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"/>
        <w:tblW w:w="22112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D5B4A" w:rsidRPr="00C2226B" w14:paraId="2DAA9B31" w14:textId="77777777" w:rsidTr="002B3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dxa"/>
            <w:textDirection w:val="btLr"/>
            <w:vAlign w:val="center"/>
            <w:hideMark/>
          </w:tcPr>
          <w:p w14:paraId="42449DCF" w14:textId="77777777" w:rsidR="007D5B4A" w:rsidRPr="00C2226B" w:rsidRDefault="007D5B4A" w:rsidP="002B30EB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>Data type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5D66D933" w14:textId="77777777" w:rsidR="007D5B4A" w:rsidRPr="00C2226B" w:rsidRDefault="007D5B4A" w:rsidP="002B30EB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>Dataset</w:t>
            </w:r>
          </w:p>
        </w:tc>
        <w:tc>
          <w:tcPr>
            <w:tcW w:w="1701" w:type="dxa"/>
            <w:vAlign w:val="center"/>
            <w:hideMark/>
          </w:tcPr>
          <w:p w14:paraId="4DA772E9" w14:textId="0F905123" w:rsidR="007D5B4A" w:rsidRPr="00C2226B" w:rsidRDefault="007D5B4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 xml:space="preserve">Data </w:t>
            </w:r>
            <w:r w:rsidR="007319CB">
              <w:rPr>
                <w:rFonts w:ascii="Arial" w:eastAsia="Times New Roman" w:hAnsi="Arial" w:cs="Arial"/>
                <w:bCs/>
                <w:sz w:val="20"/>
              </w:rPr>
              <w:t>o</w:t>
            </w:r>
            <w:r w:rsidRPr="00C2226B">
              <w:rPr>
                <w:rFonts w:ascii="Arial" w:eastAsia="Times New Roman" w:hAnsi="Arial" w:cs="Arial"/>
                <w:bCs/>
                <w:sz w:val="20"/>
              </w:rPr>
              <w:t>wner</w:t>
            </w:r>
          </w:p>
        </w:tc>
        <w:tc>
          <w:tcPr>
            <w:tcW w:w="1701" w:type="dxa"/>
            <w:vAlign w:val="center"/>
            <w:hideMark/>
          </w:tcPr>
          <w:p w14:paraId="2BF03860" w14:textId="5036CEBA" w:rsidR="007D5B4A" w:rsidRPr="00C2226B" w:rsidRDefault="007D5B4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 xml:space="preserve">Data </w:t>
            </w:r>
            <w:r w:rsidR="007319CB">
              <w:rPr>
                <w:rFonts w:ascii="Arial" w:eastAsia="Times New Roman" w:hAnsi="Arial" w:cs="Arial"/>
                <w:bCs/>
                <w:sz w:val="20"/>
              </w:rPr>
              <w:t>c</w:t>
            </w:r>
            <w:r w:rsidRPr="00C2226B">
              <w:rPr>
                <w:rFonts w:ascii="Arial" w:eastAsia="Times New Roman" w:hAnsi="Arial" w:cs="Arial"/>
                <w:bCs/>
                <w:sz w:val="20"/>
              </w:rPr>
              <w:t>ustodian</w:t>
            </w:r>
          </w:p>
        </w:tc>
        <w:tc>
          <w:tcPr>
            <w:tcW w:w="1701" w:type="dxa"/>
            <w:vAlign w:val="center"/>
            <w:hideMark/>
          </w:tcPr>
          <w:p w14:paraId="39AF8BA6" w14:textId="34B817CE" w:rsidR="007D5B4A" w:rsidRPr="00C2226B" w:rsidRDefault="00B8243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Responsible officer</w:t>
            </w:r>
            <w:r w:rsidRPr="00C2226B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CB61FE">
              <w:rPr>
                <w:rFonts w:ascii="Arial" w:eastAsia="Times New Roman" w:hAnsi="Arial" w:cs="Arial"/>
                <w:b w:val="0"/>
                <w:bCs/>
                <w:sz w:val="20"/>
              </w:rPr>
              <w:t>–</w:t>
            </w:r>
            <w:r w:rsidR="007D5B4A" w:rsidRPr="00C2226B">
              <w:rPr>
                <w:rFonts w:ascii="Arial" w:eastAsia="Times New Roman" w:hAnsi="Arial" w:cs="Arial"/>
                <w:bCs/>
                <w:sz w:val="20"/>
              </w:rPr>
              <w:t xml:space="preserve"> who approves BIC access forms</w:t>
            </w:r>
          </w:p>
        </w:tc>
        <w:tc>
          <w:tcPr>
            <w:tcW w:w="1701" w:type="dxa"/>
            <w:vAlign w:val="center"/>
            <w:hideMark/>
          </w:tcPr>
          <w:p w14:paraId="29BC5ECA" w14:textId="77777777" w:rsidR="007D5B4A" w:rsidRPr="00C2226B" w:rsidRDefault="007D5B4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>Summary of dataset</w:t>
            </w:r>
          </w:p>
        </w:tc>
        <w:tc>
          <w:tcPr>
            <w:tcW w:w="1701" w:type="dxa"/>
            <w:vAlign w:val="center"/>
            <w:hideMark/>
          </w:tcPr>
          <w:p w14:paraId="3A8D32A4" w14:textId="77777777" w:rsidR="007D5B4A" w:rsidRPr="00C2226B" w:rsidRDefault="007D5B4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>Years available</w:t>
            </w:r>
          </w:p>
        </w:tc>
        <w:tc>
          <w:tcPr>
            <w:tcW w:w="1701" w:type="dxa"/>
            <w:vAlign w:val="center"/>
            <w:hideMark/>
          </w:tcPr>
          <w:p w14:paraId="55DC8D73" w14:textId="29196E32" w:rsidR="007D5B4A" w:rsidRPr="00C2226B" w:rsidRDefault="007D5B4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 xml:space="preserve">School </w:t>
            </w:r>
            <w:r w:rsidR="007319CB">
              <w:rPr>
                <w:rFonts w:ascii="Arial" w:eastAsia="Times New Roman" w:hAnsi="Arial" w:cs="Arial"/>
                <w:bCs/>
                <w:sz w:val="20"/>
              </w:rPr>
              <w:t>t</w:t>
            </w:r>
            <w:r w:rsidRPr="00C2226B">
              <w:rPr>
                <w:rFonts w:ascii="Arial" w:eastAsia="Times New Roman" w:hAnsi="Arial" w:cs="Arial"/>
                <w:bCs/>
                <w:sz w:val="20"/>
              </w:rPr>
              <w:t>ypes</w:t>
            </w:r>
          </w:p>
        </w:tc>
        <w:tc>
          <w:tcPr>
            <w:tcW w:w="1701" w:type="dxa"/>
            <w:vAlign w:val="center"/>
            <w:hideMark/>
          </w:tcPr>
          <w:p w14:paraId="092B66BF" w14:textId="77777777" w:rsidR="007D5B4A" w:rsidRPr="00C2226B" w:rsidRDefault="007D5B4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>Audience</w:t>
            </w:r>
          </w:p>
        </w:tc>
        <w:tc>
          <w:tcPr>
            <w:tcW w:w="1701" w:type="dxa"/>
            <w:vAlign w:val="center"/>
            <w:hideMark/>
          </w:tcPr>
          <w:p w14:paraId="61116B6D" w14:textId="34D677BD" w:rsidR="007D5B4A" w:rsidRPr="00C2226B" w:rsidRDefault="007D5B4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 xml:space="preserve">Level of </w:t>
            </w:r>
            <w:r w:rsidR="007319CB">
              <w:rPr>
                <w:rFonts w:ascii="Arial" w:eastAsia="Times New Roman" w:hAnsi="Arial" w:cs="Arial"/>
                <w:bCs/>
                <w:sz w:val="20"/>
              </w:rPr>
              <w:t>d</w:t>
            </w:r>
            <w:r w:rsidRPr="00C2226B">
              <w:rPr>
                <w:rFonts w:ascii="Arial" w:eastAsia="Times New Roman" w:hAnsi="Arial" w:cs="Arial"/>
                <w:bCs/>
                <w:sz w:val="20"/>
              </w:rPr>
              <w:t xml:space="preserve">etail </w:t>
            </w:r>
            <w:r w:rsidR="007319CB">
              <w:rPr>
                <w:rFonts w:ascii="Arial" w:eastAsia="Times New Roman" w:hAnsi="Arial" w:cs="Arial"/>
                <w:bCs/>
                <w:sz w:val="20"/>
              </w:rPr>
              <w:t>a</w:t>
            </w:r>
            <w:r w:rsidRPr="00C2226B">
              <w:rPr>
                <w:rFonts w:ascii="Arial" w:eastAsia="Times New Roman" w:hAnsi="Arial" w:cs="Arial"/>
                <w:bCs/>
                <w:sz w:val="20"/>
              </w:rPr>
              <w:t>vailable</w:t>
            </w:r>
          </w:p>
        </w:tc>
        <w:tc>
          <w:tcPr>
            <w:tcW w:w="1701" w:type="dxa"/>
            <w:vAlign w:val="center"/>
            <w:hideMark/>
          </w:tcPr>
          <w:p w14:paraId="74531DB8" w14:textId="77777777" w:rsidR="007D5B4A" w:rsidRPr="00C2226B" w:rsidRDefault="007D5B4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>Frequency</w:t>
            </w:r>
          </w:p>
        </w:tc>
        <w:tc>
          <w:tcPr>
            <w:tcW w:w="1701" w:type="dxa"/>
            <w:vAlign w:val="center"/>
            <w:hideMark/>
          </w:tcPr>
          <w:p w14:paraId="33A815FA" w14:textId="77777777" w:rsidR="007D5B4A" w:rsidRPr="00C2226B" w:rsidRDefault="007D5B4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>Validation</w:t>
            </w:r>
          </w:p>
        </w:tc>
        <w:tc>
          <w:tcPr>
            <w:tcW w:w="1701" w:type="dxa"/>
            <w:vAlign w:val="center"/>
            <w:hideMark/>
          </w:tcPr>
          <w:p w14:paraId="525FF4A8" w14:textId="6CEF56D4" w:rsidR="007D5B4A" w:rsidRPr="00C2226B" w:rsidRDefault="007D5B4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 xml:space="preserve">Data </w:t>
            </w:r>
            <w:r w:rsidR="007319CB">
              <w:rPr>
                <w:rFonts w:ascii="Arial" w:eastAsia="Times New Roman" w:hAnsi="Arial" w:cs="Arial"/>
                <w:bCs/>
                <w:sz w:val="20"/>
              </w:rPr>
              <w:t>a</w:t>
            </w:r>
            <w:r w:rsidRPr="00C2226B">
              <w:rPr>
                <w:rFonts w:ascii="Arial" w:eastAsia="Times New Roman" w:hAnsi="Arial" w:cs="Arial"/>
                <w:bCs/>
                <w:sz w:val="20"/>
              </w:rPr>
              <w:t>vailability</w:t>
            </w:r>
            <w:r w:rsidR="002F573E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B8243A">
              <w:rPr>
                <w:rFonts w:ascii="Arial" w:eastAsia="Times New Roman" w:hAnsi="Arial" w:cs="Arial"/>
                <w:bCs/>
                <w:sz w:val="20"/>
              </w:rPr>
              <w:t xml:space="preserve">and </w:t>
            </w:r>
            <w:r w:rsidR="007319CB">
              <w:rPr>
                <w:rFonts w:ascii="Arial" w:eastAsia="Times New Roman" w:hAnsi="Arial" w:cs="Arial"/>
                <w:bCs/>
                <w:sz w:val="20"/>
              </w:rPr>
              <w:t>r</w:t>
            </w:r>
            <w:r w:rsidRPr="00C2226B">
              <w:rPr>
                <w:rFonts w:ascii="Arial" w:eastAsia="Times New Roman" w:hAnsi="Arial" w:cs="Arial"/>
                <w:bCs/>
                <w:sz w:val="20"/>
              </w:rPr>
              <w:t>elease</w:t>
            </w:r>
          </w:p>
        </w:tc>
        <w:tc>
          <w:tcPr>
            <w:tcW w:w="1701" w:type="dxa"/>
            <w:vAlign w:val="center"/>
            <w:hideMark/>
          </w:tcPr>
          <w:p w14:paraId="4639ACE5" w14:textId="56BA8649" w:rsidR="007D5B4A" w:rsidRPr="00C2226B" w:rsidRDefault="007D5B4A" w:rsidP="00B23A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C2226B">
              <w:rPr>
                <w:rFonts w:ascii="Arial" w:eastAsia="Times New Roman" w:hAnsi="Arial" w:cs="Arial"/>
                <w:bCs/>
                <w:sz w:val="20"/>
              </w:rPr>
              <w:t xml:space="preserve">Data </w:t>
            </w:r>
            <w:r w:rsidR="007319CB">
              <w:rPr>
                <w:rFonts w:ascii="Arial" w:eastAsia="Times New Roman" w:hAnsi="Arial" w:cs="Arial"/>
                <w:bCs/>
                <w:sz w:val="20"/>
              </w:rPr>
              <w:t>p</w:t>
            </w:r>
            <w:r w:rsidRPr="00C2226B">
              <w:rPr>
                <w:rFonts w:ascii="Arial" w:eastAsia="Times New Roman" w:hAnsi="Arial" w:cs="Arial"/>
                <w:bCs/>
                <w:sz w:val="20"/>
              </w:rPr>
              <w:t>ublications</w:t>
            </w:r>
          </w:p>
        </w:tc>
      </w:tr>
      <w:tr w:rsidR="007D5B4A" w:rsidRPr="00C2226B" w14:paraId="001AEC2D" w14:textId="77777777" w:rsidTr="002B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  <w:textDirection w:val="btLr"/>
            <w:vAlign w:val="center"/>
            <w:hideMark/>
          </w:tcPr>
          <w:p w14:paraId="05108404" w14:textId="5BA8C73D" w:rsidR="007D5B4A" w:rsidRPr="00C2226B" w:rsidRDefault="007D5B4A" w:rsidP="00620B68">
            <w:pPr>
              <w:spacing w:before="0"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Enrolment </w:t>
            </w:r>
            <w:r>
              <w:rPr>
                <w:rFonts w:ascii="Arial" w:eastAsia="Times New Roman" w:hAnsi="Arial" w:cs="Arial"/>
                <w:sz w:val="20"/>
              </w:rPr>
              <w:t>and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attendance data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14:paraId="65A53F6E" w14:textId="049EF789" w:rsidR="007D5B4A" w:rsidRPr="00C2226B" w:rsidRDefault="007D5B4A" w:rsidP="00620B68">
            <w:pPr>
              <w:spacing w:before="0"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Enrolment </w:t>
            </w:r>
            <w:r w:rsidR="0054477D">
              <w:rPr>
                <w:rFonts w:ascii="Arial" w:eastAsia="Times New Roman" w:hAnsi="Arial" w:cs="Arial"/>
                <w:sz w:val="20"/>
              </w:rPr>
              <w:t>and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 xml:space="preserve"> attendance</w:t>
            </w:r>
          </w:p>
        </w:tc>
        <w:tc>
          <w:tcPr>
            <w:tcW w:w="1701" w:type="dxa"/>
            <w:vMerge w:val="restart"/>
            <w:hideMark/>
          </w:tcPr>
          <w:p w14:paraId="3A6103BA" w14:textId="392DB651" w:rsidR="00B23AFE" w:rsidRDefault="007D5B4A" w:rsidP="00B23AFE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Government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>
              <w:rPr>
                <w:rFonts w:ascii="Arial" w:eastAsia="Times New Roman" w:hAnsi="Arial" w:cs="Arial"/>
                <w:sz w:val="20"/>
              </w:rPr>
              <w:t>and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Independent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 w:rsidR="00083973">
              <w:rPr>
                <w:rFonts w:ascii="Arial" w:eastAsia="Times New Roman" w:hAnsi="Arial" w:cs="Arial"/>
                <w:sz w:val="20"/>
              </w:rPr>
              <w:t>–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School Principal</w:t>
            </w:r>
          </w:p>
          <w:p w14:paraId="0F7F3EB9" w14:textId="475D48A1" w:rsidR="007D5B4A" w:rsidRPr="00C2226B" w:rsidRDefault="00B8243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CENT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7D5B4A" w:rsidRPr="00C2226B">
              <w:rPr>
                <w:rFonts w:ascii="Arial" w:eastAsia="Times New Roman" w:hAnsi="Arial" w:cs="Arial"/>
                <w:sz w:val="20"/>
              </w:rPr>
              <w:t xml:space="preserve">and NTCS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 w:rsidR="00083973">
              <w:rPr>
                <w:rFonts w:ascii="Arial" w:eastAsia="Times New Roman" w:hAnsi="Arial" w:cs="Arial"/>
                <w:sz w:val="20"/>
              </w:rPr>
              <w:t>–</w:t>
            </w:r>
            <w:r w:rsidR="007D5B4A" w:rsidRPr="00C2226B">
              <w:rPr>
                <w:rFonts w:ascii="Arial" w:eastAsia="Times New Roman" w:hAnsi="Arial" w:cs="Arial"/>
                <w:sz w:val="20"/>
              </w:rPr>
              <w:t xml:space="preserve"> CEO or </w:t>
            </w:r>
            <w:r>
              <w:rPr>
                <w:rFonts w:ascii="Arial" w:eastAsia="Times New Roman" w:hAnsi="Arial" w:cs="Arial"/>
                <w:sz w:val="20"/>
              </w:rPr>
              <w:t>Responsible officer</w:t>
            </w:r>
          </w:p>
        </w:tc>
        <w:tc>
          <w:tcPr>
            <w:tcW w:w="1701" w:type="dxa"/>
            <w:vMerge w:val="restart"/>
            <w:hideMark/>
          </w:tcPr>
          <w:p w14:paraId="1F95F7EE" w14:textId="2E728DE6" w:rsidR="007D5B4A" w:rsidRPr="00C2226B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13F18">
              <w:rPr>
                <w:rFonts w:ascii="Arial" w:eastAsia="Times New Roman" w:hAnsi="Arial" w:cs="Arial"/>
                <w:sz w:val="20"/>
              </w:rPr>
              <w:t>Senior Director Performance</w:t>
            </w:r>
          </w:p>
        </w:tc>
        <w:tc>
          <w:tcPr>
            <w:tcW w:w="1701" w:type="dxa"/>
            <w:vMerge w:val="restart"/>
            <w:hideMark/>
          </w:tcPr>
          <w:p w14:paraId="57552C31" w14:textId="3B15B9D3" w:rsidR="007D5B4A" w:rsidRPr="00C2226B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Director Strategic Reporting and Performance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(SRP)</w:t>
            </w:r>
          </w:p>
        </w:tc>
        <w:tc>
          <w:tcPr>
            <w:tcW w:w="1701" w:type="dxa"/>
            <w:vMerge w:val="restart"/>
            <w:hideMark/>
          </w:tcPr>
          <w:p w14:paraId="5B40B03F" w14:textId="56FC2772" w:rsidR="00B23AFE" w:rsidRDefault="007D5B4A" w:rsidP="00B23AFE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Provides historic summary level enrolment and attendance information for all NT schools</w:t>
            </w:r>
          </w:p>
          <w:p w14:paraId="3ACE9F36" w14:textId="32BB68AD" w:rsidR="007D5B4A" w:rsidRPr="00C2226B" w:rsidRDefault="007D5B4A" w:rsidP="00B23AFE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In 2013 the process for collecting this data changed for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government 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schools. This caused a break in series. Because of this,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>government school’s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data for 2013 should not be compared to data from previous years</w:t>
            </w:r>
          </w:p>
        </w:tc>
        <w:tc>
          <w:tcPr>
            <w:tcW w:w="1701" w:type="dxa"/>
            <w:hideMark/>
          </w:tcPr>
          <w:p w14:paraId="23BEBC8D" w14:textId="3CB639F2" w:rsidR="007D5B4A" w:rsidRPr="00C2226B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2013 </w:t>
            </w:r>
            <w:r w:rsidR="00B23AFE">
              <w:rPr>
                <w:rFonts w:ascii="Arial" w:eastAsia="Times New Roman" w:hAnsi="Arial" w:cs="Arial"/>
                <w:sz w:val="20"/>
              </w:rPr>
              <w:t>to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current</w:t>
            </w:r>
          </w:p>
        </w:tc>
        <w:tc>
          <w:tcPr>
            <w:tcW w:w="1701" w:type="dxa"/>
            <w:hideMark/>
          </w:tcPr>
          <w:p w14:paraId="67543035" w14:textId="77777777" w:rsidR="007D5B4A" w:rsidRPr="00C2226B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Government schools</w:t>
            </w:r>
          </w:p>
        </w:tc>
        <w:tc>
          <w:tcPr>
            <w:tcW w:w="1701" w:type="dxa"/>
            <w:vMerge w:val="restart"/>
            <w:hideMark/>
          </w:tcPr>
          <w:p w14:paraId="23CA49EE" w14:textId="533401C1" w:rsidR="007D5B4A" w:rsidRPr="00C2226B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Internal and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>external</w:t>
            </w:r>
          </w:p>
        </w:tc>
        <w:tc>
          <w:tcPr>
            <w:tcW w:w="1701" w:type="dxa"/>
            <w:vMerge w:val="restart"/>
            <w:hideMark/>
          </w:tcPr>
          <w:p w14:paraId="2E5CA134" w14:textId="77777777" w:rsidR="00B23AFE" w:rsidRPr="00B23AFE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B23AFE">
              <w:rPr>
                <w:rFonts w:ascii="Arial" w:eastAsia="Times New Roman" w:hAnsi="Arial" w:cs="Arial"/>
                <w:bCs/>
                <w:sz w:val="20"/>
              </w:rPr>
              <w:t>School level information</w:t>
            </w:r>
          </w:p>
          <w:p w14:paraId="1D8B544F" w14:textId="19E28CB6" w:rsidR="00B23AFE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Enrolment </w:t>
            </w:r>
            <w:r w:rsidR="00083973">
              <w:rPr>
                <w:rFonts w:ascii="Arial" w:eastAsia="Times New Roman" w:hAnsi="Arial" w:cs="Arial"/>
                <w:sz w:val="20"/>
              </w:rPr>
              <w:t xml:space="preserve">– </w:t>
            </w:r>
            <w:r w:rsidRPr="00C2226B">
              <w:rPr>
                <w:rFonts w:ascii="Arial" w:eastAsia="Times New Roman" w:hAnsi="Arial" w:cs="Arial"/>
                <w:sz w:val="20"/>
              </w:rPr>
              <w:t>as at collection day</w:t>
            </w:r>
          </w:p>
          <w:p w14:paraId="166CE14D" w14:textId="5C415577" w:rsidR="00B23AFE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Attendance</w:t>
            </w:r>
            <w:r w:rsidR="00083973">
              <w:rPr>
                <w:rFonts w:ascii="Arial" w:eastAsia="Times New Roman" w:hAnsi="Arial" w:cs="Arial"/>
                <w:sz w:val="20"/>
              </w:rPr>
              <w:t xml:space="preserve"> – </w:t>
            </w:r>
            <w:r w:rsidRPr="00C2226B">
              <w:rPr>
                <w:rFonts w:ascii="Arial" w:eastAsia="Times New Roman" w:hAnsi="Arial" w:cs="Arial"/>
                <w:sz w:val="20"/>
              </w:rPr>
              <w:t>average of four weeks prior to collection day</w:t>
            </w:r>
          </w:p>
          <w:p w14:paraId="44CB8584" w14:textId="003151BF" w:rsidR="00B23AFE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Indigenous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>status</w:t>
            </w:r>
          </w:p>
          <w:p w14:paraId="7117822C" w14:textId="28B206B8" w:rsidR="00B23AFE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Collection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>level</w:t>
            </w:r>
            <w:r w:rsidR="00083973">
              <w:rPr>
                <w:rFonts w:ascii="Arial" w:eastAsia="Times New Roman" w:hAnsi="Arial" w:cs="Arial"/>
                <w:sz w:val="20"/>
              </w:rPr>
              <w:t xml:space="preserve"> –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preschool, primary, middle </w:t>
            </w:r>
            <w:r w:rsidR="00B23AFE">
              <w:rPr>
                <w:rFonts w:ascii="Arial" w:eastAsia="Times New Roman" w:hAnsi="Arial" w:cs="Arial"/>
                <w:sz w:val="20"/>
              </w:rPr>
              <w:t>and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 senior years</w:t>
            </w:r>
          </w:p>
          <w:p w14:paraId="2282FFC9" w14:textId="04FD97C3" w:rsidR="007D5B4A" w:rsidRPr="00C2226B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Approved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>program</w:t>
            </w:r>
          </w:p>
        </w:tc>
        <w:tc>
          <w:tcPr>
            <w:tcW w:w="1701" w:type="dxa"/>
            <w:vMerge w:val="restart"/>
            <w:hideMark/>
          </w:tcPr>
          <w:p w14:paraId="169B9112" w14:textId="4EDFD8F1" w:rsidR="007D5B4A" w:rsidRPr="00C2226B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8 collections per year in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week 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4 </w:t>
            </w:r>
            <w:r>
              <w:rPr>
                <w:rFonts w:ascii="Arial" w:eastAsia="Times New Roman" w:hAnsi="Arial" w:cs="Arial"/>
                <w:sz w:val="20"/>
              </w:rPr>
              <w:t>and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8 of each school term</w:t>
            </w:r>
          </w:p>
        </w:tc>
        <w:tc>
          <w:tcPr>
            <w:tcW w:w="1701" w:type="dxa"/>
            <w:vMerge w:val="restart"/>
            <w:hideMark/>
          </w:tcPr>
          <w:p w14:paraId="22620885" w14:textId="5EA7B545" w:rsidR="00B23AFE" w:rsidRDefault="007D5B4A" w:rsidP="00B17CF7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School </w:t>
            </w:r>
            <w:r w:rsidR="00ED1FDA" w:rsidRPr="00C2226B">
              <w:rPr>
                <w:rFonts w:ascii="Arial" w:eastAsia="Times New Roman" w:hAnsi="Arial" w:cs="Arial"/>
                <w:sz w:val="20"/>
              </w:rPr>
              <w:t xml:space="preserve">principals </w:t>
            </w:r>
            <w:r w:rsidRPr="00C2226B">
              <w:rPr>
                <w:rFonts w:ascii="Arial" w:eastAsia="Times New Roman" w:hAnsi="Arial" w:cs="Arial"/>
                <w:sz w:val="20"/>
              </w:rPr>
              <w:t>validate their data</w:t>
            </w:r>
          </w:p>
          <w:p w14:paraId="69192B37" w14:textId="5AAB8AF0" w:rsidR="007D5B4A" w:rsidRPr="00C2226B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1780E">
              <w:rPr>
                <w:rFonts w:ascii="Arial" w:eastAsia="Times New Roman" w:hAnsi="Arial" w:cs="Arial"/>
                <w:sz w:val="20"/>
              </w:rPr>
              <w:t xml:space="preserve">SRP also performs some </w:t>
            </w:r>
            <w:r w:rsidRPr="00370B3A">
              <w:rPr>
                <w:rFonts w:ascii="Arial" w:eastAsia="Times New Roman" w:hAnsi="Arial" w:cs="Arial"/>
                <w:sz w:val="20"/>
              </w:rPr>
              <w:t>quality assura</w:t>
            </w:r>
            <w:r>
              <w:rPr>
                <w:rFonts w:ascii="Arial" w:eastAsia="Times New Roman" w:hAnsi="Arial" w:cs="Arial"/>
                <w:sz w:val="20"/>
              </w:rPr>
              <w:t>n</w:t>
            </w:r>
            <w:r w:rsidRPr="00370B3A">
              <w:rPr>
                <w:rFonts w:ascii="Arial" w:eastAsia="Times New Roman" w:hAnsi="Arial" w:cs="Arial"/>
                <w:sz w:val="20"/>
              </w:rPr>
              <w:t>ce</w:t>
            </w:r>
            <w:r w:rsidRPr="00B1780E">
              <w:rPr>
                <w:rFonts w:ascii="Arial" w:eastAsia="Times New Roman" w:hAnsi="Arial" w:cs="Arial"/>
                <w:sz w:val="20"/>
              </w:rPr>
              <w:t xml:space="preserve"> of the data</w:t>
            </w:r>
          </w:p>
        </w:tc>
        <w:tc>
          <w:tcPr>
            <w:tcW w:w="1701" w:type="dxa"/>
            <w:vMerge w:val="restart"/>
            <w:hideMark/>
          </w:tcPr>
          <w:p w14:paraId="059BC85B" w14:textId="73018C06" w:rsidR="007D5B4A" w:rsidRPr="00C2226B" w:rsidRDefault="007D5B4A" w:rsidP="00B23AFE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Data released after each term </w:t>
            </w:r>
            <w:r w:rsidR="00083973">
              <w:rPr>
                <w:rFonts w:ascii="Arial" w:eastAsia="Times New Roman" w:hAnsi="Arial" w:cs="Arial"/>
                <w:sz w:val="20"/>
              </w:rPr>
              <w:t xml:space="preserve">– </w:t>
            </w:r>
            <w:r w:rsidRPr="00C2226B">
              <w:rPr>
                <w:rFonts w:ascii="Arial" w:eastAsia="Times New Roman" w:hAnsi="Arial" w:cs="Arial"/>
                <w:sz w:val="20"/>
              </w:rPr>
              <w:t>every 2 collections</w:t>
            </w:r>
            <w:r w:rsidR="00083973">
              <w:rPr>
                <w:rFonts w:ascii="Arial" w:eastAsia="Times New Roman" w:hAnsi="Arial" w:cs="Arial"/>
                <w:sz w:val="20"/>
              </w:rPr>
              <w:t xml:space="preserve"> – </w:t>
            </w:r>
            <w:r w:rsidRPr="00C2226B">
              <w:rPr>
                <w:rFonts w:ascii="Arial" w:eastAsia="Times New Roman" w:hAnsi="Arial" w:cs="Arial"/>
                <w:sz w:val="20"/>
              </w:rPr>
              <w:t>upon sign off by the Minister</w:t>
            </w:r>
          </w:p>
        </w:tc>
        <w:tc>
          <w:tcPr>
            <w:tcW w:w="1701" w:type="dxa"/>
            <w:vMerge w:val="restart"/>
            <w:hideMark/>
          </w:tcPr>
          <w:p w14:paraId="561158E7" w14:textId="2BE998E6" w:rsidR="00B23AFE" w:rsidRDefault="00FB6D4D" w:rsidP="00DA1F66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hyperlink r:id="rId9" w:history="1">
              <w:r w:rsidR="00B23AFE" w:rsidRPr="008B14BB">
                <w:rPr>
                  <w:rStyle w:val="Hyperlink"/>
                  <w:rFonts w:ascii="Arial" w:eastAsia="Times New Roman" w:hAnsi="Arial" w:cs="Arial"/>
                  <w:sz w:val="20"/>
                </w:rPr>
                <w:t>https://education.nt.gov.au/statistics-research-and-strategies/enrolment-and-attendance</w:t>
              </w:r>
            </w:hyperlink>
          </w:p>
          <w:p w14:paraId="72DD1B47" w14:textId="77777777" w:rsidR="00B23AFE" w:rsidRDefault="007D5B4A" w:rsidP="00B23AFE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Annual Report</w:t>
            </w:r>
          </w:p>
          <w:p w14:paraId="446209B3" w14:textId="276C7565" w:rsidR="007D5B4A" w:rsidRPr="00C2226B" w:rsidRDefault="007D5B4A" w:rsidP="00B23AFE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Budget Paper 3</w:t>
            </w:r>
          </w:p>
        </w:tc>
      </w:tr>
      <w:tr w:rsidR="007D5B4A" w:rsidRPr="00C2226B" w14:paraId="110B8BF7" w14:textId="77777777" w:rsidTr="002B3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textDirection w:val="btLr"/>
            <w:vAlign w:val="center"/>
            <w:hideMark/>
          </w:tcPr>
          <w:p w14:paraId="23E32D27" w14:textId="77777777" w:rsidR="007D5B4A" w:rsidRPr="00C2226B" w:rsidRDefault="007D5B4A" w:rsidP="002B30EB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5D47EA7D" w14:textId="77777777" w:rsidR="007D5B4A" w:rsidRPr="00C2226B" w:rsidRDefault="007D5B4A" w:rsidP="002B30EB">
            <w:pPr>
              <w:spacing w:after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2AFBA3EA" w14:textId="77777777" w:rsidR="007D5B4A" w:rsidRPr="00C2226B" w:rsidRDefault="007D5B4A" w:rsidP="00C222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12CC0E12" w14:textId="77777777" w:rsidR="007D5B4A" w:rsidRPr="00C2226B" w:rsidRDefault="007D5B4A" w:rsidP="00C222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394475A6" w14:textId="77777777" w:rsidR="007D5B4A" w:rsidRPr="00C2226B" w:rsidRDefault="007D5B4A" w:rsidP="00C222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59C3B74F" w14:textId="77777777" w:rsidR="007D5B4A" w:rsidRPr="00C2226B" w:rsidRDefault="007D5B4A" w:rsidP="00C222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hideMark/>
          </w:tcPr>
          <w:p w14:paraId="445C2671" w14:textId="4D074EA2" w:rsidR="007D5B4A" w:rsidRPr="00C2226B" w:rsidRDefault="007D5B4A" w:rsidP="00C2226B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1995 </w:t>
            </w:r>
            <w:r w:rsidR="00B23AFE">
              <w:rPr>
                <w:rFonts w:ascii="Arial" w:eastAsia="Times New Roman" w:hAnsi="Arial" w:cs="Arial"/>
                <w:sz w:val="20"/>
              </w:rPr>
              <w:t>to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current</w:t>
            </w:r>
          </w:p>
        </w:tc>
        <w:tc>
          <w:tcPr>
            <w:tcW w:w="1701" w:type="dxa"/>
            <w:hideMark/>
          </w:tcPr>
          <w:p w14:paraId="1E3BA79A" w14:textId="47C6D6C8" w:rsidR="007D5B4A" w:rsidRPr="00C2226B" w:rsidRDefault="007D5B4A" w:rsidP="00C222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Non-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government </w:t>
            </w:r>
            <w:r w:rsidRPr="00C2226B">
              <w:rPr>
                <w:rFonts w:ascii="Arial" w:eastAsia="Times New Roman" w:hAnsi="Arial" w:cs="Arial"/>
                <w:sz w:val="20"/>
              </w:rPr>
              <w:t>schools</w:t>
            </w:r>
          </w:p>
        </w:tc>
        <w:tc>
          <w:tcPr>
            <w:tcW w:w="1701" w:type="dxa"/>
            <w:vMerge/>
            <w:hideMark/>
          </w:tcPr>
          <w:p w14:paraId="71997DA8" w14:textId="77777777" w:rsidR="007D5B4A" w:rsidRPr="00C2226B" w:rsidRDefault="007D5B4A" w:rsidP="00C222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28769782" w14:textId="77777777" w:rsidR="007D5B4A" w:rsidRPr="00C2226B" w:rsidRDefault="007D5B4A" w:rsidP="00C222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689F2B45" w14:textId="77777777" w:rsidR="007D5B4A" w:rsidRPr="00C2226B" w:rsidRDefault="007D5B4A" w:rsidP="00C222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3D4BD620" w14:textId="77777777" w:rsidR="007D5B4A" w:rsidRPr="00C2226B" w:rsidRDefault="007D5B4A" w:rsidP="00C222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21625E39" w14:textId="77777777" w:rsidR="007D5B4A" w:rsidRPr="00C2226B" w:rsidRDefault="007D5B4A" w:rsidP="00C222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55C566F4" w14:textId="77777777" w:rsidR="007D5B4A" w:rsidRPr="00C2226B" w:rsidRDefault="007D5B4A" w:rsidP="00C2226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7D5B4A" w:rsidRPr="00C2226B" w14:paraId="215523E3" w14:textId="77777777" w:rsidTr="002B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textDirection w:val="btLr"/>
            <w:vAlign w:val="center"/>
            <w:hideMark/>
          </w:tcPr>
          <w:p w14:paraId="030536BC" w14:textId="77777777" w:rsidR="007D5B4A" w:rsidRPr="00C2226B" w:rsidRDefault="007D5B4A" w:rsidP="002B30EB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7A118004" w14:textId="77777777" w:rsidR="007D5B4A" w:rsidRPr="00C2226B" w:rsidRDefault="007D5B4A" w:rsidP="002B30EB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0C6922BA" w14:textId="77777777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3865FB22" w14:textId="77777777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3B601EB8" w14:textId="77777777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6E4B22F4" w14:textId="77777777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hideMark/>
          </w:tcPr>
          <w:p w14:paraId="5388D2DD" w14:textId="5EDEAC06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1995 </w:t>
            </w:r>
            <w:r w:rsidR="00B23AFE">
              <w:rPr>
                <w:rFonts w:ascii="Arial" w:eastAsia="Times New Roman" w:hAnsi="Arial" w:cs="Arial"/>
                <w:sz w:val="20"/>
              </w:rPr>
              <w:t xml:space="preserve">to </w:t>
            </w:r>
            <w:r w:rsidRPr="00C2226B">
              <w:rPr>
                <w:rFonts w:ascii="Arial" w:eastAsia="Times New Roman" w:hAnsi="Arial" w:cs="Arial"/>
                <w:sz w:val="20"/>
              </w:rPr>
              <w:t>2012</w:t>
            </w:r>
          </w:p>
        </w:tc>
        <w:tc>
          <w:tcPr>
            <w:tcW w:w="1701" w:type="dxa"/>
            <w:hideMark/>
          </w:tcPr>
          <w:p w14:paraId="430E5B9A" w14:textId="7F99B1BD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Government and non-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government </w:t>
            </w:r>
            <w:r w:rsidRPr="00C2226B">
              <w:rPr>
                <w:rFonts w:ascii="Arial" w:eastAsia="Times New Roman" w:hAnsi="Arial" w:cs="Arial"/>
                <w:sz w:val="20"/>
              </w:rPr>
              <w:t>schools</w:t>
            </w:r>
          </w:p>
        </w:tc>
        <w:tc>
          <w:tcPr>
            <w:tcW w:w="1701" w:type="dxa"/>
            <w:vMerge/>
            <w:hideMark/>
          </w:tcPr>
          <w:p w14:paraId="18DCEB54" w14:textId="77777777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6E3CBAD2" w14:textId="77777777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2AD80B2B" w14:textId="77777777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3D313448" w14:textId="77777777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23AF88D2" w14:textId="77777777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2020B1E3" w14:textId="77777777" w:rsidR="007D5B4A" w:rsidRPr="00C2226B" w:rsidRDefault="007D5B4A" w:rsidP="00C222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7D5B4A" w:rsidRPr="00C2226B" w14:paraId="625EFD0F" w14:textId="77777777" w:rsidTr="002B3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textDirection w:val="btLr"/>
            <w:vAlign w:val="center"/>
            <w:hideMark/>
          </w:tcPr>
          <w:p w14:paraId="5A4E8DCF" w14:textId="77777777" w:rsidR="007D5B4A" w:rsidRPr="00C2226B" w:rsidRDefault="007D5B4A" w:rsidP="002B30EB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14:paraId="12A32FF2" w14:textId="6E17B67E" w:rsidR="007D5B4A" w:rsidRPr="00C2226B" w:rsidRDefault="007D5B4A" w:rsidP="00620B68">
            <w:pPr>
              <w:spacing w:before="0" w:after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Age</w:t>
            </w:r>
            <w:r w:rsidR="0054477D">
              <w:rPr>
                <w:rFonts w:ascii="Arial" w:eastAsia="Times New Roman" w:hAnsi="Arial" w:cs="Arial"/>
                <w:sz w:val="20"/>
              </w:rPr>
              <w:t xml:space="preserve"> and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grade student census</w:t>
            </w:r>
          </w:p>
        </w:tc>
        <w:tc>
          <w:tcPr>
            <w:tcW w:w="1701" w:type="dxa"/>
            <w:hideMark/>
          </w:tcPr>
          <w:p w14:paraId="4428FB4C" w14:textId="181D2451" w:rsidR="00B23AFE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Government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>
              <w:rPr>
                <w:rFonts w:ascii="Arial" w:eastAsia="Times New Roman" w:hAnsi="Arial" w:cs="Arial"/>
                <w:sz w:val="20"/>
              </w:rPr>
              <w:t>and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Independent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 w:rsidR="00083973">
              <w:rPr>
                <w:rFonts w:ascii="Arial" w:eastAsia="Times New Roman" w:hAnsi="Arial" w:cs="Arial"/>
                <w:sz w:val="20"/>
              </w:rPr>
              <w:t>–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School Principal</w:t>
            </w:r>
          </w:p>
          <w:p w14:paraId="1973000D" w14:textId="76253ADA" w:rsidR="007D5B4A" w:rsidRPr="00C2226B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Catholic and NTCS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 w:rsidR="00083973">
              <w:rPr>
                <w:rFonts w:ascii="Arial" w:eastAsia="Times New Roman" w:hAnsi="Arial" w:cs="Arial"/>
                <w:sz w:val="20"/>
              </w:rPr>
              <w:t>–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CEO or </w:t>
            </w:r>
            <w:r w:rsidR="00003DD4">
              <w:rPr>
                <w:rFonts w:ascii="Arial" w:eastAsia="Times New Roman" w:hAnsi="Arial" w:cs="Arial"/>
                <w:sz w:val="20"/>
              </w:rPr>
              <w:t>Responsible officer</w:t>
            </w:r>
          </w:p>
        </w:tc>
        <w:tc>
          <w:tcPr>
            <w:tcW w:w="1701" w:type="dxa"/>
            <w:hideMark/>
          </w:tcPr>
          <w:p w14:paraId="6BD5C1D8" w14:textId="1B675688" w:rsidR="007D5B4A" w:rsidRPr="00C2226B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Senior Director Performance</w:t>
            </w:r>
          </w:p>
        </w:tc>
        <w:tc>
          <w:tcPr>
            <w:tcW w:w="1701" w:type="dxa"/>
            <w:hideMark/>
          </w:tcPr>
          <w:p w14:paraId="027A747B" w14:textId="2DA77638" w:rsidR="007D5B4A" w:rsidRPr="00C2226B" w:rsidRDefault="00B17CF7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Director Strategic Reporting and Performance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hideMark/>
          </w:tcPr>
          <w:p w14:paraId="7C3CCD49" w14:textId="7AE01C7C" w:rsidR="007D5B4A" w:rsidRPr="00C2226B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Provides historic summary level enrolment information for all NT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>schools</w:t>
            </w:r>
            <w:r w:rsidRPr="00C2226B">
              <w:rPr>
                <w:rFonts w:ascii="Arial" w:eastAsia="Times New Roman" w:hAnsi="Arial" w:cs="Arial"/>
                <w:sz w:val="20"/>
              </w:rPr>
              <w:t>. Based on National Schools Statistics Collection (NSSC)</w:t>
            </w:r>
          </w:p>
        </w:tc>
        <w:tc>
          <w:tcPr>
            <w:tcW w:w="1701" w:type="dxa"/>
            <w:hideMark/>
          </w:tcPr>
          <w:p w14:paraId="7918BCF1" w14:textId="07EB9965" w:rsidR="00B23AFE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2001 </w:t>
            </w:r>
            <w:r w:rsidR="00B23AFE">
              <w:rPr>
                <w:rFonts w:ascii="Arial" w:eastAsia="Times New Roman" w:hAnsi="Arial" w:cs="Arial"/>
                <w:sz w:val="20"/>
              </w:rPr>
              <w:t>to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current</w:t>
            </w:r>
          </w:p>
          <w:p w14:paraId="439C7363" w14:textId="746869AA" w:rsidR="007D5B4A" w:rsidRPr="00B23AFE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23AFE">
              <w:rPr>
                <w:rFonts w:ascii="Arial" w:eastAsia="Times New Roman" w:hAnsi="Arial" w:cs="Arial"/>
                <w:iCs/>
                <w:sz w:val="20"/>
              </w:rPr>
              <w:t>Data collected prior to 2001 has been archived. Requests for data prior to 2001 must have approval from the Data Owner of Data Custodian</w:t>
            </w:r>
          </w:p>
        </w:tc>
        <w:tc>
          <w:tcPr>
            <w:tcW w:w="1701" w:type="dxa"/>
            <w:hideMark/>
          </w:tcPr>
          <w:p w14:paraId="64037F32" w14:textId="01842AFA" w:rsidR="007D5B4A" w:rsidRPr="00C2226B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Government and non-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>government schools</w:t>
            </w:r>
          </w:p>
        </w:tc>
        <w:tc>
          <w:tcPr>
            <w:tcW w:w="1701" w:type="dxa"/>
            <w:hideMark/>
          </w:tcPr>
          <w:p w14:paraId="75338005" w14:textId="078E1A36" w:rsidR="007D5B4A" w:rsidRPr="00C2226B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Internal and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>external</w:t>
            </w:r>
          </w:p>
        </w:tc>
        <w:tc>
          <w:tcPr>
            <w:tcW w:w="1701" w:type="dxa"/>
            <w:hideMark/>
          </w:tcPr>
          <w:p w14:paraId="43C9E74F" w14:textId="77777777" w:rsidR="00B23AFE" w:rsidRDefault="007D5B4A" w:rsidP="00620B6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23AFE">
              <w:rPr>
                <w:rFonts w:ascii="Arial" w:eastAsia="Times New Roman" w:hAnsi="Arial" w:cs="Arial"/>
                <w:bCs/>
                <w:sz w:val="20"/>
              </w:rPr>
              <w:t>School level information</w:t>
            </w:r>
          </w:p>
          <w:p w14:paraId="7D8DE4A1" w14:textId="11A74526" w:rsidR="00B23AFE" w:rsidRDefault="007D5B4A" w:rsidP="00620B6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Enrolments </w:t>
            </w:r>
            <w:r w:rsidR="00083973">
              <w:rPr>
                <w:rFonts w:ascii="Arial" w:eastAsia="Times New Roman" w:hAnsi="Arial" w:cs="Arial"/>
                <w:sz w:val="20"/>
              </w:rPr>
              <w:t xml:space="preserve">– </w:t>
            </w:r>
            <w:r w:rsidRPr="00C2226B">
              <w:rPr>
                <w:rFonts w:ascii="Arial" w:eastAsia="Times New Roman" w:hAnsi="Arial" w:cs="Arial"/>
                <w:sz w:val="20"/>
              </w:rPr>
              <w:t>as at collection day</w:t>
            </w:r>
          </w:p>
          <w:p w14:paraId="6BE7D212" w14:textId="1350AC4D" w:rsidR="00B23AFE" w:rsidRDefault="007D5B4A" w:rsidP="00B23AFE">
            <w:pPr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FTE </w:t>
            </w:r>
            <w:r w:rsidR="00083973">
              <w:rPr>
                <w:rFonts w:ascii="Arial" w:eastAsia="Times New Roman" w:hAnsi="Arial" w:cs="Arial"/>
                <w:sz w:val="20"/>
              </w:rPr>
              <w:t xml:space="preserve">– </w:t>
            </w:r>
            <w:r w:rsidRPr="00C2226B">
              <w:rPr>
                <w:rFonts w:ascii="Arial" w:eastAsia="Times New Roman" w:hAnsi="Arial" w:cs="Arial"/>
                <w:sz w:val="20"/>
              </w:rPr>
              <w:t>as at collection day</w:t>
            </w:r>
          </w:p>
          <w:p w14:paraId="454C38D7" w14:textId="7C990C0E" w:rsidR="00B23AFE" w:rsidRDefault="007D5B4A" w:rsidP="00B23AFE">
            <w:pPr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Year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>level</w:t>
            </w:r>
          </w:p>
          <w:p w14:paraId="27A5BD19" w14:textId="77777777" w:rsidR="00B23AFE" w:rsidRDefault="007D5B4A" w:rsidP="00B23AFE">
            <w:pPr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Age</w:t>
            </w:r>
          </w:p>
          <w:p w14:paraId="578ECA1F" w14:textId="77777777" w:rsidR="00B23AFE" w:rsidRDefault="007D5B4A" w:rsidP="00B23AFE">
            <w:pPr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Gender</w:t>
            </w:r>
          </w:p>
          <w:p w14:paraId="68088216" w14:textId="726D53C5" w:rsidR="00B23AFE" w:rsidRDefault="007D5B4A" w:rsidP="00B23AFE">
            <w:pPr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Indigenous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>status</w:t>
            </w:r>
          </w:p>
          <w:p w14:paraId="53C33E5F" w14:textId="4172962D" w:rsidR="007D5B4A" w:rsidRPr="00C2226B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Full-time </w:t>
            </w:r>
            <w:r w:rsidR="00B23AFE" w:rsidRPr="00C2226B">
              <w:rPr>
                <w:rFonts w:ascii="Arial" w:eastAsia="Times New Roman" w:hAnsi="Arial" w:cs="Arial"/>
                <w:sz w:val="20"/>
              </w:rPr>
              <w:t>status</w:t>
            </w:r>
          </w:p>
        </w:tc>
        <w:tc>
          <w:tcPr>
            <w:tcW w:w="1701" w:type="dxa"/>
            <w:hideMark/>
          </w:tcPr>
          <w:p w14:paraId="043C946A" w14:textId="77777777" w:rsidR="007D5B4A" w:rsidRPr="00C2226B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Annually, 1st Friday in August each year</w:t>
            </w:r>
          </w:p>
        </w:tc>
        <w:tc>
          <w:tcPr>
            <w:tcW w:w="1701" w:type="dxa"/>
            <w:hideMark/>
          </w:tcPr>
          <w:p w14:paraId="40E510AF" w14:textId="49AEF08F" w:rsidR="00B23AFE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School Principals validate their data</w:t>
            </w:r>
          </w:p>
          <w:p w14:paraId="23164814" w14:textId="369693C0" w:rsidR="007D5B4A" w:rsidRPr="00C2226B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SRP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also performs some </w:t>
            </w:r>
            <w:r>
              <w:rPr>
                <w:rFonts w:ascii="Arial" w:eastAsia="Times New Roman" w:hAnsi="Arial" w:cs="Arial"/>
                <w:sz w:val="20"/>
              </w:rPr>
              <w:t>quality assurance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of the data</w:t>
            </w:r>
          </w:p>
        </w:tc>
        <w:tc>
          <w:tcPr>
            <w:tcW w:w="1701" w:type="dxa"/>
            <w:hideMark/>
          </w:tcPr>
          <w:p w14:paraId="28D7E921" w14:textId="7EB2EA4F" w:rsidR="007D5B4A" w:rsidRPr="00C2226B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Data released approx</w:t>
            </w:r>
            <w:r w:rsidR="00083973">
              <w:rPr>
                <w:rFonts w:ascii="Arial" w:eastAsia="Times New Roman" w:hAnsi="Arial" w:cs="Arial"/>
                <w:sz w:val="20"/>
              </w:rPr>
              <w:t>imately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3</w:t>
            </w:r>
            <w:r w:rsidR="00083973">
              <w:rPr>
                <w:rFonts w:ascii="Arial" w:eastAsia="Times New Roman" w:hAnsi="Arial" w:cs="Arial"/>
                <w:sz w:val="20"/>
              </w:rPr>
              <w:t> </w:t>
            </w:r>
            <w:r w:rsidRPr="00C2226B">
              <w:rPr>
                <w:rFonts w:ascii="Arial" w:eastAsia="Times New Roman" w:hAnsi="Arial" w:cs="Arial"/>
                <w:sz w:val="20"/>
              </w:rPr>
              <w:t>months after the collection upon provision of data for NSSC and sign off by the Minister</w:t>
            </w:r>
          </w:p>
        </w:tc>
        <w:tc>
          <w:tcPr>
            <w:tcW w:w="1701" w:type="dxa"/>
            <w:hideMark/>
          </w:tcPr>
          <w:p w14:paraId="79E3AF94" w14:textId="7444462F" w:rsidR="00B23AFE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MySchool website</w:t>
            </w:r>
            <w:r w:rsidR="00B23AFE">
              <w:rPr>
                <w:rFonts w:ascii="Arial" w:eastAsia="Times New Roman" w:hAnsi="Arial" w:cs="Arial"/>
                <w:sz w:val="20"/>
              </w:rPr>
              <w:t xml:space="preserve">: </w:t>
            </w:r>
            <w:hyperlink r:id="rId10" w:history="1">
              <w:r w:rsidR="00B23AFE" w:rsidRPr="008B14BB">
                <w:rPr>
                  <w:rStyle w:val="Hyperlink"/>
                  <w:rFonts w:ascii="Arial" w:eastAsia="Times New Roman" w:hAnsi="Arial" w:cs="Arial"/>
                  <w:sz w:val="20"/>
                </w:rPr>
                <w:t>http://myschool.edu.au/</w:t>
              </w:r>
            </w:hyperlink>
          </w:p>
          <w:p w14:paraId="39170D63" w14:textId="77777777" w:rsidR="00B23AFE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Annual Report</w:t>
            </w:r>
          </w:p>
          <w:p w14:paraId="7E1763DC" w14:textId="4469625C" w:rsidR="007D5B4A" w:rsidRPr="00C2226B" w:rsidRDefault="007D5B4A" w:rsidP="00B23AFE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Budget Paper 3</w:t>
            </w:r>
          </w:p>
        </w:tc>
      </w:tr>
      <w:tr w:rsidR="007D5B4A" w:rsidRPr="00C2226B" w14:paraId="569A1CD4" w14:textId="77777777" w:rsidTr="002B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textDirection w:val="btLr"/>
            <w:vAlign w:val="center"/>
            <w:hideMark/>
          </w:tcPr>
          <w:p w14:paraId="711F1851" w14:textId="77777777" w:rsidR="007D5B4A" w:rsidRPr="00C2226B" w:rsidRDefault="007D5B4A" w:rsidP="002B30EB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14:paraId="50F4BC88" w14:textId="04C6D330" w:rsidR="007D5B4A" w:rsidRPr="00C2226B" w:rsidRDefault="007D5B4A" w:rsidP="00620B68">
            <w:pPr>
              <w:spacing w:before="0"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Student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 xml:space="preserve">activity </w:t>
            </w:r>
            <w:r w:rsidRPr="00C2226B">
              <w:rPr>
                <w:rFonts w:ascii="Arial" w:eastAsia="Times New Roman" w:hAnsi="Arial" w:cs="Arial"/>
                <w:sz w:val="20"/>
              </w:rPr>
              <w:t>v3</w:t>
            </w:r>
          </w:p>
        </w:tc>
        <w:tc>
          <w:tcPr>
            <w:tcW w:w="1701" w:type="dxa"/>
            <w:hideMark/>
          </w:tcPr>
          <w:p w14:paraId="57F196D4" w14:textId="77777777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School Principal</w:t>
            </w:r>
          </w:p>
        </w:tc>
        <w:tc>
          <w:tcPr>
            <w:tcW w:w="1701" w:type="dxa"/>
            <w:hideMark/>
          </w:tcPr>
          <w:p w14:paraId="6A3432A8" w14:textId="619502FD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Senior Director Performance</w:t>
            </w:r>
          </w:p>
        </w:tc>
        <w:tc>
          <w:tcPr>
            <w:tcW w:w="1701" w:type="dxa"/>
            <w:hideMark/>
          </w:tcPr>
          <w:p w14:paraId="6F884998" w14:textId="0C6EFAC5" w:rsidR="007D5B4A" w:rsidRPr="00C2226B" w:rsidRDefault="00B17CF7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Director Strategic Reporting and Performance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BFD0EE1" w14:textId="24DC96B9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Provides unit record enrolment and attendance information for students</w:t>
            </w:r>
          </w:p>
        </w:tc>
        <w:tc>
          <w:tcPr>
            <w:tcW w:w="1701" w:type="dxa"/>
            <w:hideMark/>
          </w:tcPr>
          <w:p w14:paraId="34292F8F" w14:textId="77543297" w:rsidR="003C4E5F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2011 </w:t>
            </w:r>
            <w:r w:rsidR="00620B68">
              <w:rPr>
                <w:rFonts w:ascii="Arial" w:eastAsia="Times New Roman" w:hAnsi="Arial" w:cs="Arial"/>
                <w:sz w:val="20"/>
              </w:rPr>
              <w:t>to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current</w:t>
            </w:r>
          </w:p>
          <w:p w14:paraId="6630CADE" w14:textId="7425AF8E" w:rsidR="007D5B4A" w:rsidRPr="00620B68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20B68">
              <w:rPr>
                <w:rFonts w:ascii="Arial" w:eastAsia="Times New Roman" w:hAnsi="Arial" w:cs="Arial"/>
                <w:iCs/>
                <w:sz w:val="20"/>
              </w:rPr>
              <w:t>Data collected prior to 2011 has known data quality issues and should not be used for reporting</w:t>
            </w:r>
          </w:p>
        </w:tc>
        <w:tc>
          <w:tcPr>
            <w:tcW w:w="1701" w:type="dxa"/>
            <w:hideMark/>
          </w:tcPr>
          <w:p w14:paraId="78E38DAC" w14:textId="7886D058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Government schools only</w:t>
            </w:r>
          </w:p>
        </w:tc>
        <w:tc>
          <w:tcPr>
            <w:tcW w:w="1701" w:type="dxa"/>
            <w:hideMark/>
          </w:tcPr>
          <w:p w14:paraId="4CBEF652" w14:textId="77777777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Internal</w:t>
            </w:r>
          </w:p>
        </w:tc>
        <w:tc>
          <w:tcPr>
            <w:tcW w:w="1701" w:type="dxa"/>
            <w:hideMark/>
          </w:tcPr>
          <w:p w14:paraId="315C5B82" w14:textId="77777777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620B68">
              <w:rPr>
                <w:rFonts w:ascii="Arial" w:eastAsia="Times New Roman" w:hAnsi="Arial" w:cs="Arial"/>
                <w:bCs/>
                <w:sz w:val="20"/>
              </w:rPr>
              <w:t>Student level information</w:t>
            </w:r>
          </w:p>
          <w:p w14:paraId="578EC169" w14:textId="77777777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Enrolments</w:t>
            </w:r>
          </w:p>
          <w:p w14:paraId="620D92B6" w14:textId="77777777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Attendance</w:t>
            </w:r>
          </w:p>
          <w:p w14:paraId="0012EC0A" w14:textId="1DBFA9E4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Year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>level</w:t>
            </w:r>
          </w:p>
          <w:p w14:paraId="76D7A693" w14:textId="77777777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Age</w:t>
            </w:r>
          </w:p>
          <w:p w14:paraId="44926497" w14:textId="77777777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Gender</w:t>
            </w:r>
          </w:p>
          <w:p w14:paraId="71D21DAB" w14:textId="639B8A43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Indigenous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>status</w:t>
            </w:r>
          </w:p>
          <w:p w14:paraId="54FC84ED" w14:textId="5C82333D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Approved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>program</w:t>
            </w:r>
          </w:p>
        </w:tc>
        <w:tc>
          <w:tcPr>
            <w:tcW w:w="1701" w:type="dxa"/>
            <w:hideMark/>
          </w:tcPr>
          <w:p w14:paraId="4A7EC60A" w14:textId="77777777" w:rsidR="00620B68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Imported daily</w:t>
            </w:r>
          </w:p>
          <w:p w14:paraId="76844977" w14:textId="5DEC8DF0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Available by calendar year, term, week, day or session</w:t>
            </w:r>
          </w:p>
        </w:tc>
        <w:tc>
          <w:tcPr>
            <w:tcW w:w="1701" w:type="dxa"/>
            <w:hideMark/>
          </w:tcPr>
          <w:p w14:paraId="32D7ED6A" w14:textId="77777777" w:rsidR="00620B68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New process in 2013</w:t>
            </w:r>
          </w:p>
          <w:p w14:paraId="69BB3C5B" w14:textId="601AE539" w:rsidR="00620B68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1780E">
              <w:rPr>
                <w:rFonts w:ascii="Arial" w:eastAsia="Times New Roman" w:hAnsi="Arial" w:cs="Arial"/>
                <w:sz w:val="20"/>
              </w:rPr>
              <w:t xml:space="preserve">School </w:t>
            </w:r>
            <w:r w:rsidR="00ED1FDA" w:rsidRPr="00B1780E">
              <w:rPr>
                <w:rFonts w:ascii="Arial" w:eastAsia="Times New Roman" w:hAnsi="Arial" w:cs="Arial"/>
                <w:sz w:val="20"/>
              </w:rPr>
              <w:t xml:space="preserve">principals </w:t>
            </w:r>
            <w:r w:rsidRPr="00B1780E">
              <w:rPr>
                <w:rFonts w:ascii="Arial" w:eastAsia="Times New Roman" w:hAnsi="Arial" w:cs="Arial"/>
                <w:sz w:val="20"/>
              </w:rPr>
              <w:t xml:space="preserve">will validate their data twice per term </w:t>
            </w:r>
            <w:r w:rsidR="00083973">
              <w:rPr>
                <w:rFonts w:ascii="Arial" w:eastAsia="Times New Roman" w:hAnsi="Arial" w:cs="Arial"/>
                <w:sz w:val="20"/>
              </w:rPr>
              <w:t xml:space="preserve">– </w:t>
            </w:r>
            <w:r w:rsidR="00620B68" w:rsidRPr="00B1780E">
              <w:rPr>
                <w:rFonts w:ascii="Arial" w:eastAsia="Times New Roman" w:hAnsi="Arial" w:cs="Arial"/>
                <w:sz w:val="20"/>
              </w:rPr>
              <w:t>week 4 and wee</w:t>
            </w:r>
            <w:r w:rsidRPr="00B1780E">
              <w:rPr>
                <w:rFonts w:ascii="Arial" w:eastAsia="Times New Roman" w:hAnsi="Arial" w:cs="Arial"/>
                <w:sz w:val="20"/>
              </w:rPr>
              <w:t>k 8</w:t>
            </w:r>
          </w:p>
          <w:p w14:paraId="4C036479" w14:textId="3879F487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B1BAA">
              <w:rPr>
                <w:rFonts w:ascii="Arial" w:eastAsia="Times New Roman" w:hAnsi="Arial" w:cs="Arial"/>
                <w:sz w:val="20"/>
              </w:rPr>
              <w:t>SRP also performs some quality assurance of the data</w:t>
            </w:r>
          </w:p>
        </w:tc>
        <w:tc>
          <w:tcPr>
            <w:tcW w:w="1701" w:type="dxa"/>
            <w:hideMark/>
          </w:tcPr>
          <w:p w14:paraId="393254BE" w14:textId="39A6AC5F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Available approximately two days after data is entered into SAMS</w:t>
            </w:r>
          </w:p>
        </w:tc>
        <w:tc>
          <w:tcPr>
            <w:tcW w:w="1701" w:type="dxa"/>
            <w:hideMark/>
          </w:tcPr>
          <w:p w14:paraId="5AE9CE3F" w14:textId="33ABF62B" w:rsidR="00620B68" w:rsidRPr="00C2226B" w:rsidRDefault="007D5B4A" w:rsidP="00620B68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1780E">
              <w:rPr>
                <w:rFonts w:ascii="Arial" w:eastAsia="Times New Roman" w:hAnsi="Arial" w:cs="Arial"/>
                <w:sz w:val="20"/>
              </w:rPr>
              <w:t>MySchool website</w:t>
            </w:r>
            <w:r w:rsidR="00620B68">
              <w:rPr>
                <w:rFonts w:ascii="Arial" w:eastAsia="Times New Roman" w:hAnsi="Arial" w:cs="Arial"/>
                <w:sz w:val="20"/>
              </w:rPr>
              <w:t xml:space="preserve">: </w:t>
            </w:r>
            <w:hyperlink r:id="rId11" w:history="1">
              <w:r w:rsidR="00620B68" w:rsidRPr="008B14BB">
                <w:rPr>
                  <w:rStyle w:val="Hyperlink"/>
                  <w:rFonts w:ascii="Arial" w:eastAsia="Times New Roman" w:hAnsi="Arial" w:cs="Arial"/>
                  <w:sz w:val="20"/>
                </w:rPr>
                <w:t>http://myschool.edu.au/</w:t>
              </w:r>
            </w:hyperlink>
          </w:p>
        </w:tc>
      </w:tr>
      <w:tr w:rsidR="007D5B4A" w:rsidRPr="00C2226B" w14:paraId="49EAB2A9" w14:textId="77777777" w:rsidTr="002B3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  <w:textDirection w:val="btLr"/>
            <w:vAlign w:val="center"/>
            <w:hideMark/>
          </w:tcPr>
          <w:p w14:paraId="7150D7F7" w14:textId="02854E48" w:rsidR="007D5B4A" w:rsidRPr="00C2226B" w:rsidRDefault="007D5B4A" w:rsidP="00620B68">
            <w:pPr>
              <w:spacing w:before="0"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Assessment </w:t>
            </w:r>
            <w:r>
              <w:rPr>
                <w:rFonts w:ascii="Arial" w:eastAsia="Times New Roman" w:hAnsi="Arial" w:cs="Arial"/>
                <w:sz w:val="20"/>
              </w:rPr>
              <w:t>and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attainment data</w:t>
            </w:r>
          </w:p>
        </w:tc>
        <w:tc>
          <w:tcPr>
            <w:tcW w:w="850" w:type="dxa"/>
            <w:textDirection w:val="btLr"/>
            <w:vAlign w:val="center"/>
          </w:tcPr>
          <w:p w14:paraId="457A0E99" w14:textId="4C6500B8" w:rsidR="007D5B4A" w:rsidRPr="00C2226B" w:rsidRDefault="007D5B4A" w:rsidP="00620B68">
            <w:pPr>
              <w:spacing w:before="0" w:after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Various centrally-held assessment data</w:t>
            </w:r>
          </w:p>
        </w:tc>
        <w:tc>
          <w:tcPr>
            <w:tcW w:w="1701" w:type="dxa"/>
          </w:tcPr>
          <w:p w14:paraId="768EE4C3" w14:textId="670F9334" w:rsidR="007D5B4A" w:rsidRPr="00C2226B" w:rsidRDefault="007D5B4A" w:rsidP="00620B68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School Principal</w:t>
            </w:r>
          </w:p>
        </w:tc>
        <w:tc>
          <w:tcPr>
            <w:tcW w:w="1701" w:type="dxa"/>
          </w:tcPr>
          <w:p w14:paraId="62EAFD3B" w14:textId="0619C3F8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Senior Director Performance</w:t>
            </w:r>
          </w:p>
        </w:tc>
        <w:tc>
          <w:tcPr>
            <w:tcW w:w="1701" w:type="dxa"/>
          </w:tcPr>
          <w:p w14:paraId="6C01ABF4" w14:textId="1897026E" w:rsidR="007D5B4A" w:rsidRPr="00C2226B" w:rsidRDefault="00B17CF7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Director Strategic Reporting and Performance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731FFA2E" w14:textId="13063ECC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Various student assessments where results are stored centrally for government schools</w:t>
            </w:r>
          </w:p>
        </w:tc>
        <w:tc>
          <w:tcPr>
            <w:tcW w:w="1701" w:type="dxa"/>
          </w:tcPr>
          <w:p w14:paraId="2CCD9E90" w14:textId="6B74DABB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Various</w:t>
            </w:r>
          </w:p>
        </w:tc>
        <w:tc>
          <w:tcPr>
            <w:tcW w:w="1701" w:type="dxa"/>
          </w:tcPr>
          <w:p w14:paraId="6748CADC" w14:textId="2C168F3A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Government schools</w:t>
            </w:r>
          </w:p>
        </w:tc>
        <w:tc>
          <w:tcPr>
            <w:tcW w:w="1701" w:type="dxa"/>
          </w:tcPr>
          <w:p w14:paraId="6E9B3DE0" w14:textId="6E3E6F68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Internal</w:t>
            </w:r>
          </w:p>
        </w:tc>
        <w:tc>
          <w:tcPr>
            <w:tcW w:w="1701" w:type="dxa"/>
          </w:tcPr>
          <w:p w14:paraId="2EA9EC68" w14:textId="77777777" w:rsidR="00620B68" w:rsidRDefault="007D5B4A" w:rsidP="00620B6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20B68">
              <w:rPr>
                <w:rFonts w:ascii="Arial" w:eastAsia="Times New Roman" w:hAnsi="Arial" w:cs="Arial"/>
                <w:bCs/>
                <w:sz w:val="20"/>
              </w:rPr>
              <w:t>Student level information</w:t>
            </w:r>
          </w:p>
          <w:p w14:paraId="54A1A00D" w14:textId="73C96910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Includes</w:t>
            </w:r>
            <w:r w:rsidR="00620B68">
              <w:rPr>
                <w:rFonts w:ascii="Arial" w:eastAsia="Times New Roman" w:hAnsi="Arial" w:cs="Arial"/>
                <w:sz w:val="20"/>
              </w:rPr>
              <w:t>: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>student name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, UPN,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 xml:space="preserve">school, year level, test type, test question </w:t>
            </w:r>
            <w:r w:rsidR="00620B68">
              <w:rPr>
                <w:rFonts w:ascii="Arial" w:eastAsia="Times New Roman" w:hAnsi="Arial" w:cs="Arial"/>
                <w:sz w:val="20"/>
              </w:rPr>
              <w:t>and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 xml:space="preserve"> results</w:t>
            </w:r>
          </w:p>
        </w:tc>
        <w:tc>
          <w:tcPr>
            <w:tcW w:w="1701" w:type="dxa"/>
          </w:tcPr>
          <w:p w14:paraId="5785FF4B" w14:textId="00AABC62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Various</w:t>
            </w:r>
          </w:p>
        </w:tc>
        <w:tc>
          <w:tcPr>
            <w:tcW w:w="1701" w:type="dxa"/>
          </w:tcPr>
          <w:p w14:paraId="1708A46E" w14:textId="3D19AF83" w:rsidR="00620B68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B1BAA">
              <w:rPr>
                <w:rFonts w:ascii="Arial" w:eastAsia="Times New Roman" w:hAnsi="Arial" w:cs="Arial"/>
                <w:sz w:val="20"/>
              </w:rPr>
              <w:t xml:space="preserve">School </w:t>
            </w:r>
            <w:r w:rsidR="00ED1FDA" w:rsidRPr="00BB1BAA">
              <w:rPr>
                <w:rFonts w:ascii="Arial" w:eastAsia="Times New Roman" w:hAnsi="Arial" w:cs="Arial"/>
                <w:sz w:val="20"/>
              </w:rPr>
              <w:t xml:space="preserve">principals </w:t>
            </w:r>
            <w:r w:rsidRPr="00BB1BAA">
              <w:rPr>
                <w:rFonts w:ascii="Arial" w:eastAsia="Times New Roman" w:hAnsi="Arial" w:cs="Arial"/>
                <w:sz w:val="20"/>
              </w:rPr>
              <w:t>validate their data</w:t>
            </w:r>
          </w:p>
          <w:p w14:paraId="4A9FC1A7" w14:textId="7BB00F29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B1BAA">
              <w:rPr>
                <w:rFonts w:ascii="Arial" w:eastAsia="Times New Roman" w:hAnsi="Arial" w:cs="Arial"/>
                <w:sz w:val="20"/>
              </w:rPr>
              <w:t>SRP also performs some quality assurance of the data</w:t>
            </w:r>
          </w:p>
        </w:tc>
        <w:tc>
          <w:tcPr>
            <w:tcW w:w="1701" w:type="dxa"/>
          </w:tcPr>
          <w:p w14:paraId="6DD5029A" w14:textId="15F8C7C0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Various</w:t>
            </w:r>
          </w:p>
        </w:tc>
        <w:tc>
          <w:tcPr>
            <w:tcW w:w="1701" w:type="dxa"/>
          </w:tcPr>
          <w:p w14:paraId="1FD1AD1B" w14:textId="2D8D1453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N/A</w:t>
            </w:r>
          </w:p>
        </w:tc>
      </w:tr>
      <w:tr w:rsidR="007D5B4A" w:rsidRPr="00C2226B" w14:paraId="32F19E56" w14:textId="77777777" w:rsidTr="002B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textDirection w:val="btLr"/>
            <w:vAlign w:val="center"/>
            <w:hideMark/>
          </w:tcPr>
          <w:p w14:paraId="4BD4CCAB" w14:textId="77777777" w:rsidR="007D5B4A" w:rsidRPr="00C2226B" w:rsidRDefault="007D5B4A" w:rsidP="002B30EB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14:paraId="3DBC9CB4" w14:textId="77777777" w:rsidR="007D5B4A" w:rsidRPr="00C2226B" w:rsidRDefault="007D5B4A" w:rsidP="00620B68">
            <w:pPr>
              <w:spacing w:before="0"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National Assessment Program - Literacy and Numeracy (NAPLAN)</w:t>
            </w:r>
          </w:p>
        </w:tc>
        <w:tc>
          <w:tcPr>
            <w:tcW w:w="1701" w:type="dxa"/>
            <w:hideMark/>
          </w:tcPr>
          <w:p w14:paraId="5A724571" w14:textId="0D638883" w:rsidR="00620B68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Government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>
              <w:rPr>
                <w:rFonts w:ascii="Arial" w:eastAsia="Times New Roman" w:hAnsi="Arial" w:cs="Arial"/>
                <w:sz w:val="20"/>
              </w:rPr>
              <w:t>and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Independent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 w:rsidR="00083973">
              <w:rPr>
                <w:rFonts w:ascii="Arial" w:eastAsia="Times New Roman" w:hAnsi="Arial" w:cs="Arial"/>
                <w:sz w:val="20"/>
              </w:rPr>
              <w:t>–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School Principal</w:t>
            </w:r>
          </w:p>
          <w:p w14:paraId="07D48467" w14:textId="1226C616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Catholic and NTCS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 w:rsidR="00083973">
              <w:rPr>
                <w:rFonts w:ascii="Arial" w:eastAsia="Times New Roman" w:hAnsi="Arial" w:cs="Arial"/>
                <w:sz w:val="20"/>
              </w:rPr>
              <w:t>–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CEO or </w:t>
            </w:r>
            <w:r w:rsidR="00003DD4">
              <w:rPr>
                <w:rFonts w:ascii="Arial" w:eastAsia="Times New Roman" w:hAnsi="Arial" w:cs="Arial"/>
                <w:sz w:val="20"/>
              </w:rPr>
              <w:t>Responsible officer</w:t>
            </w:r>
          </w:p>
        </w:tc>
        <w:tc>
          <w:tcPr>
            <w:tcW w:w="1701" w:type="dxa"/>
            <w:hideMark/>
          </w:tcPr>
          <w:p w14:paraId="7EE8232E" w14:textId="32272B18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Senior Director Performance</w:t>
            </w:r>
          </w:p>
        </w:tc>
        <w:tc>
          <w:tcPr>
            <w:tcW w:w="1701" w:type="dxa"/>
            <w:hideMark/>
          </w:tcPr>
          <w:p w14:paraId="2A9A8BA8" w14:textId="7444E58A" w:rsidR="007D5B4A" w:rsidRPr="00C2226B" w:rsidRDefault="00B17CF7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Director Strategic Reporting and Performance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A40B711" w14:textId="2C42A1EA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National administered test of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 xml:space="preserve">year 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3, 5, 7, </w:t>
            </w:r>
            <w:r>
              <w:rPr>
                <w:rFonts w:ascii="Arial" w:eastAsia="Times New Roman" w:hAnsi="Arial" w:cs="Arial"/>
                <w:sz w:val="20"/>
              </w:rPr>
              <w:t>and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9 students</w:t>
            </w:r>
          </w:p>
        </w:tc>
        <w:tc>
          <w:tcPr>
            <w:tcW w:w="1701" w:type="dxa"/>
            <w:hideMark/>
          </w:tcPr>
          <w:p w14:paraId="7FBBEEF3" w14:textId="6C46050F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2008 </w:t>
            </w:r>
            <w:r w:rsidR="00620B68">
              <w:rPr>
                <w:rFonts w:ascii="Arial" w:eastAsia="Times New Roman" w:hAnsi="Arial" w:cs="Arial"/>
                <w:sz w:val="20"/>
              </w:rPr>
              <w:t>to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current</w:t>
            </w:r>
          </w:p>
        </w:tc>
        <w:tc>
          <w:tcPr>
            <w:tcW w:w="1701" w:type="dxa"/>
            <w:hideMark/>
          </w:tcPr>
          <w:p w14:paraId="67CAD011" w14:textId="4430BE33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Government and non-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 xml:space="preserve">government 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schools with students in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 xml:space="preserve">years </w:t>
            </w:r>
            <w:r w:rsidRPr="00C2226B">
              <w:rPr>
                <w:rFonts w:ascii="Arial" w:eastAsia="Times New Roman" w:hAnsi="Arial" w:cs="Arial"/>
                <w:sz w:val="20"/>
              </w:rPr>
              <w:t>3, 5, 7 or 9</w:t>
            </w:r>
          </w:p>
        </w:tc>
        <w:tc>
          <w:tcPr>
            <w:tcW w:w="1701" w:type="dxa"/>
            <w:hideMark/>
          </w:tcPr>
          <w:p w14:paraId="6A9D1CAD" w14:textId="464A2A9F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Internal and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>external</w:t>
            </w:r>
          </w:p>
        </w:tc>
        <w:tc>
          <w:tcPr>
            <w:tcW w:w="1701" w:type="dxa"/>
            <w:hideMark/>
          </w:tcPr>
          <w:p w14:paraId="261D5CEC" w14:textId="77777777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620B68">
              <w:rPr>
                <w:rFonts w:ascii="Arial" w:eastAsia="Times New Roman" w:hAnsi="Arial" w:cs="Arial"/>
                <w:bCs/>
                <w:sz w:val="20"/>
              </w:rPr>
              <w:t>Student level information</w:t>
            </w:r>
          </w:p>
          <w:p w14:paraId="4D7E69ED" w14:textId="578F7C27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Year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>level</w:t>
            </w:r>
          </w:p>
          <w:p w14:paraId="3355BE73" w14:textId="6C46C411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Test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>domain</w:t>
            </w:r>
          </w:p>
          <w:p w14:paraId="545C6C91" w14:textId="77777777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Mean scale score</w:t>
            </w:r>
          </w:p>
          <w:p w14:paraId="5A52E844" w14:textId="37D0D468" w:rsidR="00620B68" w:rsidRDefault="007D5B4A" w:rsidP="00620B6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Achievement against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>national minimum standard</w:t>
            </w:r>
          </w:p>
          <w:p w14:paraId="28620665" w14:textId="39A5589D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Participation</w:t>
            </w:r>
          </w:p>
        </w:tc>
        <w:tc>
          <w:tcPr>
            <w:tcW w:w="1701" w:type="dxa"/>
            <w:hideMark/>
          </w:tcPr>
          <w:p w14:paraId="539C1999" w14:textId="7FD4C344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Annually, conducted over 1 week in May</w:t>
            </w:r>
          </w:p>
        </w:tc>
        <w:tc>
          <w:tcPr>
            <w:tcW w:w="1701" w:type="dxa"/>
            <w:hideMark/>
          </w:tcPr>
          <w:p w14:paraId="12490BA2" w14:textId="1DB7232A" w:rsidR="00620B68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B1BAA">
              <w:rPr>
                <w:rFonts w:ascii="Arial" w:eastAsia="Times New Roman" w:hAnsi="Arial" w:cs="Arial"/>
                <w:sz w:val="20"/>
              </w:rPr>
              <w:t xml:space="preserve">School </w:t>
            </w:r>
            <w:r w:rsidR="00B17CF7" w:rsidRPr="00BB1BAA">
              <w:rPr>
                <w:rFonts w:ascii="Arial" w:eastAsia="Times New Roman" w:hAnsi="Arial" w:cs="Arial"/>
                <w:sz w:val="20"/>
              </w:rPr>
              <w:t xml:space="preserve">principals </w:t>
            </w:r>
            <w:r w:rsidRPr="00BB1BAA">
              <w:rPr>
                <w:rFonts w:ascii="Arial" w:eastAsia="Times New Roman" w:hAnsi="Arial" w:cs="Arial"/>
                <w:sz w:val="20"/>
              </w:rPr>
              <w:t>validate their data</w:t>
            </w:r>
          </w:p>
          <w:p w14:paraId="268ED24F" w14:textId="699B7582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B1BAA">
              <w:rPr>
                <w:rFonts w:ascii="Arial" w:eastAsia="Times New Roman" w:hAnsi="Arial" w:cs="Arial"/>
                <w:sz w:val="20"/>
              </w:rPr>
              <w:t>SRP also performs some quality assurance of the data</w:t>
            </w:r>
          </w:p>
        </w:tc>
        <w:tc>
          <w:tcPr>
            <w:tcW w:w="1701" w:type="dxa"/>
            <w:hideMark/>
          </w:tcPr>
          <w:p w14:paraId="5026DE5D" w14:textId="4A4FA922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Data released after the national report is published by ACARA</w:t>
            </w:r>
            <w:r w:rsidR="00620B68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083973">
              <w:rPr>
                <w:rFonts w:ascii="Arial" w:eastAsia="Times New Roman" w:hAnsi="Arial" w:cs="Arial"/>
                <w:sz w:val="20"/>
              </w:rPr>
              <w:t>–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approximately </w:t>
            </w:r>
            <w:r w:rsidR="00620B68" w:rsidRPr="00C2226B">
              <w:rPr>
                <w:rFonts w:ascii="Arial" w:eastAsia="Times New Roman" w:hAnsi="Arial" w:cs="Arial"/>
                <w:sz w:val="20"/>
              </w:rPr>
              <w:t>mid-December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each year</w:t>
            </w:r>
          </w:p>
        </w:tc>
        <w:tc>
          <w:tcPr>
            <w:tcW w:w="1701" w:type="dxa"/>
            <w:hideMark/>
          </w:tcPr>
          <w:p w14:paraId="2026FA52" w14:textId="79E8AABF" w:rsidR="00B17CF7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MySchool</w:t>
            </w:r>
            <w:r w:rsidR="00620B68">
              <w:rPr>
                <w:rFonts w:ascii="Arial" w:eastAsia="Times New Roman" w:hAnsi="Arial" w:cs="Arial"/>
                <w:sz w:val="20"/>
              </w:rPr>
              <w:t>:</w:t>
            </w:r>
            <w:r w:rsidR="00B17CF7">
              <w:rPr>
                <w:rFonts w:ascii="Arial" w:eastAsia="Times New Roman" w:hAnsi="Arial" w:cs="Arial"/>
                <w:sz w:val="20"/>
              </w:rPr>
              <w:t xml:space="preserve"> </w:t>
            </w:r>
            <w:hyperlink r:id="rId12" w:history="1">
              <w:r w:rsidR="00B17CF7" w:rsidRPr="005D3529">
                <w:rPr>
                  <w:rStyle w:val="Hyperlink"/>
                  <w:rFonts w:ascii="Arial" w:eastAsia="Times New Roman" w:hAnsi="Arial" w:cs="Arial"/>
                  <w:sz w:val="20"/>
                </w:rPr>
                <w:t>http://myschool.edu.au/</w:t>
              </w:r>
            </w:hyperlink>
          </w:p>
          <w:p w14:paraId="25D47E57" w14:textId="77777777" w:rsidR="00620B68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Annual Report</w:t>
            </w:r>
          </w:p>
          <w:p w14:paraId="7E2D826D" w14:textId="63FF94EA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Budget Paper 3</w:t>
            </w:r>
          </w:p>
        </w:tc>
      </w:tr>
      <w:tr w:rsidR="007D5B4A" w:rsidRPr="00C2226B" w14:paraId="39D6AD59" w14:textId="77777777" w:rsidTr="002B3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textDirection w:val="btLr"/>
            <w:vAlign w:val="center"/>
            <w:hideMark/>
          </w:tcPr>
          <w:p w14:paraId="745644F5" w14:textId="77777777" w:rsidR="007D5B4A" w:rsidRPr="00C2226B" w:rsidRDefault="007D5B4A" w:rsidP="002B30EB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14:paraId="2CA05029" w14:textId="1F7DCF3C" w:rsidR="007D5B4A" w:rsidRPr="00C2226B" w:rsidRDefault="007D5B4A" w:rsidP="00B46102">
            <w:pPr>
              <w:spacing w:before="0" w:after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V</w:t>
            </w:r>
            <w:r w:rsidR="00765ADF">
              <w:rPr>
                <w:rFonts w:ascii="Arial" w:eastAsia="Times New Roman" w:hAnsi="Arial" w:cs="Arial"/>
                <w:sz w:val="20"/>
              </w:rPr>
              <w:t xml:space="preserve">ocational </w:t>
            </w:r>
            <w:r w:rsidRPr="00C2226B">
              <w:rPr>
                <w:rFonts w:ascii="Arial" w:eastAsia="Times New Roman" w:hAnsi="Arial" w:cs="Arial"/>
                <w:sz w:val="20"/>
              </w:rPr>
              <w:t>E</w:t>
            </w:r>
            <w:r w:rsidR="00765ADF">
              <w:rPr>
                <w:rFonts w:ascii="Arial" w:eastAsia="Times New Roman" w:hAnsi="Arial" w:cs="Arial"/>
                <w:sz w:val="20"/>
              </w:rPr>
              <w:t xml:space="preserve">ducation and </w:t>
            </w:r>
            <w:r w:rsidRPr="00C2226B">
              <w:rPr>
                <w:rFonts w:ascii="Arial" w:eastAsia="Times New Roman" w:hAnsi="Arial" w:cs="Arial"/>
                <w:sz w:val="20"/>
              </w:rPr>
              <w:t>T</w:t>
            </w:r>
            <w:r w:rsidR="00765ADF">
              <w:rPr>
                <w:rFonts w:ascii="Arial" w:eastAsia="Times New Roman" w:hAnsi="Arial" w:cs="Arial"/>
                <w:sz w:val="20"/>
              </w:rPr>
              <w:t>raining (VET)</w:t>
            </w:r>
          </w:p>
        </w:tc>
        <w:tc>
          <w:tcPr>
            <w:tcW w:w="1701" w:type="dxa"/>
            <w:hideMark/>
          </w:tcPr>
          <w:p w14:paraId="753B9583" w14:textId="4F18DE8A" w:rsidR="00B46102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Government </w:t>
            </w:r>
            <w:r w:rsidR="00B46102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>
              <w:rPr>
                <w:rFonts w:ascii="Arial" w:eastAsia="Times New Roman" w:hAnsi="Arial" w:cs="Arial"/>
                <w:sz w:val="20"/>
              </w:rPr>
              <w:t>and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Independent </w:t>
            </w:r>
            <w:r w:rsidR="00B46102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 w:rsidR="00933D12">
              <w:rPr>
                <w:rFonts w:ascii="Arial" w:eastAsia="Times New Roman" w:hAnsi="Arial" w:cs="Arial"/>
                <w:sz w:val="20"/>
              </w:rPr>
              <w:t xml:space="preserve">– 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Director </w:t>
            </w:r>
            <w:r w:rsidR="00003DD4">
              <w:rPr>
                <w:rFonts w:ascii="Arial" w:eastAsia="Times New Roman" w:hAnsi="Arial" w:cs="Arial"/>
                <w:sz w:val="20"/>
              </w:rPr>
              <w:t>Training and Careers</w:t>
            </w:r>
          </w:p>
          <w:p w14:paraId="1D2FF0C4" w14:textId="2401D6CC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Catholic and NTCS </w:t>
            </w:r>
            <w:r w:rsidR="00B46102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 w:rsidR="00933D12">
              <w:rPr>
                <w:rFonts w:ascii="Arial" w:eastAsia="Times New Roman" w:hAnsi="Arial" w:cs="Arial"/>
                <w:sz w:val="20"/>
              </w:rPr>
              <w:t xml:space="preserve">– 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CEO or </w:t>
            </w:r>
            <w:r w:rsidR="0086381C">
              <w:rPr>
                <w:rFonts w:ascii="Arial" w:eastAsia="Times New Roman" w:hAnsi="Arial" w:cs="Arial"/>
                <w:sz w:val="20"/>
              </w:rPr>
              <w:t>Responsible officer</w:t>
            </w:r>
          </w:p>
        </w:tc>
        <w:tc>
          <w:tcPr>
            <w:tcW w:w="1701" w:type="dxa"/>
            <w:hideMark/>
          </w:tcPr>
          <w:p w14:paraId="533447B3" w14:textId="7F48CAB4" w:rsidR="007D5B4A" w:rsidRPr="00BB1BAA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B1BAA">
              <w:rPr>
                <w:rFonts w:ascii="Arial" w:eastAsia="Times New Roman" w:hAnsi="Arial" w:cs="Arial"/>
                <w:sz w:val="20"/>
              </w:rPr>
              <w:t>Senior Director Performance</w:t>
            </w:r>
          </w:p>
        </w:tc>
        <w:tc>
          <w:tcPr>
            <w:tcW w:w="1701" w:type="dxa"/>
            <w:hideMark/>
          </w:tcPr>
          <w:p w14:paraId="17AF7639" w14:textId="4C15046B" w:rsidR="007D5B4A" w:rsidRPr="00BB1BAA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Senior Director Secondary Years </w:t>
            </w:r>
            <w:r w:rsidR="00933D12">
              <w:rPr>
                <w:rFonts w:ascii="Arial" w:eastAsia="Times New Roman" w:hAnsi="Arial" w:cs="Arial"/>
                <w:sz w:val="20"/>
              </w:rPr>
              <w:t>and</w:t>
            </w:r>
            <w:r>
              <w:rPr>
                <w:rFonts w:ascii="Arial" w:eastAsia="Times New Roman" w:hAnsi="Arial" w:cs="Arial"/>
                <w:sz w:val="20"/>
              </w:rPr>
              <w:t xml:space="preserve"> Post School Pathways</w:t>
            </w:r>
          </w:p>
        </w:tc>
        <w:tc>
          <w:tcPr>
            <w:tcW w:w="1701" w:type="dxa"/>
            <w:hideMark/>
          </w:tcPr>
          <w:p w14:paraId="44AD7695" w14:textId="272BD244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The VET </w:t>
            </w:r>
            <w:r w:rsidR="00B46102" w:rsidRPr="00C2226B">
              <w:rPr>
                <w:rFonts w:ascii="Arial" w:eastAsia="Times New Roman" w:hAnsi="Arial" w:cs="Arial"/>
                <w:sz w:val="20"/>
              </w:rPr>
              <w:t xml:space="preserve">program </w:t>
            </w:r>
            <w:r w:rsidRPr="00C2226B">
              <w:rPr>
                <w:rFonts w:ascii="Arial" w:eastAsia="Times New Roman" w:hAnsi="Arial" w:cs="Arial"/>
                <w:sz w:val="20"/>
              </w:rPr>
              <w:t>gives students the opportunity to try a profession while still at school. The student takes part in VET studies at school that can contribute towards achieving their Northern Territory Certificate of Education</w:t>
            </w:r>
            <w:r>
              <w:rPr>
                <w:rFonts w:ascii="Arial" w:eastAsia="Times New Roman" w:hAnsi="Arial" w:cs="Arial"/>
                <w:sz w:val="20"/>
              </w:rPr>
              <w:t xml:space="preserve"> and Training</w:t>
            </w:r>
          </w:p>
        </w:tc>
        <w:tc>
          <w:tcPr>
            <w:tcW w:w="1701" w:type="dxa"/>
            <w:hideMark/>
          </w:tcPr>
          <w:p w14:paraId="4DAB1E7A" w14:textId="337D0F7A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2005 </w:t>
            </w:r>
            <w:r w:rsidR="00B46102">
              <w:rPr>
                <w:rFonts w:ascii="Arial" w:eastAsia="Times New Roman" w:hAnsi="Arial" w:cs="Arial"/>
                <w:sz w:val="20"/>
              </w:rPr>
              <w:t>to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current</w:t>
            </w:r>
          </w:p>
        </w:tc>
        <w:tc>
          <w:tcPr>
            <w:tcW w:w="1701" w:type="dxa"/>
            <w:hideMark/>
          </w:tcPr>
          <w:p w14:paraId="38BCFAD3" w14:textId="572E4674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Government and non-</w:t>
            </w:r>
            <w:r w:rsidR="00B46102" w:rsidRPr="00C2226B">
              <w:rPr>
                <w:rFonts w:ascii="Arial" w:eastAsia="Times New Roman" w:hAnsi="Arial" w:cs="Arial"/>
                <w:sz w:val="20"/>
              </w:rPr>
              <w:t xml:space="preserve">government </w:t>
            </w:r>
            <w:r w:rsidRPr="00C2226B">
              <w:rPr>
                <w:rFonts w:ascii="Arial" w:eastAsia="Times New Roman" w:hAnsi="Arial" w:cs="Arial"/>
                <w:sz w:val="20"/>
              </w:rPr>
              <w:t>schools where VET is offered</w:t>
            </w:r>
          </w:p>
        </w:tc>
        <w:tc>
          <w:tcPr>
            <w:tcW w:w="1701" w:type="dxa"/>
            <w:hideMark/>
          </w:tcPr>
          <w:p w14:paraId="44EF3596" w14:textId="64B26344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Internal and </w:t>
            </w:r>
            <w:r w:rsidR="00B46102" w:rsidRPr="00C2226B">
              <w:rPr>
                <w:rFonts w:ascii="Arial" w:eastAsia="Times New Roman" w:hAnsi="Arial" w:cs="Arial"/>
                <w:sz w:val="20"/>
              </w:rPr>
              <w:t>external</w:t>
            </w:r>
          </w:p>
        </w:tc>
        <w:tc>
          <w:tcPr>
            <w:tcW w:w="1701" w:type="dxa"/>
            <w:hideMark/>
          </w:tcPr>
          <w:p w14:paraId="033088FA" w14:textId="77777777" w:rsidR="00B46102" w:rsidRDefault="007D5B4A" w:rsidP="00B4610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46102">
              <w:rPr>
                <w:rFonts w:ascii="Arial" w:eastAsia="Times New Roman" w:hAnsi="Arial" w:cs="Arial"/>
                <w:bCs/>
                <w:sz w:val="20"/>
              </w:rPr>
              <w:t>School level information</w:t>
            </w:r>
          </w:p>
          <w:p w14:paraId="4CD6294E" w14:textId="77777777" w:rsidR="00B46102" w:rsidRDefault="007D5B4A" w:rsidP="00B4610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Qualification</w:t>
            </w:r>
          </w:p>
          <w:p w14:paraId="4B721384" w14:textId="77777777" w:rsidR="00B46102" w:rsidRDefault="007D5B4A" w:rsidP="00B4610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Gender</w:t>
            </w:r>
          </w:p>
          <w:p w14:paraId="6D4E2A9A" w14:textId="77777777" w:rsidR="00B46102" w:rsidRDefault="007D5B4A" w:rsidP="00B4610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Indigenous status</w:t>
            </w:r>
          </w:p>
          <w:p w14:paraId="27E79987" w14:textId="6AC53494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Number of students</w:t>
            </w:r>
          </w:p>
        </w:tc>
        <w:tc>
          <w:tcPr>
            <w:tcW w:w="1701" w:type="dxa"/>
            <w:hideMark/>
          </w:tcPr>
          <w:p w14:paraId="09648945" w14:textId="77777777" w:rsidR="00B46102" w:rsidRDefault="007D5B4A" w:rsidP="00B4610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Collected 4 times per year:</w:t>
            </w:r>
          </w:p>
          <w:p w14:paraId="638C2709" w14:textId="455BE83B" w:rsidR="00B46102" w:rsidRDefault="007D5B4A" w:rsidP="00B4610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Term 1 </w:t>
            </w:r>
            <w:r w:rsidR="00ED1FDA" w:rsidRPr="00C2226B">
              <w:rPr>
                <w:rFonts w:ascii="Arial" w:eastAsia="Times New Roman" w:hAnsi="Arial" w:cs="Arial"/>
                <w:sz w:val="20"/>
              </w:rPr>
              <w:t xml:space="preserve">week </w:t>
            </w:r>
            <w:r w:rsidRPr="00C2226B">
              <w:rPr>
                <w:rFonts w:ascii="Arial" w:eastAsia="Times New Roman" w:hAnsi="Arial" w:cs="Arial"/>
                <w:sz w:val="20"/>
              </w:rPr>
              <w:t>6</w:t>
            </w:r>
          </w:p>
          <w:p w14:paraId="6488B2F7" w14:textId="13EBCA5E" w:rsidR="00B46102" w:rsidRDefault="007D5B4A" w:rsidP="00B4610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Term 2 </w:t>
            </w:r>
            <w:r w:rsidR="00ED1FDA" w:rsidRPr="00C2226B">
              <w:rPr>
                <w:rFonts w:ascii="Arial" w:eastAsia="Times New Roman" w:hAnsi="Arial" w:cs="Arial"/>
                <w:sz w:val="20"/>
              </w:rPr>
              <w:t xml:space="preserve">week </w:t>
            </w:r>
            <w:r w:rsidRPr="00C2226B">
              <w:rPr>
                <w:rFonts w:ascii="Arial" w:eastAsia="Times New Roman" w:hAnsi="Arial" w:cs="Arial"/>
                <w:sz w:val="20"/>
              </w:rPr>
              <w:t>4</w:t>
            </w:r>
          </w:p>
          <w:p w14:paraId="430B622C" w14:textId="5F800230" w:rsidR="00B46102" w:rsidRDefault="007D5B4A" w:rsidP="00B4610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Term 3 </w:t>
            </w:r>
            <w:r w:rsidR="00ED1FDA" w:rsidRPr="00C2226B">
              <w:rPr>
                <w:rFonts w:ascii="Arial" w:eastAsia="Times New Roman" w:hAnsi="Arial" w:cs="Arial"/>
                <w:sz w:val="20"/>
              </w:rPr>
              <w:t xml:space="preserve">week </w:t>
            </w:r>
            <w:r w:rsidRPr="00C2226B">
              <w:rPr>
                <w:rFonts w:ascii="Arial" w:eastAsia="Times New Roman" w:hAnsi="Arial" w:cs="Arial"/>
                <w:sz w:val="20"/>
              </w:rPr>
              <w:t>6</w:t>
            </w:r>
          </w:p>
          <w:p w14:paraId="7AF9A84E" w14:textId="67787564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Term 4 </w:t>
            </w:r>
            <w:r w:rsidR="00ED1FDA" w:rsidRPr="00C2226B">
              <w:rPr>
                <w:rFonts w:ascii="Arial" w:eastAsia="Times New Roman" w:hAnsi="Arial" w:cs="Arial"/>
                <w:sz w:val="20"/>
              </w:rPr>
              <w:t xml:space="preserve">week </w:t>
            </w:r>
            <w:r w:rsidRPr="00C2226B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1701" w:type="dxa"/>
            <w:hideMark/>
          </w:tcPr>
          <w:p w14:paraId="56BAB77D" w14:textId="77777777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None</w:t>
            </w:r>
          </w:p>
        </w:tc>
        <w:tc>
          <w:tcPr>
            <w:tcW w:w="1701" w:type="dxa"/>
            <w:hideMark/>
          </w:tcPr>
          <w:p w14:paraId="541E19B0" w14:textId="43A74EA4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Data is available after each </w:t>
            </w:r>
            <w:r w:rsidR="00B46102" w:rsidRPr="00C2226B">
              <w:rPr>
                <w:rFonts w:ascii="Arial" w:eastAsia="Times New Roman" w:hAnsi="Arial" w:cs="Arial"/>
                <w:sz w:val="20"/>
              </w:rPr>
              <w:t>collection</w:t>
            </w:r>
          </w:p>
        </w:tc>
        <w:tc>
          <w:tcPr>
            <w:tcW w:w="1701" w:type="dxa"/>
            <w:hideMark/>
          </w:tcPr>
          <w:p w14:paraId="21CC68A1" w14:textId="77777777" w:rsidR="007D5B4A" w:rsidRPr="00C2226B" w:rsidRDefault="007D5B4A" w:rsidP="003C4E5F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Annual Report</w:t>
            </w:r>
          </w:p>
        </w:tc>
      </w:tr>
      <w:tr w:rsidR="007D5B4A" w:rsidRPr="00C2226B" w14:paraId="5C7771CF" w14:textId="77777777" w:rsidTr="002B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  <w:textDirection w:val="btLr"/>
            <w:vAlign w:val="center"/>
            <w:hideMark/>
          </w:tcPr>
          <w:p w14:paraId="0954D1DB" w14:textId="504D9D61" w:rsidR="007D5B4A" w:rsidRPr="00C2226B" w:rsidRDefault="007D5B4A" w:rsidP="00B46102">
            <w:pPr>
              <w:spacing w:before="0"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Staff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data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16037260" w14:textId="10770612" w:rsidR="007D5B4A" w:rsidRPr="00C2226B" w:rsidRDefault="007D5B4A" w:rsidP="00B46102">
            <w:pPr>
              <w:spacing w:before="0"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Age</w:t>
            </w:r>
            <w:r w:rsidR="0054477D">
              <w:rPr>
                <w:rFonts w:ascii="Arial" w:eastAsia="Times New Roman" w:hAnsi="Arial" w:cs="Arial"/>
                <w:sz w:val="20"/>
              </w:rPr>
              <w:t xml:space="preserve"> and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grade staff censu</w:t>
            </w:r>
            <w:r w:rsidRPr="00C2226B">
              <w:rPr>
                <w:rFonts w:ascii="Arial" w:eastAsia="Times New Roman" w:hAnsi="Arial" w:cs="Arial"/>
                <w:sz w:val="20"/>
              </w:rPr>
              <w:t>s</w:t>
            </w:r>
          </w:p>
        </w:tc>
        <w:tc>
          <w:tcPr>
            <w:tcW w:w="1701" w:type="dxa"/>
            <w:hideMark/>
          </w:tcPr>
          <w:p w14:paraId="28F6E9D4" w14:textId="7421257C" w:rsidR="0054477D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Government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>
              <w:rPr>
                <w:rFonts w:ascii="Arial" w:eastAsia="Times New Roman" w:hAnsi="Arial" w:cs="Arial"/>
                <w:sz w:val="20"/>
              </w:rPr>
              <w:t>and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Independent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 w:rsidR="00933D12">
              <w:rPr>
                <w:rFonts w:ascii="Arial" w:eastAsia="Times New Roman" w:hAnsi="Arial" w:cs="Arial"/>
                <w:sz w:val="20"/>
              </w:rPr>
              <w:t>–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School Principal</w:t>
            </w:r>
          </w:p>
          <w:p w14:paraId="1D47845D" w14:textId="2551C27C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Catholic and NTCS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 xml:space="preserve">schools </w:t>
            </w:r>
            <w:r w:rsidR="00933D12">
              <w:rPr>
                <w:rFonts w:ascii="Arial" w:eastAsia="Times New Roman" w:hAnsi="Arial" w:cs="Arial"/>
                <w:sz w:val="20"/>
              </w:rPr>
              <w:t>–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CEO or </w:t>
            </w:r>
            <w:r w:rsidR="0086381C">
              <w:rPr>
                <w:rFonts w:ascii="Arial" w:eastAsia="Times New Roman" w:hAnsi="Arial" w:cs="Arial"/>
                <w:sz w:val="20"/>
              </w:rPr>
              <w:t>Responsible officer</w:t>
            </w:r>
          </w:p>
        </w:tc>
        <w:tc>
          <w:tcPr>
            <w:tcW w:w="1701" w:type="dxa"/>
            <w:hideMark/>
          </w:tcPr>
          <w:p w14:paraId="5BAD9772" w14:textId="58B07B80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Senior Director Performance</w:t>
            </w:r>
          </w:p>
        </w:tc>
        <w:tc>
          <w:tcPr>
            <w:tcW w:w="1701" w:type="dxa"/>
            <w:hideMark/>
          </w:tcPr>
          <w:p w14:paraId="2D97E6B1" w14:textId="5B54DC2C" w:rsidR="007D5B4A" w:rsidRPr="00370B3A" w:rsidRDefault="00ED1FD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</w:rPr>
              <w:t>Director Strategic Reporting and Performance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736C05A" w14:textId="4B376B1F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Provides historic summary level staff information for all NT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schools</w:t>
            </w:r>
          </w:p>
        </w:tc>
        <w:tc>
          <w:tcPr>
            <w:tcW w:w="1701" w:type="dxa"/>
            <w:hideMark/>
          </w:tcPr>
          <w:p w14:paraId="6A7E10C3" w14:textId="67A47610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2003 </w:t>
            </w:r>
            <w:r w:rsidR="00B46102">
              <w:rPr>
                <w:rFonts w:ascii="Arial" w:eastAsia="Times New Roman" w:hAnsi="Arial" w:cs="Arial"/>
                <w:sz w:val="20"/>
              </w:rPr>
              <w:t>to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current</w:t>
            </w:r>
          </w:p>
        </w:tc>
        <w:tc>
          <w:tcPr>
            <w:tcW w:w="1701" w:type="dxa"/>
            <w:hideMark/>
          </w:tcPr>
          <w:p w14:paraId="01560167" w14:textId="2DEBD5B1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Government and non-</w:t>
            </w:r>
            <w:r w:rsidR="00B46102" w:rsidRPr="00C2226B">
              <w:rPr>
                <w:rFonts w:ascii="Arial" w:eastAsia="Times New Roman" w:hAnsi="Arial" w:cs="Arial"/>
                <w:sz w:val="20"/>
              </w:rPr>
              <w:t xml:space="preserve">government </w:t>
            </w:r>
            <w:r w:rsidRPr="00C2226B">
              <w:rPr>
                <w:rFonts w:ascii="Arial" w:eastAsia="Times New Roman" w:hAnsi="Arial" w:cs="Arial"/>
                <w:sz w:val="20"/>
              </w:rPr>
              <w:t>schools</w:t>
            </w:r>
          </w:p>
        </w:tc>
        <w:tc>
          <w:tcPr>
            <w:tcW w:w="1701" w:type="dxa"/>
            <w:hideMark/>
          </w:tcPr>
          <w:p w14:paraId="5B8089DC" w14:textId="547A97A1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Internal and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external</w:t>
            </w:r>
          </w:p>
        </w:tc>
        <w:tc>
          <w:tcPr>
            <w:tcW w:w="1701" w:type="dxa"/>
            <w:hideMark/>
          </w:tcPr>
          <w:p w14:paraId="44DA03F8" w14:textId="77777777" w:rsidR="0054477D" w:rsidRDefault="007D5B4A" w:rsidP="005447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</w:rPr>
            </w:pPr>
            <w:r w:rsidRPr="0054477D">
              <w:rPr>
                <w:rFonts w:ascii="Arial" w:eastAsia="Times New Roman" w:hAnsi="Arial" w:cs="Arial"/>
                <w:bCs/>
                <w:sz w:val="20"/>
              </w:rPr>
              <w:t>School level information</w:t>
            </w:r>
          </w:p>
          <w:p w14:paraId="1B824051" w14:textId="4447332F" w:rsidR="0054477D" w:rsidRDefault="007D5B4A" w:rsidP="005447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Number of staff </w:t>
            </w:r>
            <w:r w:rsidR="00933D12">
              <w:rPr>
                <w:rFonts w:ascii="Arial" w:eastAsia="Times New Roman" w:hAnsi="Arial" w:cs="Arial"/>
                <w:sz w:val="20"/>
              </w:rPr>
              <w:t xml:space="preserve">– </w:t>
            </w:r>
            <w:r w:rsidRPr="00C2226B">
              <w:rPr>
                <w:rFonts w:ascii="Arial" w:eastAsia="Times New Roman" w:hAnsi="Arial" w:cs="Arial"/>
                <w:sz w:val="20"/>
              </w:rPr>
              <w:t>headcount as at collection day</w:t>
            </w:r>
          </w:p>
          <w:p w14:paraId="4C1B639E" w14:textId="04E799B8" w:rsidR="0054477D" w:rsidRDefault="007D5B4A" w:rsidP="005447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FTE </w:t>
            </w:r>
            <w:r w:rsidR="00933D12">
              <w:rPr>
                <w:rFonts w:ascii="Arial" w:eastAsia="Times New Roman" w:hAnsi="Arial" w:cs="Arial"/>
                <w:sz w:val="20"/>
              </w:rPr>
              <w:t xml:space="preserve">– </w:t>
            </w:r>
            <w:r w:rsidRPr="00C2226B">
              <w:rPr>
                <w:rFonts w:ascii="Arial" w:eastAsia="Times New Roman" w:hAnsi="Arial" w:cs="Arial"/>
                <w:sz w:val="20"/>
              </w:rPr>
              <w:t>as at collection day</w:t>
            </w:r>
          </w:p>
          <w:p w14:paraId="3FCFA007" w14:textId="0E6E96FC" w:rsidR="0054477D" w:rsidRDefault="007D5B4A" w:rsidP="005447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Stage of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schooling</w:t>
            </w:r>
            <w:r w:rsidR="00933D12">
              <w:rPr>
                <w:rFonts w:ascii="Arial" w:eastAsia="Times New Roman" w:hAnsi="Arial" w:cs="Arial"/>
                <w:sz w:val="20"/>
              </w:rPr>
              <w:t xml:space="preserve"> –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preschool</w:t>
            </w:r>
            <w:r w:rsidR="00933D12">
              <w:rPr>
                <w:rFonts w:ascii="Arial" w:eastAsia="Times New Roman" w:hAnsi="Arial" w:cs="Arial"/>
                <w:sz w:val="20"/>
              </w:rPr>
              <w:t xml:space="preserve">,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primary</w:t>
            </w:r>
            <w:r w:rsidR="00933D12">
              <w:rPr>
                <w:rFonts w:ascii="Arial" w:eastAsia="Times New Roman" w:hAnsi="Arial" w:cs="Arial"/>
                <w:sz w:val="20"/>
              </w:rPr>
              <w:t xml:space="preserve"> or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secondary</w:t>
            </w:r>
          </w:p>
          <w:p w14:paraId="1D5AFA1B" w14:textId="366BC5E6" w:rsidR="0054477D" w:rsidRDefault="007D5B4A" w:rsidP="005447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Role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description</w:t>
            </w:r>
          </w:p>
          <w:p w14:paraId="0B71CD12" w14:textId="77777777" w:rsidR="0054477D" w:rsidRDefault="007D5B4A" w:rsidP="005447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Employer</w:t>
            </w:r>
          </w:p>
          <w:p w14:paraId="2AA1CAB1" w14:textId="77777777" w:rsidR="0054477D" w:rsidRDefault="007D5B4A" w:rsidP="005447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Gender</w:t>
            </w:r>
          </w:p>
          <w:p w14:paraId="36419874" w14:textId="1E6B8C1D" w:rsidR="0054477D" w:rsidRDefault="007D5B4A" w:rsidP="005447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Indigenous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status</w:t>
            </w:r>
          </w:p>
          <w:p w14:paraId="6D3594A9" w14:textId="5E411188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Full-time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status</w:t>
            </w:r>
          </w:p>
        </w:tc>
        <w:tc>
          <w:tcPr>
            <w:tcW w:w="1701" w:type="dxa"/>
            <w:hideMark/>
          </w:tcPr>
          <w:p w14:paraId="3B951799" w14:textId="77777777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Annually, 1st Friday in August each year</w:t>
            </w:r>
          </w:p>
        </w:tc>
        <w:tc>
          <w:tcPr>
            <w:tcW w:w="1701" w:type="dxa"/>
            <w:hideMark/>
          </w:tcPr>
          <w:p w14:paraId="400A7733" w14:textId="118EE8C1" w:rsidR="0054477D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School </w:t>
            </w:r>
            <w:r w:rsidR="00ED1FDA" w:rsidRPr="00C2226B">
              <w:rPr>
                <w:rFonts w:ascii="Arial" w:eastAsia="Times New Roman" w:hAnsi="Arial" w:cs="Arial"/>
                <w:sz w:val="20"/>
              </w:rPr>
              <w:t xml:space="preserve">principals </w:t>
            </w:r>
            <w:r w:rsidRPr="00C2226B">
              <w:rPr>
                <w:rFonts w:ascii="Arial" w:eastAsia="Times New Roman" w:hAnsi="Arial" w:cs="Arial"/>
                <w:sz w:val="20"/>
              </w:rPr>
              <w:t>validate their data</w:t>
            </w:r>
          </w:p>
          <w:p w14:paraId="61B71A54" w14:textId="48C02C65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SRP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also performs some </w:t>
            </w:r>
            <w:r>
              <w:rPr>
                <w:rFonts w:ascii="Arial" w:eastAsia="Times New Roman" w:hAnsi="Arial" w:cs="Arial"/>
                <w:sz w:val="20"/>
              </w:rPr>
              <w:t>quality assurance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of the data</w:t>
            </w:r>
          </w:p>
        </w:tc>
        <w:tc>
          <w:tcPr>
            <w:tcW w:w="1701" w:type="dxa"/>
            <w:hideMark/>
          </w:tcPr>
          <w:p w14:paraId="4879E8E0" w14:textId="72ACD479" w:rsidR="007D5B4A" w:rsidRPr="00C2226B" w:rsidRDefault="007D5B4A" w:rsidP="003C4E5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Data released approx</w:t>
            </w:r>
            <w:r w:rsidR="00933D12">
              <w:rPr>
                <w:rFonts w:ascii="Arial" w:eastAsia="Times New Roman" w:hAnsi="Arial" w:cs="Arial"/>
                <w:sz w:val="20"/>
              </w:rPr>
              <w:t>imately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3</w:t>
            </w:r>
            <w:r w:rsidR="00933D12">
              <w:rPr>
                <w:rFonts w:ascii="Arial" w:eastAsia="Times New Roman" w:hAnsi="Arial" w:cs="Arial"/>
                <w:sz w:val="20"/>
              </w:rPr>
              <w:t> </w:t>
            </w:r>
            <w:r w:rsidRPr="00C2226B">
              <w:rPr>
                <w:rFonts w:ascii="Arial" w:eastAsia="Times New Roman" w:hAnsi="Arial" w:cs="Arial"/>
                <w:sz w:val="20"/>
              </w:rPr>
              <w:t>months after the collection upon provision of data for NSSC and sign off by the Minister</w:t>
            </w:r>
          </w:p>
        </w:tc>
        <w:tc>
          <w:tcPr>
            <w:tcW w:w="1701" w:type="dxa"/>
            <w:hideMark/>
          </w:tcPr>
          <w:p w14:paraId="07E7A37C" w14:textId="52EAC44F" w:rsidR="0054477D" w:rsidRPr="00C2226B" w:rsidRDefault="007D5B4A" w:rsidP="0054477D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MySchool website</w:t>
            </w:r>
            <w:r w:rsidR="0054477D">
              <w:rPr>
                <w:rFonts w:ascii="Arial" w:eastAsia="Times New Roman" w:hAnsi="Arial" w:cs="Arial"/>
                <w:sz w:val="20"/>
              </w:rPr>
              <w:t xml:space="preserve">: </w:t>
            </w:r>
            <w:hyperlink r:id="rId13" w:history="1">
              <w:r w:rsidR="0054477D" w:rsidRPr="008B14BB">
                <w:rPr>
                  <w:rStyle w:val="Hyperlink"/>
                  <w:rFonts w:ascii="Arial" w:eastAsia="Times New Roman" w:hAnsi="Arial" w:cs="Arial"/>
                  <w:sz w:val="20"/>
                </w:rPr>
                <w:t>http://myschool.edu.au/</w:t>
              </w:r>
            </w:hyperlink>
          </w:p>
        </w:tc>
      </w:tr>
      <w:tr w:rsidR="007D5B4A" w:rsidRPr="00C2226B" w14:paraId="03633144" w14:textId="77777777" w:rsidTr="002B3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textDirection w:val="btLr"/>
            <w:vAlign w:val="center"/>
            <w:hideMark/>
          </w:tcPr>
          <w:p w14:paraId="6D560104" w14:textId="77777777" w:rsidR="007D5B4A" w:rsidRPr="00C2226B" w:rsidRDefault="007D5B4A" w:rsidP="002B30EB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14:paraId="1771E919" w14:textId="49AD6CC1" w:rsidR="007D5B4A" w:rsidRPr="00C2226B" w:rsidRDefault="007D5B4A" w:rsidP="0054477D">
            <w:pPr>
              <w:spacing w:before="0" w:after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Staff </w:t>
            </w:r>
            <w:r w:rsidR="007319CB">
              <w:rPr>
                <w:rFonts w:ascii="Arial" w:eastAsia="Times New Roman" w:hAnsi="Arial" w:cs="Arial"/>
                <w:sz w:val="20"/>
              </w:rPr>
              <w:t>a</w:t>
            </w:r>
            <w:r w:rsidRPr="00C2226B">
              <w:rPr>
                <w:rFonts w:ascii="Arial" w:eastAsia="Times New Roman" w:hAnsi="Arial" w:cs="Arial"/>
                <w:sz w:val="20"/>
              </w:rPr>
              <w:t>ctivity</w:t>
            </w:r>
          </w:p>
        </w:tc>
        <w:tc>
          <w:tcPr>
            <w:tcW w:w="1701" w:type="dxa"/>
            <w:hideMark/>
          </w:tcPr>
          <w:p w14:paraId="08081444" w14:textId="70C01B3A" w:rsidR="007D5B4A" w:rsidRPr="008A1821" w:rsidRDefault="0086381C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highlight w:val="yellow"/>
              </w:rPr>
            </w:pPr>
            <w:r w:rsidRPr="0086381C">
              <w:rPr>
                <w:rFonts w:ascii="Arial" w:eastAsia="Times New Roman" w:hAnsi="Arial" w:cs="Arial"/>
                <w:sz w:val="20"/>
              </w:rPr>
              <w:t>Executive Director Educational Leadership Culture and Care</w:t>
            </w:r>
          </w:p>
        </w:tc>
        <w:tc>
          <w:tcPr>
            <w:tcW w:w="1701" w:type="dxa"/>
            <w:hideMark/>
          </w:tcPr>
          <w:p w14:paraId="38FE2050" w14:textId="1E834D69" w:rsidR="007D5B4A" w:rsidRPr="002F573E" w:rsidRDefault="0086381C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highlight w:val="yellow"/>
              </w:rPr>
            </w:pPr>
            <w:r w:rsidRPr="002F573E">
              <w:rPr>
                <w:rFonts w:ascii="Arial" w:eastAsia="Times New Roman" w:hAnsi="Arial" w:cs="Arial"/>
                <w:sz w:val="20"/>
              </w:rPr>
              <w:t>Senior Director DCDD Data Services</w:t>
            </w:r>
          </w:p>
        </w:tc>
        <w:tc>
          <w:tcPr>
            <w:tcW w:w="1701" w:type="dxa"/>
            <w:hideMark/>
          </w:tcPr>
          <w:p w14:paraId="082A6BF7" w14:textId="5E8C823C" w:rsidR="007D5B4A" w:rsidRPr="002F573E" w:rsidRDefault="0086381C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highlight w:val="yellow"/>
              </w:rPr>
            </w:pPr>
            <w:r w:rsidRPr="002F573E">
              <w:rPr>
                <w:rFonts w:ascii="Arial" w:eastAsia="Times New Roman" w:hAnsi="Arial" w:cs="Arial"/>
                <w:sz w:val="20"/>
              </w:rPr>
              <w:t>Executive Director Educational Leadership Culture and Care</w:t>
            </w:r>
          </w:p>
        </w:tc>
        <w:tc>
          <w:tcPr>
            <w:tcW w:w="1701" w:type="dxa"/>
            <w:hideMark/>
          </w:tcPr>
          <w:p w14:paraId="6E250F35" w14:textId="72B20129" w:rsidR="007D5B4A" w:rsidRPr="008A1821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Provides unit record enrolment and attendance information for staff including position and payroll information</w:t>
            </w:r>
          </w:p>
        </w:tc>
        <w:tc>
          <w:tcPr>
            <w:tcW w:w="1701" w:type="dxa"/>
            <w:hideMark/>
          </w:tcPr>
          <w:p w14:paraId="1EC54883" w14:textId="2D8938F5" w:rsidR="007D5B4A" w:rsidRPr="008A1821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 xml:space="preserve">2004 </w:t>
            </w:r>
            <w:r w:rsidR="008A1821">
              <w:rPr>
                <w:rFonts w:ascii="Arial" w:eastAsia="Times New Roman" w:hAnsi="Arial" w:cs="Arial"/>
                <w:sz w:val="20"/>
              </w:rPr>
              <w:t>to</w:t>
            </w:r>
            <w:r w:rsidRPr="008A1821">
              <w:rPr>
                <w:rFonts w:ascii="Arial" w:eastAsia="Times New Roman" w:hAnsi="Arial" w:cs="Arial"/>
                <w:sz w:val="20"/>
              </w:rPr>
              <w:t xml:space="preserve"> current</w:t>
            </w:r>
          </w:p>
        </w:tc>
        <w:tc>
          <w:tcPr>
            <w:tcW w:w="1701" w:type="dxa"/>
            <w:hideMark/>
          </w:tcPr>
          <w:p w14:paraId="117B7E91" w14:textId="77777777" w:rsidR="007D5B4A" w:rsidRPr="008A1821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Government schools only</w:t>
            </w:r>
          </w:p>
        </w:tc>
        <w:tc>
          <w:tcPr>
            <w:tcW w:w="1701" w:type="dxa"/>
            <w:hideMark/>
          </w:tcPr>
          <w:p w14:paraId="49B34443" w14:textId="77777777" w:rsidR="007D5B4A" w:rsidRPr="008A1821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Internal</w:t>
            </w:r>
          </w:p>
        </w:tc>
        <w:tc>
          <w:tcPr>
            <w:tcW w:w="1701" w:type="dxa"/>
            <w:hideMark/>
          </w:tcPr>
          <w:p w14:paraId="03CEF5FB" w14:textId="77777777" w:rsidR="008A1821" w:rsidRDefault="007D5B4A" w:rsidP="008A182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8A1821">
              <w:rPr>
                <w:rFonts w:ascii="Arial" w:eastAsia="Times New Roman" w:hAnsi="Arial" w:cs="Arial"/>
                <w:bCs/>
                <w:sz w:val="20"/>
              </w:rPr>
              <w:t>Staff level information</w:t>
            </w:r>
          </w:p>
          <w:p w14:paraId="2A0ABB3C" w14:textId="48BA85E0" w:rsidR="008A1821" w:rsidRDefault="007D5B4A" w:rsidP="008A182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 xml:space="preserve">Staff details </w:t>
            </w:r>
            <w:r w:rsidR="008A1821">
              <w:rPr>
                <w:rFonts w:ascii="Arial" w:eastAsia="Times New Roman" w:hAnsi="Arial" w:cs="Arial"/>
                <w:sz w:val="20"/>
              </w:rPr>
              <w:t xml:space="preserve">including </w:t>
            </w:r>
            <w:r w:rsidRPr="008A1821">
              <w:rPr>
                <w:rFonts w:ascii="Arial" w:eastAsia="Times New Roman" w:hAnsi="Arial" w:cs="Arial"/>
                <w:sz w:val="20"/>
              </w:rPr>
              <w:t>gender, Indigenous status etc.</w:t>
            </w:r>
          </w:p>
          <w:p w14:paraId="2F61FF4F" w14:textId="77777777" w:rsidR="008A1821" w:rsidRDefault="007D5B4A" w:rsidP="008A182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Staff attendance</w:t>
            </w:r>
          </w:p>
          <w:p w14:paraId="24412363" w14:textId="77777777" w:rsidR="008A1821" w:rsidRDefault="007D5B4A" w:rsidP="008A182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Actual and nominal position information</w:t>
            </w:r>
          </w:p>
          <w:p w14:paraId="3D922794" w14:textId="77777777" w:rsidR="008A1821" w:rsidRDefault="007D5B4A" w:rsidP="008A182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Staff leave information</w:t>
            </w:r>
          </w:p>
          <w:p w14:paraId="51EE8A3D" w14:textId="66BCAF91" w:rsidR="008A1821" w:rsidRDefault="007D5B4A" w:rsidP="008A182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 xml:space="preserve">Commencement and </w:t>
            </w:r>
            <w:r w:rsidR="008A1821" w:rsidRPr="008A1821">
              <w:rPr>
                <w:rFonts w:ascii="Arial" w:eastAsia="Times New Roman" w:hAnsi="Arial" w:cs="Arial"/>
                <w:sz w:val="20"/>
              </w:rPr>
              <w:t xml:space="preserve">separation </w:t>
            </w:r>
            <w:r w:rsidRPr="008A1821">
              <w:rPr>
                <w:rFonts w:ascii="Arial" w:eastAsia="Times New Roman" w:hAnsi="Arial" w:cs="Arial"/>
                <w:sz w:val="20"/>
              </w:rPr>
              <w:t>information</w:t>
            </w:r>
          </w:p>
          <w:p w14:paraId="7D4E9208" w14:textId="473A1A4E" w:rsidR="007D5B4A" w:rsidRPr="008A1821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Payroll information</w:t>
            </w:r>
          </w:p>
        </w:tc>
        <w:tc>
          <w:tcPr>
            <w:tcW w:w="1701" w:type="dxa"/>
            <w:hideMark/>
          </w:tcPr>
          <w:p w14:paraId="4A4538FD" w14:textId="045ADF1C" w:rsidR="007D5B4A" w:rsidRPr="008A1821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Imported fortnightly from PIPS</w:t>
            </w:r>
          </w:p>
        </w:tc>
        <w:tc>
          <w:tcPr>
            <w:tcW w:w="1701" w:type="dxa"/>
            <w:hideMark/>
          </w:tcPr>
          <w:p w14:paraId="5CA813F5" w14:textId="2D2DD697" w:rsidR="007D5B4A" w:rsidRPr="008A1821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6 month window for data to be updated in PIPS</w:t>
            </w:r>
          </w:p>
        </w:tc>
        <w:tc>
          <w:tcPr>
            <w:tcW w:w="1701" w:type="dxa"/>
            <w:hideMark/>
          </w:tcPr>
          <w:p w14:paraId="371273DF" w14:textId="528E3925" w:rsidR="007D5B4A" w:rsidRPr="008A1821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Data is available up to two weeks after it is entered into PIPS</w:t>
            </w:r>
          </w:p>
        </w:tc>
        <w:tc>
          <w:tcPr>
            <w:tcW w:w="1701" w:type="dxa"/>
            <w:hideMark/>
          </w:tcPr>
          <w:p w14:paraId="59F411FE" w14:textId="77777777" w:rsidR="007D5B4A" w:rsidRPr="008A1821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Annual Report</w:t>
            </w:r>
          </w:p>
        </w:tc>
      </w:tr>
      <w:tr w:rsidR="007D5B4A" w:rsidRPr="00C2226B" w14:paraId="74736AB2" w14:textId="77777777" w:rsidTr="002B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  <w:hideMark/>
          </w:tcPr>
          <w:p w14:paraId="0F65B813" w14:textId="0CBAC418" w:rsidR="007D5B4A" w:rsidRPr="00C2226B" w:rsidRDefault="007D5B4A" w:rsidP="0054477D">
            <w:pPr>
              <w:spacing w:before="0"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AED</w:t>
            </w:r>
            <w:r>
              <w:rPr>
                <w:rFonts w:ascii="Arial" w:eastAsia="Times New Roman" w:hAnsi="Arial" w:cs="Arial"/>
                <w:sz w:val="20"/>
              </w:rPr>
              <w:t>C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4C53777C" w14:textId="3F6979C7" w:rsidR="007D5B4A" w:rsidRPr="00C2226B" w:rsidRDefault="007D5B4A" w:rsidP="0054477D">
            <w:pPr>
              <w:spacing w:before="0"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Australian Early Development </w:t>
            </w:r>
            <w:r>
              <w:rPr>
                <w:rFonts w:ascii="Arial" w:eastAsia="Times New Roman" w:hAnsi="Arial" w:cs="Arial"/>
                <w:sz w:val="20"/>
              </w:rPr>
              <w:t>Census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(AED</w:t>
            </w:r>
            <w:r>
              <w:rPr>
                <w:rFonts w:ascii="Arial" w:eastAsia="Times New Roman" w:hAnsi="Arial" w:cs="Arial"/>
                <w:sz w:val="20"/>
              </w:rPr>
              <w:t>C</w:t>
            </w:r>
            <w:r w:rsidRPr="00C2226B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701" w:type="dxa"/>
            <w:hideMark/>
          </w:tcPr>
          <w:p w14:paraId="391BADEF" w14:textId="15A193DB" w:rsidR="007D5B4A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Department of Education (Cth)</w:t>
            </w:r>
          </w:p>
        </w:tc>
        <w:tc>
          <w:tcPr>
            <w:tcW w:w="1701" w:type="dxa"/>
            <w:hideMark/>
          </w:tcPr>
          <w:p w14:paraId="75EC7426" w14:textId="77777777" w:rsidR="007D5B4A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Social Research Centre</w:t>
            </w:r>
          </w:p>
        </w:tc>
        <w:tc>
          <w:tcPr>
            <w:tcW w:w="1701" w:type="dxa"/>
            <w:hideMark/>
          </w:tcPr>
          <w:p w14:paraId="0B30DD34" w14:textId="4E762437" w:rsidR="007D5B4A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N/A</w:t>
            </w:r>
          </w:p>
        </w:tc>
        <w:tc>
          <w:tcPr>
            <w:tcW w:w="1701" w:type="dxa"/>
            <w:hideMark/>
          </w:tcPr>
          <w:p w14:paraId="3D14A3D2" w14:textId="6FA83BE5" w:rsidR="007D5B4A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A national collection of information on young children’s development</w:t>
            </w:r>
          </w:p>
        </w:tc>
        <w:tc>
          <w:tcPr>
            <w:tcW w:w="1701" w:type="dxa"/>
            <w:hideMark/>
          </w:tcPr>
          <w:p w14:paraId="5BDD7725" w14:textId="263C1813" w:rsidR="007D5B4A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 xml:space="preserve">2009 </w:t>
            </w:r>
            <w:r w:rsidR="008A1821">
              <w:rPr>
                <w:rFonts w:ascii="Arial" w:eastAsia="Times New Roman" w:hAnsi="Arial" w:cs="Arial"/>
                <w:sz w:val="20"/>
              </w:rPr>
              <w:t>to</w:t>
            </w:r>
            <w:r w:rsidRPr="008A1821">
              <w:rPr>
                <w:rFonts w:ascii="Arial" w:eastAsia="Times New Roman" w:hAnsi="Arial" w:cs="Arial"/>
                <w:sz w:val="20"/>
              </w:rPr>
              <w:t xml:space="preserve"> current</w:t>
            </w:r>
          </w:p>
        </w:tc>
        <w:tc>
          <w:tcPr>
            <w:tcW w:w="1701" w:type="dxa"/>
            <w:hideMark/>
          </w:tcPr>
          <w:p w14:paraId="5A30A7B2" w14:textId="0C05312B" w:rsidR="007D5B4A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Government and non-</w:t>
            </w:r>
            <w:r w:rsidR="008A1821" w:rsidRPr="008A1821">
              <w:rPr>
                <w:rFonts w:ascii="Arial" w:eastAsia="Times New Roman" w:hAnsi="Arial" w:cs="Arial"/>
                <w:sz w:val="20"/>
              </w:rPr>
              <w:t>government schools with transition students</w:t>
            </w:r>
          </w:p>
        </w:tc>
        <w:tc>
          <w:tcPr>
            <w:tcW w:w="1701" w:type="dxa"/>
            <w:hideMark/>
          </w:tcPr>
          <w:p w14:paraId="179E4F07" w14:textId="1E616822" w:rsidR="007D5B4A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 xml:space="preserve">Internal and </w:t>
            </w:r>
            <w:r w:rsidR="008A1821" w:rsidRPr="008A1821">
              <w:rPr>
                <w:rFonts w:ascii="Arial" w:eastAsia="Times New Roman" w:hAnsi="Arial" w:cs="Arial"/>
                <w:sz w:val="20"/>
              </w:rPr>
              <w:t>external</w:t>
            </w:r>
          </w:p>
        </w:tc>
        <w:tc>
          <w:tcPr>
            <w:tcW w:w="1701" w:type="dxa"/>
            <w:hideMark/>
          </w:tcPr>
          <w:p w14:paraId="0D64D4EA" w14:textId="77777777" w:rsidR="008A1821" w:rsidRDefault="007D5B4A" w:rsidP="008A18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bCs/>
                <w:sz w:val="20"/>
              </w:rPr>
              <w:t>De-identified student level information</w:t>
            </w:r>
          </w:p>
          <w:p w14:paraId="45806B21" w14:textId="77777777" w:rsidR="008A1821" w:rsidRDefault="007D5B4A" w:rsidP="008A18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Transition students only</w:t>
            </w:r>
          </w:p>
          <w:p w14:paraId="6AE457B1" w14:textId="77777777" w:rsidR="008A1821" w:rsidRDefault="007D5B4A" w:rsidP="008A18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Domain data</w:t>
            </w:r>
          </w:p>
          <w:p w14:paraId="053A0AC4" w14:textId="77777777" w:rsidR="008A1821" w:rsidRDefault="007D5B4A" w:rsidP="008A18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Developmentally vulnerable on one or more domains</w:t>
            </w:r>
          </w:p>
          <w:p w14:paraId="2BAC4836" w14:textId="77777777" w:rsidR="008A1821" w:rsidRDefault="007D5B4A" w:rsidP="008A18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Developmentally vulnerable on two or more domains</w:t>
            </w:r>
          </w:p>
          <w:p w14:paraId="2F4A8095" w14:textId="0B5B1916" w:rsidR="007D5B4A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Whether students are developmentally vulnerable, developmentally at risk or on track in each domain</w:t>
            </w:r>
          </w:p>
        </w:tc>
        <w:tc>
          <w:tcPr>
            <w:tcW w:w="1701" w:type="dxa"/>
            <w:hideMark/>
          </w:tcPr>
          <w:p w14:paraId="5833A114" w14:textId="19E4A7C3" w:rsidR="007D5B4A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Every 3 years</w:t>
            </w:r>
          </w:p>
        </w:tc>
        <w:tc>
          <w:tcPr>
            <w:tcW w:w="1701" w:type="dxa"/>
            <w:hideMark/>
          </w:tcPr>
          <w:p w14:paraId="4B37A011" w14:textId="77777777" w:rsidR="00DE28D5" w:rsidRDefault="00DE28D5" w:rsidP="00DE2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eastAsia="Times New Roman"/>
              </w:rPr>
              <w:t>The data has been validated by the time it is released to States and Territories </w:t>
            </w:r>
          </w:p>
          <w:p w14:paraId="4FB76B02" w14:textId="5E7912F6" w:rsidR="007D5B4A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hideMark/>
          </w:tcPr>
          <w:p w14:paraId="4A911766" w14:textId="2A1345A3" w:rsidR="007D5B4A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Data released approx</w:t>
            </w:r>
            <w:r w:rsidR="00933D12">
              <w:rPr>
                <w:rFonts w:ascii="Arial" w:eastAsia="Times New Roman" w:hAnsi="Arial" w:cs="Arial"/>
                <w:sz w:val="20"/>
              </w:rPr>
              <w:t>imately</w:t>
            </w:r>
            <w:r w:rsidRPr="008A1821">
              <w:rPr>
                <w:rFonts w:ascii="Arial" w:eastAsia="Times New Roman" w:hAnsi="Arial" w:cs="Arial"/>
                <w:sz w:val="20"/>
              </w:rPr>
              <w:t xml:space="preserve"> 9</w:t>
            </w:r>
            <w:r w:rsidR="00933D12">
              <w:rPr>
                <w:rFonts w:ascii="Arial" w:eastAsia="Times New Roman" w:hAnsi="Arial" w:cs="Arial"/>
                <w:sz w:val="20"/>
              </w:rPr>
              <w:t> </w:t>
            </w:r>
            <w:r w:rsidRPr="008A1821">
              <w:rPr>
                <w:rFonts w:ascii="Arial" w:eastAsia="Times New Roman" w:hAnsi="Arial" w:cs="Arial"/>
                <w:sz w:val="20"/>
              </w:rPr>
              <w:t>months after the collection of the data upon release by the Federal Education Minister</w:t>
            </w:r>
          </w:p>
        </w:tc>
        <w:tc>
          <w:tcPr>
            <w:tcW w:w="1701" w:type="dxa"/>
            <w:hideMark/>
          </w:tcPr>
          <w:p w14:paraId="3B3B7E92" w14:textId="3AAEC9E5" w:rsidR="008A1821" w:rsidRP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sz w:val="20"/>
              </w:rPr>
              <w:t>AEDC Website</w:t>
            </w:r>
            <w:r w:rsidR="008A1821">
              <w:rPr>
                <w:rFonts w:ascii="Arial" w:eastAsia="Times New Roman" w:hAnsi="Arial" w:cs="Arial"/>
                <w:sz w:val="20"/>
              </w:rPr>
              <w:t xml:space="preserve">: </w:t>
            </w:r>
            <w:hyperlink r:id="rId14" w:history="1">
              <w:r w:rsidR="008A1821" w:rsidRPr="008B14BB">
                <w:rPr>
                  <w:rStyle w:val="Hyperlink"/>
                  <w:rFonts w:ascii="Arial" w:eastAsia="Times New Roman" w:hAnsi="Arial" w:cs="Arial"/>
                  <w:sz w:val="20"/>
                </w:rPr>
                <w:t>www.aedc.gov.au</w:t>
              </w:r>
            </w:hyperlink>
          </w:p>
        </w:tc>
      </w:tr>
      <w:tr w:rsidR="007D5B4A" w:rsidRPr="00C2226B" w14:paraId="0A3E74F1" w14:textId="77777777" w:rsidTr="002B30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  <w:hideMark/>
          </w:tcPr>
          <w:p w14:paraId="0AD12FB2" w14:textId="0334FEC2" w:rsidR="007D5B4A" w:rsidRPr="00C2226B" w:rsidRDefault="007D5B4A" w:rsidP="0054477D">
            <w:pPr>
              <w:spacing w:before="0"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lastRenderedPageBreak/>
              <w:t xml:space="preserve">Behaviour 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>data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161F6B0D" w14:textId="6B4EFCB6" w:rsidR="007D5B4A" w:rsidRPr="00C2226B" w:rsidRDefault="007D5B4A" w:rsidP="0054477D">
            <w:pPr>
              <w:spacing w:before="0" w:after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Behaviour</w:t>
            </w:r>
            <w:r w:rsidR="0054477D" w:rsidRPr="00C2226B">
              <w:rPr>
                <w:rFonts w:ascii="Arial" w:eastAsia="Times New Roman" w:hAnsi="Arial" w:cs="Arial"/>
                <w:sz w:val="20"/>
              </w:rPr>
              <w:t xml:space="preserve"> data</w:t>
            </w:r>
          </w:p>
        </w:tc>
        <w:tc>
          <w:tcPr>
            <w:tcW w:w="1701" w:type="dxa"/>
            <w:hideMark/>
          </w:tcPr>
          <w:p w14:paraId="4E5A8BB7" w14:textId="77777777" w:rsidR="007D5B4A" w:rsidRPr="00C2226B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School Principal</w:t>
            </w:r>
          </w:p>
        </w:tc>
        <w:tc>
          <w:tcPr>
            <w:tcW w:w="1701" w:type="dxa"/>
            <w:hideMark/>
          </w:tcPr>
          <w:p w14:paraId="02AEDBF4" w14:textId="5FEB23CA" w:rsidR="007D5B4A" w:rsidRPr="00C2226B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Senior Director Performance</w:t>
            </w:r>
          </w:p>
        </w:tc>
        <w:tc>
          <w:tcPr>
            <w:tcW w:w="1701" w:type="dxa"/>
            <w:hideMark/>
          </w:tcPr>
          <w:p w14:paraId="0938C568" w14:textId="65D9519D" w:rsidR="007D5B4A" w:rsidRPr="00C2226B" w:rsidRDefault="00ED1FD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Director Strategic Reporting and Performance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hideMark/>
          </w:tcPr>
          <w:p w14:paraId="4C5BDA6E" w14:textId="77777777" w:rsidR="007D5B4A" w:rsidRPr="00C2226B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Provides information on both positive and poor behaviour in students</w:t>
            </w:r>
          </w:p>
        </w:tc>
        <w:tc>
          <w:tcPr>
            <w:tcW w:w="1701" w:type="dxa"/>
            <w:hideMark/>
          </w:tcPr>
          <w:p w14:paraId="7AD7925D" w14:textId="35C6DDDF" w:rsidR="007D5B4A" w:rsidRPr="00C2226B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2012 </w:t>
            </w:r>
            <w:r w:rsidR="008A1821">
              <w:rPr>
                <w:rFonts w:ascii="Arial" w:eastAsia="Times New Roman" w:hAnsi="Arial" w:cs="Arial"/>
                <w:sz w:val="20"/>
              </w:rPr>
              <w:t>to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current</w:t>
            </w:r>
          </w:p>
        </w:tc>
        <w:tc>
          <w:tcPr>
            <w:tcW w:w="1701" w:type="dxa"/>
            <w:hideMark/>
          </w:tcPr>
          <w:p w14:paraId="3B16E2E9" w14:textId="77777777" w:rsidR="007D5B4A" w:rsidRPr="00C2226B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Government schools only</w:t>
            </w:r>
          </w:p>
        </w:tc>
        <w:tc>
          <w:tcPr>
            <w:tcW w:w="1701" w:type="dxa"/>
            <w:hideMark/>
          </w:tcPr>
          <w:p w14:paraId="780BD87C" w14:textId="7FB44FB9" w:rsidR="007D5B4A" w:rsidRPr="00C2226B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Internal</w:t>
            </w:r>
            <w:r>
              <w:rPr>
                <w:rFonts w:ascii="Arial" w:eastAsia="Times New Roman" w:hAnsi="Arial" w:cs="Arial"/>
                <w:sz w:val="20"/>
              </w:rPr>
              <w:t xml:space="preserve"> and </w:t>
            </w:r>
            <w:r w:rsidR="008A1821">
              <w:rPr>
                <w:rFonts w:ascii="Arial" w:eastAsia="Times New Roman" w:hAnsi="Arial" w:cs="Arial"/>
                <w:sz w:val="20"/>
              </w:rPr>
              <w:t>external</w:t>
            </w:r>
          </w:p>
        </w:tc>
        <w:tc>
          <w:tcPr>
            <w:tcW w:w="1701" w:type="dxa"/>
            <w:hideMark/>
          </w:tcPr>
          <w:p w14:paraId="5523ADD8" w14:textId="77777777" w:rsidR="008A1821" w:rsidRDefault="007D5B4A" w:rsidP="008A182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8A1821">
              <w:rPr>
                <w:rFonts w:ascii="Arial" w:eastAsia="Times New Roman" w:hAnsi="Arial" w:cs="Arial"/>
                <w:bCs/>
                <w:sz w:val="20"/>
              </w:rPr>
              <w:t>Student level information</w:t>
            </w:r>
          </w:p>
          <w:p w14:paraId="0F607F0C" w14:textId="77777777" w:rsidR="008A1821" w:rsidRDefault="007D5B4A" w:rsidP="008A182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Behaviour type</w:t>
            </w:r>
          </w:p>
          <w:p w14:paraId="69A84454" w14:textId="1696C2B4" w:rsidR="008A1821" w:rsidRDefault="007D5B4A" w:rsidP="008A182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Details of </w:t>
            </w:r>
            <w:r w:rsidR="008A1821" w:rsidRPr="00C2226B">
              <w:rPr>
                <w:rFonts w:ascii="Arial" w:eastAsia="Times New Roman" w:hAnsi="Arial" w:cs="Arial"/>
                <w:sz w:val="20"/>
              </w:rPr>
              <w:t>incident</w:t>
            </w:r>
          </w:p>
          <w:p w14:paraId="7090178E" w14:textId="77777777" w:rsidR="008A1821" w:rsidRDefault="007D5B4A" w:rsidP="008A182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Details of appeal</w:t>
            </w:r>
          </w:p>
          <w:p w14:paraId="797D1710" w14:textId="62E4A483" w:rsidR="007D5B4A" w:rsidRPr="00C2226B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Details of suspension</w:t>
            </w:r>
          </w:p>
        </w:tc>
        <w:tc>
          <w:tcPr>
            <w:tcW w:w="1701" w:type="dxa"/>
            <w:hideMark/>
          </w:tcPr>
          <w:p w14:paraId="499F77BE" w14:textId="77777777" w:rsidR="008A1821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Imported daily</w:t>
            </w:r>
          </w:p>
          <w:p w14:paraId="4EEAB121" w14:textId="6453BFB3" w:rsidR="007D5B4A" w:rsidRPr="00C2226B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Available by calendar year, term, week, day or session</w:t>
            </w:r>
          </w:p>
        </w:tc>
        <w:tc>
          <w:tcPr>
            <w:tcW w:w="1701" w:type="dxa"/>
            <w:hideMark/>
          </w:tcPr>
          <w:p w14:paraId="1C9A239F" w14:textId="7C2B7445" w:rsidR="007D5B4A" w:rsidRPr="00C2226B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BB1BAA">
              <w:rPr>
                <w:rFonts w:ascii="Arial" w:eastAsia="Times New Roman" w:hAnsi="Arial" w:cs="Arial"/>
                <w:sz w:val="20"/>
              </w:rPr>
              <w:t>SRP performs some quality assurance of the data</w:t>
            </w:r>
          </w:p>
        </w:tc>
        <w:tc>
          <w:tcPr>
            <w:tcW w:w="1701" w:type="dxa"/>
            <w:hideMark/>
          </w:tcPr>
          <w:p w14:paraId="60553C10" w14:textId="2A187B92" w:rsidR="007D5B4A" w:rsidRPr="00C2226B" w:rsidRDefault="007D5B4A" w:rsidP="008A1821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Available approximately two days after data is entered into SAMS</w:t>
            </w:r>
          </w:p>
        </w:tc>
        <w:tc>
          <w:tcPr>
            <w:tcW w:w="1701" w:type="dxa"/>
            <w:hideMark/>
          </w:tcPr>
          <w:p w14:paraId="40EE1F95" w14:textId="2A41F7B4" w:rsidR="00951BAD" w:rsidRPr="00C2226B" w:rsidRDefault="00FB6D4D" w:rsidP="00951BAD">
            <w:pPr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hyperlink r:id="rId15" w:history="1">
              <w:r w:rsidR="00951BAD" w:rsidRPr="008B14BB">
                <w:rPr>
                  <w:rStyle w:val="Hyperlink"/>
                  <w:rFonts w:ascii="Arial" w:eastAsia="Times New Roman" w:hAnsi="Arial" w:cs="Arial"/>
                  <w:sz w:val="20"/>
                </w:rPr>
                <w:t>https://education.nt.gov.au/statistics-research-and-strategies/school-suspensions</w:t>
              </w:r>
            </w:hyperlink>
          </w:p>
        </w:tc>
      </w:tr>
      <w:tr w:rsidR="007D5B4A" w:rsidRPr="00C2226B" w14:paraId="21558888" w14:textId="77777777" w:rsidTr="002B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  <w:hideMark/>
          </w:tcPr>
          <w:p w14:paraId="191904EA" w14:textId="46CC486B" w:rsidR="007D5B4A" w:rsidRPr="00C2226B" w:rsidRDefault="00765ADF" w:rsidP="008A1821">
            <w:pPr>
              <w:spacing w:before="0" w:after="0"/>
              <w:ind w:left="113" w:right="113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</w:t>
            </w:r>
            <w:r w:rsidR="008A1821" w:rsidRPr="00C2226B">
              <w:rPr>
                <w:rFonts w:ascii="Arial" w:eastAsia="Times New Roman" w:hAnsi="Arial" w:cs="Arial"/>
                <w:sz w:val="20"/>
              </w:rPr>
              <w:t>inance data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6FDE43CC" w14:textId="4BC72B1D" w:rsidR="007D5B4A" w:rsidRPr="00C2226B" w:rsidRDefault="007D5B4A" w:rsidP="008A1821">
            <w:pPr>
              <w:spacing w:before="0"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Finance </w:t>
            </w:r>
            <w:r w:rsidR="002F573E" w:rsidRPr="00C2226B">
              <w:rPr>
                <w:rFonts w:ascii="Arial" w:eastAsia="Times New Roman" w:hAnsi="Arial" w:cs="Arial"/>
                <w:sz w:val="20"/>
              </w:rPr>
              <w:t>DataMart</w:t>
            </w:r>
          </w:p>
        </w:tc>
        <w:tc>
          <w:tcPr>
            <w:tcW w:w="1701" w:type="dxa"/>
            <w:hideMark/>
          </w:tcPr>
          <w:p w14:paraId="3CDBCB31" w14:textId="35FAE98C" w:rsidR="007D5B4A" w:rsidRPr="00C2226B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Chief Financial Officer</w:t>
            </w:r>
          </w:p>
        </w:tc>
        <w:tc>
          <w:tcPr>
            <w:tcW w:w="1701" w:type="dxa"/>
            <w:hideMark/>
          </w:tcPr>
          <w:p w14:paraId="570EE7CC" w14:textId="23C372D8" w:rsidR="007D5B4A" w:rsidRPr="0027784F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Chief Financial Officer</w:t>
            </w:r>
          </w:p>
        </w:tc>
        <w:tc>
          <w:tcPr>
            <w:tcW w:w="1701" w:type="dxa"/>
            <w:hideMark/>
          </w:tcPr>
          <w:p w14:paraId="71DF6482" w14:textId="472DFA60" w:rsidR="007D5B4A" w:rsidRPr="0027784F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27784F">
              <w:rPr>
                <w:rFonts w:ascii="Arial" w:eastAsia="Times New Roman" w:hAnsi="Arial" w:cs="Arial"/>
                <w:sz w:val="20"/>
              </w:rPr>
              <w:t>Senior Director Finance</w:t>
            </w:r>
          </w:p>
        </w:tc>
        <w:tc>
          <w:tcPr>
            <w:tcW w:w="1701" w:type="dxa"/>
            <w:hideMark/>
          </w:tcPr>
          <w:p w14:paraId="377716F4" w14:textId="77777777" w:rsidR="007D5B4A" w:rsidRPr="00C2226B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Provides historic budget and actual financial data</w:t>
            </w:r>
          </w:p>
        </w:tc>
        <w:tc>
          <w:tcPr>
            <w:tcW w:w="1701" w:type="dxa"/>
            <w:hideMark/>
          </w:tcPr>
          <w:p w14:paraId="030E379F" w14:textId="3FC87B0C" w:rsidR="008A1821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Actual data: 2008-09 </w:t>
            </w:r>
            <w:r w:rsidR="008A1821">
              <w:rPr>
                <w:rFonts w:ascii="Arial" w:eastAsia="Times New Roman" w:hAnsi="Arial" w:cs="Arial"/>
                <w:sz w:val="20"/>
              </w:rPr>
              <w:t xml:space="preserve">to </w:t>
            </w:r>
            <w:r w:rsidRPr="00C2226B">
              <w:rPr>
                <w:rFonts w:ascii="Arial" w:eastAsia="Times New Roman" w:hAnsi="Arial" w:cs="Arial"/>
                <w:sz w:val="20"/>
              </w:rPr>
              <w:t>current</w:t>
            </w:r>
          </w:p>
          <w:p w14:paraId="6EB85AEA" w14:textId="01B6AA4E" w:rsidR="007D5B4A" w:rsidRPr="00C2226B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Budget data: 2010-11 </w:t>
            </w:r>
            <w:r w:rsidR="008A1821">
              <w:rPr>
                <w:rFonts w:ascii="Arial" w:eastAsia="Times New Roman" w:hAnsi="Arial" w:cs="Arial"/>
                <w:sz w:val="20"/>
              </w:rPr>
              <w:t xml:space="preserve">to </w:t>
            </w:r>
            <w:r w:rsidRPr="00C2226B">
              <w:rPr>
                <w:rFonts w:ascii="Arial" w:eastAsia="Times New Roman" w:hAnsi="Arial" w:cs="Arial"/>
                <w:sz w:val="20"/>
              </w:rPr>
              <w:t>current</w:t>
            </w:r>
          </w:p>
        </w:tc>
        <w:tc>
          <w:tcPr>
            <w:tcW w:w="1701" w:type="dxa"/>
            <w:hideMark/>
          </w:tcPr>
          <w:p w14:paraId="3184BFC4" w14:textId="1AB3193B" w:rsidR="007D5B4A" w:rsidRPr="00C2226B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Government and non-</w:t>
            </w:r>
            <w:r w:rsidR="008A1821" w:rsidRPr="00C2226B">
              <w:rPr>
                <w:rFonts w:ascii="Arial" w:eastAsia="Times New Roman" w:hAnsi="Arial" w:cs="Arial"/>
                <w:sz w:val="20"/>
              </w:rPr>
              <w:t>government schools</w:t>
            </w:r>
          </w:p>
        </w:tc>
        <w:tc>
          <w:tcPr>
            <w:tcW w:w="1701" w:type="dxa"/>
            <w:hideMark/>
          </w:tcPr>
          <w:p w14:paraId="4CBD8650" w14:textId="79E8E42F" w:rsidR="007D5B4A" w:rsidRPr="00C2226B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Internal and </w:t>
            </w:r>
            <w:r w:rsidR="00951BAD" w:rsidRPr="00C2226B">
              <w:rPr>
                <w:rFonts w:ascii="Arial" w:eastAsia="Times New Roman" w:hAnsi="Arial" w:cs="Arial"/>
                <w:sz w:val="20"/>
              </w:rPr>
              <w:t>external</w:t>
            </w:r>
          </w:p>
        </w:tc>
        <w:tc>
          <w:tcPr>
            <w:tcW w:w="1701" w:type="dxa"/>
            <w:hideMark/>
          </w:tcPr>
          <w:p w14:paraId="3052CB67" w14:textId="77777777" w:rsidR="00951BAD" w:rsidRDefault="007D5B4A" w:rsidP="00951B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Transaction level actuals and budget information</w:t>
            </w:r>
          </w:p>
          <w:p w14:paraId="68618AF8" w14:textId="40EB10F5" w:rsidR="00951BAD" w:rsidRDefault="007D5B4A" w:rsidP="00951B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FTE </w:t>
            </w:r>
            <w:r w:rsidR="00951BAD" w:rsidRPr="00C2226B">
              <w:rPr>
                <w:rFonts w:ascii="Arial" w:eastAsia="Times New Roman" w:hAnsi="Arial" w:cs="Arial"/>
                <w:sz w:val="20"/>
              </w:rPr>
              <w:t>budgets</w:t>
            </w:r>
          </w:p>
          <w:p w14:paraId="209583C7" w14:textId="77777777" w:rsidR="00951BAD" w:rsidRDefault="007D5B4A" w:rsidP="00951B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Full managements structure down to cost centre</w:t>
            </w:r>
          </w:p>
          <w:p w14:paraId="1DD6892D" w14:textId="65F1E453" w:rsidR="007D5B4A" w:rsidRPr="00C2226B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Cost </w:t>
            </w:r>
            <w:r w:rsidR="00951BAD" w:rsidRPr="00C2226B">
              <w:rPr>
                <w:rFonts w:ascii="Arial" w:eastAsia="Times New Roman" w:hAnsi="Arial" w:cs="Arial"/>
                <w:sz w:val="20"/>
              </w:rPr>
              <w:t xml:space="preserve">centre </w:t>
            </w:r>
            <w:r w:rsidRPr="00C2226B">
              <w:rPr>
                <w:rFonts w:ascii="Arial" w:eastAsia="Times New Roman" w:hAnsi="Arial" w:cs="Arial"/>
                <w:sz w:val="20"/>
              </w:rPr>
              <w:t>reporting attributes</w:t>
            </w:r>
          </w:p>
        </w:tc>
        <w:tc>
          <w:tcPr>
            <w:tcW w:w="1701" w:type="dxa"/>
            <w:hideMark/>
          </w:tcPr>
          <w:p w14:paraId="4A593C38" w14:textId="77777777" w:rsidR="007D5B4A" w:rsidRPr="00C2226B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Updated daily</w:t>
            </w:r>
          </w:p>
        </w:tc>
        <w:tc>
          <w:tcPr>
            <w:tcW w:w="1701" w:type="dxa"/>
            <w:hideMark/>
          </w:tcPr>
          <w:p w14:paraId="6A86330C" w14:textId="4D3F47D8" w:rsidR="007D5B4A" w:rsidRPr="0027784F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27784F">
              <w:rPr>
                <w:rFonts w:ascii="Arial" w:eastAsia="Times New Roman" w:hAnsi="Arial" w:cs="Arial"/>
                <w:sz w:val="20"/>
              </w:rPr>
              <w:t>Finance reconciles data</w:t>
            </w:r>
          </w:p>
          <w:p w14:paraId="5C680503" w14:textId="593AE100" w:rsidR="007D5B4A" w:rsidRPr="00C2226B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27784F">
              <w:rPr>
                <w:rFonts w:ascii="Arial" w:eastAsia="Times New Roman" w:hAnsi="Arial" w:cs="Arial"/>
                <w:sz w:val="20"/>
              </w:rPr>
              <w:t>BFES performs some validation</w:t>
            </w:r>
          </w:p>
        </w:tc>
        <w:tc>
          <w:tcPr>
            <w:tcW w:w="1701" w:type="dxa"/>
            <w:hideMark/>
          </w:tcPr>
          <w:p w14:paraId="1D9527AC" w14:textId="77777777" w:rsidR="007D5B4A" w:rsidRPr="00C2226B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Daily</w:t>
            </w:r>
          </w:p>
        </w:tc>
        <w:tc>
          <w:tcPr>
            <w:tcW w:w="1701" w:type="dxa"/>
            <w:hideMark/>
          </w:tcPr>
          <w:p w14:paraId="3304918A" w14:textId="77777777" w:rsidR="007D5B4A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Annual Report</w:t>
            </w:r>
          </w:p>
          <w:p w14:paraId="3C69B6F9" w14:textId="6DDBA763" w:rsidR="007D5B4A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Budget Paper</w:t>
            </w:r>
          </w:p>
          <w:p w14:paraId="477C77EF" w14:textId="1EB181C5" w:rsidR="007D5B4A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Daily Reporting</w:t>
            </w:r>
          </w:p>
          <w:p w14:paraId="1278008D" w14:textId="1ACC1F56" w:rsidR="007D5B4A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Monthly Management Reports</w:t>
            </w:r>
          </w:p>
          <w:p w14:paraId="1FD888F4" w14:textId="23DAE5A2" w:rsidR="007D5B4A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Monthly Budget Committee</w:t>
            </w:r>
          </w:p>
          <w:p w14:paraId="0C887D69" w14:textId="22990C70" w:rsidR="007D5B4A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 xml:space="preserve">Monthly </w:t>
            </w:r>
            <w:r w:rsidR="00951BAD" w:rsidRPr="00C2226B">
              <w:rPr>
                <w:rFonts w:ascii="Arial" w:eastAsia="Times New Roman" w:hAnsi="Arial" w:cs="Arial"/>
                <w:sz w:val="20"/>
              </w:rPr>
              <w:t>budget v actuals</w:t>
            </w:r>
          </w:p>
          <w:p w14:paraId="7E1FB451" w14:textId="1B6F0110" w:rsidR="007D5B4A" w:rsidRPr="00C2226B" w:rsidRDefault="007D5B4A" w:rsidP="008A182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Reporting to Treasury</w:t>
            </w:r>
          </w:p>
        </w:tc>
      </w:tr>
    </w:tbl>
    <w:p w14:paraId="50165AAF" w14:textId="77777777" w:rsidR="00F10051" w:rsidRDefault="00F10051" w:rsidP="00C62A34">
      <w:pPr>
        <w:rPr>
          <w:lang w:eastAsia="en-AU"/>
        </w:rPr>
        <w:sectPr w:rsidR="00F10051" w:rsidSect="0054477D">
          <w:headerReference w:type="default" r:id="rId16"/>
          <w:footerReference w:type="default" r:id="rId17"/>
          <w:headerReference w:type="first" r:id="rId18"/>
          <w:footerReference w:type="first" r:id="rId19"/>
          <w:pgSz w:w="23811" w:h="16838" w:orient="landscape" w:code="8"/>
          <w:pgMar w:top="794" w:right="794" w:bottom="794" w:left="794" w:header="567" w:footer="567" w:gutter="0"/>
          <w:cols w:space="708"/>
          <w:titlePg/>
          <w:docGrid w:linePitch="360"/>
        </w:sectPr>
      </w:pPr>
    </w:p>
    <w:p w14:paraId="733CC95A" w14:textId="3097F171" w:rsidR="00F10051" w:rsidRDefault="00F10051" w:rsidP="00C62A34">
      <w:pPr>
        <w:rPr>
          <w:lang w:eastAsia="en-AU"/>
        </w:rPr>
      </w:pPr>
    </w:p>
    <w:tbl>
      <w:tblPr>
        <w:tblStyle w:val="NTGtable1"/>
        <w:tblpPr w:leftFromText="180" w:rightFromText="180" w:vertAnchor="text" w:tblpY="1"/>
        <w:tblOverlap w:val="never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830040" w:rsidRPr="00E87DE1" w14:paraId="4DFD23F3" w14:textId="77777777" w:rsidTr="001E4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36F06238" w14:textId="77777777" w:rsidR="00830040" w:rsidRPr="00E87DE1" w:rsidRDefault="00830040" w:rsidP="001E481C">
            <w:r w:rsidRPr="00E87DE1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3EF4BCD6" w14:textId="77777777" w:rsidR="00830040" w:rsidRPr="00E87DE1" w:rsidRDefault="00830040" w:rsidP="001E481C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830040" w:rsidRPr="00E87DE1" w14:paraId="1B40A463" w14:textId="77777777" w:rsidTr="001E481C">
        <w:trPr>
          <w:trHeight w:val="431"/>
        </w:trPr>
        <w:tc>
          <w:tcPr>
            <w:tcW w:w="1980" w:type="dxa"/>
          </w:tcPr>
          <w:p w14:paraId="035902B0" w14:textId="017BA250" w:rsidR="00830040" w:rsidRPr="006145BB" w:rsidRDefault="00214B21" w:rsidP="001E481C">
            <w:r>
              <w:t>AED</w:t>
            </w:r>
            <w:r w:rsidR="00A904B7">
              <w:t>C</w:t>
            </w:r>
          </w:p>
        </w:tc>
        <w:tc>
          <w:tcPr>
            <w:tcW w:w="8363" w:type="dxa"/>
          </w:tcPr>
          <w:p w14:paraId="08C8D283" w14:textId="5D283EE5" w:rsidR="00830040" w:rsidRPr="006145BB" w:rsidRDefault="00214B21" w:rsidP="001E481C">
            <w:r>
              <w:t xml:space="preserve">Australian Early Development </w:t>
            </w:r>
            <w:r w:rsidR="00F97519">
              <w:t>Census</w:t>
            </w:r>
          </w:p>
        </w:tc>
      </w:tr>
      <w:tr w:rsidR="00830040" w:rsidRPr="00E87DE1" w14:paraId="388ECDBB" w14:textId="77777777" w:rsidTr="001E4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1A2C6E58" w14:textId="0FD47FBE" w:rsidR="00830040" w:rsidRPr="006145BB" w:rsidRDefault="00084ADD" w:rsidP="001E481C">
            <w:r>
              <w:t>CFO</w:t>
            </w:r>
          </w:p>
        </w:tc>
        <w:tc>
          <w:tcPr>
            <w:tcW w:w="8363" w:type="dxa"/>
          </w:tcPr>
          <w:p w14:paraId="3591E1C3" w14:textId="647ED996" w:rsidR="00830040" w:rsidRPr="006145BB" w:rsidRDefault="00084ADD" w:rsidP="001E481C">
            <w:r>
              <w:t>Chief Financial Officer</w:t>
            </w:r>
          </w:p>
        </w:tc>
      </w:tr>
      <w:tr w:rsidR="006A69EF" w:rsidRPr="00E87DE1" w14:paraId="6830AD01" w14:textId="77777777" w:rsidTr="001E481C">
        <w:trPr>
          <w:trHeight w:val="431"/>
        </w:trPr>
        <w:tc>
          <w:tcPr>
            <w:tcW w:w="1980" w:type="dxa"/>
          </w:tcPr>
          <w:p w14:paraId="33908FD0" w14:textId="716E3278" w:rsidR="006A69EF" w:rsidRDefault="00084ADD" w:rsidP="001E481C">
            <w:r>
              <w:t>D</w:t>
            </w:r>
            <w:r w:rsidR="00F97519">
              <w:t>oE (Cth)</w:t>
            </w:r>
          </w:p>
        </w:tc>
        <w:tc>
          <w:tcPr>
            <w:tcW w:w="8363" w:type="dxa"/>
          </w:tcPr>
          <w:p w14:paraId="4BE9ECDD" w14:textId="4B5267EF" w:rsidR="006A69EF" w:rsidRPr="00C2226B" w:rsidRDefault="00F97519" w:rsidP="001E481C">
            <w:pPr>
              <w:rPr>
                <w:rFonts w:ascii="Arial" w:eastAsia="Times New Roman" w:hAnsi="Arial" w:cs="Arial"/>
                <w:sz w:val="20"/>
              </w:rPr>
            </w:pPr>
            <w:r>
              <w:t xml:space="preserve">Commonwealth </w:t>
            </w:r>
            <w:r w:rsidR="00084ADD">
              <w:t>Department of Education</w:t>
            </w:r>
          </w:p>
        </w:tc>
      </w:tr>
      <w:tr w:rsidR="006A69EF" w:rsidRPr="00E87DE1" w14:paraId="55C73124" w14:textId="77777777" w:rsidTr="001E4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1DA20712" w14:textId="58C59E3B" w:rsidR="006A69EF" w:rsidRDefault="00084ADD" w:rsidP="001E481C">
            <w:r>
              <w:t>NAPLAN</w:t>
            </w:r>
          </w:p>
        </w:tc>
        <w:tc>
          <w:tcPr>
            <w:tcW w:w="8363" w:type="dxa"/>
          </w:tcPr>
          <w:p w14:paraId="6BF5F50F" w14:textId="0D18E202" w:rsidR="006A69EF" w:rsidRPr="00C2226B" w:rsidRDefault="00084ADD" w:rsidP="001E481C">
            <w:pPr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National Assessment Program - Literacy and Numeracy</w:t>
            </w:r>
          </w:p>
        </w:tc>
      </w:tr>
      <w:tr w:rsidR="006A69EF" w:rsidRPr="00E87DE1" w14:paraId="426D6532" w14:textId="77777777" w:rsidTr="001E481C">
        <w:trPr>
          <w:trHeight w:val="431"/>
        </w:trPr>
        <w:tc>
          <w:tcPr>
            <w:tcW w:w="1980" w:type="dxa"/>
          </w:tcPr>
          <w:p w14:paraId="2E8C35AA" w14:textId="0E1B2C85" w:rsidR="006A69EF" w:rsidRDefault="00084ADD" w:rsidP="001E481C">
            <w:r>
              <w:t>NSSC</w:t>
            </w:r>
          </w:p>
        </w:tc>
        <w:tc>
          <w:tcPr>
            <w:tcW w:w="8363" w:type="dxa"/>
          </w:tcPr>
          <w:p w14:paraId="53F39379" w14:textId="4387AF2D" w:rsidR="006A69EF" w:rsidRPr="00C2226B" w:rsidRDefault="00084ADD" w:rsidP="001E481C">
            <w:pPr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National Schools Statistics Collection</w:t>
            </w:r>
          </w:p>
        </w:tc>
      </w:tr>
      <w:tr w:rsidR="006A69EF" w:rsidRPr="00E87DE1" w14:paraId="0F598ECA" w14:textId="77777777" w:rsidTr="001E4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4A8301A7" w14:textId="34B05039" w:rsidR="006A69EF" w:rsidRDefault="006A69EF" w:rsidP="001E481C">
            <w:r>
              <w:t>NTCET</w:t>
            </w:r>
          </w:p>
        </w:tc>
        <w:tc>
          <w:tcPr>
            <w:tcW w:w="8363" w:type="dxa"/>
          </w:tcPr>
          <w:p w14:paraId="1EE341A1" w14:textId="402E7D29" w:rsidR="006A69EF" w:rsidRPr="00C2226B" w:rsidRDefault="006A69EF" w:rsidP="001E481C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The Northern Territory Certificate of Education and Training </w:t>
            </w:r>
          </w:p>
        </w:tc>
      </w:tr>
      <w:tr w:rsidR="002D2452" w:rsidRPr="00E87DE1" w14:paraId="5982AAED" w14:textId="77777777" w:rsidTr="001E481C">
        <w:trPr>
          <w:trHeight w:val="431"/>
        </w:trPr>
        <w:tc>
          <w:tcPr>
            <w:tcW w:w="1980" w:type="dxa"/>
          </w:tcPr>
          <w:p w14:paraId="14B5792D" w14:textId="72951D96" w:rsidR="002D2452" w:rsidRDefault="00084ADD" w:rsidP="001E481C">
            <w:r>
              <w:t>VETIS</w:t>
            </w:r>
          </w:p>
        </w:tc>
        <w:tc>
          <w:tcPr>
            <w:tcW w:w="8363" w:type="dxa"/>
          </w:tcPr>
          <w:p w14:paraId="10F67211" w14:textId="1FB6AD4D" w:rsidR="002D2452" w:rsidRPr="00C2226B" w:rsidRDefault="00084ADD" w:rsidP="001E481C">
            <w:pPr>
              <w:rPr>
                <w:rFonts w:ascii="Arial" w:eastAsia="Times New Roman" w:hAnsi="Arial" w:cs="Arial"/>
                <w:sz w:val="20"/>
              </w:rPr>
            </w:pPr>
            <w:r w:rsidRPr="00C2226B">
              <w:rPr>
                <w:rFonts w:ascii="Arial" w:eastAsia="Times New Roman" w:hAnsi="Arial" w:cs="Arial"/>
                <w:sz w:val="20"/>
              </w:rPr>
              <w:t>V</w:t>
            </w:r>
            <w:r w:rsidR="00912AD0">
              <w:rPr>
                <w:rFonts w:ascii="Arial" w:eastAsia="Times New Roman" w:hAnsi="Arial" w:cs="Arial"/>
                <w:sz w:val="20"/>
              </w:rPr>
              <w:t xml:space="preserve">ocational </w:t>
            </w:r>
            <w:r w:rsidRPr="00C2226B">
              <w:rPr>
                <w:rFonts w:ascii="Arial" w:eastAsia="Times New Roman" w:hAnsi="Arial" w:cs="Arial"/>
                <w:sz w:val="20"/>
              </w:rPr>
              <w:t>E</w:t>
            </w:r>
            <w:r w:rsidR="00912AD0">
              <w:rPr>
                <w:rFonts w:ascii="Arial" w:eastAsia="Times New Roman" w:hAnsi="Arial" w:cs="Arial"/>
                <w:sz w:val="20"/>
              </w:rPr>
              <w:t xml:space="preserve">ducational </w:t>
            </w:r>
            <w:r w:rsidRPr="00C2226B">
              <w:rPr>
                <w:rFonts w:ascii="Arial" w:eastAsia="Times New Roman" w:hAnsi="Arial" w:cs="Arial"/>
                <w:sz w:val="20"/>
              </w:rPr>
              <w:t>T</w:t>
            </w:r>
            <w:r w:rsidR="00912AD0">
              <w:rPr>
                <w:rFonts w:ascii="Arial" w:eastAsia="Times New Roman" w:hAnsi="Arial" w:cs="Arial"/>
                <w:sz w:val="20"/>
              </w:rPr>
              <w:t>raining</w:t>
            </w:r>
            <w:r w:rsidRPr="00C2226B">
              <w:rPr>
                <w:rFonts w:ascii="Arial" w:eastAsia="Times New Roman" w:hAnsi="Arial" w:cs="Arial"/>
                <w:sz w:val="20"/>
              </w:rPr>
              <w:t xml:space="preserve"> in Schools</w:t>
            </w:r>
          </w:p>
        </w:tc>
      </w:tr>
    </w:tbl>
    <w:p w14:paraId="70171577" w14:textId="4281565F" w:rsidR="001E481C" w:rsidRDefault="001E481C">
      <w:pPr>
        <w:rPr>
          <w:lang w:eastAsia="en-AU"/>
        </w:rPr>
      </w:pPr>
    </w:p>
    <w:p w14:paraId="622EB878" w14:textId="77777777" w:rsidR="001E481C" w:rsidRPr="001E481C" w:rsidRDefault="001E481C" w:rsidP="001E481C">
      <w:pPr>
        <w:rPr>
          <w:lang w:eastAsia="en-AU"/>
        </w:rPr>
      </w:pPr>
    </w:p>
    <w:p w14:paraId="65F6A72D" w14:textId="77777777" w:rsidR="001E481C" w:rsidRPr="001E481C" w:rsidRDefault="001E481C" w:rsidP="001E481C">
      <w:pPr>
        <w:rPr>
          <w:lang w:eastAsia="en-AU"/>
        </w:rPr>
      </w:pPr>
    </w:p>
    <w:p w14:paraId="1B996FE5" w14:textId="77777777" w:rsidR="001E481C" w:rsidRPr="001E481C" w:rsidRDefault="001E481C" w:rsidP="001E481C">
      <w:pPr>
        <w:rPr>
          <w:lang w:eastAsia="en-AU"/>
        </w:rPr>
      </w:pPr>
    </w:p>
    <w:p w14:paraId="3C20CB8F" w14:textId="77777777" w:rsidR="001E481C" w:rsidRPr="001E481C" w:rsidRDefault="001E481C" w:rsidP="001E481C">
      <w:pPr>
        <w:rPr>
          <w:lang w:eastAsia="en-AU"/>
        </w:rPr>
      </w:pPr>
    </w:p>
    <w:p w14:paraId="76DB4E47" w14:textId="512DEF09" w:rsidR="001E481C" w:rsidRDefault="001E481C">
      <w:pPr>
        <w:rPr>
          <w:lang w:eastAsia="en-AU"/>
        </w:rPr>
      </w:pPr>
    </w:p>
    <w:p w14:paraId="6A380E0C" w14:textId="3C509AD1" w:rsidR="001E481C" w:rsidRDefault="001E481C" w:rsidP="001E481C">
      <w:pPr>
        <w:tabs>
          <w:tab w:val="left" w:pos="4830"/>
        </w:tabs>
        <w:rPr>
          <w:lang w:eastAsia="en-AU"/>
        </w:rPr>
      </w:pPr>
    </w:p>
    <w:p w14:paraId="5C5FDD44" w14:textId="77777777" w:rsidR="00FE6961" w:rsidRDefault="001E481C">
      <w:pPr>
        <w:rPr>
          <w:lang w:eastAsia="en-AU"/>
        </w:rPr>
      </w:pPr>
      <w:r>
        <w:rPr>
          <w:lang w:eastAsia="en-AU"/>
        </w:rPr>
        <w:br w:type="textWrapping" w:clear="all"/>
      </w: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FE6961" w14:paraId="6F3D6CB0" w14:textId="77777777" w:rsidTr="00CC7AF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7C5908BD" w14:textId="77777777" w:rsidR="00FE6961" w:rsidRPr="0054507C" w:rsidRDefault="00FE6961" w:rsidP="00CC7AFE">
            <w:pPr>
              <w:rPr>
                <w:b/>
              </w:rPr>
            </w:pPr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7EB134A4" w14:textId="58F2F03F" w:rsidR="00FE6961" w:rsidRPr="006145BB" w:rsidRDefault="00FB6D4D" w:rsidP="00CC7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C80FD128FE394BF49084A20D3B1753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86CCD">
                  <w:t>Data collections – information</w:t>
                </w:r>
              </w:sdtContent>
            </w:sdt>
          </w:p>
        </w:tc>
      </w:tr>
      <w:tr w:rsidR="00FE6961" w14:paraId="27F7BE43" w14:textId="77777777" w:rsidTr="00CC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27F988C" w14:textId="11AE759E" w:rsidR="00FE6961" w:rsidRPr="0054507C" w:rsidRDefault="00FE6961" w:rsidP="00CC7AFE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261E179C" w14:textId="77777777" w:rsidR="0086381C" w:rsidRDefault="00214B21" w:rsidP="00CC7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Strategic Policy, Projects and Performance</w:t>
            </w:r>
            <w:r w:rsidR="001E481C">
              <w:t>, Strategic Reporting and Performance</w:t>
            </w:r>
            <w:r w:rsidR="0086381C">
              <w:t xml:space="preserve"> </w:t>
            </w:r>
          </w:p>
          <w:p w14:paraId="140BE909" w14:textId="0DCACFEB" w:rsidR="00FE6961" w:rsidRPr="006145BB" w:rsidRDefault="00FB6D4D" w:rsidP="00CC7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" w:history="1">
              <w:r w:rsidR="0086381C">
                <w:rPr>
                  <w:rStyle w:val="Hyperlink"/>
                </w:rPr>
                <w:t>analysis.doe@education.nt.gov.au</w:t>
              </w:r>
            </w:hyperlink>
          </w:p>
        </w:tc>
      </w:tr>
      <w:tr w:rsidR="00FE6961" w14:paraId="3C163E31" w14:textId="77777777" w:rsidTr="00CC7AF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64AC876" w14:textId="77777777" w:rsidR="00FE6961" w:rsidRPr="0054507C" w:rsidRDefault="00FE6961" w:rsidP="00CC7AFE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5DF93294" w14:textId="46D03846" w:rsidR="00FE6961" w:rsidRPr="006145BB" w:rsidRDefault="00214B21" w:rsidP="00CC7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Director Strategic Policy, Projects and Performance</w:t>
            </w:r>
          </w:p>
        </w:tc>
      </w:tr>
      <w:tr w:rsidR="00FE6961" w14:paraId="2A32EDB2" w14:textId="77777777" w:rsidTr="00CC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C5CC341" w14:textId="77777777" w:rsidR="00FE6961" w:rsidRPr="0054507C" w:rsidRDefault="00FE6961" w:rsidP="00CC7AFE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4DBB6C34" w14:textId="2EF4932F" w:rsidR="00FE6961" w:rsidRPr="006145BB" w:rsidRDefault="0084788C" w:rsidP="00CC7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 October 2023</w:t>
            </w:r>
          </w:p>
        </w:tc>
      </w:tr>
      <w:tr w:rsidR="00FE6961" w14:paraId="1A2865A3" w14:textId="77777777" w:rsidTr="0083004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3E04EF3" w14:textId="77777777" w:rsidR="00FE6961" w:rsidRPr="0054507C" w:rsidRDefault="00FE6961" w:rsidP="00CC7AFE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4F4160B8" w14:textId="77235C6E" w:rsidR="00FE6961" w:rsidRPr="006145BB" w:rsidRDefault="00912AD0" w:rsidP="00CC7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50:D22:79214</w:t>
            </w:r>
          </w:p>
        </w:tc>
      </w:tr>
    </w:tbl>
    <w:p w14:paraId="3CD4FD02" w14:textId="63B499DB" w:rsidR="00FE6961" w:rsidRDefault="00FE6961" w:rsidP="00FE6961">
      <w:pPr>
        <w:rPr>
          <w:lang w:eastAsia="en-AU"/>
        </w:rPr>
      </w:pPr>
    </w:p>
    <w:tbl>
      <w:tblPr>
        <w:tblStyle w:val="NTGtable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FE6961" w:rsidRPr="00E87DE1" w14:paraId="6DD0CB40" w14:textId="77777777" w:rsidTr="0095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6CE2E95D" w14:textId="77777777" w:rsidR="00FE6961" w:rsidRPr="00E87DE1" w:rsidRDefault="00FE6961" w:rsidP="00CC7AFE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581F931D" w14:textId="77777777" w:rsidR="00FE6961" w:rsidRPr="00E87DE1" w:rsidRDefault="00FE6961" w:rsidP="00CC7AFE">
            <w:r w:rsidRPr="00E87DE1">
              <w:rPr>
                <w:w w:val="105"/>
              </w:rPr>
              <w:t>Date</w:t>
            </w:r>
          </w:p>
        </w:tc>
        <w:tc>
          <w:tcPr>
            <w:tcW w:w="2552" w:type="dxa"/>
          </w:tcPr>
          <w:p w14:paraId="4E5BA2F7" w14:textId="77777777" w:rsidR="00FE6961" w:rsidRPr="00E87DE1" w:rsidRDefault="00FE6961" w:rsidP="00CC7AFE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2C87B8FF" w14:textId="77777777" w:rsidR="00FE6961" w:rsidRPr="00E87DE1" w:rsidRDefault="00FE6961" w:rsidP="00CC7AFE">
            <w:r w:rsidRPr="00E87DE1">
              <w:t>Changes made</w:t>
            </w:r>
          </w:p>
        </w:tc>
      </w:tr>
      <w:tr w:rsidR="00FE6961" w:rsidRPr="00E87DE1" w14:paraId="11E5427B" w14:textId="77777777" w:rsidTr="00951BAD">
        <w:trPr>
          <w:trHeight w:val="431"/>
        </w:trPr>
        <w:tc>
          <w:tcPr>
            <w:tcW w:w="1129" w:type="dxa"/>
          </w:tcPr>
          <w:p w14:paraId="7E12546D" w14:textId="501B4799" w:rsidR="00FE6961" w:rsidRPr="006145BB" w:rsidRDefault="00A904B7" w:rsidP="00CC7AFE">
            <w:r>
              <w:t>1</w:t>
            </w:r>
          </w:p>
        </w:tc>
        <w:tc>
          <w:tcPr>
            <w:tcW w:w="2268" w:type="dxa"/>
          </w:tcPr>
          <w:p w14:paraId="203DD54E" w14:textId="39A0EF84" w:rsidR="00FE6961" w:rsidRPr="006145BB" w:rsidRDefault="00A904B7" w:rsidP="00CC7AFE">
            <w:r>
              <w:t>January 2013</w:t>
            </w:r>
          </w:p>
        </w:tc>
        <w:tc>
          <w:tcPr>
            <w:tcW w:w="2552" w:type="dxa"/>
          </w:tcPr>
          <w:p w14:paraId="7F2CE6FA" w14:textId="3FE788EA" w:rsidR="00FE6961" w:rsidRPr="006145BB" w:rsidRDefault="00A904B7" w:rsidP="00CC7AFE">
            <w:r>
              <w:t>Performance and Data Management</w:t>
            </w:r>
          </w:p>
        </w:tc>
        <w:tc>
          <w:tcPr>
            <w:tcW w:w="4394" w:type="dxa"/>
          </w:tcPr>
          <w:p w14:paraId="78A5F642" w14:textId="15DD75B0" w:rsidR="00FE6961" w:rsidRPr="006145BB" w:rsidRDefault="00FE6961" w:rsidP="00CC7AFE">
            <w:r w:rsidRPr="006145BB">
              <w:t>First version</w:t>
            </w:r>
          </w:p>
        </w:tc>
      </w:tr>
      <w:tr w:rsidR="00A904B7" w:rsidRPr="00E87DE1" w14:paraId="1CB1E496" w14:textId="77777777" w:rsidTr="00951B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23342FF1" w14:textId="5784FBAA" w:rsidR="00A904B7" w:rsidRPr="006145BB" w:rsidRDefault="00A904B7" w:rsidP="00A904B7">
            <w:r>
              <w:t>2</w:t>
            </w:r>
          </w:p>
        </w:tc>
        <w:tc>
          <w:tcPr>
            <w:tcW w:w="2268" w:type="dxa"/>
          </w:tcPr>
          <w:p w14:paraId="2420006D" w14:textId="004B3165" w:rsidR="00A904B7" w:rsidRPr="006145BB" w:rsidRDefault="00A904B7" w:rsidP="00A904B7">
            <w:r>
              <w:t>September 2022</w:t>
            </w:r>
          </w:p>
        </w:tc>
        <w:tc>
          <w:tcPr>
            <w:tcW w:w="2552" w:type="dxa"/>
          </w:tcPr>
          <w:p w14:paraId="7ABD2132" w14:textId="7E32E7CC" w:rsidR="00A904B7" w:rsidRPr="006145BB" w:rsidRDefault="001E481C" w:rsidP="00A904B7">
            <w:r>
              <w:t>Strategic Reporting and Performance</w:t>
            </w:r>
          </w:p>
        </w:tc>
        <w:tc>
          <w:tcPr>
            <w:tcW w:w="4394" w:type="dxa"/>
          </w:tcPr>
          <w:p w14:paraId="44AF85EE" w14:textId="77BF2E8A" w:rsidR="00A904B7" w:rsidRPr="006145BB" w:rsidRDefault="0086381C" w:rsidP="00A904B7">
            <w:r w:rsidRPr="005D3D7E">
              <w:t>Review and administrative amendments to align roles and responsibilities to the structural alignment in effect from 1 July 2022, including NTG template and minor formatting, use of correct terminology, and refined to reflect practice</w:t>
            </w:r>
          </w:p>
        </w:tc>
      </w:tr>
    </w:tbl>
    <w:p w14:paraId="6FD1F932" w14:textId="77777777" w:rsidR="00FE6961" w:rsidRPr="00FE6961" w:rsidRDefault="00FE6961" w:rsidP="0086381C">
      <w:pPr>
        <w:rPr>
          <w:lang w:eastAsia="en-AU"/>
        </w:rPr>
      </w:pPr>
    </w:p>
    <w:sectPr w:rsidR="00FE6961" w:rsidRPr="00FE6961" w:rsidSect="001E481C">
      <w:pgSz w:w="23811" w:h="16838" w:orient="landscape" w:code="8"/>
      <w:pgMar w:top="794" w:right="794" w:bottom="79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E06F" w14:textId="77777777" w:rsidR="00E20DB7" w:rsidRDefault="00E20DB7" w:rsidP="007332FF">
      <w:r>
        <w:separator/>
      </w:r>
    </w:p>
  </w:endnote>
  <w:endnote w:type="continuationSeparator" w:id="0">
    <w:p w14:paraId="4F66BB1C" w14:textId="77777777" w:rsidR="00E20DB7" w:rsidRDefault="00E20DB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B079" w14:textId="77777777" w:rsidR="00983000" w:rsidRDefault="00983000" w:rsidP="00450636">
    <w:pPr>
      <w:spacing w:after="0"/>
    </w:pPr>
  </w:p>
  <w:tbl>
    <w:tblPr>
      <w:tblW w:w="22255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22255"/>
    </w:tblGrid>
    <w:tr w:rsidR="00CA36A0" w:rsidRPr="00132658" w14:paraId="3B595795" w14:textId="77777777" w:rsidTr="00C2226B">
      <w:trPr>
        <w:cantSplit/>
        <w:trHeight w:hRule="exact" w:val="850"/>
      </w:trPr>
      <w:tc>
        <w:tcPr>
          <w:tcW w:w="22255" w:type="dxa"/>
          <w:vAlign w:val="bottom"/>
        </w:tcPr>
        <w:p w14:paraId="6FC7F815" w14:textId="02F60A05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E15A0">
                <w:rPr>
                  <w:rStyle w:val="PageNumber"/>
                  <w:b/>
                </w:rPr>
                <w:t>Education</w:t>
              </w:r>
            </w:sdtContent>
          </w:sdt>
          <w:r w:rsidR="0054477D">
            <w:rPr>
              <w:rStyle w:val="PageNumber"/>
              <w:b/>
            </w:rPr>
            <w:t xml:space="preserve"> – </w:t>
          </w:r>
          <w:r w:rsidR="00396AFE" w:rsidRPr="00396AFE">
            <w:rPr>
              <w:rStyle w:val="PageNumber"/>
            </w:rPr>
            <w:t>D</w:t>
          </w:r>
          <w:r w:rsidR="0054477D" w:rsidRPr="00396AFE">
            <w:rPr>
              <w:rStyle w:val="PageNumber"/>
            </w:rPr>
            <w:t>ata access</w:t>
          </w:r>
        </w:p>
        <w:p w14:paraId="65852D92" w14:textId="0682CD13" w:rsidR="00D47DC7" w:rsidRPr="00CE6614" w:rsidRDefault="00D525CE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October 2023</w:t>
          </w:r>
          <w:r w:rsidR="00D47DC7" w:rsidRPr="00CE6614">
            <w:rPr>
              <w:rStyle w:val="PageNumber"/>
            </w:rPr>
            <w:t xml:space="preserve"> </w:t>
          </w:r>
          <w:r w:rsidR="0054477D">
            <w:rPr>
              <w:rStyle w:val="PageNumber"/>
            </w:rPr>
            <w:t xml:space="preserve">| TRM </w:t>
          </w:r>
          <w:proofErr w:type="gramStart"/>
          <w:r w:rsidR="0054477D">
            <w:rPr>
              <w:rStyle w:val="PageNumber"/>
            </w:rPr>
            <w:t>50:D</w:t>
          </w:r>
          <w:proofErr w:type="gramEnd"/>
          <w:r w:rsidR="0054477D">
            <w:rPr>
              <w:rStyle w:val="PageNumber"/>
            </w:rPr>
            <w:t>22:79214</w:t>
          </w:r>
        </w:p>
        <w:p w14:paraId="41322244" w14:textId="53196E8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95CD2">
            <w:rPr>
              <w:rStyle w:val="PageNumber"/>
              <w:noProof/>
            </w:rPr>
            <w:t>11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95CD2">
            <w:rPr>
              <w:rStyle w:val="PageNumber"/>
              <w:noProof/>
            </w:rPr>
            <w:t>11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D81B08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E707" w14:textId="77777777" w:rsidR="00D15D88" w:rsidRDefault="00D15D88" w:rsidP="0071700C">
    <w:pPr>
      <w:spacing w:after="0"/>
    </w:pPr>
  </w:p>
  <w:tbl>
    <w:tblPr>
      <w:tblW w:w="2211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14346"/>
    </w:tblGrid>
    <w:tr w:rsidR="0071700C" w:rsidRPr="00132658" w14:paraId="148F63B3" w14:textId="77777777" w:rsidTr="00C2226B">
      <w:trPr>
        <w:cantSplit/>
        <w:trHeight w:hRule="exact" w:val="1134"/>
      </w:trPr>
      <w:tc>
        <w:tcPr>
          <w:tcW w:w="7767" w:type="dxa"/>
          <w:vAlign w:val="bottom"/>
        </w:tcPr>
        <w:p w14:paraId="6C75AEEA" w14:textId="4D25D8A0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C80FD128FE394BF49084A20D3B17530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E15A0" w:rsidRPr="00396AFE">
                <w:rPr>
                  <w:rStyle w:val="PageNumber"/>
                  <w:b/>
                </w:rPr>
                <w:t>Education</w:t>
              </w:r>
            </w:sdtContent>
          </w:sdt>
          <w:r w:rsidR="00B17CF7" w:rsidRPr="00B17CF7">
            <w:rPr>
              <w:rStyle w:val="PageNumber"/>
            </w:rPr>
            <w:t xml:space="preserve"> – </w:t>
          </w:r>
          <w:r w:rsidR="00B17CF7" w:rsidRPr="00396AFE">
            <w:rPr>
              <w:rStyle w:val="PageNumber"/>
            </w:rPr>
            <w:t>Data access</w:t>
          </w:r>
        </w:p>
        <w:p w14:paraId="79C429C3" w14:textId="6F6869DC" w:rsidR="00D47DC7" w:rsidRPr="00CE6614" w:rsidRDefault="00765F00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October 2023</w:t>
          </w:r>
          <w:r w:rsidR="006D31A5">
            <w:rPr>
              <w:rStyle w:val="PageNumber"/>
            </w:rPr>
            <w:t xml:space="preserve"> | TRM </w:t>
          </w:r>
          <w:proofErr w:type="gramStart"/>
          <w:r w:rsidR="006D31A5">
            <w:rPr>
              <w:rStyle w:val="PageNumber"/>
            </w:rPr>
            <w:t>50:D</w:t>
          </w:r>
          <w:proofErr w:type="gramEnd"/>
          <w:r w:rsidR="006D31A5">
            <w:rPr>
              <w:rStyle w:val="PageNumber"/>
            </w:rPr>
            <w:t>22:</w:t>
          </w:r>
          <w:r w:rsidR="004F4D5C">
            <w:rPr>
              <w:rStyle w:val="PageNumber"/>
            </w:rPr>
            <w:t>79214</w:t>
          </w:r>
        </w:p>
        <w:p w14:paraId="75830743" w14:textId="7203D962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95CD2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95CD2">
            <w:rPr>
              <w:rStyle w:val="PageNumber"/>
              <w:noProof/>
            </w:rPr>
            <w:t>11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14346" w:type="dxa"/>
          <w:vAlign w:val="bottom"/>
        </w:tcPr>
        <w:p w14:paraId="3EBA850F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423D2A4" wp14:editId="5D54B3BF">
                <wp:extent cx="1572479" cy="561600"/>
                <wp:effectExtent l="0" t="0" r="889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BF075EF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02D4" w14:textId="77777777" w:rsidR="00E20DB7" w:rsidRDefault="00E20DB7" w:rsidP="007332FF">
      <w:r>
        <w:separator/>
      </w:r>
    </w:p>
  </w:footnote>
  <w:footnote w:type="continuationSeparator" w:id="0">
    <w:p w14:paraId="609691F9" w14:textId="77777777" w:rsidR="00E20DB7" w:rsidRDefault="00E20DB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1FBD" w14:textId="075F12E1" w:rsidR="00983000" w:rsidRPr="00162207" w:rsidRDefault="00FB6D4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86CCD">
          <w:t>Data collections – information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973C" w14:textId="4DB130A5" w:rsidR="00E54F9E" w:rsidRDefault="00FB6D4D" w:rsidP="00435082">
    <w:pPr>
      <w:pStyle w:val="Title"/>
      <w:rPr>
        <w:rStyle w:val="TitleChar"/>
      </w:rPr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A86CCD">
          <w:rPr>
            <w:rStyle w:val="TitleChar"/>
          </w:rPr>
          <w:t>D</w:t>
        </w:r>
        <w:r w:rsidR="00B339E4">
          <w:rPr>
            <w:rStyle w:val="TitleChar"/>
          </w:rPr>
          <w:t xml:space="preserve">ata </w:t>
        </w:r>
        <w:r w:rsidR="00C13F18">
          <w:rPr>
            <w:rStyle w:val="TitleChar"/>
          </w:rPr>
          <w:t>collections</w:t>
        </w:r>
        <w:r w:rsidR="001E481C">
          <w:rPr>
            <w:rStyle w:val="TitleChar"/>
          </w:rPr>
          <w:t xml:space="preserve"> – information</w:t>
        </w:r>
      </w:sdtContent>
    </w:sdt>
  </w:p>
  <w:p w14:paraId="126E0EF5" w14:textId="427D5115" w:rsidR="00A86CCD" w:rsidRPr="00A86CCD" w:rsidRDefault="00A86CCD" w:rsidP="00A86CCD">
    <w:pPr>
      <w:pStyle w:val="Subtitle0"/>
    </w:pPr>
    <w:r>
      <w:t>Data access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471749084">
    <w:abstractNumId w:val="33"/>
  </w:num>
  <w:num w:numId="2" w16cid:durableId="1754278741">
    <w:abstractNumId w:val="21"/>
  </w:num>
  <w:num w:numId="3" w16cid:durableId="1066415260">
    <w:abstractNumId w:val="71"/>
  </w:num>
  <w:num w:numId="4" w16cid:durableId="857934901">
    <w:abstractNumId w:val="43"/>
  </w:num>
  <w:num w:numId="5" w16cid:durableId="1356007386">
    <w:abstractNumId w:val="27"/>
  </w:num>
  <w:num w:numId="6" w16cid:durableId="386880944">
    <w:abstractNumId w:val="15"/>
  </w:num>
  <w:num w:numId="7" w16cid:durableId="856504793">
    <w:abstractNumId w:val="48"/>
  </w:num>
  <w:num w:numId="8" w16cid:durableId="347340862">
    <w:abstractNumId w:val="24"/>
  </w:num>
  <w:num w:numId="9" w16cid:durableId="1757088602">
    <w:abstractNumId w:val="55"/>
  </w:num>
  <w:num w:numId="10" w16cid:durableId="2143036985">
    <w:abstractNumId w:val="20"/>
  </w:num>
  <w:num w:numId="11" w16cid:durableId="1648901833">
    <w:abstractNumId w:val="61"/>
  </w:num>
  <w:num w:numId="12" w16cid:durableId="254486178">
    <w:abstractNumId w:val="17"/>
  </w:num>
  <w:num w:numId="13" w16cid:durableId="360011255">
    <w:abstractNumId w:val="1"/>
  </w:num>
  <w:num w:numId="14" w16cid:durableId="1608270295">
    <w:abstractNumId w:val="59"/>
  </w:num>
  <w:num w:numId="15" w16cid:durableId="1848521821">
    <w:abstractNumId w:val="26"/>
  </w:num>
  <w:num w:numId="16" w16cid:durableId="1419448931">
    <w:abstractNumId w:val="60"/>
  </w:num>
  <w:num w:numId="17" w16cid:durableId="1433624122">
    <w:abstractNumId w:val="69"/>
  </w:num>
  <w:num w:numId="18" w16cid:durableId="1593513619">
    <w:abstractNumId w:val="54"/>
  </w:num>
  <w:num w:numId="19" w16cid:durableId="1704675418">
    <w:abstractNumId w:val="46"/>
  </w:num>
  <w:num w:numId="20" w16cid:durableId="239871987">
    <w:abstractNumId w:val="50"/>
  </w:num>
  <w:num w:numId="21" w16cid:durableId="1628779152">
    <w:abstractNumId w:val="38"/>
  </w:num>
  <w:num w:numId="22" w16cid:durableId="1012562763">
    <w:abstractNumId w:val="53"/>
  </w:num>
  <w:num w:numId="23" w16cid:durableId="1539901479">
    <w:abstractNumId w:val="45"/>
  </w:num>
  <w:num w:numId="24" w16cid:durableId="591861045">
    <w:abstractNumId w:val="40"/>
  </w:num>
  <w:num w:numId="25" w16cid:durableId="1392656769">
    <w:abstractNumId w:val="36"/>
  </w:num>
  <w:num w:numId="26" w16cid:durableId="171841735">
    <w:abstractNumId w:val="10"/>
  </w:num>
  <w:num w:numId="27" w16cid:durableId="1002470542">
    <w:abstractNumId w:val="70"/>
  </w:num>
  <w:num w:numId="28" w16cid:durableId="1309169061">
    <w:abstractNumId w:val="35"/>
  </w:num>
  <w:num w:numId="29" w16cid:durableId="457723450">
    <w:abstractNumId w:val="28"/>
  </w:num>
  <w:num w:numId="30" w16cid:durableId="1216813069">
    <w:abstractNumId w:val="0"/>
  </w:num>
  <w:num w:numId="31" w16cid:durableId="1701585224">
    <w:abstractNumId w:val="39"/>
  </w:num>
  <w:num w:numId="32" w16cid:durableId="516967263">
    <w:abstractNumId w:val="9"/>
  </w:num>
  <w:num w:numId="33" w16cid:durableId="304744558">
    <w:abstractNumId w:val="62"/>
  </w:num>
  <w:num w:numId="34" w16cid:durableId="1106854324">
    <w:abstractNumId w:val="31"/>
  </w:num>
  <w:num w:numId="35" w16cid:durableId="77488793">
    <w:abstractNumId w:val="47"/>
  </w:num>
  <w:num w:numId="36" w16cid:durableId="1341422528">
    <w:abstractNumId w:val="63"/>
  </w:num>
  <w:num w:numId="37" w16cid:durableId="805585693">
    <w:abstractNumId w:val="65"/>
  </w:num>
  <w:num w:numId="38" w16cid:durableId="136722305">
    <w:abstractNumId w:val="14"/>
  </w:num>
  <w:num w:numId="39" w16cid:durableId="528303575">
    <w:abstractNumId w:val="25"/>
  </w:num>
  <w:num w:numId="40" w16cid:durableId="1104501754">
    <w:abstractNumId w:val="66"/>
  </w:num>
  <w:num w:numId="41" w16cid:durableId="1698581009">
    <w:abstractNumId w:val="2"/>
  </w:num>
  <w:num w:numId="42" w16cid:durableId="2022270195">
    <w:abstractNumId w:val="58"/>
  </w:num>
  <w:num w:numId="43" w16cid:durableId="706180435">
    <w:abstractNumId w:val="11"/>
  </w:num>
  <w:num w:numId="44" w16cid:durableId="1159884019">
    <w:abstractNumId w:val="34"/>
  </w:num>
  <w:num w:numId="45" w16cid:durableId="697853766">
    <w:abstractNumId w:val="41"/>
  </w:num>
  <w:num w:numId="46" w16cid:durableId="10595487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219135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61"/>
    <w:rsid w:val="00001DDF"/>
    <w:rsid w:val="0000322D"/>
    <w:rsid w:val="00003DD4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D9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3973"/>
    <w:rsid w:val="000840A3"/>
    <w:rsid w:val="00084ADD"/>
    <w:rsid w:val="00085062"/>
    <w:rsid w:val="00086A5F"/>
    <w:rsid w:val="000911EF"/>
    <w:rsid w:val="000962C5"/>
    <w:rsid w:val="00097865"/>
    <w:rsid w:val="000A4317"/>
    <w:rsid w:val="000A559C"/>
    <w:rsid w:val="000B2CA1"/>
    <w:rsid w:val="000B7B94"/>
    <w:rsid w:val="000D1F29"/>
    <w:rsid w:val="000D633D"/>
    <w:rsid w:val="000E342B"/>
    <w:rsid w:val="000E3ED2"/>
    <w:rsid w:val="000E5DD2"/>
    <w:rsid w:val="000F2958"/>
    <w:rsid w:val="000F3850"/>
    <w:rsid w:val="000F604F"/>
    <w:rsid w:val="000F6DA9"/>
    <w:rsid w:val="00104E7F"/>
    <w:rsid w:val="001137EC"/>
    <w:rsid w:val="001152F5"/>
    <w:rsid w:val="00117743"/>
    <w:rsid w:val="00117F5B"/>
    <w:rsid w:val="00122A04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15A0"/>
    <w:rsid w:val="001E481C"/>
    <w:rsid w:val="001F59E6"/>
    <w:rsid w:val="00203F1C"/>
    <w:rsid w:val="00206936"/>
    <w:rsid w:val="00206C6F"/>
    <w:rsid w:val="00206FBD"/>
    <w:rsid w:val="00207746"/>
    <w:rsid w:val="00214B21"/>
    <w:rsid w:val="00230031"/>
    <w:rsid w:val="00235C01"/>
    <w:rsid w:val="00244428"/>
    <w:rsid w:val="00247343"/>
    <w:rsid w:val="00265C56"/>
    <w:rsid w:val="002716CD"/>
    <w:rsid w:val="00274D4B"/>
    <w:rsid w:val="0027784F"/>
    <w:rsid w:val="002806F5"/>
    <w:rsid w:val="002807B4"/>
    <w:rsid w:val="002809E1"/>
    <w:rsid w:val="00281577"/>
    <w:rsid w:val="00287D73"/>
    <w:rsid w:val="002926BC"/>
    <w:rsid w:val="00293A72"/>
    <w:rsid w:val="002A0160"/>
    <w:rsid w:val="002A30C3"/>
    <w:rsid w:val="002A6F6A"/>
    <w:rsid w:val="002A7712"/>
    <w:rsid w:val="002B30EB"/>
    <w:rsid w:val="002B38F7"/>
    <w:rsid w:val="002B4F50"/>
    <w:rsid w:val="002B5591"/>
    <w:rsid w:val="002B6AA4"/>
    <w:rsid w:val="002C1FE9"/>
    <w:rsid w:val="002D2452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2F573E"/>
    <w:rsid w:val="0030203D"/>
    <w:rsid w:val="003037F9"/>
    <w:rsid w:val="0030583E"/>
    <w:rsid w:val="00307FE1"/>
    <w:rsid w:val="00311B4D"/>
    <w:rsid w:val="0031340C"/>
    <w:rsid w:val="003164BA"/>
    <w:rsid w:val="003258E6"/>
    <w:rsid w:val="00342283"/>
    <w:rsid w:val="00343A87"/>
    <w:rsid w:val="00344A36"/>
    <w:rsid w:val="003456F4"/>
    <w:rsid w:val="00346F19"/>
    <w:rsid w:val="00347FB6"/>
    <w:rsid w:val="003504FD"/>
    <w:rsid w:val="00350881"/>
    <w:rsid w:val="00356F27"/>
    <w:rsid w:val="00357D55"/>
    <w:rsid w:val="00363513"/>
    <w:rsid w:val="0036564E"/>
    <w:rsid w:val="003657E5"/>
    <w:rsid w:val="0036589C"/>
    <w:rsid w:val="00370B3A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96AFE"/>
    <w:rsid w:val="003A6341"/>
    <w:rsid w:val="003B67FD"/>
    <w:rsid w:val="003B6A61"/>
    <w:rsid w:val="003C2198"/>
    <w:rsid w:val="003C4941"/>
    <w:rsid w:val="003C4E5F"/>
    <w:rsid w:val="003D0F63"/>
    <w:rsid w:val="003D42C0"/>
    <w:rsid w:val="003D458E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2490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928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65A2"/>
    <w:rsid w:val="004F016A"/>
    <w:rsid w:val="004F4D5C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4477D"/>
    <w:rsid w:val="005544DC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5BB4"/>
    <w:rsid w:val="005C2833"/>
    <w:rsid w:val="005E144D"/>
    <w:rsid w:val="005E1500"/>
    <w:rsid w:val="005E3A43"/>
    <w:rsid w:val="005F0B17"/>
    <w:rsid w:val="005F6602"/>
    <w:rsid w:val="005F77C7"/>
    <w:rsid w:val="00620675"/>
    <w:rsid w:val="00620B68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69EF"/>
    <w:rsid w:val="006A756A"/>
    <w:rsid w:val="006C0EC2"/>
    <w:rsid w:val="006D31A5"/>
    <w:rsid w:val="006D41DB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19CB"/>
    <w:rsid w:val="007332FF"/>
    <w:rsid w:val="007408F5"/>
    <w:rsid w:val="00741EAE"/>
    <w:rsid w:val="00755248"/>
    <w:rsid w:val="007570CF"/>
    <w:rsid w:val="0076190B"/>
    <w:rsid w:val="0076355D"/>
    <w:rsid w:val="00763A2D"/>
    <w:rsid w:val="00765ADF"/>
    <w:rsid w:val="00765F00"/>
    <w:rsid w:val="007676A4"/>
    <w:rsid w:val="00777795"/>
    <w:rsid w:val="00783A57"/>
    <w:rsid w:val="00784C92"/>
    <w:rsid w:val="007859CD"/>
    <w:rsid w:val="00785C24"/>
    <w:rsid w:val="007907E4"/>
    <w:rsid w:val="00796461"/>
    <w:rsid w:val="00797924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5B4A"/>
    <w:rsid w:val="007E70CF"/>
    <w:rsid w:val="007E74A4"/>
    <w:rsid w:val="007F1B6F"/>
    <w:rsid w:val="007F263F"/>
    <w:rsid w:val="0080071B"/>
    <w:rsid w:val="008015A8"/>
    <w:rsid w:val="0080766E"/>
    <w:rsid w:val="00811169"/>
    <w:rsid w:val="00815297"/>
    <w:rsid w:val="008170DB"/>
    <w:rsid w:val="00817BA1"/>
    <w:rsid w:val="00823022"/>
    <w:rsid w:val="0082634E"/>
    <w:rsid w:val="00830040"/>
    <w:rsid w:val="008313C4"/>
    <w:rsid w:val="00835434"/>
    <w:rsid w:val="008358C0"/>
    <w:rsid w:val="00842838"/>
    <w:rsid w:val="0084788C"/>
    <w:rsid w:val="00854EC1"/>
    <w:rsid w:val="0085797F"/>
    <w:rsid w:val="00861DC3"/>
    <w:rsid w:val="0086381C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1821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2AD0"/>
    <w:rsid w:val="0092024D"/>
    <w:rsid w:val="00925146"/>
    <w:rsid w:val="00925F0F"/>
    <w:rsid w:val="00932F6B"/>
    <w:rsid w:val="00933D12"/>
    <w:rsid w:val="00936703"/>
    <w:rsid w:val="009444F0"/>
    <w:rsid w:val="009468BC"/>
    <w:rsid w:val="00947FAE"/>
    <w:rsid w:val="00951BAD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0E14"/>
    <w:rsid w:val="009A5897"/>
    <w:rsid w:val="009A5F24"/>
    <w:rsid w:val="009B0B3E"/>
    <w:rsid w:val="009B1913"/>
    <w:rsid w:val="009B6657"/>
    <w:rsid w:val="009B6966"/>
    <w:rsid w:val="009D0AB9"/>
    <w:rsid w:val="009D0EB5"/>
    <w:rsid w:val="009D14F9"/>
    <w:rsid w:val="009D2B74"/>
    <w:rsid w:val="009D63FF"/>
    <w:rsid w:val="009E1335"/>
    <w:rsid w:val="009E175D"/>
    <w:rsid w:val="009E3CC2"/>
    <w:rsid w:val="009F06BD"/>
    <w:rsid w:val="009F2A4D"/>
    <w:rsid w:val="00A00828"/>
    <w:rsid w:val="00A03290"/>
    <w:rsid w:val="00A0387E"/>
    <w:rsid w:val="00A03BA7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86CCD"/>
    <w:rsid w:val="00A904B7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1780E"/>
    <w:rsid w:val="00B17CF7"/>
    <w:rsid w:val="00B2046E"/>
    <w:rsid w:val="00B20E8B"/>
    <w:rsid w:val="00B23AFE"/>
    <w:rsid w:val="00B257E1"/>
    <w:rsid w:val="00B2599A"/>
    <w:rsid w:val="00B27AC4"/>
    <w:rsid w:val="00B339E4"/>
    <w:rsid w:val="00B343CC"/>
    <w:rsid w:val="00B46102"/>
    <w:rsid w:val="00B5084A"/>
    <w:rsid w:val="00B606A1"/>
    <w:rsid w:val="00B614F7"/>
    <w:rsid w:val="00B61B26"/>
    <w:rsid w:val="00B61F58"/>
    <w:rsid w:val="00B65E6B"/>
    <w:rsid w:val="00B675B2"/>
    <w:rsid w:val="00B76C9A"/>
    <w:rsid w:val="00B81261"/>
    <w:rsid w:val="00B8223E"/>
    <w:rsid w:val="00B8243A"/>
    <w:rsid w:val="00B832AE"/>
    <w:rsid w:val="00B86678"/>
    <w:rsid w:val="00B92F9B"/>
    <w:rsid w:val="00B941B3"/>
    <w:rsid w:val="00B96513"/>
    <w:rsid w:val="00BA1D47"/>
    <w:rsid w:val="00BA66F0"/>
    <w:rsid w:val="00BB1BAA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3F18"/>
    <w:rsid w:val="00C15D4D"/>
    <w:rsid w:val="00C175DC"/>
    <w:rsid w:val="00C2226B"/>
    <w:rsid w:val="00C30171"/>
    <w:rsid w:val="00C309D8"/>
    <w:rsid w:val="00C31826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8795C"/>
    <w:rsid w:val="00C92B4C"/>
    <w:rsid w:val="00C954F6"/>
    <w:rsid w:val="00CA36A0"/>
    <w:rsid w:val="00CA6BC5"/>
    <w:rsid w:val="00CB61FE"/>
    <w:rsid w:val="00CC571B"/>
    <w:rsid w:val="00CC61CD"/>
    <w:rsid w:val="00CC6C02"/>
    <w:rsid w:val="00CC737B"/>
    <w:rsid w:val="00CD5011"/>
    <w:rsid w:val="00CE640F"/>
    <w:rsid w:val="00CE76BC"/>
    <w:rsid w:val="00CF1A47"/>
    <w:rsid w:val="00CF540E"/>
    <w:rsid w:val="00D02F07"/>
    <w:rsid w:val="00D15D88"/>
    <w:rsid w:val="00D27D49"/>
    <w:rsid w:val="00D27EBE"/>
    <w:rsid w:val="00D36A49"/>
    <w:rsid w:val="00D47DC7"/>
    <w:rsid w:val="00D517C6"/>
    <w:rsid w:val="00D525CE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1F66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28D5"/>
    <w:rsid w:val="00DE33B5"/>
    <w:rsid w:val="00DE5E18"/>
    <w:rsid w:val="00DF0487"/>
    <w:rsid w:val="00DF5EA4"/>
    <w:rsid w:val="00E02681"/>
    <w:rsid w:val="00E02792"/>
    <w:rsid w:val="00E034D8"/>
    <w:rsid w:val="00E04CC0"/>
    <w:rsid w:val="00E14E26"/>
    <w:rsid w:val="00E15816"/>
    <w:rsid w:val="00E160D5"/>
    <w:rsid w:val="00E20DB7"/>
    <w:rsid w:val="00E239FF"/>
    <w:rsid w:val="00E27D7B"/>
    <w:rsid w:val="00E30556"/>
    <w:rsid w:val="00E30981"/>
    <w:rsid w:val="00E31EBF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77DA0"/>
    <w:rsid w:val="00E84C5A"/>
    <w:rsid w:val="00E861DB"/>
    <w:rsid w:val="00E908F1"/>
    <w:rsid w:val="00E93406"/>
    <w:rsid w:val="00E956C5"/>
    <w:rsid w:val="00E95C39"/>
    <w:rsid w:val="00E95CD2"/>
    <w:rsid w:val="00EA2C39"/>
    <w:rsid w:val="00EB0A3C"/>
    <w:rsid w:val="00EB0A96"/>
    <w:rsid w:val="00EB77F9"/>
    <w:rsid w:val="00EC5769"/>
    <w:rsid w:val="00EC7D00"/>
    <w:rsid w:val="00ED0304"/>
    <w:rsid w:val="00ED1FDA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051"/>
    <w:rsid w:val="00F23B6C"/>
    <w:rsid w:val="00F30AE1"/>
    <w:rsid w:val="00F449A7"/>
    <w:rsid w:val="00F5696E"/>
    <w:rsid w:val="00F60EFF"/>
    <w:rsid w:val="00F67D2D"/>
    <w:rsid w:val="00F858F2"/>
    <w:rsid w:val="00F860CC"/>
    <w:rsid w:val="00F94398"/>
    <w:rsid w:val="00F97519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E6961"/>
    <w:rsid w:val="00FF39CF"/>
    <w:rsid w:val="00FF40F2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D4A3D"/>
  <w15:docId w15:val="{EBC8147E-BD42-473C-8220-2D09E22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 1"/>
    <w:basedOn w:val="TableNormal"/>
    <w:uiPriority w:val="99"/>
    <w:rsid w:val="00FE6961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0040"/>
    <w:rPr>
      <w:color w:val="8C47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80E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80E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0B3A"/>
    <w:pPr>
      <w:spacing w:after="0"/>
    </w:pPr>
    <w:rPr>
      <w:rFonts w:ascii="Lato" w:hAnsi="Lato"/>
    </w:rPr>
  </w:style>
  <w:style w:type="character" w:styleId="UnresolvedMention">
    <w:name w:val="Unresolved Mention"/>
    <w:basedOn w:val="DefaultParagraphFont"/>
    <w:uiPriority w:val="99"/>
    <w:semiHidden/>
    <w:unhideWhenUsed/>
    <w:rsid w:val="00B2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school.edu.au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yschool.edu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analysis.doe@education.nt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school.edu.a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ation.nt.gov.au/statistics-research-and-strategies/school-suspens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yschool.edu.au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education.nt.gov.au/statistics-research-and-strategies/enrolment-and-attendance" TargetMode="External"/><Relationship Id="rId14" Type="http://schemas.openxmlformats.org/officeDocument/2006/relationships/hyperlink" Target="http://www.aedc.gov.au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0FD128FE394BF49084A20D3B17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2DC3-ADC5-4D6E-9631-83DB0DC4D385}"/>
      </w:docPartPr>
      <w:docPartBody>
        <w:p w:rsidR="00695AF6" w:rsidRDefault="00F870CB" w:rsidP="00F870CB">
          <w:pPr>
            <w:pStyle w:val="C80FD128FE394BF49084A20D3B17530B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CB"/>
    <w:rsid w:val="001950E6"/>
    <w:rsid w:val="00242AD5"/>
    <w:rsid w:val="002D5024"/>
    <w:rsid w:val="00421713"/>
    <w:rsid w:val="0043032D"/>
    <w:rsid w:val="004A2623"/>
    <w:rsid w:val="005F3398"/>
    <w:rsid w:val="00607AD6"/>
    <w:rsid w:val="00695AF6"/>
    <w:rsid w:val="009223A3"/>
    <w:rsid w:val="009D5ED1"/>
    <w:rsid w:val="00A3412E"/>
    <w:rsid w:val="00A646DC"/>
    <w:rsid w:val="00BE6C2E"/>
    <w:rsid w:val="00C21549"/>
    <w:rsid w:val="00DC55F9"/>
    <w:rsid w:val="00F713F8"/>
    <w:rsid w:val="00F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0CB"/>
    <w:rPr>
      <w:color w:val="808080"/>
    </w:rPr>
  </w:style>
  <w:style w:type="paragraph" w:customStyle="1" w:styleId="C80FD128FE394BF49084A20D3B17530B">
    <w:name w:val="C80FD128FE394BF49084A20D3B17530B"/>
    <w:rsid w:val="00F87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C7D134-D0A7-418D-860C-3CC917B2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ntg-short-portrait-template.dotx</Template>
  <TotalTime>0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access protocol – data collections – information</vt:lpstr>
    </vt:vector>
  </TitlesOfParts>
  <Company>Education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collections – information</dc:title>
  <dc:creator>Northern Territory Government</dc:creator>
  <cp:lastModifiedBy>Gail Barwick</cp:lastModifiedBy>
  <cp:revision>2</cp:revision>
  <cp:lastPrinted>2023-05-26T05:03:00Z</cp:lastPrinted>
  <dcterms:created xsi:type="dcterms:W3CDTF">2023-10-09T02:57:00Z</dcterms:created>
  <dcterms:modified xsi:type="dcterms:W3CDTF">2023-10-09T02:57:00Z</dcterms:modified>
</cp:coreProperties>
</file>