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D0223DCD05E341E2843791B40F241939"/>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22F6D79" w14:textId="13FF16A2" w:rsidR="00886C9D" w:rsidRPr="00886C9D" w:rsidRDefault="007F0351" w:rsidP="00886C9D">
          <w:pPr>
            <w:pStyle w:val="Title"/>
          </w:pPr>
          <w:r>
            <w:rPr>
              <w:rStyle w:val="TitleChar"/>
            </w:rPr>
            <w:t>Assessment and rating - procedures</w:t>
          </w:r>
        </w:p>
      </w:sdtContent>
    </w:sdt>
    <w:p w14:paraId="5E94AE90" w14:textId="1FF7908B" w:rsidR="007F0351" w:rsidRPr="007F0351" w:rsidRDefault="007F0351" w:rsidP="00613686">
      <w:pPr>
        <w:pStyle w:val="Subtitle0"/>
        <w:sectPr w:rsidR="007F0351" w:rsidRPr="007F0351"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r w:rsidRPr="007F0351">
        <w:t>Quality Education and Care Northern Territory</w:t>
      </w:r>
      <w:r>
        <w:t xml:space="preserve"> </w:t>
      </w:r>
      <w:r w:rsidR="00613686">
        <w:t xml:space="preserve">– Approved Northern Territory Early Childhood Education and Care services </w:t>
      </w:r>
      <w:r>
        <w:t xml:space="preserve"> </w:t>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08F9A5BB" w14:textId="77777777" w:rsidR="00964B22" w:rsidRPr="00422874" w:rsidRDefault="00964B22" w:rsidP="00074573">
          <w:pPr>
            <w:pStyle w:val="TOCHeading"/>
            <w:tabs>
              <w:tab w:val="left" w:pos="9444"/>
            </w:tabs>
            <w:rPr>
              <w:lang w:eastAsia="ja-JP"/>
            </w:rPr>
          </w:pPr>
          <w:r w:rsidRPr="00422874">
            <w:t>Contents</w:t>
          </w:r>
        </w:p>
        <w:p w14:paraId="7FFAE6F9" w14:textId="560F4E0D" w:rsidR="00141F32" w:rsidRDefault="006747E0">
          <w:pPr>
            <w:pStyle w:val="TOC1"/>
            <w:rPr>
              <w:rFonts w:asciiTheme="minorHAnsi" w:eastAsiaTheme="minorEastAsia" w:hAnsiTheme="minorHAnsi" w:cstheme="minorBidi"/>
              <w:bCs w:val="0"/>
              <w:kern w:val="0"/>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6097965" w:history="1">
            <w:r w:rsidR="00141F32" w:rsidRPr="008525AC">
              <w:rPr>
                <w:rStyle w:val="Hyperlink"/>
              </w:rPr>
              <w:t>1. Policy statement</w:t>
            </w:r>
            <w:r w:rsidR="00141F32">
              <w:rPr>
                <w:webHidden/>
              </w:rPr>
              <w:tab/>
            </w:r>
            <w:r w:rsidR="00141F32">
              <w:rPr>
                <w:webHidden/>
              </w:rPr>
              <w:fldChar w:fldCharType="begin"/>
            </w:r>
            <w:r w:rsidR="00141F32">
              <w:rPr>
                <w:webHidden/>
              </w:rPr>
              <w:instrText xml:space="preserve"> PAGEREF _Toc146097965 \h </w:instrText>
            </w:r>
            <w:r w:rsidR="00141F32">
              <w:rPr>
                <w:webHidden/>
              </w:rPr>
            </w:r>
            <w:r w:rsidR="00141F32">
              <w:rPr>
                <w:webHidden/>
              </w:rPr>
              <w:fldChar w:fldCharType="separate"/>
            </w:r>
            <w:r w:rsidR="00141F32">
              <w:rPr>
                <w:webHidden/>
              </w:rPr>
              <w:t>3</w:t>
            </w:r>
            <w:r w:rsidR="00141F32">
              <w:rPr>
                <w:webHidden/>
              </w:rPr>
              <w:fldChar w:fldCharType="end"/>
            </w:r>
          </w:hyperlink>
        </w:p>
        <w:p w14:paraId="577BCF4C" w14:textId="773CEC16" w:rsidR="00141F32" w:rsidRDefault="00141F32">
          <w:pPr>
            <w:pStyle w:val="TOC1"/>
            <w:rPr>
              <w:rFonts w:asciiTheme="minorHAnsi" w:eastAsiaTheme="minorEastAsia" w:hAnsiTheme="minorHAnsi" w:cstheme="minorBidi"/>
              <w:bCs w:val="0"/>
              <w:kern w:val="0"/>
              <w:lang w:eastAsia="en-AU"/>
            </w:rPr>
          </w:pPr>
          <w:hyperlink w:anchor="_Toc146097966" w:history="1">
            <w:r w:rsidRPr="008525AC">
              <w:rPr>
                <w:rStyle w:val="Hyperlink"/>
              </w:rPr>
              <w:t>2. Definitions</w:t>
            </w:r>
            <w:r>
              <w:rPr>
                <w:webHidden/>
              </w:rPr>
              <w:tab/>
            </w:r>
            <w:r>
              <w:rPr>
                <w:webHidden/>
              </w:rPr>
              <w:fldChar w:fldCharType="begin"/>
            </w:r>
            <w:r>
              <w:rPr>
                <w:webHidden/>
              </w:rPr>
              <w:instrText xml:space="preserve"> PAGEREF _Toc146097966 \h </w:instrText>
            </w:r>
            <w:r>
              <w:rPr>
                <w:webHidden/>
              </w:rPr>
            </w:r>
            <w:r>
              <w:rPr>
                <w:webHidden/>
              </w:rPr>
              <w:fldChar w:fldCharType="separate"/>
            </w:r>
            <w:r>
              <w:rPr>
                <w:webHidden/>
              </w:rPr>
              <w:t>3</w:t>
            </w:r>
            <w:r>
              <w:rPr>
                <w:webHidden/>
              </w:rPr>
              <w:fldChar w:fldCharType="end"/>
            </w:r>
          </w:hyperlink>
        </w:p>
        <w:p w14:paraId="43CC85BA" w14:textId="7417EDB8" w:rsidR="00141F32" w:rsidRDefault="00141F32">
          <w:pPr>
            <w:pStyle w:val="TOC1"/>
            <w:rPr>
              <w:rFonts w:asciiTheme="minorHAnsi" w:eastAsiaTheme="minorEastAsia" w:hAnsiTheme="minorHAnsi" w:cstheme="minorBidi"/>
              <w:bCs w:val="0"/>
              <w:kern w:val="0"/>
              <w:lang w:eastAsia="en-AU"/>
            </w:rPr>
          </w:pPr>
          <w:hyperlink w:anchor="_Toc146097967" w:history="1">
            <w:r w:rsidRPr="008525AC">
              <w:rPr>
                <w:rStyle w:val="Hyperlink"/>
              </w:rPr>
              <w:t>3. Roles and responsibilities</w:t>
            </w:r>
            <w:r>
              <w:rPr>
                <w:webHidden/>
              </w:rPr>
              <w:tab/>
            </w:r>
            <w:r>
              <w:rPr>
                <w:webHidden/>
              </w:rPr>
              <w:fldChar w:fldCharType="begin"/>
            </w:r>
            <w:r>
              <w:rPr>
                <w:webHidden/>
              </w:rPr>
              <w:instrText xml:space="preserve"> PAGEREF _Toc146097967 \h </w:instrText>
            </w:r>
            <w:r>
              <w:rPr>
                <w:webHidden/>
              </w:rPr>
            </w:r>
            <w:r>
              <w:rPr>
                <w:webHidden/>
              </w:rPr>
              <w:fldChar w:fldCharType="separate"/>
            </w:r>
            <w:r>
              <w:rPr>
                <w:webHidden/>
              </w:rPr>
              <w:t>3</w:t>
            </w:r>
            <w:r>
              <w:rPr>
                <w:webHidden/>
              </w:rPr>
              <w:fldChar w:fldCharType="end"/>
            </w:r>
          </w:hyperlink>
        </w:p>
        <w:p w14:paraId="183318B9" w14:textId="77CA375D" w:rsidR="00141F32" w:rsidRDefault="00141F32">
          <w:pPr>
            <w:pStyle w:val="TOC1"/>
            <w:rPr>
              <w:rFonts w:asciiTheme="minorHAnsi" w:eastAsiaTheme="minorEastAsia" w:hAnsiTheme="minorHAnsi" w:cstheme="minorBidi"/>
              <w:bCs w:val="0"/>
              <w:kern w:val="0"/>
              <w:lang w:eastAsia="en-AU"/>
            </w:rPr>
          </w:pPr>
          <w:hyperlink w:anchor="_Toc146097968" w:history="1">
            <w:r w:rsidRPr="008525AC">
              <w:rPr>
                <w:rStyle w:val="Hyperlink"/>
                <w:lang w:eastAsia="en-AU"/>
              </w:rPr>
              <w:t>4. Procedures</w:t>
            </w:r>
            <w:r>
              <w:rPr>
                <w:webHidden/>
              </w:rPr>
              <w:tab/>
            </w:r>
            <w:r>
              <w:rPr>
                <w:webHidden/>
              </w:rPr>
              <w:fldChar w:fldCharType="begin"/>
            </w:r>
            <w:r>
              <w:rPr>
                <w:webHidden/>
              </w:rPr>
              <w:instrText xml:space="preserve"> PAGEREF _Toc146097968 \h </w:instrText>
            </w:r>
            <w:r>
              <w:rPr>
                <w:webHidden/>
              </w:rPr>
            </w:r>
            <w:r>
              <w:rPr>
                <w:webHidden/>
              </w:rPr>
              <w:fldChar w:fldCharType="separate"/>
            </w:r>
            <w:r>
              <w:rPr>
                <w:webHidden/>
              </w:rPr>
              <w:t>4</w:t>
            </w:r>
            <w:r>
              <w:rPr>
                <w:webHidden/>
              </w:rPr>
              <w:fldChar w:fldCharType="end"/>
            </w:r>
          </w:hyperlink>
        </w:p>
        <w:p w14:paraId="7B48371D" w14:textId="07B0C6BB" w:rsidR="00141F32" w:rsidRDefault="00141F32">
          <w:pPr>
            <w:pStyle w:val="TOC2"/>
            <w:rPr>
              <w:rFonts w:asciiTheme="minorHAnsi" w:eastAsiaTheme="minorEastAsia" w:hAnsiTheme="minorHAnsi" w:cstheme="minorBidi"/>
              <w:noProof/>
              <w:lang w:eastAsia="en-AU"/>
            </w:rPr>
          </w:pPr>
          <w:hyperlink w:anchor="_Toc146097969" w:history="1">
            <w:r w:rsidRPr="008525AC">
              <w:rPr>
                <w:rStyle w:val="Hyperlink"/>
                <w:noProof/>
              </w:rPr>
              <w:t>4.1. Assessment and rating procedures</w:t>
            </w:r>
            <w:r>
              <w:rPr>
                <w:noProof/>
                <w:webHidden/>
              </w:rPr>
              <w:tab/>
            </w:r>
            <w:r>
              <w:rPr>
                <w:noProof/>
                <w:webHidden/>
              </w:rPr>
              <w:fldChar w:fldCharType="begin"/>
            </w:r>
            <w:r>
              <w:rPr>
                <w:noProof/>
                <w:webHidden/>
              </w:rPr>
              <w:instrText xml:space="preserve"> PAGEREF _Toc146097969 \h </w:instrText>
            </w:r>
            <w:r>
              <w:rPr>
                <w:noProof/>
                <w:webHidden/>
              </w:rPr>
            </w:r>
            <w:r>
              <w:rPr>
                <w:noProof/>
                <w:webHidden/>
              </w:rPr>
              <w:fldChar w:fldCharType="separate"/>
            </w:r>
            <w:r>
              <w:rPr>
                <w:noProof/>
                <w:webHidden/>
              </w:rPr>
              <w:t>4</w:t>
            </w:r>
            <w:r>
              <w:rPr>
                <w:noProof/>
                <w:webHidden/>
              </w:rPr>
              <w:fldChar w:fldCharType="end"/>
            </w:r>
          </w:hyperlink>
        </w:p>
        <w:p w14:paraId="1C773F6F" w14:textId="17438800" w:rsidR="00141F32" w:rsidRDefault="00141F32">
          <w:pPr>
            <w:pStyle w:val="TOC3"/>
            <w:tabs>
              <w:tab w:val="right" w:leader="dot" w:pos="10308"/>
            </w:tabs>
            <w:rPr>
              <w:rFonts w:asciiTheme="minorHAnsi" w:eastAsiaTheme="minorEastAsia" w:hAnsiTheme="minorHAnsi" w:cstheme="minorBidi"/>
              <w:noProof/>
              <w:lang w:eastAsia="en-AU"/>
            </w:rPr>
          </w:pPr>
          <w:hyperlink w:anchor="_Toc146097970" w:history="1">
            <w:r w:rsidRPr="008525AC">
              <w:rPr>
                <w:rStyle w:val="Hyperlink"/>
                <w:noProof/>
              </w:rPr>
              <w:t>4.1.1. Procedure for full assessment and rating</w:t>
            </w:r>
            <w:r>
              <w:rPr>
                <w:noProof/>
                <w:webHidden/>
              </w:rPr>
              <w:tab/>
            </w:r>
            <w:r>
              <w:rPr>
                <w:noProof/>
                <w:webHidden/>
              </w:rPr>
              <w:fldChar w:fldCharType="begin"/>
            </w:r>
            <w:r>
              <w:rPr>
                <w:noProof/>
                <w:webHidden/>
              </w:rPr>
              <w:instrText xml:space="preserve"> PAGEREF _Toc146097970 \h </w:instrText>
            </w:r>
            <w:r>
              <w:rPr>
                <w:noProof/>
                <w:webHidden/>
              </w:rPr>
            </w:r>
            <w:r>
              <w:rPr>
                <w:noProof/>
                <w:webHidden/>
              </w:rPr>
              <w:fldChar w:fldCharType="separate"/>
            </w:r>
            <w:r>
              <w:rPr>
                <w:noProof/>
                <w:webHidden/>
              </w:rPr>
              <w:t>4</w:t>
            </w:r>
            <w:r>
              <w:rPr>
                <w:noProof/>
                <w:webHidden/>
              </w:rPr>
              <w:fldChar w:fldCharType="end"/>
            </w:r>
          </w:hyperlink>
        </w:p>
        <w:p w14:paraId="25C94E62" w14:textId="0963BC11" w:rsidR="00141F32" w:rsidRDefault="00141F32">
          <w:pPr>
            <w:pStyle w:val="TOC3"/>
            <w:tabs>
              <w:tab w:val="right" w:leader="dot" w:pos="10308"/>
            </w:tabs>
            <w:rPr>
              <w:rFonts w:asciiTheme="minorHAnsi" w:eastAsiaTheme="minorEastAsia" w:hAnsiTheme="minorHAnsi" w:cstheme="minorBidi"/>
              <w:noProof/>
              <w:lang w:eastAsia="en-AU"/>
            </w:rPr>
          </w:pPr>
          <w:hyperlink w:anchor="_Toc146097971" w:history="1">
            <w:r w:rsidRPr="008525AC">
              <w:rPr>
                <w:rStyle w:val="Hyperlink"/>
                <w:noProof/>
              </w:rPr>
              <w:t>4.1.2. Procedure for partial re-assessment and re-rating</w:t>
            </w:r>
            <w:r>
              <w:rPr>
                <w:noProof/>
                <w:webHidden/>
              </w:rPr>
              <w:tab/>
            </w:r>
            <w:r>
              <w:rPr>
                <w:noProof/>
                <w:webHidden/>
              </w:rPr>
              <w:fldChar w:fldCharType="begin"/>
            </w:r>
            <w:r>
              <w:rPr>
                <w:noProof/>
                <w:webHidden/>
              </w:rPr>
              <w:instrText xml:space="preserve"> PAGEREF _Toc146097971 \h </w:instrText>
            </w:r>
            <w:r>
              <w:rPr>
                <w:noProof/>
                <w:webHidden/>
              </w:rPr>
            </w:r>
            <w:r>
              <w:rPr>
                <w:noProof/>
                <w:webHidden/>
              </w:rPr>
              <w:fldChar w:fldCharType="separate"/>
            </w:r>
            <w:r>
              <w:rPr>
                <w:noProof/>
                <w:webHidden/>
              </w:rPr>
              <w:t>5</w:t>
            </w:r>
            <w:r>
              <w:rPr>
                <w:noProof/>
                <w:webHidden/>
              </w:rPr>
              <w:fldChar w:fldCharType="end"/>
            </w:r>
          </w:hyperlink>
        </w:p>
        <w:p w14:paraId="36D0BCE6" w14:textId="16EE58B2" w:rsidR="00141F32" w:rsidRDefault="00141F32">
          <w:pPr>
            <w:pStyle w:val="TOC3"/>
            <w:tabs>
              <w:tab w:val="right" w:leader="dot" w:pos="10308"/>
            </w:tabs>
            <w:rPr>
              <w:rFonts w:asciiTheme="minorHAnsi" w:eastAsiaTheme="minorEastAsia" w:hAnsiTheme="minorHAnsi" w:cstheme="minorBidi"/>
              <w:noProof/>
              <w:lang w:eastAsia="en-AU"/>
            </w:rPr>
          </w:pPr>
          <w:hyperlink w:anchor="_Toc146097972" w:history="1">
            <w:r w:rsidRPr="008525AC">
              <w:rPr>
                <w:rStyle w:val="Hyperlink"/>
                <w:noProof/>
              </w:rPr>
              <w:t>4.1.3. Assessment and rating visit length</w:t>
            </w:r>
            <w:r>
              <w:rPr>
                <w:noProof/>
                <w:webHidden/>
              </w:rPr>
              <w:tab/>
            </w:r>
            <w:r>
              <w:rPr>
                <w:noProof/>
                <w:webHidden/>
              </w:rPr>
              <w:fldChar w:fldCharType="begin"/>
            </w:r>
            <w:r>
              <w:rPr>
                <w:noProof/>
                <w:webHidden/>
              </w:rPr>
              <w:instrText xml:space="preserve"> PAGEREF _Toc146097972 \h </w:instrText>
            </w:r>
            <w:r>
              <w:rPr>
                <w:noProof/>
                <w:webHidden/>
              </w:rPr>
            </w:r>
            <w:r>
              <w:rPr>
                <w:noProof/>
                <w:webHidden/>
              </w:rPr>
              <w:fldChar w:fldCharType="separate"/>
            </w:r>
            <w:r>
              <w:rPr>
                <w:noProof/>
                <w:webHidden/>
              </w:rPr>
              <w:t>7</w:t>
            </w:r>
            <w:r>
              <w:rPr>
                <w:noProof/>
                <w:webHidden/>
              </w:rPr>
              <w:fldChar w:fldCharType="end"/>
            </w:r>
          </w:hyperlink>
        </w:p>
        <w:p w14:paraId="00EB9F59" w14:textId="208C576E" w:rsidR="00141F32" w:rsidRDefault="00141F32">
          <w:pPr>
            <w:pStyle w:val="TOC1"/>
            <w:rPr>
              <w:rFonts w:asciiTheme="minorHAnsi" w:eastAsiaTheme="minorEastAsia" w:hAnsiTheme="minorHAnsi" w:cstheme="minorBidi"/>
              <w:bCs w:val="0"/>
              <w:kern w:val="0"/>
              <w:lang w:eastAsia="en-AU"/>
            </w:rPr>
          </w:pPr>
          <w:hyperlink w:anchor="_Toc146097973" w:history="1">
            <w:r w:rsidRPr="008525AC">
              <w:rPr>
                <w:rStyle w:val="Hyperlink"/>
              </w:rPr>
              <w:t>5. Related legislation, policy and procedures</w:t>
            </w:r>
            <w:r>
              <w:rPr>
                <w:webHidden/>
              </w:rPr>
              <w:tab/>
            </w:r>
            <w:r>
              <w:rPr>
                <w:webHidden/>
              </w:rPr>
              <w:fldChar w:fldCharType="begin"/>
            </w:r>
            <w:r>
              <w:rPr>
                <w:webHidden/>
              </w:rPr>
              <w:instrText xml:space="preserve"> PAGEREF _Toc146097973 \h </w:instrText>
            </w:r>
            <w:r>
              <w:rPr>
                <w:webHidden/>
              </w:rPr>
            </w:r>
            <w:r>
              <w:rPr>
                <w:webHidden/>
              </w:rPr>
              <w:fldChar w:fldCharType="separate"/>
            </w:r>
            <w:r>
              <w:rPr>
                <w:webHidden/>
              </w:rPr>
              <w:t>8</w:t>
            </w:r>
            <w:r>
              <w:rPr>
                <w:webHidden/>
              </w:rPr>
              <w:fldChar w:fldCharType="end"/>
            </w:r>
          </w:hyperlink>
        </w:p>
        <w:p w14:paraId="70B37CC4" w14:textId="6A4CBA00"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30C66E1B" w14:textId="77777777" w:rsidR="00B33886" w:rsidRDefault="00B33886">
      <w:r>
        <w:br w:type="page"/>
      </w:r>
    </w:p>
    <w:p w14:paraId="477AC1DF" w14:textId="77777777" w:rsidR="00B33886" w:rsidRDefault="00B33886" w:rsidP="00B33886">
      <w:pPr>
        <w:pStyle w:val="Heading1"/>
      </w:pPr>
      <w:bookmarkStart w:id="0" w:name="_Toc93921558"/>
      <w:bookmarkStart w:id="1" w:name="_Toc146097965"/>
      <w:r w:rsidRPr="00B33886">
        <w:lastRenderedPageBreak/>
        <w:t>Policy statement</w:t>
      </w:r>
      <w:bookmarkEnd w:id="0"/>
      <w:bookmarkEnd w:id="1"/>
    </w:p>
    <w:p w14:paraId="4B6C6D77" w14:textId="33A819B7" w:rsidR="00B33886" w:rsidRDefault="00451E26" w:rsidP="00B33886">
      <w:r w:rsidRPr="00451E26">
        <w:t>Quality Education and Care Northern Territory (QECNT) as the Northern Territory (NT) Regulatory Authority administers a consistent approach to assessment and rating processes for NT services approved under the National Quality Framework (NQF). One of the Regulatory Authority’s responsibilities includes the assessment and rating of education and care services</w:t>
      </w:r>
      <w:r w:rsidR="00396DB7">
        <w:t xml:space="preserve"> in accordance with </w:t>
      </w:r>
      <w:r w:rsidR="001D18BC" w:rsidRPr="009B67BE">
        <w:rPr>
          <w:rFonts w:eastAsia="Lato" w:cs="Lato"/>
          <w:lang w:val="en-US"/>
        </w:rPr>
        <w:t>section 133 of the National Law</w:t>
      </w:r>
      <w:r w:rsidR="001D18BC" w:rsidRPr="3334C8B5">
        <w:rPr>
          <w:rFonts w:eastAsia="Lato" w:cs="Lato"/>
          <w:lang w:val="en-US"/>
        </w:rPr>
        <w:t>.</w:t>
      </w:r>
    </w:p>
    <w:p w14:paraId="19B045D3" w14:textId="77777777" w:rsidR="00451E26" w:rsidRPr="009B67BE" w:rsidRDefault="00451E26" w:rsidP="00451E26">
      <w:r w:rsidRPr="00451E26">
        <w:rPr>
          <w:rFonts w:eastAsia="Lato" w:cs="Lato"/>
          <w:lang w:val="en-US"/>
        </w:rPr>
        <w:t>This process is a key part of the National Quality Framework; services are assessed and rated against the National Quality Standards (NQS) to:</w:t>
      </w:r>
    </w:p>
    <w:p w14:paraId="1A737018" w14:textId="6D9AB54A" w:rsidR="00451E26" w:rsidRPr="009B67BE" w:rsidRDefault="00451E26" w:rsidP="00023E29">
      <w:pPr>
        <w:numPr>
          <w:ilvl w:val="0"/>
          <w:numId w:val="10"/>
        </w:numPr>
        <w:spacing w:before="120" w:after="120"/>
        <w:ind w:left="709" w:hanging="283"/>
        <w:rPr>
          <w:rFonts w:eastAsiaTheme="minorEastAsia"/>
          <w:iCs/>
          <w:lang w:eastAsia="en-AU"/>
        </w:rPr>
      </w:pPr>
      <w:r w:rsidRPr="009B67BE">
        <w:rPr>
          <w:rFonts w:eastAsiaTheme="minorEastAsia"/>
          <w:iCs/>
          <w:lang w:eastAsia="en-AU"/>
        </w:rPr>
        <w:t>promote continuous improvement in the provision of quality education and care</w:t>
      </w:r>
      <w:r w:rsidR="00631B7C" w:rsidRPr="009B67BE">
        <w:rPr>
          <w:rFonts w:eastAsiaTheme="minorEastAsia"/>
          <w:iCs/>
          <w:lang w:eastAsia="en-AU"/>
        </w:rPr>
        <w:t xml:space="preserve">, </w:t>
      </w:r>
      <w:r w:rsidRPr="009B67BE">
        <w:rPr>
          <w:rFonts w:eastAsiaTheme="minorEastAsia"/>
          <w:iCs/>
          <w:lang w:eastAsia="en-AU"/>
        </w:rPr>
        <w:t>section 3(2)(c) of the National Law</w:t>
      </w:r>
    </w:p>
    <w:p w14:paraId="59A00449" w14:textId="004A8331" w:rsidR="00451E26" w:rsidRPr="009B67BE" w:rsidRDefault="00451E26" w:rsidP="00023E29">
      <w:pPr>
        <w:numPr>
          <w:ilvl w:val="0"/>
          <w:numId w:val="10"/>
        </w:numPr>
        <w:spacing w:before="120" w:after="120"/>
        <w:ind w:left="709" w:hanging="283"/>
        <w:rPr>
          <w:rFonts w:eastAsiaTheme="minorEastAsia"/>
          <w:iCs/>
          <w:lang w:eastAsia="en-AU"/>
        </w:rPr>
      </w:pPr>
      <w:r w:rsidRPr="009B67BE">
        <w:rPr>
          <w:rFonts w:eastAsiaTheme="minorEastAsia"/>
          <w:iCs/>
          <w:lang w:eastAsia="en-AU"/>
        </w:rPr>
        <w:t>improve knowledge and access to information about the quality of services to help families make informed decisions about their child’s education and care</w:t>
      </w:r>
      <w:r w:rsidR="00631B7C" w:rsidRPr="009B67BE">
        <w:rPr>
          <w:rFonts w:eastAsiaTheme="minorEastAsia"/>
          <w:iCs/>
          <w:lang w:eastAsia="en-AU"/>
        </w:rPr>
        <w:t xml:space="preserve">, </w:t>
      </w:r>
      <w:r w:rsidRPr="009B67BE">
        <w:rPr>
          <w:rFonts w:eastAsiaTheme="minorEastAsia"/>
          <w:iCs/>
          <w:lang w:eastAsia="en-AU"/>
        </w:rPr>
        <w:t>section 3(2)(e) of the National Law.</w:t>
      </w:r>
    </w:p>
    <w:p w14:paraId="3E1E2B8E" w14:textId="77777777" w:rsidR="007B7DED" w:rsidRDefault="007B7DED" w:rsidP="007B7DED">
      <w:r>
        <w:rPr>
          <w:rStyle w:val="normaltextrun"/>
          <w:color w:val="000000"/>
          <w:shd w:val="clear" w:color="auto" w:fill="FFFFFF"/>
          <w:lang w:val="en-US"/>
        </w:rPr>
        <w:t>This policy should be read with the Assessment and Rating Procedures and the First-Tier Review Policy.</w:t>
      </w:r>
    </w:p>
    <w:p w14:paraId="7AA52652" w14:textId="2D2D7F5C" w:rsidR="00B33886" w:rsidRDefault="00B33886" w:rsidP="00B33886">
      <w:pPr>
        <w:numPr>
          <w:ilvl w:val="0"/>
          <w:numId w:val="3"/>
        </w:numPr>
        <w:spacing w:before="240"/>
        <w:outlineLvl w:val="0"/>
        <w:rPr>
          <w:rFonts w:asciiTheme="majorHAnsi" w:eastAsiaTheme="majorEastAsia" w:hAnsiTheme="majorHAnsi" w:cstheme="majorBidi"/>
          <w:bCs/>
          <w:color w:val="1F1F5F" w:themeColor="text1"/>
          <w:kern w:val="32"/>
          <w:sz w:val="36"/>
          <w:szCs w:val="32"/>
        </w:rPr>
      </w:pPr>
      <w:bookmarkStart w:id="2" w:name="_Toc93921559"/>
      <w:bookmarkStart w:id="3" w:name="_Toc146097966"/>
      <w:r w:rsidRPr="00B33886">
        <w:rPr>
          <w:rFonts w:asciiTheme="majorHAnsi" w:eastAsiaTheme="majorEastAsia" w:hAnsiTheme="majorHAnsi" w:cstheme="majorBidi"/>
          <w:bCs/>
          <w:color w:val="1F1F5F" w:themeColor="text1"/>
          <w:kern w:val="32"/>
          <w:sz w:val="36"/>
          <w:szCs w:val="32"/>
        </w:rPr>
        <w:t>Definitions</w:t>
      </w:r>
      <w:bookmarkEnd w:id="2"/>
      <w:bookmarkEnd w:id="3"/>
    </w:p>
    <w:p w14:paraId="084BCC49" w14:textId="02690C41" w:rsidR="009E7C11" w:rsidRPr="009E7C11" w:rsidRDefault="009E7C11" w:rsidP="009E7C11">
      <w:pPr>
        <w:pStyle w:val="pf0"/>
        <w:rPr>
          <w:rFonts w:ascii="Lato" w:hAnsi="Lato" w:cs="Arial"/>
          <w:sz w:val="22"/>
          <w:szCs w:val="22"/>
        </w:rPr>
      </w:pPr>
      <w:r w:rsidRPr="009E7C11">
        <w:rPr>
          <w:rStyle w:val="cf01"/>
          <w:rFonts w:ascii="Lato" w:hAnsi="Lato"/>
          <w:sz w:val="22"/>
          <w:szCs w:val="22"/>
        </w:rPr>
        <w:t xml:space="preserve">For a list of definitions, refer to the Assessment and rating - policy. </w:t>
      </w:r>
    </w:p>
    <w:p w14:paraId="45870D51" w14:textId="77777777" w:rsidR="00B33886" w:rsidRPr="00B33886" w:rsidRDefault="00B33886" w:rsidP="00B33886">
      <w:pPr>
        <w:numPr>
          <w:ilvl w:val="0"/>
          <w:numId w:val="3"/>
        </w:numPr>
        <w:spacing w:before="240"/>
        <w:outlineLvl w:val="0"/>
        <w:rPr>
          <w:rFonts w:asciiTheme="majorHAnsi" w:eastAsiaTheme="majorEastAsia" w:hAnsiTheme="majorHAnsi" w:cstheme="majorBidi"/>
          <w:bCs/>
          <w:color w:val="1F1F5F" w:themeColor="text1"/>
          <w:kern w:val="32"/>
          <w:sz w:val="36"/>
          <w:szCs w:val="32"/>
        </w:rPr>
      </w:pPr>
      <w:bookmarkStart w:id="4" w:name="_Toc134800750"/>
      <w:bookmarkStart w:id="5" w:name="_Toc93921560"/>
      <w:bookmarkStart w:id="6" w:name="_Toc146097967"/>
      <w:bookmarkEnd w:id="4"/>
      <w:r w:rsidRPr="00B33886">
        <w:rPr>
          <w:rFonts w:asciiTheme="majorHAnsi" w:eastAsiaTheme="majorEastAsia" w:hAnsiTheme="majorHAnsi" w:cstheme="majorBidi"/>
          <w:bCs/>
          <w:color w:val="1F1F5F" w:themeColor="text1"/>
          <w:kern w:val="32"/>
          <w:sz w:val="36"/>
          <w:szCs w:val="32"/>
        </w:rPr>
        <w:t>Roles and responsibilities</w:t>
      </w:r>
      <w:bookmarkEnd w:id="5"/>
      <w:bookmarkEnd w:id="6"/>
    </w:p>
    <w:p w14:paraId="7C9704BE" w14:textId="77777777" w:rsidR="003F3FC5" w:rsidRDefault="003F3FC5" w:rsidP="003F3FC5">
      <w:pPr>
        <w:rPr>
          <w:lang w:eastAsia="en-AU"/>
        </w:rPr>
      </w:pPr>
      <w:r>
        <w:rPr>
          <w:lang w:eastAsia="en-AU"/>
        </w:rPr>
        <w:t>The Director, Quality Education and Care NT is responsible for:</w:t>
      </w:r>
    </w:p>
    <w:p w14:paraId="489DEAFA" w14:textId="77777777" w:rsidR="003F3FC5" w:rsidRDefault="003F3FC5" w:rsidP="00023E29">
      <w:pPr>
        <w:pStyle w:val="ListParagraph"/>
        <w:numPr>
          <w:ilvl w:val="0"/>
          <w:numId w:val="12"/>
        </w:numPr>
        <w:rPr>
          <w:lang w:eastAsia="en-AU"/>
        </w:rPr>
      </w:pPr>
      <w:r>
        <w:rPr>
          <w:lang w:eastAsia="en-AU"/>
        </w:rPr>
        <w:t>overseeing the operations of the regulatory authority</w:t>
      </w:r>
    </w:p>
    <w:p w14:paraId="6D4C5FB2" w14:textId="77777777" w:rsidR="003F3FC5" w:rsidRDefault="003F3FC5" w:rsidP="003F3FC5">
      <w:pPr>
        <w:rPr>
          <w:lang w:eastAsia="en-AU"/>
        </w:rPr>
      </w:pPr>
      <w:r>
        <w:rPr>
          <w:lang w:eastAsia="en-AU"/>
        </w:rPr>
        <w:t>The Assistant Director Quality is responsible for:</w:t>
      </w:r>
    </w:p>
    <w:p w14:paraId="26001891" w14:textId="77777777" w:rsidR="003F3FC5" w:rsidRDefault="003F3FC5" w:rsidP="00023E29">
      <w:pPr>
        <w:pStyle w:val="ListParagraph"/>
        <w:numPr>
          <w:ilvl w:val="0"/>
          <w:numId w:val="12"/>
        </w:numPr>
        <w:rPr>
          <w:lang w:eastAsia="en-AU"/>
        </w:rPr>
      </w:pPr>
      <w:r>
        <w:rPr>
          <w:lang w:eastAsia="en-AU"/>
        </w:rPr>
        <w:t xml:space="preserve">developing the schedule for assessment and rating visits </w:t>
      </w:r>
    </w:p>
    <w:p w14:paraId="6CBB318A" w14:textId="77777777" w:rsidR="003F3FC5" w:rsidRDefault="003F3FC5" w:rsidP="00023E29">
      <w:pPr>
        <w:pStyle w:val="ListParagraph"/>
        <w:numPr>
          <w:ilvl w:val="0"/>
          <w:numId w:val="12"/>
        </w:numPr>
        <w:rPr>
          <w:lang w:eastAsia="en-AU"/>
        </w:rPr>
      </w:pPr>
      <w:r>
        <w:rPr>
          <w:lang w:eastAsia="en-AU"/>
        </w:rPr>
        <w:t>overseeing authorised officers conducting assessment and rating visits</w:t>
      </w:r>
    </w:p>
    <w:p w14:paraId="6468642E" w14:textId="77777777" w:rsidR="003F3FC5" w:rsidRDefault="003F3FC5" w:rsidP="00023E29">
      <w:pPr>
        <w:pStyle w:val="ListParagraph"/>
        <w:numPr>
          <w:ilvl w:val="0"/>
          <w:numId w:val="12"/>
        </w:numPr>
        <w:rPr>
          <w:lang w:eastAsia="en-AU"/>
        </w:rPr>
      </w:pPr>
      <w:r>
        <w:rPr>
          <w:lang w:eastAsia="en-AU"/>
        </w:rPr>
        <w:t xml:space="preserve">training and mentoring authorised officers, including ongoing shadow visits to ensure consistently and reliability of authorised </w:t>
      </w:r>
      <w:proofErr w:type="gramStart"/>
      <w:r>
        <w:rPr>
          <w:lang w:eastAsia="en-AU"/>
        </w:rPr>
        <w:t>officers</w:t>
      </w:r>
      <w:proofErr w:type="gramEnd"/>
    </w:p>
    <w:p w14:paraId="13D82C07" w14:textId="77777777" w:rsidR="003F3FC5" w:rsidRDefault="003F3FC5" w:rsidP="00023E29">
      <w:pPr>
        <w:pStyle w:val="ListParagraph"/>
        <w:numPr>
          <w:ilvl w:val="0"/>
          <w:numId w:val="12"/>
        </w:numPr>
        <w:rPr>
          <w:lang w:eastAsia="en-AU"/>
        </w:rPr>
      </w:pPr>
      <w:r>
        <w:rPr>
          <w:lang w:eastAsia="en-AU"/>
        </w:rPr>
        <w:t>completing moderation and review of all draft and final reports</w:t>
      </w:r>
    </w:p>
    <w:p w14:paraId="671DD0EC" w14:textId="77777777" w:rsidR="003F3FC5" w:rsidRDefault="003F3FC5" w:rsidP="00023E29">
      <w:pPr>
        <w:pStyle w:val="ListParagraph"/>
        <w:numPr>
          <w:ilvl w:val="0"/>
          <w:numId w:val="12"/>
        </w:numPr>
        <w:rPr>
          <w:lang w:eastAsia="en-AU"/>
        </w:rPr>
      </w:pPr>
      <w:r>
        <w:rPr>
          <w:lang w:eastAsia="en-AU"/>
        </w:rPr>
        <w:t xml:space="preserve">reviewing and making decisions relating to draft feedback received </w:t>
      </w:r>
    </w:p>
    <w:p w14:paraId="4F75454B" w14:textId="7D87F508" w:rsidR="003F3FC5" w:rsidRDefault="003F3FC5" w:rsidP="00023E29">
      <w:pPr>
        <w:pStyle w:val="ListParagraph"/>
        <w:numPr>
          <w:ilvl w:val="0"/>
          <w:numId w:val="12"/>
        </w:numPr>
        <w:ind w:hanging="357"/>
        <w:contextualSpacing/>
        <w:rPr>
          <w:lang w:eastAsia="en-AU"/>
        </w:rPr>
      </w:pPr>
      <w:r>
        <w:rPr>
          <w:lang w:eastAsia="en-AU"/>
        </w:rPr>
        <w:t>support authorised officers to handle matters relating to compliance and quality that occur within an assessment and rating visit</w:t>
      </w:r>
      <w:r w:rsidR="00BF5CC4">
        <w:rPr>
          <w:lang w:eastAsia="en-AU"/>
        </w:rPr>
        <w:t>.</w:t>
      </w:r>
    </w:p>
    <w:p w14:paraId="63D020B3" w14:textId="77777777" w:rsidR="00BF5CC4" w:rsidRDefault="00BF5CC4" w:rsidP="00BF5CC4">
      <w:pPr>
        <w:pStyle w:val="ListParagraph"/>
        <w:ind w:left="720"/>
        <w:contextualSpacing/>
        <w:rPr>
          <w:lang w:eastAsia="en-AU"/>
        </w:rPr>
      </w:pPr>
    </w:p>
    <w:p w14:paraId="21CF9C88" w14:textId="77777777" w:rsidR="003F3FC5" w:rsidRDefault="003F3FC5" w:rsidP="003F3FC5">
      <w:pPr>
        <w:rPr>
          <w:lang w:eastAsia="en-AU"/>
        </w:rPr>
      </w:pPr>
      <w:r>
        <w:rPr>
          <w:lang w:eastAsia="en-AU"/>
        </w:rPr>
        <w:t>Authorised officers are responsible for:</w:t>
      </w:r>
    </w:p>
    <w:p w14:paraId="34B4DFE7" w14:textId="77777777" w:rsidR="003F3FC5" w:rsidRDefault="003F3FC5" w:rsidP="00023E29">
      <w:pPr>
        <w:pStyle w:val="ListParagraph"/>
        <w:numPr>
          <w:ilvl w:val="0"/>
          <w:numId w:val="11"/>
        </w:numPr>
        <w:rPr>
          <w:lang w:eastAsia="en-AU"/>
        </w:rPr>
      </w:pPr>
      <w:r>
        <w:rPr>
          <w:lang w:eastAsia="en-AU"/>
        </w:rPr>
        <w:t>applying a risk-based approach when conducting assessment and rating visits</w:t>
      </w:r>
    </w:p>
    <w:p w14:paraId="19FE7A3C" w14:textId="77777777" w:rsidR="003F3FC5" w:rsidRDefault="003F3FC5" w:rsidP="00023E29">
      <w:pPr>
        <w:pStyle w:val="ListParagraph"/>
        <w:numPr>
          <w:ilvl w:val="0"/>
          <w:numId w:val="11"/>
        </w:numPr>
        <w:rPr>
          <w:lang w:eastAsia="en-AU"/>
        </w:rPr>
      </w:pPr>
      <w:r>
        <w:rPr>
          <w:lang w:eastAsia="en-AU"/>
        </w:rPr>
        <w:t>writing the draft assessment and rating report</w:t>
      </w:r>
    </w:p>
    <w:p w14:paraId="52A4170E" w14:textId="77777777" w:rsidR="003F3FC5" w:rsidRDefault="003F3FC5" w:rsidP="00023E29">
      <w:pPr>
        <w:pStyle w:val="ListParagraph"/>
        <w:numPr>
          <w:ilvl w:val="0"/>
          <w:numId w:val="11"/>
        </w:numPr>
        <w:rPr>
          <w:lang w:eastAsia="en-AU"/>
        </w:rPr>
      </w:pPr>
      <w:r>
        <w:rPr>
          <w:lang w:eastAsia="en-AU"/>
        </w:rPr>
        <w:t>responding to minor adjustments and draft feedback</w:t>
      </w:r>
    </w:p>
    <w:p w14:paraId="7C1543F5" w14:textId="77777777" w:rsidR="003F3FC5" w:rsidRDefault="003F3FC5" w:rsidP="00023E29">
      <w:pPr>
        <w:pStyle w:val="ListParagraph"/>
        <w:numPr>
          <w:ilvl w:val="0"/>
          <w:numId w:val="11"/>
        </w:numPr>
        <w:rPr>
          <w:lang w:eastAsia="en-AU"/>
        </w:rPr>
      </w:pPr>
      <w:r>
        <w:rPr>
          <w:lang w:eastAsia="en-AU"/>
        </w:rPr>
        <w:t xml:space="preserve">actioning and responding to compliance relating matters that occur during an assessment and </w:t>
      </w:r>
      <w:proofErr w:type="gramStart"/>
      <w:r>
        <w:rPr>
          <w:lang w:eastAsia="en-AU"/>
        </w:rPr>
        <w:t>rating</w:t>
      </w:r>
      <w:proofErr w:type="gramEnd"/>
    </w:p>
    <w:p w14:paraId="56DCFFF8" w14:textId="508BE67D" w:rsidR="003F3FC5" w:rsidRDefault="003F3FC5" w:rsidP="00023E29">
      <w:pPr>
        <w:pStyle w:val="ListParagraph"/>
        <w:numPr>
          <w:ilvl w:val="0"/>
          <w:numId w:val="11"/>
        </w:numPr>
        <w:rPr>
          <w:lang w:eastAsia="en-AU"/>
        </w:rPr>
      </w:pPr>
      <w:r>
        <w:rPr>
          <w:lang w:eastAsia="en-AU"/>
        </w:rPr>
        <w:t>maintaining reliability with authorised officer training</w:t>
      </w:r>
      <w:r w:rsidR="0040539F">
        <w:rPr>
          <w:lang w:eastAsia="en-AU"/>
        </w:rPr>
        <w:t xml:space="preserve">, including </w:t>
      </w:r>
      <w:r>
        <w:rPr>
          <w:lang w:eastAsia="en-AU"/>
        </w:rPr>
        <w:t xml:space="preserve">ACECQA </w:t>
      </w:r>
      <w:r w:rsidR="0040539F">
        <w:rPr>
          <w:lang w:eastAsia="en-AU"/>
        </w:rPr>
        <w:t xml:space="preserve">run </w:t>
      </w:r>
      <w:r>
        <w:rPr>
          <w:lang w:eastAsia="en-AU"/>
        </w:rPr>
        <w:t xml:space="preserve">AO Training. </w:t>
      </w:r>
    </w:p>
    <w:p w14:paraId="583BA39B" w14:textId="77777777" w:rsidR="00B33886" w:rsidRDefault="00B33886" w:rsidP="00B33886">
      <w:pPr>
        <w:numPr>
          <w:ilvl w:val="0"/>
          <w:numId w:val="3"/>
        </w:numPr>
        <w:spacing w:before="240"/>
        <w:outlineLvl w:val="0"/>
        <w:rPr>
          <w:rFonts w:asciiTheme="majorHAnsi" w:eastAsiaTheme="majorEastAsia" w:hAnsiTheme="majorHAnsi" w:cstheme="majorBidi"/>
          <w:bCs/>
          <w:color w:val="1F1F5F" w:themeColor="text1"/>
          <w:kern w:val="32"/>
          <w:sz w:val="36"/>
          <w:szCs w:val="32"/>
          <w:lang w:eastAsia="en-AU"/>
        </w:rPr>
      </w:pPr>
      <w:bookmarkStart w:id="7" w:name="_Toc93921561"/>
      <w:bookmarkStart w:id="8" w:name="_Toc146097968"/>
      <w:r w:rsidRPr="00B33886">
        <w:rPr>
          <w:rFonts w:asciiTheme="majorHAnsi" w:eastAsiaTheme="majorEastAsia" w:hAnsiTheme="majorHAnsi" w:cstheme="majorBidi"/>
          <w:bCs/>
          <w:color w:val="1F1F5F" w:themeColor="text1"/>
          <w:kern w:val="32"/>
          <w:sz w:val="36"/>
          <w:szCs w:val="32"/>
          <w:lang w:eastAsia="en-AU"/>
        </w:rPr>
        <w:lastRenderedPageBreak/>
        <w:t>Procedures</w:t>
      </w:r>
      <w:bookmarkEnd w:id="7"/>
      <w:bookmarkEnd w:id="8"/>
    </w:p>
    <w:p w14:paraId="0300684C" w14:textId="685F5E49" w:rsidR="00B67E78" w:rsidRDefault="00B67E78" w:rsidP="00B67E78">
      <w:pPr>
        <w:pStyle w:val="Heading2"/>
      </w:pPr>
      <w:bookmarkStart w:id="9" w:name="_Toc146097969"/>
      <w:r>
        <w:t xml:space="preserve">Assessment and </w:t>
      </w:r>
      <w:r w:rsidR="007F0351">
        <w:t xml:space="preserve">rating </w:t>
      </w:r>
      <w:r>
        <w:t>procedures</w:t>
      </w:r>
      <w:bookmarkEnd w:id="9"/>
    </w:p>
    <w:p w14:paraId="41ADF02B" w14:textId="5C569353" w:rsidR="00B67E78" w:rsidRPr="00B67E78" w:rsidRDefault="00D9137D" w:rsidP="00295438">
      <w:pPr>
        <w:pStyle w:val="Heading3"/>
      </w:pPr>
      <w:bookmarkStart w:id="10" w:name="_Toc146097970"/>
      <w:r>
        <w:t>Procedure for f</w:t>
      </w:r>
      <w:r w:rsidR="00295438">
        <w:t>ull assessment and rating</w:t>
      </w:r>
      <w:bookmarkEnd w:id="10"/>
      <w:r w:rsidR="00EA5CAD">
        <w:t xml:space="preserve"> </w:t>
      </w:r>
    </w:p>
    <w:p w14:paraId="5B2C5938" w14:textId="1925DF68" w:rsidR="00295438" w:rsidRPr="00295438" w:rsidRDefault="00295438" w:rsidP="00295438">
      <w:pPr>
        <w:rPr>
          <w:lang w:eastAsia="en-AU"/>
        </w:rPr>
      </w:pPr>
      <w:r>
        <w:rPr>
          <w:lang w:eastAsia="en-AU"/>
        </w:rPr>
        <w:t xml:space="preserve">To maintain national consistency </w:t>
      </w:r>
      <w:r w:rsidR="00567DB6">
        <w:rPr>
          <w:lang w:eastAsia="en-AU"/>
        </w:rPr>
        <w:t xml:space="preserve">of </w:t>
      </w:r>
      <w:r>
        <w:rPr>
          <w:lang w:eastAsia="en-AU"/>
        </w:rPr>
        <w:t>the Assessment and Rating process QECNT administers Guidance as prescribed by</w:t>
      </w:r>
      <w:r w:rsidRPr="00295438">
        <w:rPr>
          <w:lang w:eastAsia="en-AU"/>
        </w:rPr>
        <w:t xml:space="preserve"> ACECQA</w:t>
      </w:r>
      <w:r>
        <w:rPr>
          <w:lang w:eastAsia="en-AU"/>
        </w:rPr>
        <w:t>.</w:t>
      </w:r>
      <w:r w:rsidR="00A531D1">
        <w:rPr>
          <w:lang w:eastAsia="en-AU"/>
        </w:rPr>
        <w:br/>
      </w:r>
      <w:r w:rsidR="002715C3">
        <w:rPr>
          <w:lang w:eastAsia="en-AU"/>
        </w:rPr>
        <w:br/>
      </w:r>
      <w:r w:rsidRPr="00295438">
        <w:rPr>
          <w:lang w:eastAsia="en-AU"/>
        </w:rPr>
        <w:t>Th</w:t>
      </w:r>
      <w:r w:rsidR="00D9137D">
        <w:rPr>
          <w:lang w:eastAsia="en-AU"/>
        </w:rPr>
        <w:t xml:space="preserve">is </w:t>
      </w:r>
      <w:r w:rsidR="00EA5CAD">
        <w:rPr>
          <w:lang w:eastAsia="en-AU"/>
        </w:rPr>
        <w:t xml:space="preserve">process </w:t>
      </w:r>
      <w:r>
        <w:rPr>
          <w:lang w:eastAsia="en-AU"/>
        </w:rPr>
        <w:t>is outlined below:</w:t>
      </w:r>
    </w:p>
    <w:p w14:paraId="41196962" w14:textId="77777777" w:rsidR="007F3EC1" w:rsidRPr="00A531D1" w:rsidRDefault="007F3EC1" w:rsidP="004E0B86">
      <w:pPr>
        <w:pStyle w:val="Subtitle0"/>
        <w:rPr>
          <w:sz w:val="28"/>
          <w:szCs w:val="28"/>
        </w:rPr>
      </w:pPr>
      <w:r w:rsidRPr="00A531D1">
        <w:rPr>
          <w:sz w:val="28"/>
          <w:szCs w:val="28"/>
        </w:rPr>
        <w:t xml:space="preserve">Step 1 – Commencement </w:t>
      </w:r>
    </w:p>
    <w:p w14:paraId="06ECAB72" w14:textId="70EB4618" w:rsidR="007F3EC1" w:rsidRPr="00295438" w:rsidRDefault="00102FA5" w:rsidP="00023E29">
      <w:pPr>
        <w:pStyle w:val="ListParagraph"/>
        <w:numPr>
          <w:ilvl w:val="0"/>
          <w:numId w:val="24"/>
        </w:numPr>
        <w:rPr>
          <w:lang w:eastAsia="en-AU"/>
        </w:rPr>
      </w:pPr>
      <w:r>
        <w:rPr>
          <w:lang w:eastAsia="en-AU"/>
        </w:rPr>
        <w:t>t</w:t>
      </w:r>
      <w:r w:rsidR="007F3EC1" w:rsidRPr="00295438">
        <w:rPr>
          <w:lang w:eastAsia="en-AU"/>
        </w:rPr>
        <w:t xml:space="preserve">he authorised officer </w:t>
      </w:r>
      <w:r w:rsidR="007F3EC1">
        <w:rPr>
          <w:lang w:eastAsia="en-AU"/>
        </w:rPr>
        <w:t>sends</w:t>
      </w:r>
      <w:r w:rsidR="007F3EC1" w:rsidRPr="00295438">
        <w:rPr>
          <w:lang w:eastAsia="en-AU"/>
        </w:rPr>
        <w:t xml:space="preserve"> the commencement letters to the provider and </w:t>
      </w:r>
      <w:proofErr w:type="gramStart"/>
      <w:r w:rsidR="007F3EC1" w:rsidRPr="00295438">
        <w:rPr>
          <w:lang w:eastAsia="en-AU"/>
        </w:rPr>
        <w:t>service</w:t>
      </w:r>
      <w:proofErr w:type="gramEnd"/>
    </w:p>
    <w:p w14:paraId="4079FBE5" w14:textId="7A4C7334" w:rsidR="007F3EC1" w:rsidRPr="00295438" w:rsidRDefault="007F3EC1" w:rsidP="00023E29">
      <w:pPr>
        <w:pStyle w:val="ListParagraph"/>
        <w:numPr>
          <w:ilvl w:val="0"/>
          <w:numId w:val="24"/>
        </w:numPr>
        <w:rPr>
          <w:lang w:eastAsia="en-AU"/>
        </w:rPr>
      </w:pPr>
      <w:r w:rsidRPr="00295438">
        <w:rPr>
          <w:lang w:eastAsia="en-AU"/>
        </w:rPr>
        <w:t xml:space="preserve">QECNT </w:t>
      </w:r>
      <w:r>
        <w:rPr>
          <w:lang w:eastAsia="en-AU"/>
        </w:rPr>
        <w:t xml:space="preserve">sends a </w:t>
      </w:r>
      <w:r w:rsidRPr="00295438">
        <w:rPr>
          <w:lang w:eastAsia="en-AU"/>
        </w:rPr>
        <w:t xml:space="preserve">commencement letter </w:t>
      </w:r>
      <w:r>
        <w:rPr>
          <w:lang w:eastAsia="en-AU"/>
        </w:rPr>
        <w:t xml:space="preserve">to the service </w:t>
      </w:r>
      <w:r w:rsidRPr="00295438">
        <w:rPr>
          <w:lang w:eastAsia="en-AU"/>
        </w:rPr>
        <w:t>advis</w:t>
      </w:r>
      <w:r>
        <w:rPr>
          <w:lang w:eastAsia="en-AU"/>
        </w:rPr>
        <w:t>ing</w:t>
      </w:r>
      <w:r w:rsidRPr="00295438">
        <w:rPr>
          <w:lang w:eastAsia="en-AU"/>
        </w:rPr>
        <w:t xml:space="preserve"> </w:t>
      </w:r>
      <w:r>
        <w:rPr>
          <w:lang w:eastAsia="en-AU"/>
        </w:rPr>
        <w:t>when the</w:t>
      </w:r>
      <w:r w:rsidRPr="00295438">
        <w:rPr>
          <w:lang w:eastAsia="en-AU"/>
        </w:rPr>
        <w:t xml:space="preserve"> visit will </w:t>
      </w:r>
      <w:r w:rsidRPr="002715C3">
        <w:rPr>
          <w:lang w:eastAsia="en-AU"/>
        </w:rPr>
        <w:t xml:space="preserve">occur, </w:t>
      </w:r>
      <w:r w:rsidR="005564CF">
        <w:rPr>
          <w:lang w:eastAsia="en-AU"/>
        </w:rPr>
        <w:t xml:space="preserve">this can be </w:t>
      </w:r>
      <w:r w:rsidRPr="002715C3">
        <w:rPr>
          <w:lang w:eastAsia="en-AU"/>
        </w:rPr>
        <w:t>within</w:t>
      </w:r>
      <w:r w:rsidRPr="00295438">
        <w:rPr>
          <w:lang w:eastAsia="en-AU"/>
        </w:rPr>
        <w:t xml:space="preserve"> a </w:t>
      </w:r>
      <w:r>
        <w:rPr>
          <w:lang w:eastAsia="en-AU"/>
        </w:rPr>
        <w:t>specified</w:t>
      </w:r>
      <w:r w:rsidRPr="00295438">
        <w:rPr>
          <w:lang w:eastAsia="en-AU"/>
        </w:rPr>
        <w:t xml:space="preserve"> time </w:t>
      </w:r>
      <w:proofErr w:type="gramStart"/>
      <w:r w:rsidRPr="00295438">
        <w:rPr>
          <w:lang w:eastAsia="en-AU"/>
        </w:rPr>
        <w:t>period</w:t>
      </w:r>
      <w:proofErr w:type="gramEnd"/>
    </w:p>
    <w:p w14:paraId="22C164F9" w14:textId="25E62A4F" w:rsidR="007F3EC1" w:rsidRPr="00295438" w:rsidRDefault="00102FA5" w:rsidP="00023E29">
      <w:pPr>
        <w:pStyle w:val="ListParagraph"/>
        <w:numPr>
          <w:ilvl w:val="0"/>
          <w:numId w:val="24"/>
        </w:numPr>
        <w:rPr>
          <w:lang w:eastAsia="en-AU"/>
        </w:rPr>
      </w:pPr>
      <w:r>
        <w:rPr>
          <w:lang w:eastAsia="en-AU"/>
        </w:rPr>
        <w:t>a</w:t>
      </w:r>
      <w:r w:rsidR="007F3EC1">
        <w:rPr>
          <w:lang w:eastAsia="en-AU"/>
        </w:rPr>
        <w:t>ssociated tasks include:</w:t>
      </w:r>
    </w:p>
    <w:p w14:paraId="704B63B2" w14:textId="21CA2B9E" w:rsidR="007F3EC1" w:rsidRPr="00295438" w:rsidRDefault="00102FA5" w:rsidP="00102FA5">
      <w:pPr>
        <w:pStyle w:val="ListParagraph"/>
        <w:numPr>
          <w:ilvl w:val="1"/>
          <w:numId w:val="25"/>
        </w:numPr>
        <w:rPr>
          <w:lang w:eastAsia="en-AU"/>
        </w:rPr>
      </w:pPr>
      <w:r>
        <w:rPr>
          <w:lang w:eastAsia="en-AU"/>
        </w:rPr>
        <w:t>c</w:t>
      </w:r>
      <w:r w:rsidR="007F3EC1" w:rsidRPr="00295438">
        <w:rPr>
          <w:lang w:eastAsia="en-AU"/>
        </w:rPr>
        <w:t>reate the</w:t>
      </w:r>
      <w:r w:rsidR="007F3EC1">
        <w:rPr>
          <w:lang w:eastAsia="en-AU"/>
        </w:rPr>
        <w:t xml:space="preserve"> Assessment and Rating R</w:t>
      </w:r>
      <w:r w:rsidR="007F3EC1" w:rsidRPr="00A82B34">
        <w:rPr>
          <w:lang w:eastAsia="en-AU"/>
        </w:rPr>
        <w:t>ecord (</w:t>
      </w:r>
      <w:r w:rsidR="007F3EC1" w:rsidRPr="004044C2">
        <w:rPr>
          <w:lang w:eastAsia="en-AU"/>
        </w:rPr>
        <w:t>ASR)</w:t>
      </w:r>
      <w:r w:rsidR="007F3EC1" w:rsidRPr="00A82B34">
        <w:rPr>
          <w:lang w:eastAsia="en-AU"/>
        </w:rPr>
        <w:t xml:space="preserve"> and chosen relevant activities in the National</w:t>
      </w:r>
      <w:r w:rsidR="007F3EC1">
        <w:rPr>
          <w:lang w:eastAsia="en-AU"/>
        </w:rPr>
        <w:t xml:space="preserve"> Quality Agenda Information Technology System (</w:t>
      </w:r>
      <w:r w:rsidR="007F3EC1" w:rsidRPr="00401537">
        <w:rPr>
          <w:lang w:eastAsia="en-AU"/>
        </w:rPr>
        <w:t>NQA ITS</w:t>
      </w:r>
      <w:r w:rsidR="007F3EC1">
        <w:rPr>
          <w:lang w:eastAsia="en-AU"/>
        </w:rPr>
        <w:t>)</w:t>
      </w:r>
    </w:p>
    <w:p w14:paraId="173C8932" w14:textId="3EF46575" w:rsidR="007F3EC1" w:rsidRPr="00057E6D" w:rsidRDefault="00102FA5" w:rsidP="00102FA5">
      <w:pPr>
        <w:pStyle w:val="ListParagraph"/>
        <w:numPr>
          <w:ilvl w:val="1"/>
          <w:numId w:val="25"/>
        </w:numPr>
        <w:rPr>
          <w:lang w:eastAsia="en-AU"/>
        </w:rPr>
      </w:pPr>
      <w:r>
        <w:rPr>
          <w:lang w:eastAsia="en-AU"/>
        </w:rPr>
        <w:t>c</w:t>
      </w:r>
      <w:r w:rsidR="007F3EC1" w:rsidRPr="00057E6D">
        <w:rPr>
          <w:lang w:eastAsia="en-AU"/>
        </w:rPr>
        <w:t xml:space="preserve">reate a Territory Records Management (TRM) File in the service digital </w:t>
      </w:r>
      <w:proofErr w:type="gramStart"/>
      <w:r w:rsidR="007F3EC1" w:rsidRPr="00057E6D">
        <w:rPr>
          <w:lang w:eastAsia="en-AU"/>
        </w:rPr>
        <w:t>box</w:t>
      </w:r>
      <w:proofErr w:type="gramEnd"/>
    </w:p>
    <w:p w14:paraId="0867FB70" w14:textId="2EAB2E13" w:rsidR="007F3EC1" w:rsidRPr="00057E6D" w:rsidRDefault="00102FA5" w:rsidP="00102FA5">
      <w:pPr>
        <w:pStyle w:val="ListParagraph"/>
        <w:numPr>
          <w:ilvl w:val="1"/>
          <w:numId w:val="25"/>
        </w:numPr>
        <w:rPr>
          <w:lang w:eastAsia="en-AU"/>
        </w:rPr>
      </w:pPr>
      <w:r>
        <w:rPr>
          <w:lang w:eastAsia="en-AU"/>
        </w:rPr>
        <w:t>c</w:t>
      </w:r>
      <w:r w:rsidR="007F3EC1" w:rsidRPr="00057E6D">
        <w:rPr>
          <w:lang w:eastAsia="en-AU"/>
        </w:rPr>
        <w:t xml:space="preserve">omplete a commencement letter and file </w:t>
      </w:r>
      <w:r w:rsidR="005564CF">
        <w:rPr>
          <w:lang w:eastAsia="en-AU"/>
        </w:rPr>
        <w:t xml:space="preserve">this </w:t>
      </w:r>
      <w:r w:rsidR="007F3EC1" w:rsidRPr="00057E6D">
        <w:rPr>
          <w:lang w:eastAsia="en-AU"/>
        </w:rPr>
        <w:t xml:space="preserve">in </w:t>
      </w:r>
      <w:proofErr w:type="gramStart"/>
      <w:r w:rsidR="007F3EC1" w:rsidRPr="00057E6D">
        <w:rPr>
          <w:lang w:eastAsia="en-AU"/>
        </w:rPr>
        <w:t>TRM</w:t>
      </w:r>
      <w:proofErr w:type="gramEnd"/>
    </w:p>
    <w:p w14:paraId="1825BAFA" w14:textId="18C633CE" w:rsidR="007F3EC1" w:rsidRPr="00057E6D" w:rsidRDefault="00102FA5" w:rsidP="00102FA5">
      <w:pPr>
        <w:pStyle w:val="ListParagraph"/>
        <w:numPr>
          <w:ilvl w:val="1"/>
          <w:numId w:val="25"/>
        </w:numPr>
        <w:rPr>
          <w:lang w:eastAsia="en-AU"/>
        </w:rPr>
      </w:pPr>
      <w:r>
        <w:rPr>
          <w:lang w:eastAsia="en-AU"/>
        </w:rPr>
        <w:t>s</w:t>
      </w:r>
      <w:r w:rsidR="007F3EC1" w:rsidRPr="00057E6D">
        <w:rPr>
          <w:lang w:eastAsia="en-AU"/>
        </w:rPr>
        <w:t>end commencement letter within a specified timeframe and TRM confirmation of when email was sent:</w:t>
      </w:r>
    </w:p>
    <w:p w14:paraId="7A82C0A3" w14:textId="48B24325" w:rsidR="007F3EC1" w:rsidRPr="00057E6D" w:rsidRDefault="00102FA5" w:rsidP="00102FA5">
      <w:pPr>
        <w:pStyle w:val="ListParagraph"/>
        <w:numPr>
          <w:ilvl w:val="1"/>
          <w:numId w:val="25"/>
        </w:numPr>
        <w:rPr>
          <w:lang w:eastAsia="en-AU"/>
        </w:rPr>
      </w:pPr>
      <w:r>
        <w:rPr>
          <w:rFonts w:asciiTheme="minorHAnsi" w:eastAsiaTheme="minorHAnsi" w:hAnsiTheme="minorHAnsi" w:cs="Arial"/>
          <w:color w:val="000000"/>
        </w:rPr>
        <w:t>a</w:t>
      </w:r>
      <w:r w:rsidR="00010B91">
        <w:rPr>
          <w:rFonts w:asciiTheme="minorHAnsi" w:eastAsiaTheme="minorHAnsi" w:hAnsiTheme="minorHAnsi" w:cs="Arial"/>
          <w:color w:val="000000"/>
        </w:rPr>
        <w:t>uthorised officers should us</w:t>
      </w:r>
      <w:r w:rsidR="00067AA8">
        <w:rPr>
          <w:lang w:eastAsia="en-AU"/>
        </w:rPr>
        <w:t xml:space="preserve">e </w:t>
      </w:r>
      <w:r w:rsidR="00010B91">
        <w:rPr>
          <w:lang w:eastAsia="en-AU"/>
        </w:rPr>
        <w:t xml:space="preserve">the </w:t>
      </w:r>
      <w:r w:rsidR="00067AA8">
        <w:rPr>
          <w:lang w:eastAsia="en-AU"/>
        </w:rPr>
        <w:t>template</w:t>
      </w:r>
      <w:r w:rsidR="00010B91">
        <w:rPr>
          <w:lang w:eastAsia="en-AU"/>
        </w:rPr>
        <w:t>s</w:t>
      </w:r>
      <w:r w:rsidR="00067AA8">
        <w:rPr>
          <w:lang w:eastAsia="en-AU"/>
        </w:rPr>
        <w:t xml:space="preserve"> located in</w:t>
      </w:r>
      <w:r w:rsidR="007F3EC1" w:rsidRPr="00057E6D">
        <w:rPr>
          <w:lang w:eastAsia="en-AU"/>
        </w:rPr>
        <w:t xml:space="preserve"> TRM – Letter: </w:t>
      </w:r>
      <w:proofErr w:type="gramStart"/>
      <w:r w:rsidR="007F3EC1" w:rsidRPr="00057E6D">
        <w:rPr>
          <w:lang w:eastAsia="en-AU"/>
        </w:rPr>
        <w:t>50:F</w:t>
      </w:r>
      <w:proofErr w:type="gramEnd"/>
      <w:r w:rsidR="007F3EC1" w:rsidRPr="00057E6D">
        <w:rPr>
          <w:lang w:eastAsia="en-AU"/>
        </w:rPr>
        <w:t>22:12096, Email: 50:D22:86321</w:t>
      </w:r>
    </w:p>
    <w:p w14:paraId="052539C9" w14:textId="57B92D42" w:rsidR="007F3EC1" w:rsidRPr="00057E6D" w:rsidRDefault="00102FA5" w:rsidP="00102FA5">
      <w:pPr>
        <w:pStyle w:val="ListParagraph"/>
        <w:numPr>
          <w:ilvl w:val="1"/>
          <w:numId w:val="25"/>
        </w:numPr>
        <w:rPr>
          <w:lang w:eastAsia="en-AU"/>
        </w:rPr>
      </w:pPr>
      <w:r>
        <w:rPr>
          <w:lang w:eastAsia="en-AU"/>
        </w:rPr>
        <w:t>a</w:t>
      </w:r>
      <w:r w:rsidR="007F3EC1" w:rsidRPr="00057E6D">
        <w:rPr>
          <w:lang w:eastAsia="en-AU"/>
        </w:rPr>
        <w:t xml:space="preserve">rrange any relevant travel at least 4 to 6 weeks prior to service visit, consider permits requirements or special arrangements. </w:t>
      </w:r>
    </w:p>
    <w:p w14:paraId="00267E35" w14:textId="77777777" w:rsidR="007F3EC1" w:rsidRPr="00A531D1" w:rsidRDefault="007F3EC1" w:rsidP="004E0B86">
      <w:pPr>
        <w:pStyle w:val="Subtitle0"/>
        <w:rPr>
          <w:sz w:val="28"/>
          <w:szCs w:val="28"/>
        </w:rPr>
      </w:pPr>
      <w:r w:rsidRPr="00A531D1">
        <w:rPr>
          <w:rFonts w:eastAsiaTheme="minorEastAsia"/>
          <w:sz w:val="28"/>
          <w:szCs w:val="28"/>
          <w:lang w:eastAsia="en-AU"/>
        </w:rPr>
        <w:t xml:space="preserve">Step 2 - </w:t>
      </w:r>
      <w:r w:rsidRPr="00A531D1">
        <w:rPr>
          <w:sz w:val="28"/>
          <w:szCs w:val="28"/>
        </w:rPr>
        <w:t>Desktop, Quality improvement plan and additional documents review</w:t>
      </w:r>
    </w:p>
    <w:p w14:paraId="5FC474D8" w14:textId="513D305F" w:rsidR="007F3EC1" w:rsidRPr="00057E6D" w:rsidRDefault="00102FA5" w:rsidP="00023E29">
      <w:pPr>
        <w:pStyle w:val="ListParagraph"/>
        <w:numPr>
          <w:ilvl w:val="0"/>
          <w:numId w:val="19"/>
        </w:numPr>
      </w:pPr>
      <w:r>
        <w:t>r</w:t>
      </w:r>
      <w:r w:rsidR="007F3EC1" w:rsidRPr="00057E6D">
        <w:t xml:space="preserve">eview the service Quality Improvement Plan (QIP) and additional documents once </w:t>
      </w:r>
      <w:proofErr w:type="gramStart"/>
      <w:r w:rsidR="007F3EC1" w:rsidRPr="00057E6D">
        <w:t>received</w:t>
      </w:r>
      <w:proofErr w:type="gramEnd"/>
    </w:p>
    <w:p w14:paraId="0EC36827" w14:textId="3375939D" w:rsidR="007F3EC1" w:rsidRPr="00057E6D" w:rsidRDefault="00102FA5" w:rsidP="00023E29">
      <w:pPr>
        <w:pStyle w:val="ListParagraph"/>
        <w:numPr>
          <w:ilvl w:val="0"/>
          <w:numId w:val="19"/>
        </w:numPr>
      </w:pPr>
      <w:r>
        <w:t>c</w:t>
      </w:r>
      <w:r w:rsidR="007F3EC1" w:rsidRPr="00057E6D">
        <w:t xml:space="preserve">omplete a desktop review and set up evidence organiser prior to </w:t>
      </w:r>
      <w:proofErr w:type="gramStart"/>
      <w:r w:rsidR="007F3EC1" w:rsidRPr="00057E6D">
        <w:t>visit</w:t>
      </w:r>
      <w:proofErr w:type="gramEnd"/>
    </w:p>
    <w:p w14:paraId="797F4E52" w14:textId="7BA482FC" w:rsidR="007F3EC1" w:rsidRPr="001307C5" w:rsidRDefault="00102FA5" w:rsidP="00023E29">
      <w:pPr>
        <w:pStyle w:val="ListParagraph"/>
        <w:numPr>
          <w:ilvl w:val="0"/>
          <w:numId w:val="19"/>
        </w:numPr>
      </w:pPr>
      <w:r>
        <w:t>c</w:t>
      </w:r>
      <w:r w:rsidR="007F3EC1" w:rsidRPr="00057E6D">
        <w:t>onfirm receipt of QIP and additional documents received email</w:t>
      </w:r>
      <w:r w:rsidR="005C405D">
        <w:t xml:space="preserve">. </w:t>
      </w:r>
      <w:r w:rsidR="005C405D">
        <w:rPr>
          <w:rFonts w:asciiTheme="minorHAnsi" w:eastAsiaTheme="minorHAnsi" w:hAnsiTheme="minorHAnsi" w:cs="Arial"/>
          <w:color w:val="000000"/>
        </w:rPr>
        <w:t xml:space="preserve">Authorised officers should refer to the email template in </w:t>
      </w:r>
      <w:r w:rsidR="007F3EC1" w:rsidRPr="00057E6D">
        <w:t>TRM</w:t>
      </w:r>
      <w:r w:rsidR="007F3EC1">
        <w:t xml:space="preserve"> </w:t>
      </w:r>
      <w:r w:rsidR="005C405D">
        <w:t xml:space="preserve">- </w:t>
      </w:r>
      <w:proofErr w:type="gramStart"/>
      <w:r w:rsidR="007F3EC1">
        <w:t>50:D</w:t>
      </w:r>
      <w:proofErr w:type="gramEnd"/>
      <w:r w:rsidR="007F3EC1">
        <w:t>22:86320.</w:t>
      </w:r>
    </w:p>
    <w:p w14:paraId="23EC9BCC" w14:textId="77777777" w:rsidR="007F3EC1" w:rsidRPr="00A531D1" w:rsidRDefault="007F3EC1" w:rsidP="004E0B86">
      <w:pPr>
        <w:pStyle w:val="Subtitle0"/>
        <w:rPr>
          <w:sz w:val="28"/>
          <w:szCs w:val="28"/>
        </w:rPr>
      </w:pPr>
      <w:r w:rsidRPr="00A531D1">
        <w:rPr>
          <w:sz w:val="28"/>
          <w:szCs w:val="28"/>
        </w:rPr>
        <w:t>Step 3 – Notice of visit</w:t>
      </w:r>
    </w:p>
    <w:p w14:paraId="4721AC43" w14:textId="013F3B21" w:rsidR="007F3EC1" w:rsidRDefault="005514E3" w:rsidP="00023E29">
      <w:pPr>
        <w:pStyle w:val="ListParagraph"/>
        <w:numPr>
          <w:ilvl w:val="0"/>
          <w:numId w:val="20"/>
        </w:numPr>
        <w:rPr>
          <w:lang w:eastAsia="en-AU"/>
        </w:rPr>
      </w:pPr>
      <w:r>
        <w:rPr>
          <w:lang w:eastAsia="en-AU"/>
        </w:rPr>
        <w:t>c</w:t>
      </w:r>
      <w:r w:rsidR="007F3EC1">
        <w:rPr>
          <w:lang w:eastAsia="en-AU"/>
        </w:rPr>
        <w:t>ontact the provider or service</w:t>
      </w:r>
      <w:r w:rsidR="005C66C1">
        <w:rPr>
          <w:lang w:eastAsia="en-AU"/>
        </w:rPr>
        <w:t xml:space="preserve">. This generally </w:t>
      </w:r>
      <w:r w:rsidR="009C3A7B">
        <w:rPr>
          <w:lang w:eastAsia="en-AU"/>
        </w:rPr>
        <w:t xml:space="preserve">occurs approximately </w:t>
      </w:r>
      <w:r w:rsidR="007F3EC1">
        <w:rPr>
          <w:lang w:eastAsia="en-AU"/>
        </w:rPr>
        <w:t xml:space="preserve">5 working days prior to the </w:t>
      </w:r>
      <w:proofErr w:type="gramStart"/>
      <w:r w:rsidR="007F3EC1">
        <w:rPr>
          <w:lang w:eastAsia="en-AU"/>
        </w:rPr>
        <w:t>visit</w:t>
      </w:r>
      <w:proofErr w:type="gramEnd"/>
    </w:p>
    <w:p w14:paraId="71DA674B" w14:textId="4BCFC5AA" w:rsidR="007F3EC1" w:rsidRDefault="005514E3" w:rsidP="00023E29">
      <w:pPr>
        <w:pStyle w:val="ListParagraph"/>
        <w:numPr>
          <w:ilvl w:val="0"/>
          <w:numId w:val="20"/>
        </w:numPr>
        <w:rPr>
          <w:lang w:eastAsia="en-AU"/>
        </w:rPr>
      </w:pPr>
      <w:r>
        <w:rPr>
          <w:lang w:eastAsia="en-AU"/>
        </w:rPr>
        <w:t>d</w:t>
      </w:r>
      <w:r w:rsidR="007F3EC1">
        <w:rPr>
          <w:lang w:eastAsia="en-AU"/>
        </w:rPr>
        <w:t xml:space="preserve">ocument the phone calls in the NQA ITS ASR record phone call activity </w:t>
      </w:r>
      <w:proofErr w:type="gramStart"/>
      <w:r w:rsidR="007F3EC1">
        <w:rPr>
          <w:lang w:eastAsia="en-AU"/>
        </w:rPr>
        <w:t>log</w:t>
      </w:r>
      <w:proofErr w:type="gramEnd"/>
    </w:p>
    <w:p w14:paraId="62B9AA18" w14:textId="7CDEEC50" w:rsidR="007F3EC1" w:rsidRPr="00057E6D" w:rsidRDefault="005514E3" w:rsidP="00023E29">
      <w:pPr>
        <w:pStyle w:val="ListParagraph"/>
        <w:numPr>
          <w:ilvl w:val="0"/>
          <w:numId w:val="20"/>
        </w:numPr>
        <w:rPr>
          <w:lang w:eastAsia="en-AU"/>
        </w:rPr>
      </w:pPr>
      <w:r>
        <w:rPr>
          <w:lang w:eastAsia="en-AU"/>
        </w:rPr>
        <w:t>e</w:t>
      </w:r>
      <w:r w:rsidR="007F3EC1" w:rsidRPr="00057E6D">
        <w:rPr>
          <w:lang w:eastAsia="en-AU"/>
        </w:rPr>
        <w:t xml:space="preserve">mail the service with a confirmed date and any additional details agreed to during the </w:t>
      </w:r>
      <w:proofErr w:type="gramStart"/>
      <w:r w:rsidR="007F3EC1" w:rsidRPr="00057E6D">
        <w:rPr>
          <w:lang w:eastAsia="en-AU"/>
        </w:rPr>
        <w:t>call</w:t>
      </w:r>
      <w:proofErr w:type="gramEnd"/>
    </w:p>
    <w:p w14:paraId="07BF52AF" w14:textId="67D5153D" w:rsidR="007F3EC1" w:rsidRDefault="005514E3" w:rsidP="00023E29">
      <w:pPr>
        <w:pStyle w:val="ListParagraph"/>
        <w:numPr>
          <w:ilvl w:val="0"/>
          <w:numId w:val="20"/>
        </w:numPr>
        <w:rPr>
          <w:lang w:eastAsia="en-AU"/>
        </w:rPr>
      </w:pPr>
      <w:r>
        <w:rPr>
          <w:rFonts w:asciiTheme="minorHAnsi" w:eastAsiaTheme="minorHAnsi" w:hAnsiTheme="minorHAnsi" w:cs="Arial"/>
          <w:color w:val="000000"/>
        </w:rPr>
        <w:t>a</w:t>
      </w:r>
      <w:r w:rsidR="005C405D">
        <w:rPr>
          <w:rFonts w:asciiTheme="minorHAnsi" w:eastAsiaTheme="minorHAnsi" w:hAnsiTheme="minorHAnsi" w:cs="Arial"/>
          <w:color w:val="000000"/>
        </w:rPr>
        <w:t xml:space="preserve">uthorised officers should </w:t>
      </w:r>
      <w:r w:rsidR="007F3EC1" w:rsidRPr="00057E6D">
        <w:rPr>
          <w:lang w:eastAsia="en-AU"/>
        </w:rPr>
        <w:t>refer to the email template</w:t>
      </w:r>
      <w:r w:rsidR="007F3EC1">
        <w:rPr>
          <w:lang w:eastAsia="en-AU"/>
        </w:rPr>
        <w:t xml:space="preserve"> in TRM </w:t>
      </w:r>
      <w:r w:rsidR="00470775">
        <w:rPr>
          <w:lang w:eastAsia="en-AU"/>
        </w:rPr>
        <w:t xml:space="preserve">- </w:t>
      </w:r>
      <w:proofErr w:type="gramStart"/>
      <w:r w:rsidR="007F3EC1">
        <w:rPr>
          <w:lang w:eastAsia="en-AU"/>
        </w:rPr>
        <w:t>50:D</w:t>
      </w:r>
      <w:proofErr w:type="gramEnd"/>
      <w:r w:rsidR="007F3EC1">
        <w:rPr>
          <w:lang w:eastAsia="en-AU"/>
        </w:rPr>
        <w:t>22:86324.</w:t>
      </w:r>
      <w:r w:rsidR="00F66278">
        <w:rPr>
          <w:lang w:eastAsia="en-AU"/>
        </w:rPr>
        <w:br/>
      </w:r>
      <w:r w:rsidR="00F66278">
        <w:rPr>
          <w:lang w:eastAsia="en-AU"/>
        </w:rPr>
        <w:br/>
      </w:r>
      <w:r w:rsidR="00F66278">
        <w:rPr>
          <w:lang w:eastAsia="en-AU"/>
        </w:rPr>
        <w:br/>
      </w:r>
    </w:p>
    <w:p w14:paraId="51D3AFA2" w14:textId="77777777" w:rsidR="007F3EC1" w:rsidRPr="00A531D1" w:rsidRDefault="007F3EC1" w:rsidP="004E0B86">
      <w:pPr>
        <w:pStyle w:val="Subtitle0"/>
        <w:rPr>
          <w:sz w:val="28"/>
          <w:szCs w:val="28"/>
        </w:rPr>
      </w:pPr>
      <w:r w:rsidRPr="00A531D1">
        <w:rPr>
          <w:sz w:val="28"/>
          <w:szCs w:val="28"/>
        </w:rPr>
        <w:lastRenderedPageBreak/>
        <w:t xml:space="preserve">Step 4 – Visit </w:t>
      </w:r>
    </w:p>
    <w:p w14:paraId="4105AC33" w14:textId="52F15F58" w:rsidR="007F3EC1" w:rsidRPr="004917D7" w:rsidRDefault="005514E3" w:rsidP="00023E29">
      <w:pPr>
        <w:pStyle w:val="ListParagraph"/>
        <w:numPr>
          <w:ilvl w:val="0"/>
          <w:numId w:val="21"/>
        </w:numPr>
        <w:rPr>
          <w:lang w:eastAsia="en-AU"/>
        </w:rPr>
      </w:pPr>
      <w:r>
        <w:rPr>
          <w:rFonts w:eastAsiaTheme="minorHAnsi" w:cs="Arial"/>
          <w:color w:val="000000"/>
        </w:rPr>
        <w:t>t</w:t>
      </w:r>
      <w:r w:rsidR="007F3EC1" w:rsidRPr="00057E6D">
        <w:rPr>
          <w:rFonts w:eastAsiaTheme="minorHAnsi" w:cs="Arial"/>
          <w:color w:val="000000"/>
        </w:rPr>
        <w:t xml:space="preserve">he visit is conducted as scheduled by the regulatory authority and in liaison with both the approved provider and </w:t>
      </w:r>
      <w:proofErr w:type="gramStart"/>
      <w:r w:rsidR="007F3EC1" w:rsidRPr="00057E6D">
        <w:rPr>
          <w:rFonts w:eastAsiaTheme="minorHAnsi" w:cs="Arial"/>
          <w:color w:val="000000"/>
        </w:rPr>
        <w:t>service</w:t>
      </w:r>
      <w:proofErr w:type="gramEnd"/>
    </w:p>
    <w:p w14:paraId="448354BA" w14:textId="208F1755" w:rsidR="008C7006" w:rsidRPr="00057E6D" w:rsidRDefault="005514E3" w:rsidP="005514E3">
      <w:pPr>
        <w:pStyle w:val="ListParagraph"/>
        <w:numPr>
          <w:ilvl w:val="1"/>
          <w:numId w:val="26"/>
        </w:numPr>
        <w:rPr>
          <w:lang w:eastAsia="en-AU"/>
        </w:rPr>
      </w:pPr>
      <w:r>
        <w:rPr>
          <w:rFonts w:eastAsiaTheme="minorHAnsi" w:cs="Arial"/>
          <w:color w:val="000000"/>
        </w:rPr>
        <w:t>f</w:t>
      </w:r>
      <w:r w:rsidR="004917D7">
        <w:rPr>
          <w:rFonts w:eastAsiaTheme="minorHAnsi" w:cs="Arial"/>
          <w:color w:val="000000"/>
        </w:rPr>
        <w:t xml:space="preserve">or approximate timings of the visit </w:t>
      </w:r>
      <w:r w:rsidR="008C7006">
        <w:rPr>
          <w:rFonts w:eastAsiaTheme="minorHAnsi" w:cs="Arial"/>
          <w:color w:val="000000"/>
        </w:rPr>
        <w:t>see 4.1.3: Assessment and Rating visit length below.</w:t>
      </w:r>
    </w:p>
    <w:p w14:paraId="11ABEBE9" w14:textId="77777777" w:rsidR="007F3EC1" w:rsidRPr="00A531D1" w:rsidRDefault="007F3EC1" w:rsidP="004E0B86">
      <w:pPr>
        <w:pStyle w:val="Subtitle0"/>
        <w:rPr>
          <w:sz w:val="28"/>
          <w:szCs w:val="28"/>
        </w:rPr>
      </w:pPr>
      <w:r w:rsidRPr="00A531D1">
        <w:rPr>
          <w:sz w:val="28"/>
          <w:szCs w:val="28"/>
        </w:rPr>
        <w:t xml:space="preserve">Step 5 – After the visit </w:t>
      </w:r>
    </w:p>
    <w:p w14:paraId="0B85F2C9" w14:textId="5D7C2798" w:rsidR="007F3EC1" w:rsidRPr="00057E6D" w:rsidRDefault="00C76F25" w:rsidP="00023E29">
      <w:pPr>
        <w:pStyle w:val="ListParagraph"/>
        <w:numPr>
          <w:ilvl w:val="0"/>
          <w:numId w:val="21"/>
        </w:numPr>
        <w:rPr>
          <w:lang w:eastAsia="en-AU"/>
        </w:rPr>
      </w:pPr>
      <w:r>
        <w:rPr>
          <w:lang w:eastAsia="en-AU"/>
        </w:rPr>
        <w:t>w</w:t>
      </w:r>
      <w:r w:rsidR="007F3EC1" w:rsidRPr="00057E6D">
        <w:rPr>
          <w:lang w:eastAsia="en-AU"/>
        </w:rPr>
        <w:t>ritten notice of the outcome of the assessment and rating must be given to the approved provider within 60 days of the completion of the assessment visit (section 136 of the National Law).</w:t>
      </w:r>
    </w:p>
    <w:p w14:paraId="2CBFB1C8" w14:textId="77777777" w:rsidR="007F3EC1" w:rsidRPr="00203862" w:rsidRDefault="007F3EC1" w:rsidP="004E0B86">
      <w:pPr>
        <w:pStyle w:val="Subtitle0"/>
        <w:rPr>
          <w:sz w:val="22"/>
        </w:rPr>
      </w:pPr>
      <w:r w:rsidRPr="00A531D1">
        <w:rPr>
          <w:sz w:val="28"/>
          <w:szCs w:val="28"/>
        </w:rPr>
        <w:t xml:space="preserve">Step 6 – Draft report </w:t>
      </w:r>
      <w:r w:rsidRPr="00A531D1">
        <w:rPr>
          <w:sz w:val="28"/>
          <w:szCs w:val="28"/>
        </w:rPr>
        <w:br/>
      </w:r>
      <w:r w:rsidRPr="00203862">
        <w:rPr>
          <w:sz w:val="22"/>
        </w:rPr>
        <w:t>Approximately 3-5 weeks after the visit</w:t>
      </w:r>
    </w:p>
    <w:p w14:paraId="5114184D" w14:textId="09D949EC" w:rsidR="007F3EC1" w:rsidRPr="00057E6D" w:rsidRDefault="00C76F25" w:rsidP="00023E29">
      <w:pPr>
        <w:pStyle w:val="ListParagraph"/>
        <w:numPr>
          <w:ilvl w:val="0"/>
          <w:numId w:val="21"/>
        </w:numPr>
        <w:rPr>
          <w:rFonts w:eastAsiaTheme="minorHAnsi"/>
        </w:rPr>
      </w:pPr>
      <w:r>
        <w:rPr>
          <w:rFonts w:eastAsiaTheme="minorHAnsi"/>
        </w:rPr>
        <w:t>t</w:t>
      </w:r>
      <w:r w:rsidR="007F3EC1" w:rsidRPr="00057E6D">
        <w:rPr>
          <w:rFonts w:eastAsiaTheme="minorHAnsi"/>
        </w:rPr>
        <w:t xml:space="preserve">he draft report is sent to the service ideally within 3-6 weeks of report writing and moderation of the </w:t>
      </w:r>
      <w:proofErr w:type="gramStart"/>
      <w:r w:rsidR="007F3EC1" w:rsidRPr="00057E6D">
        <w:rPr>
          <w:rFonts w:eastAsiaTheme="minorHAnsi"/>
        </w:rPr>
        <w:t>report</w:t>
      </w:r>
      <w:proofErr w:type="gramEnd"/>
    </w:p>
    <w:p w14:paraId="0AF5293A" w14:textId="219A9A75" w:rsidR="007F3EC1" w:rsidRPr="00057E6D" w:rsidRDefault="00C76F25" w:rsidP="00023E29">
      <w:pPr>
        <w:pStyle w:val="ListParagraph"/>
        <w:numPr>
          <w:ilvl w:val="0"/>
          <w:numId w:val="21"/>
        </w:numPr>
        <w:rPr>
          <w:rFonts w:eastAsiaTheme="minorHAnsi"/>
        </w:rPr>
      </w:pPr>
      <w:r>
        <w:rPr>
          <w:rFonts w:eastAsiaTheme="minorHAnsi"/>
        </w:rPr>
        <w:t>i</w:t>
      </w:r>
      <w:r w:rsidR="007F3EC1" w:rsidRPr="00057E6D">
        <w:rPr>
          <w:rFonts w:eastAsiaTheme="minorHAnsi"/>
        </w:rPr>
        <w:t xml:space="preserve">t includes a brief email, draft report letter and draft </w:t>
      </w:r>
      <w:proofErr w:type="gramStart"/>
      <w:r w:rsidR="007F3EC1" w:rsidRPr="00057E6D">
        <w:rPr>
          <w:rFonts w:eastAsiaTheme="minorHAnsi"/>
        </w:rPr>
        <w:t>report</w:t>
      </w:r>
      <w:proofErr w:type="gramEnd"/>
    </w:p>
    <w:p w14:paraId="7A3B5515" w14:textId="62DBC71E" w:rsidR="007F3EC1" w:rsidRPr="00057E6D" w:rsidRDefault="00C76F25" w:rsidP="00023E29">
      <w:pPr>
        <w:pStyle w:val="ListParagraph"/>
        <w:numPr>
          <w:ilvl w:val="0"/>
          <w:numId w:val="21"/>
        </w:numPr>
        <w:rPr>
          <w:rFonts w:eastAsiaTheme="minorHAnsi"/>
        </w:rPr>
      </w:pPr>
      <w:r>
        <w:rPr>
          <w:rFonts w:eastAsiaTheme="minorHAnsi"/>
        </w:rPr>
        <w:t>t</w:t>
      </w:r>
      <w:r w:rsidR="007F3EC1" w:rsidRPr="00057E6D">
        <w:rPr>
          <w:rFonts w:eastAsiaTheme="minorHAnsi"/>
        </w:rPr>
        <w:t xml:space="preserve">he provider and service have up to 10 working days to respond and to provide feedback to the draft </w:t>
      </w:r>
      <w:proofErr w:type="gramStart"/>
      <w:r w:rsidR="007F3EC1" w:rsidRPr="00057E6D">
        <w:rPr>
          <w:rFonts w:eastAsiaTheme="minorHAnsi"/>
        </w:rPr>
        <w:t>report</w:t>
      </w:r>
      <w:proofErr w:type="gramEnd"/>
    </w:p>
    <w:p w14:paraId="513BFD9D" w14:textId="180DB98A" w:rsidR="007F3EC1" w:rsidRPr="00470775" w:rsidRDefault="00C76F25" w:rsidP="00023E29">
      <w:pPr>
        <w:pStyle w:val="ListParagraph"/>
        <w:numPr>
          <w:ilvl w:val="0"/>
          <w:numId w:val="21"/>
        </w:numPr>
        <w:rPr>
          <w:rFonts w:eastAsiaTheme="minorHAnsi"/>
        </w:rPr>
      </w:pPr>
      <w:r>
        <w:rPr>
          <w:rFonts w:eastAsiaTheme="minorHAnsi"/>
        </w:rPr>
        <w:t>a</w:t>
      </w:r>
      <w:r w:rsidR="00470775" w:rsidRPr="00470775">
        <w:rPr>
          <w:rFonts w:eastAsiaTheme="minorHAnsi"/>
        </w:rPr>
        <w:t xml:space="preserve">uthorised officers should </w:t>
      </w:r>
      <w:r w:rsidR="007F3EC1" w:rsidRPr="00470775">
        <w:rPr>
          <w:rFonts w:eastAsiaTheme="minorHAnsi"/>
        </w:rPr>
        <w:t xml:space="preserve">refer to the TRM Box – </w:t>
      </w:r>
      <w:proofErr w:type="gramStart"/>
      <w:r w:rsidR="007F3EC1" w:rsidRPr="00470775">
        <w:rPr>
          <w:rFonts w:eastAsiaTheme="minorHAnsi"/>
        </w:rPr>
        <w:t>50:DBOX</w:t>
      </w:r>
      <w:proofErr w:type="gramEnd"/>
      <w:r w:rsidR="007F3EC1" w:rsidRPr="00470775">
        <w:rPr>
          <w:rFonts w:eastAsiaTheme="minorHAnsi"/>
        </w:rPr>
        <w:t>22:1825</w:t>
      </w:r>
      <w:r w:rsidR="00470775" w:rsidRPr="00470775">
        <w:rPr>
          <w:rFonts w:eastAsiaTheme="minorHAnsi"/>
        </w:rPr>
        <w:t xml:space="preserve"> for all relevant letters and resources</w:t>
      </w:r>
      <w:r w:rsidR="00B02FDE">
        <w:rPr>
          <w:rFonts w:eastAsiaTheme="minorHAnsi"/>
        </w:rPr>
        <w:t>.</w:t>
      </w:r>
    </w:p>
    <w:p w14:paraId="057D5AF6" w14:textId="77777777" w:rsidR="007F3EC1" w:rsidRPr="006F3A43" w:rsidRDefault="007F3EC1" w:rsidP="004E0B86">
      <w:pPr>
        <w:pStyle w:val="Subtitle0"/>
        <w:rPr>
          <w:sz w:val="32"/>
          <w:szCs w:val="32"/>
        </w:rPr>
      </w:pPr>
      <w:r w:rsidRPr="00A531D1">
        <w:rPr>
          <w:sz w:val="28"/>
          <w:szCs w:val="28"/>
        </w:rPr>
        <w:t>Step 7 – Review of feedback</w:t>
      </w:r>
      <w:r>
        <w:rPr>
          <w:szCs w:val="32"/>
        </w:rPr>
        <w:br/>
      </w:r>
      <w:r w:rsidRPr="00203862">
        <w:rPr>
          <w:sz w:val="22"/>
        </w:rPr>
        <w:t xml:space="preserve">2 weeks after draft report is </w:t>
      </w:r>
      <w:proofErr w:type="gramStart"/>
      <w:r w:rsidRPr="00203862">
        <w:rPr>
          <w:sz w:val="22"/>
        </w:rPr>
        <w:t>sent</w:t>
      </w:r>
      <w:proofErr w:type="gramEnd"/>
      <w:r>
        <w:rPr>
          <w:szCs w:val="32"/>
        </w:rPr>
        <w:t xml:space="preserve"> </w:t>
      </w:r>
    </w:p>
    <w:p w14:paraId="35174A90" w14:textId="77D5E2EC" w:rsidR="007F3EC1" w:rsidRPr="00057E6D" w:rsidRDefault="00320149" w:rsidP="00023E29">
      <w:pPr>
        <w:pStyle w:val="ListParagraph"/>
        <w:numPr>
          <w:ilvl w:val="0"/>
          <w:numId w:val="21"/>
        </w:numPr>
        <w:rPr>
          <w:lang w:eastAsia="en-AU"/>
        </w:rPr>
      </w:pPr>
      <w:r>
        <w:rPr>
          <w:rFonts w:asciiTheme="minorHAnsi" w:eastAsiaTheme="minorHAnsi" w:hAnsiTheme="minorHAnsi" w:cs="Arial"/>
          <w:color w:val="000000"/>
        </w:rPr>
        <w:t>a</w:t>
      </w:r>
      <w:r w:rsidR="007F3EC1" w:rsidRPr="00057E6D">
        <w:rPr>
          <w:rFonts w:asciiTheme="minorHAnsi" w:eastAsiaTheme="minorHAnsi" w:hAnsiTheme="minorHAnsi" w:cs="Arial"/>
          <w:color w:val="000000"/>
        </w:rPr>
        <w:t>pproved provider feedback is reviewed by an authorised officer and the outcome moderated by the assistant director and director QECNT where relevant prior to completion of the final report.</w:t>
      </w:r>
    </w:p>
    <w:p w14:paraId="59943CD2" w14:textId="77777777" w:rsidR="007F3EC1" w:rsidRPr="006F3A43" w:rsidRDefault="007F3EC1" w:rsidP="004E0B86">
      <w:pPr>
        <w:pStyle w:val="Subtitle0"/>
        <w:rPr>
          <w:sz w:val="32"/>
          <w:szCs w:val="32"/>
        </w:rPr>
      </w:pPr>
      <w:r w:rsidRPr="00A531D1">
        <w:rPr>
          <w:sz w:val="28"/>
          <w:szCs w:val="28"/>
        </w:rPr>
        <w:t>Step 8 – Final report</w:t>
      </w:r>
      <w:r>
        <w:rPr>
          <w:szCs w:val="32"/>
        </w:rPr>
        <w:t xml:space="preserve"> </w:t>
      </w:r>
      <w:r>
        <w:rPr>
          <w:szCs w:val="32"/>
        </w:rPr>
        <w:br/>
      </w:r>
      <w:r w:rsidRPr="00203862">
        <w:rPr>
          <w:sz w:val="22"/>
        </w:rPr>
        <w:t xml:space="preserve">Within 14 days of the draft feedback required </w:t>
      </w:r>
      <w:proofErr w:type="gramStart"/>
      <w:r w:rsidRPr="00203862">
        <w:rPr>
          <w:sz w:val="22"/>
        </w:rPr>
        <w:t>date</w:t>
      </w:r>
      <w:proofErr w:type="gramEnd"/>
      <w:r>
        <w:rPr>
          <w:szCs w:val="32"/>
        </w:rPr>
        <w:t xml:space="preserve"> </w:t>
      </w:r>
    </w:p>
    <w:p w14:paraId="26EE1B35" w14:textId="08D2C6C6" w:rsidR="007F3EC1" w:rsidRPr="00057E6D" w:rsidRDefault="00320149" w:rsidP="00023E29">
      <w:pPr>
        <w:pStyle w:val="ListParagraph"/>
        <w:numPr>
          <w:ilvl w:val="0"/>
          <w:numId w:val="21"/>
        </w:numPr>
        <w:rPr>
          <w:rFonts w:eastAsiaTheme="minorHAnsi"/>
        </w:rPr>
      </w:pPr>
      <w:r>
        <w:rPr>
          <w:rFonts w:eastAsiaTheme="minorHAnsi"/>
        </w:rPr>
        <w:t>t</w:t>
      </w:r>
      <w:r w:rsidR="007F3EC1" w:rsidRPr="00057E6D">
        <w:rPr>
          <w:rFonts w:eastAsiaTheme="minorHAnsi"/>
        </w:rPr>
        <w:t xml:space="preserve">he final report is sent to the approved provider and </w:t>
      </w:r>
      <w:proofErr w:type="gramStart"/>
      <w:r w:rsidR="007F3EC1" w:rsidRPr="00057E6D">
        <w:rPr>
          <w:rFonts w:eastAsiaTheme="minorHAnsi"/>
        </w:rPr>
        <w:t>service</w:t>
      </w:r>
      <w:proofErr w:type="gramEnd"/>
    </w:p>
    <w:p w14:paraId="17968EB5" w14:textId="0657CB31" w:rsidR="007F3EC1" w:rsidRPr="00057E6D" w:rsidRDefault="00320149" w:rsidP="00023E29">
      <w:pPr>
        <w:pStyle w:val="ListParagraph"/>
        <w:numPr>
          <w:ilvl w:val="0"/>
          <w:numId w:val="21"/>
        </w:numPr>
        <w:rPr>
          <w:rFonts w:eastAsiaTheme="minorHAnsi"/>
        </w:rPr>
      </w:pPr>
      <w:r>
        <w:rPr>
          <w:rFonts w:eastAsiaTheme="minorHAnsi"/>
        </w:rPr>
        <w:t>i</w:t>
      </w:r>
      <w:r w:rsidR="007F3EC1" w:rsidRPr="00057E6D">
        <w:rPr>
          <w:rFonts w:eastAsiaTheme="minorHAnsi"/>
        </w:rPr>
        <w:t>f further review is requested the service has 14 days to submit a request for First-Tier review</w:t>
      </w:r>
    </w:p>
    <w:p w14:paraId="6E19AFBF" w14:textId="1E558922" w:rsidR="00295438" w:rsidRPr="00295438" w:rsidRDefault="00320149" w:rsidP="00023E29">
      <w:pPr>
        <w:pStyle w:val="ListParagraph"/>
        <w:numPr>
          <w:ilvl w:val="0"/>
          <w:numId w:val="21"/>
        </w:numPr>
        <w:rPr>
          <w:lang w:eastAsia="en-AU"/>
        </w:rPr>
      </w:pPr>
      <w:r>
        <w:rPr>
          <w:rFonts w:eastAsiaTheme="minorHAnsi"/>
        </w:rPr>
        <w:t>r</w:t>
      </w:r>
      <w:r w:rsidR="007F3EC1" w:rsidRPr="00057E6D">
        <w:rPr>
          <w:rFonts w:eastAsiaTheme="minorHAnsi"/>
        </w:rPr>
        <w:t>efer to First-Tier review policy and procedures.</w:t>
      </w:r>
    </w:p>
    <w:p w14:paraId="6A781644" w14:textId="127A9A9E" w:rsidR="00B33886" w:rsidRDefault="00D9137D" w:rsidP="009D5802">
      <w:pPr>
        <w:pStyle w:val="Heading3"/>
      </w:pPr>
      <w:bookmarkStart w:id="11" w:name="_Toc146097971"/>
      <w:r>
        <w:t>Procedure for p</w:t>
      </w:r>
      <w:r w:rsidR="00EA5CAD">
        <w:t>artial re-assessment and re-rating</w:t>
      </w:r>
      <w:bookmarkEnd w:id="11"/>
      <w:r w:rsidR="00EA5CAD">
        <w:t xml:space="preserve"> </w:t>
      </w:r>
    </w:p>
    <w:p w14:paraId="0641BDBB" w14:textId="2E6A655C" w:rsidR="009D5802" w:rsidRPr="000539F5" w:rsidRDefault="009C4FBD" w:rsidP="009D5802">
      <w:pPr>
        <w:rPr>
          <w:szCs w:val="20"/>
          <w:lang w:eastAsia="en-AU"/>
        </w:rPr>
      </w:pPr>
      <w:r w:rsidRPr="000539F5">
        <w:rPr>
          <w:szCs w:val="20"/>
          <w:lang w:eastAsia="en-AU"/>
        </w:rPr>
        <w:t xml:space="preserve">QECNT will schedule a service for a partial reassessment and re-rating based on </w:t>
      </w:r>
      <w:r w:rsidR="00FF0577">
        <w:rPr>
          <w:szCs w:val="20"/>
          <w:lang w:eastAsia="en-AU"/>
        </w:rPr>
        <w:t>any associated risk</w:t>
      </w:r>
      <w:r w:rsidRPr="000539F5">
        <w:rPr>
          <w:szCs w:val="20"/>
          <w:lang w:eastAsia="en-AU"/>
        </w:rPr>
        <w:t>. Services with higher quality ratings will generally have a longer period between assessment and ratings in recognition of their ability to operate above the NQS. A</w:t>
      </w:r>
      <w:r w:rsidR="009D5802" w:rsidRPr="000539F5">
        <w:rPr>
          <w:szCs w:val="20"/>
          <w:lang w:eastAsia="en-AU"/>
        </w:rPr>
        <w:t xml:space="preserve"> partial reassessment and re-rating</w:t>
      </w:r>
      <w:r w:rsidRPr="000539F5">
        <w:rPr>
          <w:szCs w:val="20"/>
          <w:lang w:eastAsia="en-AU"/>
        </w:rPr>
        <w:t xml:space="preserve"> </w:t>
      </w:r>
      <w:proofErr w:type="gramStart"/>
      <w:r w:rsidRPr="000539F5">
        <w:rPr>
          <w:szCs w:val="20"/>
          <w:lang w:eastAsia="en-AU"/>
        </w:rPr>
        <w:t>is</w:t>
      </w:r>
      <w:proofErr w:type="gramEnd"/>
      <w:r w:rsidRPr="000539F5">
        <w:rPr>
          <w:szCs w:val="20"/>
          <w:lang w:eastAsia="en-AU"/>
        </w:rPr>
        <w:t xml:space="preserve"> similar to a full assessment. The only difference is the inclusion of virtual or desktop only assessment and may at times not require a physical visit. </w:t>
      </w:r>
    </w:p>
    <w:p w14:paraId="23186EED" w14:textId="13CF7E2D" w:rsidR="009D5802" w:rsidRDefault="009C4FBD" w:rsidP="009D5802">
      <w:pPr>
        <w:rPr>
          <w:szCs w:val="20"/>
          <w:lang w:eastAsia="en-AU"/>
        </w:rPr>
      </w:pPr>
      <w:r w:rsidRPr="000539F5">
        <w:rPr>
          <w:szCs w:val="20"/>
          <w:lang w:eastAsia="en-AU"/>
        </w:rPr>
        <w:t>This process is outlined below:</w:t>
      </w:r>
    </w:p>
    <w:p w14:paraId="41AAEF70" w14:textId="77777777" w:rsidR="00C17586" w:rsidRDefault="00C17586" w:rsidP="00C17586">
      <w:pPr>
        <w:pStyle w:val="Subtitle0"/>
        <w:rPr>
          <w:sz w:val="28"/>
          <w:szCs w:val="28"/>
        </w:rPr>
      </w:pPr>
      <w:r w:rsidRPr="00A531D1">
        <w:rPr>
          <w:sz w:val="28"/>
          <w:szCs w:val="28"/>
        </w:rPr>
        <w:t>Step 1 – Commencement</w:t>
      </w:r>
      <w:r>
        <w:rPr>
          <w:sz w:val="28"/>
          <w:szCs w:val="28"/>
        </w:rPr>
        <w:t xml:space="preserve"> of partial reassessment and re-rating </w:t>
      </w:r>
      <w:r>
        <w:rPr>
          <w:sz w:val="28"/>
          <w:szCs w:val="28"/>
        </w:rPr>
        <w:br/>
      </w:r>
      <w:r w:rsidRPr="00BC2316">
        <w:rPr>
          <w:sz w:val="20"/>
          <w:szCs w:val="20"/>
          <w:lang w:eastAsia="en-AU"/>
        </w:rPr>
        <w:t xml:space="preserve">During this section </w:t>
      </w:r>
      <w:r>
        <w:rPr>
          <w:sz w:val="20"/>
          <w:szCs w:val="20"/>
          <w:lang w:eastAsia="en-AU"/>
        </w:rPr>
        <w:t xml:space="preserve">authorised officer </w:t>
      </w:r>
      <w:r w:rsidRPr="00BC2316">
        <w:rPr>
          <w:sz w:val="20"/>
          <w:szCs w:val="20"/>
          <w:lang w:eastAsia="en-AU"/>
        </w:rPr>
        <w:t xml:space="preserve">can determine if a visit is required or if the partial reassessment and re-rating will take place via desktop review and discussion only. This is considered </w:t>
      </w:r>
      <w:r>
        <w:rPr>
          <w:sz w:val="20"/>
          <w:szCs w:val="20"/>
          <w:lang w:eastAsia="en-AU"/>
        </w:rPr>
        <w:t>in</w:t>
      </w:r>
      <w:r w:rsidRPr="00BC2316">
        <w:rPr>
          <w:sz w:val="20"/>
          <w:szCs w:val="20"/>
          <w:lang w:eastAsia="en-AU"/>
        </w:rPr>
        <w:t xml:space="preserve"> the commencement letter. </w:t>
      </w:r>
    </w:p>
    <w:p w14:paraId="55B084A9" w14:textId="4D98DE5C" w:rsidR="00C17586" w:rsidRPr="009D5802" w:rsidRDefault="00726AB0" w:rsidP="00023E29">
      <w:pPr>
        <w:pStyle w:val="ListParagraph"/>
        <w:numPr>
          <w:ilvl w:val="0"/>
          <w:numId w:val="23"/>
        </w:numPr>
        <w:rPr>
          <w:lang w:eastAsia="en-AU"/>
        </w:rPr>
      </w:pPr>
      <w:r>
        <w:rPr>
          <w:lang w:eastAsia="en-AU"/>
        </w:rPr>
        <w:t>a</w:t>
      </w:r>
      <w:r w:rsidR="00C17586" w:rsidRPr="009D5802">
        <w:rPr>
          <w:lang w:eastAsia="en-AU"/>
        </w:rPr>
        <w:t xml:space="preserve">n authorised officer </w:t>
      </w:r>
      <w:r w:rsidR="00C17586">
        <w:rPr>
          <w:lang w:eastAsia="en-AU"/>
        </w:rPr>
        <w:t>will review the</w:t>
      </w:r>
      <w:r w:rsidR="00C17586" w:rsidRPr="009D5802">
        <w:rPr>
          <w:lang w:eastAsia="en-AU"/>
        </w:rPr>
        <w:t xml:space="preserve"> elements to be re-</w:t>
      </w:r>
      <w:proofErr w:type="gramStart"/>
      <w:r w:rsidR="00C17586" w:rsidRPr="009D5802">
        <w:rPr>
          <w:lang w:eastAsia="en-AU"/>
        </w:rPr>
        <w:t>assessed</w:t>
      </w:r>
      <w:proofErr w:type="gramEnd"/>
    </w:p>
    <w:p w14:paraId="6FDE3397" w14:textId="7C975D0A" w:rsidR="00C17586" w:rsidRPr="009D5802" w:rsidRDefault="00C17586" w:rsidP="00023E29">
      <w:pPr>
        <w:pStyle w:val="ListParagraph"/>
        <w:numPr>
          <w:ilvl w:val="0"/>
          <w:numId w:val="23"/>
        </w:numPr>
        <w:rPr>
          <w:lang w:eastAsia="en-AU"/>
        </w:rPr>
      </w:pPr>
      <w:r w:rsidRPr="009D5802">
        <w:rPr>
          <w:lang w:eastAsia="en-AU"/>
        </w:rPr>
        <w:lastRenderedPageBreak/>
        <w:t>QECNT will provide the service</w:t>
      </w:r>
      <w:r>
        <w:rPr>
          <w:lang w:eastAsia="en-AU"/>
        </w:rPr>
        <w:t xml:space="preserve"> and provider </w:t>
      </w:r>
      <w:r w:rsidRPr="009D5802">
        <w:rPr>
          <w:lang w:eastAsia="en-AU"/>
        </w:rPr>
        <w:t xml:space="preserve">with a commencement letter </w:t>
      </w:r>
      <w:r>
        <w:rPr>
          <w:lang w:eastAsia="en-AU"/>
        </w:rPr>
        <w:t xml:space="preserve">to assist with a timely receipt of documentation from the </w:t>
      </w:r>
      <w:proofErr w:type="gramStart"/>
      <w:r>
        <w:rPr>
          <w:lang w:eastAsia="en-AU"/>
        </w:rPr>
        <w:t>service</w:t>
      </w:r>
      <w:proofErr w:type="gramEnd"/>
    </w:p>
    <w:p w14:paraId="3A6E0CC9" w14:textId="0A4DBCC5" w:rsidR="00C17586" w:rsidRPr="009D5802" w:rsidRDefault="00726AB0" w:rsidP="00023E29">
      <w:pPr>
        <w:pStyle w:val="ListParagraph"/>
        <w:numPr>
          <w:ilvl w:val="0"/>
          <w:numId w:val="23"/>
        </w:numPr>
        <w:rPr>
          <w:lang w:eastAsia="en-AU"/>
        </w:rPr>
      </w:pPr>
      <w:r>
        <w:rPr>
          <w:lang w:eastAsia="en-AU"/>
        </w:rPr>
        <w:t>a</w:t>
      </w:r>
      <w:r w:rsidR="00C17586">
        <w:rPr>
          <w:lang w:eastAsia="en-AU"/>
        </w:rPr>
        <w:t>ssociated tasks include:</w:t>
      </w:r>
      <w:r w:rsidR="00C17586" w:rsidRPr="009D5802">
        <w:rPr>
          <w:lang w:eastAsia="en-AU"/>
        </w:rPr>
        <w:t xml:space="preserve"> </w:t>
      </w:r>
    </w:p>
    <w:p w14:paraId="2AED4846" w14:textId="5420C149" w:rsidR="00C17586" w:rsidRPr="009D5802" w:rsidRDefault="00726AB0" w:rsidP="00726AB0">
      <w:pPr>
        <w:pStyle w:val="ListParagraph"/>
        <w:numPr>
          <w:ilvl w:val="1"/>
          <w:numId w:val="27"/>
        </w:numPr>
        <w:rPr>
          <w:lang w:eastAsia="en-AU"/>
        </w:rPr>
      </w:pPr>
      <w:r>
        <w:rPr>
          <w:lang w:eastAsia="en-AU"/>
        </w:rPr>
        <w:t>r</w:t>
      </w:r>
      <w:r w:rsidR="00C17586">
        <w:rPr>
          <w:lang w:eastAsia="en-AU"/>
        </w:rPr>
        <w:t>eview the full</w:t>
      </w:r>
      <w:r w:rsidR="00C17586" w:rsidRPr="009D5802">
        <w:rPr>
          <w:lang w:eastAsia="en-AU"/>
        </w:rPr>
        <w:t xml:space="preserve"> </w:t>
      </w:r>
      <w:r w:rsidR="00C17586" w:rsidRPr="00401537">
        <w:rPr>
          <w:lang w:eastAsia="en-AU"/>
        </w:rPr>
        <w:t>ASR</w:t>
      </w:r>
      <w:r w:rsidR="00C17586" w:rsidRPr="009D5802">
        <w:rPr>
          <w:lang w:eastAsia="en-AU"/>
        </w:rPr>
        <w:t xml:space="preserve"> record for the service, this </w:t>
      </w:r>
      <w:r w:rsidR="00C17586">
        <w:rPr>
          <w:lang w:eastAsia="en-AU"/>
        </w:rPr>
        <w:t>will identify the rat</w:t>
      </w:r>
      <w:r w:rsidR="00C17586" w:rsidRPr="009D5802">
        <w:rPr>
          <w:lang w:eastAsia="en-AU"/>
        </w:rPr>
        <w:t>ings not being reassessed and re-</w:t>
      </w:r>
      <w:proofErr w:type="gramStart"/>
      <w:r w:rsidR="00C17586" w:rsidRPr="009D5802">
        <w:rPr>
          <w:lang w:eastAsia="en-AU"/>
        </w:rPr>
        <w:t>rated</w:t>
      </w:r>
      <w:proofErr w:type="gramEnd"/>
    </w:p>
    <w:p w14:paraId="6BFA6351" w14:textId="07A3EEC8" w:rsidR="00C17586" w:rsidRPr="009D5802" w:rsidRDefault="00726AB0" w:rsidP="00726AB0">
      <w:pPr>
        <w:pStyle w:val="ListParagraph"/>
        <w:numPr>
          <w:ilvl w:val="1"/>
          <w:numId w:val="27"/>
        </w:numPr>
        <w:rPr>
          <w:lang w:eastAsia="en-AU"/>
        </w:rPr>
      </w:pPr>
      <w:r>
        <w:rPr>
          <w:lang w:eastAsia="en-AU"/>
        </w:rPr>
        <w:t>c</w:t>
      </w:r>
      <w:r w:rsidR="00C17586" w:rsidRPr="009D5802">
        <w:rPr>
          <w:lang w:eastAsia="en-AU"/>
        </w:rPr>
        <w:t>reate partial reassessment from the</w:t>
      </w:r>
      <w:r w:rsidR="00C17586">
        <w:rPr>
          <w:lang w:eastAsia="en-AU"/>
        </w:rPr>
        <w:t xml:space="preserve"> original</w:t>
      </w:r>
      <w:r w:rsidR="00C17586" w:rsidRPr="009D5802">
        <w:rPr>
          <w:lang w:eastAsia="en-AU"/>
        </w:rPr>
        <w:t xml:space="preserve"> ASR record</w:t>
      </w:r>
      <w:r w:rsidR="00C17586">
        <w:rPr>
          <w:lang w:eastAsia="en-AU"/>
        </w:rPr>
        <w:t xml:space="preserve"> in </w:t>
      </w:r>
      <w:proofErr w:type="gramStart"/>
      <w:r w:rsidR="00C17586">
        <w:rPr>
          <w:lang w:eastAsia="en-AU"/>
        </w:rPr>
        <w:t>NQAITS</w:t>
      </w:r>
      <w:proofErr w:type="gramEnd"/>
    </w:p>
    <w:p w14:paraId="7FC11BF9" w14:textId="370C194B" w:rsidR="00C17586" w:rsidRPr="009D5802" w:rsidRDefault="00726AB0" w:rsidP="00726AB0">
      <w:pPr>
        <w:pStyle w:val="ListParagraph"/>
        <w:numPr>
          <w:ilvl w:val="1"/>
          <w:numId w:val="27"/>
        </w:numPr>
        <w:rPr>
          <w:lang w:eastAsia="en-AU"/>
        </w:rPr>
      </w:pPr>
      <w:r>
        <w:rPr>
          <w:lang w:eastAsia="en-AU"/>
        </w:rPr>
        <w:t>c</w:t>
      </w:r>
      <w:r w:rsidR="00C17586" w:rsidRPr="009D5802">
        <w:rPr>
          <w:lang w:eastAsia="en-AU"/>
        </w:rPr>
        <w:t xml:space="preserve">reate and save </w:t>
      </w:r>
      <w:r w:rsidR="00C17586">
        <w:rPr>
          <w:lang w:eastAsia="en-AU"/>
        </w:rPr>
        <w:t>identified activities</w:t>
      </w:r>
      <w:r w:rsidR="00C17586" w:rsidRPr="009D5802">
        <w:rPr>
          <w:lang w:eastAsia="en-AU"/>
        </w:rPr>
        <w:t xml:space="preserve"> i</w:t>
      </w:r>
      <w:r w:rsidR="00C17586" w:rsidRPr="00401537">
        <w:rPr>
          <w:lang w:eastAsia="en-AU"/>
        </w:rPr>
        <w:t>n NQA ITS</w:t>
      </w:r>
    </w:p>
    <w:p w14:paraId="2E5B21E9" w14:textId="66331348" w:rsidR="00C17586" w:rsidRPr="009D5802" w:rsidRDefault="00726AB0" w:rsidP="00726AB0">
      <w:pPr>
        <w:pStyle w:val="ListParagraph"/>
        <w:numPr>
          <w:ilvl w:val="1"/>
          <w:numId w:val="27"/>
        </w:numPr>
        <w:rPr>
          <w:lang w:eastAsia="en-AU"/>
        </w:rPr>
      </w:pPr>
      <w:r>
        <w:rPr>
          <w:lang w:eastAsia="en-AU"/>
        </w:rPr>
        <w:t>c</w:t>
      </w:r>
      <w:r w:rsidR="00C17586" w:rsidRPr="009D5802">
        <w:rPr>
          <w:lang w:eastAsia="en-AU"/>
        </w:rPr>
        <w:t xml:space="preserve">reate a TRM File within the service digital </w:t>
      </w:r>
      <w:proofErr w:type="gramStart"/>
      <w:r w:rsidR="00C17586" w:rsidRPr="009D5802">
        <w:rPr>
          <w:lang w:eastAsia="en-AU"/>
        </w:rPr>
        <w:t>box</w:t>
      </w:r>
      <w:proofErr w:type="gramEnd"/>
    </w:p>
    <w:p w14:paraId="7930A442" w14:textId="6A1494E9" w:rsidR="00C17586" w:rsidRPr="009D5802" w:rsidRDefault="00726AB0" w:rsidP="00726AB0">
      <w:pPr>
        <w:pStyle w:val="ListParagraph"/>
        <w:numPr>
          <w:ilvl w:val="1"/>
          <w:numId w:val="27"/>
        </w:numPr>
        <w:rPr>
          <w:i/>
          <w:lang w:eastAsia="en-AU"/>
        </w:rPr>
      </w:pPr>
      <w:r>
        <w:rPr>
          <w:lang w:eastAsia="en-AU"/>
        </w:rPr>
        <w:t>c</w:t>
      </w:r>
      <w:r w:rsidR="00C17586" w:rsidRPr="009D5802">
        <w:rPr>
          <w:lang w:eastAsia="en-AU"/>
        </w:rPr>
        <w:t>omplete a partial commencement letter and TRM</w:t>
      </w:r>
      <w:r w:rsidR="00C17586">
        <w:rPr>
          <w:lang w:eastAsia="en-AU"/>
        </w:rPr>
        <w:br/>
      </w:r>
      <w:r w:rsidR="00C17586">
        <w:rPr>
          <w:rFonts w:asciiTheme="minorHAnsi" w:eastAsiaTheme="minorHAnsi" w:hAnsiTheme="minorHAnsi" w:cs="Arial"/>
          <w:color w:val="000000"/>
        </w:rPr>
        <w:t>Authorised officers should refer to the p</w:t>
      </w:r>
      <w:r w:rsidR="00C17586" w:rsidRPr="00B130C8">
        <w:rPr>
          <w:lang w:eastAsia="en-AU"/>
        </w:rPr>
        <w:t xml:space="preserve">artial reassessment and re-rating commencement letter </w:t>
      </w:r>
      <w:r w:rsidR="00C17586">
        <w:rPr>
          <w:lang w:eastAsia="en-AU"/>
        </w:rPr>
        <w:t xml:space="preserve">in </w:t>
      </w:r>
      <w:r w:rsidR="00C17586" w:rsidRPr="00B130C8">
        <w:rPr>
          <w:lang w:eastAsia="en-AU"/>
        </w:rPr>
        <w:t>TRM – 50: D22:86314</w:t>
      </w:r>
    </w:p>
    <w:p w14:paraId="5A1A7628" w14:textId="32A1AF86" w:rsidR="00C17586" w:rsidRPr="009D5802" w:rsidRDefault="00726AB0" w:rsidP="00726AB0">
      <w:pPr>
        <w:pStyle w:val="ListParagraph"/>
        <w:numPr>
          <w:ilvl w:val="1"/>
          <w:numId w:val="27"/>
        </w:numPr>
        <w:rPr>
          <w:lang w:eastAsia="en-AU"/>
        </w:rPr>
      </w:pPr>
      <w:r>
        <w:rPr>
          <w:lang w:eastAsia="en-AU"/>
        </w:rPr>
        <w:t>s</w:t>
      </w:r>
      <w:r w:rsidR="00C17586" w:rsidRPr="009D5802">
        <w:rPr>
          <w:lang w:eastAsia="en-AU"/>
        </w:rPr>
        <w:t>end commencement letter within the required time</w:t>
      </w:r>
      <w:r w:rsidR="00C17586">
        <w:rPr>
          <w:lang w:eastAsia="en-AU"/>
        </w:rPr>
        <w:t>fr</w:t>
      </w:r>
      <w:r w:rsidR="00C17586" w:rsidRPr="009D5802">
        <w:rPr>
          <w:lang w:eastAsia="en-AU"/>
        </w:rPr>
        <w:t xml:space="preserve">ame and TRM confirmation of sent </w:t>
      </w:r>
      <w:proofErr w:type="gramStart"/>
      <w:r w:rsidR="00C17586" w:rsidRPr="009D5802">
        <w:rPr>
          <w:lang w:eastAsia="en-AU"/>
        </w:rPr>
        <w:t>email</w:t>
      </w:r>
      <w:proofErr w:type="gramEnd"/>
    </w:p>
    <w:p w14:paraId="4433B1E0" w14:textId="5462D09B" w:rsidR="00C17586" w:rsidRPr="009D5802" w:rsidRDefault="00726AB0" w:rsidP="00726AB0">
      <w:pPr>
        <w:pStyle w:val="ListParagraph"/>
        <w:numPr>
          <w:ilvl w:val="1"/>
          <w:numId w:val="27"/>
        </w:numPr>
        <w:rPr>
          <w:lang w:eastAsia="en-AU"/>
        </w:rPr>
      </w:pPr>
      <w:r>
        <w:rPr>
          <w:lang w:eastAsia="en-AU"/>
        </w:rPr>
        <w:t>a</w:t>
      </w:r>
      <w:r w:rsidR="00C17586" w:rsidRPr="009D5802">
        <w:rPr>
          <w:lang w:eastAsia="en-AU"/>
        </w:rPr>
        <w:t xml:space="preserve">rrange any relevant travel at least 4-6 weeks prior to service visit </w:t>
      </w:r>
      <w:r w:rsidR="00B07739">
        <w:rPr>
          <w:lang w:eastAsia="en-AU"/>
        </w:rPr>
        <w:t xml:space="preserve">and </w:t>
      </w:r>
      <w:r w:rsidR="00C17586" w:rsidRPr="00295438">
        <w:rPr>
          <w:lang w:eastAsia="en-AU"/>
        </w:rPr>
        <w:t>consider permit</w:t>
      </w:r>
      <w:r w:rsidR="00C17586">
        <w:rPr>
          <w:lang w:eastAsia="en-AU"/>
        </w:rPr>
        <w:t xml:space="preserve"> requirements</w:t>
      </w:r>
      <w:r w:rsidR="00C17586" w:rsidRPr="00295438">
        <w:rPr>
          <w:lang w:eastAsia="en-AU"/>
        </w:rPr>
        <w:t xml:space="preserve"> or special arrangements.</w:t>
      </w:r>
    </w:p>
    <w:p w14:paraId="0E3BB3F2" w14:textId="77777777" w:rsidR="00C17586" w:rsidRPr="00A531D1" w:rsidRDefault="00C17586" w:rsidP="00C17586">
      <w:pPr>
        <w:pStyle w:val="Subtitle0"/>
        <w:rPr>
          <w:sz w:val="28"/>
          <w:szCs w:val="28"/>
        </w:rPr>
      </w:pPr>
      <w:r w:rsidRPr="00A531D1">
        <w:rPr>
          <w:rFonts w:eastAsiaTheme="minorEastAsia"/>
          <w:sz w:val="28"/>
          <w:szCs w:val="28"/>
          <w:lang w:eastAsia="en-AU"/>
        </w:rPr>
        <w:t xml:space="preserve">Step 2 - </w:t>
      </w:r>
      <w:r w:rsidRPr="00A531D1">
        <w:rPr>
          <w:sz w:val="28"/>
          <w:szCs w:val="28"/>
        </w:rPr>
        <w:t>Desktop, Quality improvement plan and additional documents review</w:t>
      </w:r>
    </w:p>
    <w:p w14:paraId="23730F07" w14:textId="187AF35E" w:rsidR="00C17586" w:rsidRPr="00057E6D" w:rsidRDefault="00762DC2" w:rsidP="00023E29">
      <w:pPr>
        <w:pStyle w:val="ListParagraph"/>
        <w:numPr>
          <w:ilvl w:val="0"/>
          <w:numId w:val="19"/>
        </w:numPr>
      </w:pPr>
      <w:r>
        <w:t>r</w:t>
      </w:r>
      <w:r w:rsidR="00C17586" w:rsidRPr="00057E6D">
        <w:t xml:space="preserve">eview the service Quality Improvement Plan (QIP) and additional documents once </w:t>
      </w:r>
      <w:proofErr w:type="gramStart"/>
      <w:r w:rsidR="00C17586" w:rsidRPr="00057E6D">
        <w:t>received</w:t>
      </w:r>
      <w:proofErr w:type="gramEnd"/>
    </w:p>
    <w:p w14:paraId="1014374B" w14:textId="4E98C2F5" w:rsidR="00C17586" w:rsidRDefault="00762DC2" w:rsidP="00023E29">
      <w:pPr>
        <w:pStyle w:val="ListParagraph"/>
        <w:numPr>
          <w:ilvl w:val="0"/>
          <w:numId w:val="19"/>
        </w:numPr>
      </w:pPr>
      <w:r>
        <w:t>c</w:t>
      </w:r>
      <w:r w:rsidR="00C17586" w:rsidRPr="00057E6D">
        <w:t>omplete a desktop review and</w:t>
      </w:r>
      <w:r w:rsidR="00C17586">
        <w:t xml:space="preserve"> establish the approach for the desktop assessment or </w:t>
      </w:r>
      <w:proofErr w:type="gramStart"/>
      <w:r w:rsidR="00C17586">
        <w:t>visit</w:t>
      </w:r>
      <w:proofErr w:type="gramEnd"/>
      <w:r w:rsidR="00C17586">
        <w:t xml:space="preserve"> </w:t>
      </w:r>
    </w:p>
    <w:p w14:paraId="7299F11D" w14:textId="31A09DE1" w:rsidR="00C17586" w:rsidRPr="00057E6D" w:rsidRDefault="00762DC2" w:rsidP="00023E29">
      <w:pPr>
        <w:pStyle w:val="ListParagraph"/>
        <w:numPr>
          <w:ilvl w:val="0"/>
          <w:numId w:val="19"/>
        </w:numPr>
      </w:pPr>
      <w:r>
        <w:t>s</w:t>
      </w:r>
      <w:r w:rsidR="00C17586">
        <w:t xml:space="preserve">chedule the visit or desktop assessment in </w:t>
      </w:r>
      <w:proofErr w:type="gramStart"/>
      <w:r w:rsidR="00C17586">
        <w:t>calendar</w:t>
      </w:r>
      <w:proofErr w:type="gramEnd"/>
      <w:r w:rsidR="00C17586">
        <w:t xml:space="preserve"> </w:t>
      </w:r>
    </w:p>
    <w:p w14:paraId="16C3E092" w14:textId="3C65B09A" w:rsidR="00C17586" w:rsidRPr="001307C5" w:rsidRDefault="00762DC2" w:rsidP="00023E29">
      <w:pPr>
        <w:pStyle w:val="ListParagraph"/>
        <w:numPr>
          <w:ilvl w:val="0"/>
          <w:numId w:val="19"/>
        </w:numPr>
      </w:pPr>
      <w:r>
        <w:t>c</w:t>
      </w:r>
      <w:r w:rsidR="00C17586" w:rsidRPr="00057E6D">
        <w:t xml:space="preserve">onfirm receipt of QIP and additional documents </w:t>
      </w:r>
      <w:r w:rsidR="00C17586">
        <w:t>and advise the service and provider of the next steps</w:t>
      </w:r>
      <w:r>
        <w:t>.</w:t>
      </w:r>
    </w:p>
    <w:p w14:paraId="738AFE67" w14:textId="77777777" w:rsidR="00C17586" w:rsidRPr="00A531D1" w:rsidRDefault="00C17586" w:rsidP="00C17586">
      <w:pPr>
        <w:pStyle w:val="Subtitle0"/>
        <w:rPr>
          <w:sz w:val="28"/>
          <w:szCs w:val="28"/>
        </w:rPr>
      </w:pPr>
      <w:r w:rsidRPr="00A531D1">
        <w:rPr>
          <w:sz w:val="28"/>
          <w:szCs w:val="28"/>
        </w:rPr>
        <w:t>Step 3 – Notice of visit</w:t>
      </w:r>
      <w:r>
        <w:rPr>
          <w:sz w:val="28"/>
          <w:szCs w:val="28"/>
        </w:rPr>
        <w:t xml:space="preserve"> (if a visit is to occur)</w:t>
      </w:r>
    </w:p>
    <w:p w14:paraId="364EAC8E" w14:textId="13DD1412" w:rsidR="00C17586" w:rsidRDefault="00875328" w:rsidP="00023E29">
      <w:pPr>
        <w:pStyle w:val="ListParagraph"/>
        <w:numPr>
          <w:ilvl w:val="0"/>
          <w:numId w:val="20"/>
        </w:numPr>
        <w:rPr>
          <w:lang w:eastAsia="en-AU"/>
        </w:rPr>
      </w:pPr>
      <w:r>
        <w:rPr>
          <w:lang w:eastAsia="en-AU"/>
        </w:rPr>
        <w:t>c</w:t>
      </w:r>
      <w:r w:rsidR="00C17586">
        <w:rPr>
          <w:lang w:eastAsia="en-AU"/>
        </w:rPr>
        <w:t xml:space="preserve">ontact the provider or service. This general occurs approximately 5 working days prior to the </w:t>
      </w:r>
      <w:proofErr w:type="gramStart"/>
      <w:r w:rsidR="00C17586">
        <w:rPr>
          <w:lang w:eastAsia="en-AU"/>
        </w:rPr>
        <w:t>visit</w:t>
      </w:r>
      <w:proofErr w:type="gramEnd"/>
    </w:p>
    <w:p w14:paraId="033E963C" w14:textId="7FAE7753" w:rsidR="00C17586" w:rsidRDefault="00875328" w:rsidP="00023E29">
      <w:pPr>
        <w:pStyle w:val="ListParagraph"/>
        <w:numPr>
          <w:ilvl w:val="0"/>
          <w:numId w:val="20"/>
        </w:numPr>
        <w:rPr>
          <w:lang w:eastAsia="en-AU"/>
        </w:rPr>
      </w:pPr>
      <w:r>
        <w:rPr>
          <w:lang w:eastAsia="en-AU"/>
        </w:rPr>
        <w:t>d</w:t>
      </w:r>
      <w:r w:rsidR="00C17586">
        <w:rPr>
          <w:lang w:eastAsia="en-AU"/>
        </w:rPr>
        <w:t xml:space="preserve">ocument the phone calls in the NQA ITS ASR record phone call activity </w:t>
      </w:r>
      <w:proofErr w:type="gramStart"/>
      <w:r w:rsidR="00C17586">
        <w:rPr>
          <w:lang w:eastAsia="en-AU"/>
        </w:rPr>
        <w:t>log</w:t>
      </w:r>
      <w:proofErr w:type="gramEnd"/>
    </w:p>
    <w:p w14:paraId="13163CB0" w14:textId="6324AC41" w:rsidR="00C17586" w:rsidRPr="00057E6D" w:rsidRDefault="00875328" w:rsidP="00023E29">
      <w:pPr>
        <w:pStyle w:val="ListParagraph"/>
        <w:numPr>
          <w:ilvl w:val="0"/>
          <w:numId w:val="20"/>
        </w:numPr>
        <w:rPr>
          <w:lang w:eastAsia="en-AU"/>
        </w:rPr>
      </w:pPr>
      <w:r>
        <w:rPr>
          <w:lang w:eastAsia="en-AU"/>
        </w:rPr>
        <w:t>e</w:t>
      </w:r>
      <w:r w:rsidR="00C17586" w:rsidRPr="00057E6D">
        <w:rPr>
          <w:lang w:eastAsia="en-AU"/>
        </w:rPr>
        <w:t xml:space="preserve">mail the service with a confirmed date and any additional details agreed to during the </w:t>
      </w:r>
      <w:proofErr w:type="gramStart"/>
      <w:r w:rsidR="00C17586" w:rsidRPr="00057E6D">
        <w:rPr>
          <w:lang w:eastAsia="en-AU"/>
        </w:rPr>
        <w:t>call</w:t>
      </w:r>
      <w:proofErr w:type="gramEnd"/>
    </w:p>
    <w:p w14:paraId="5722EAF4" w14:textId="127AECD3" w:rsidR="00C17586" w:rsidRDefault="00875328" w:rsidP="00023E29">
      <w:pPr>
        <w:pStyle w:val="ListParagraph"/>
        <w:numPr>
          <w:ilvl w:val="0"/>
          <w:numId w:val="20"/>
        </w:numPr>
        <w:rPr>
          <w:lang w:eastAsia="en-AU"/>
        </w:rPr>
      </w:pPr>
      <w:r>
        <w:rPr>
          <w:rFonts w:asciiTheme="minorHAnsi" w:eastAsiaTheme="minorHAnsi" w:hAnsiTheme="minorHAnsi" w:cs="Arial"/>
          <w:color w:val="000000"/>
        </w:rPr>
        <w:t>a</w:t>
      </w:r>
      <w:r w:rsidR="00C17586">
        <w:rPr>
          <w:rFonts w:asciiTheme="minorHAnsi" w:eastAsiaTheme="minorHAnsi" w:hAnsiTheme="minorHAnsi" w:cs="Arial"/>
          <w:color w:val="000000"/>
        </w:rPr>
        <w:t xml:space="preserve">uthorised officers should </w:t>
      </w:r>
      <w:r w:rsidR="00C17586" w:rsidRPr="00057E6D">
        <w:rPr>
          <w:lang w:eastAsia="en-AU"/>
        </w:rPr>
        <w:t>refer to the email template</w:t>
      </w:r>
      <w:r w:rsidR="00C17586">
        <w:rPr>
          <w:lang w:eastAsia="en-AU"/>
        </w:rPr>
        <w:t xml:space="preserve"> in TRM </w:t>
      </w:r>
      <w:proofErr w:type="gramStart"/>
      <w:r w:rsidR="00C17586">
        <w:rPr>
          <w:lang w:eastAsia="en-AU"/>
        </w:rPr>
        <w:t>50:D</w:t>
      </w:r>
      <w:proofErr w:type="gramEnd"/>
      <w:r w:rsidR="00C17586">
        <w:rPr>
          <w:lang w:eastAsia="en-AU"/>
        </w:rPr>
        <w:t>22:86324.</w:t>
      </w:r>
    </w:p>
    <w:p w14:paraId="719C7A44" w14:textId="77777777" w:rsidR="00C17586" w:rsidRPr="00A531D1" w:rsidRDefault="00C17586" w:rsidP="00C17586">
      <w:pPr>
        <w:pStyle w:val="Subtitle0"/>
        <w:rPr>
          <w:sz w:val="28"/>
          <w:szCs w:val="28"/>
        </w:rPr>
      </w:pPr>
      <w:r w:rsidRPr="00A531D1">
        <w:rPr>
          <w:sz w:val="28"/>
          <w:szCs w:val="28"/>
        </w:rPr>
        <w:t xml:space="preserve">Step 4 – Visit </w:t>
      </w:r>
      <w:r>
        <w:rPr>
          <w:sz w:val="28"/>
          <w:szCs w:val="28"/>
        </w:rPr>
        <w:t xml:space="preserve">and assessment of evidence and documents received as </w:t>
      </w:r>
      <w:proofErr w:type="gramStart"/>
      <w:r>
        <w:rPr>
          <w:sz w:val="28"/>
          <w:szCs w:val="28"/>
        </w:rPr>
        <w:t>required</w:t>
      </w:r>
      <w:proofErr w:type="gramEnd"/>
    </w:p>
    <w:p w14:paraId="1B0B6490" w14:textId="13C7D79B" w:rsidR="00C17586" w:rsidRPr="00DD0FE8" w:rsidRDefault="006B3D47" w:rsidP="00023E29">
      <w:pPr>
        <w:pStyle w:val="ListParagraph"/>
        <w:numPr>
          <w:ilvl w:val="0"/>
          <w:numId w:val="22"/>
        </w:numPr>
      </w:pPr>
      <w:r>
        <w:t>a</w:t>
      </w:r>
      <w:r w:rsidR="00C17586" w:rsidRPr="00DD0FE8">
        <w:t xml:space="preserve">n authorised officer will assess the evidence, often referred to as a desktop </w:t>
      </w:r>
      <w:proofErr w:type="gramStart"/>
      <w:r w:rsidR="00C17586" w:rsidRPr="00DD0FE8">
        <w:t>review</w:t>
      </w:r>
      <w:proofErr w:type="gramEnd"/>
    </w:p>
    <w:p w14:paraId="1F1DA47B" w14:textId="74A70AF4" w:rsidR="00C17586" w:rsidRPr="00DD0FE8" w:rsidRDefault="006B3D47" w:rsidP="00023E29">
      <w:pPr>
        <w:pStyle w:val="ListParagraph"/>
        <w:numPr>
          <w:ilvl w:val="0"/>
          <w:numId w:val="22"/>
        </w:numPr>
      </w:pPr>
      <w:r>
        <w:t>f</w:t>
      </w:r>
      <w:r w:rsidR="00C17586" w:rsidRPr="00DD0FE8">
        <w:t xml:space="preserve">urther phone calls or virtual discussions may be </w:t>
      </w:r>
      <w:proofErr w:type="gramStart"/>
      <w:r w:rsidR="00C17586" w:rsidRPr="00DD0FE8">
        <w:t>arranged</w:t>
      </w:r>
      <w:proofErr w:type="gramEnd"/>
    </w:p>
    <w:p w14:paraId="4F3BD70D" w14:textId="455376E5" w:rsidR="00C17586" w:rsidRPr="00181B8D" w:rsidRDefault="006B3D47" w:rsidP="00023E29">
      <w:pPr>
        <w:pStyle w:val="ListParagraph"/>
        <w:numPr>
          <w:ilvl w:val="0"/>
          <w:numId w:val="22"/>
        </w:numPr>
        <w:rPr>
          <w:rFonts w:eastAsiaTheme="minorHAnsi"/>
        </w:rPr>
      </w:pPr>
      <w:r>
        <w:t>i</w:t>
      </w:r>
      <w:r w:rsidR="00C17586" w:rsidRPr="00DD0FE8">
        <w:t>f a visit is required, it is determined by elements to be reassessed and re-rated.</w:t>
      </w:r>
      <w:r w:rsidR="00F66278">
        <w:rPr>
          <w:rFonts w:eastAsiaTheme="minorHAnsi"/>
        </w:rPr>
        <w:br/>
      </w:r>
    </w:p>
    <w:p w14:paraId="45B5FBCB" w14:textId="77777777" w:rsidR="00C17586" w:rsidRPr="00A531D1" w:rsidRDefault="00C17586" w:rsidP="00C17586">
      <w:pPr>
        <w:pStyle w:val="Subtitle0"/>
        <w:rPr>
          <w:sz w:val="28"/>
          <w:szCs w:val="28"/>
        </w:rPr>
      </w:pPr>
      <w:r w:rsidRPr="00A531D1">
        <w:rPr>
          <w:sz w:val="28"/>
          <w:szCs w:val="28"/>
        </w:rPr>
        <w:t xml:space="preserve">Step 5 – After the visit </w:t>
      </w:r>
    </w:p>
    <w:p w14:paraId="71896E10" w14:textId="5CFCAB46" w:rsidR="00C17586" w:rsidRPr="00057E6D" w:rsidRDefault="00F27BAC" w:rsidP="00023E29">
      <w:pPr>
        <w:pStyle w:val="ListParagraph"/>
        <w:numPr>
          <w:ilvl w:val="0"/>
          <w:numId w:val="21"/>
        </w:numPr>
        <w:spacing w:before="120"/>
        <w:ind w:left="714" w:hanging="357"/>
        <w:rPr>
          <w:lang w:eastAsia="en-AU"/>
        </w:rPr>
      </w:pPr>
      <w:r>
        <w:rPr>
          <w:lang w:eastAsia="en-AU"/>
        </w:rPr>
        <w:t>w</w:t>
      </w:r>
      <w:r w:rsidR="00C17586" w:rsidRPr="00057E6D">
        <w:rPr>
          <w:lang w:eastAsia="en-AU"/>
        </w:rPr>
        <w:t xml:space="preserve">ritten notice of the outcome of the </w:t>
      </w:r>
      <w:r w:rsidR="00C17586">
        <w:rPr>
          <w:lang w:eastAsia="en-AU"/>
        </w:rPr>
        <w:t>partial re</w:t>
      </w:r>
      <w:r w:rsidR="00C17586" w:rsidRPr="00057E6D">
        <w:rPr>
          <w:lang w:eastAsia="en-AU"/>
        </w:rPr>
        <w:t xml:space="preserve">assessment and </w:t>
      </w:r>
      <w:r w:rsidR="00C17586">
        <w:rPr>
          <w:lang w:eastAsia="en-AU"/>
        </w:rPr>
        <w:t>re-</w:t>
      </w:r>
      <w:r w:rsidR="00C17586" w:rsidRPr="00057E6D">
        <w:rPr>
          <w:lang w:eastAsia="en-AU"/>
        </w:rPr>
        <w:t>rating must be given to the approved provider within 60 days of the completion of the assessment visit (section 136 of the National Law).</w:t>
      </w:r>
    </w:p>
    <w:p w14:paraId="40505B6A" w14:textId="77777777" w:rsidR="00C17586" w:rsidRPr="00A531D1" w:rsidRDefault="00C17586" w:rsidP="00C17586">
      <w:pPr>
        <w:pStyle w:val="Subtitle0"/>
        <w:rPr>
          <w:sz w:val="28"/>
          <w:szCs w:val="28"/>
        </w:rPr>
      </w:pPr>
      <w:r w:rsidRPr="00A531D1">
        <w:rPr>
          <w:sz w:val="28"/>
          <w:szCs w:val="28"/>
        </w:rPr>
        <w:t xml:space="preserve">Step 6 – Draft report </w:t>
      </w:r>
      <w:r w:rsidRPr="00A531D1">
        <w:rPr>
          <w:sz w:val="28"/>
          <w:szCs w:val="28"/>
        </w:rPr>
        <w:br/>
      </w:r>
      <w:r w:rsidRPr="00A531D1">
        <w:rPr>
          <w:sz w:val="24"/>
          <w:szCs w:val="24"/>
        </w:rPr>
        <w:t>Approximately 3-5 weeks after the visit</w:t>
      </w:r>
    </w:p>
    <w:p w14:paraId="65CFD83C" w14:textId="241E8404" w:rsidR="00C17586" w:rsidRDefault="00F27BAC" w:rsidP="00023E29">
      <w:pPr>
        <w:pStyle w:val="ListParagraph"/>
        <w:numPr>
          <w:ilvl w:val="0"/>
          <w:numId w:val="21"/>
        </w:numPr>
        <w:rPr>
          <w:rFonts w:eastAsiaTheme="minorHAnsi"/>
        </w:rPr>
      </w:pPr>
      <w:r>
        <w:rPr>
          <w:rFonts w:eastAsiaTheme="minorHAnsi"/>
        </w:rPr>
        <w:lastRenderedPageBreak/>
        <w:t>t</w:t>
      </w:r>
      <w:r w:rsidR="00C17586" w:rsidRPr="003F740F">
        <w:rPr>
          <w:rFonts w:eastAsiaTheme="minorHAnsi"/>
        </w:rPr>
        <w:t xml:space="preserve">he draft report will contain the partially reassessed </w:t>
      </w:r>
      <w:r w:rsidR="00C17586">
        <w:rPr>
          <w:rFonts w:eastAsiaTheme="minorHAnsi"/>
        </w:rPr>
        <w:t>aspects</w:t>
      </w:r>
      <w:r w:rsidR="00C17586" w:rsidRPr="003F740F">
        <w:rPr>
          <w:rFonts w:eastAsiaTheme="minorHAnsi"/>
        </w:rPr>
        <w:t xml:space="preserve"> only</w:t>
      </w:r>
      <w:r w:rsidR="00C17586">
        <w:rPr>
          <w:rFonts w:eastAsiaTheme="minorHAnsi"/>
        </w:rPr>
        <w:t xml:space="preserve">. Aspects that were not reassessed are removed from the partial draft </w:t>
      </w:r>
      <w:proofErr w:type="gramStart"/>
      <w:r w:rsidR="00C17586">
        <w:rPr>
          <w:rFonts w:eastAsiaTheme="minorHAnsi"/>
        </w:rPr>
        <w:t>report</w:t>
      </w:r>
      <w:proofErr w:type="gramEnd"/>
    </w:p>
    <w:p w14:paraId="71A750C2" w14:textId="41BB60EC" w:rsidR="00C17586" w:rsidRPr="003C2DAB" w:rsidRDefault="00F27BAC" w:rsidP="00023E29">
      <w:pPr>
        <w:pStyle w:val="ListParagraph"/>
        <w:numPr>
          <w:ilvl w:val="0"/>
          <w:numId w:val="21"/>
        </w:numPr>
        <w:rPr>
          <w:rFonts w:eastAsiaTheme="minorHAnsi"/>
        </w:rPr>
      </w:pPr>
      <w:r>
        <w:rPr>
          <w:rFonts w:eastAsiaTheme="minorHAnsi"/>
        </w:rPr>
        <w:t>t</w:t>
      </w:r>
      <w:r w:rsidR="00C17586">
        <w:rPr>
          <w:rFonts w:eastAsiaTheme="minorHAnsi"/>
        </w:rPr>
        <w:t xml:space="preserve">he </w:t>
      </w:r>
      <w:r w:rsidR="00C17586" w:rsidRPr="00057E6D">
        <w:rPr>
          <w:rFonts w:eastAsiaTheme="minorHAnsi"/>
        </w:rPr>
        <w:t xml:space="preserve">draft </w:t>
      </w:r>
      <w:r w:rsidR="00C17586" w:rsidRPr="002177F7">
        <w:rPr>
          <w:rFonts w:eastAsiaTheme="minorHAnsi"/>
        </w:rPr>
        <w:t>report is sent to the service</w:t>
      </w:r>
      <w:r w:rsidR="00B873C4">
        <w:rPr>
          <w:rFonts w:eastAsiaTheme="minorHAnsi"/>
        </w:rPr>
        <w:t xml:space="preserve">, </w:t>
      </w:r>
      <w:r w:rsidR="00C17586" w:rsidRPr="002177F7">
        <w:rPr>
          <w:rFonts w:eastAsiaTheme="minorHAnsi"/>
        </w:rPr>
        <w:t>ideally within 3-</w:t>
      </w:r>
      <w:r w:rsidR="00B30D62">
        <w:rPr>
          <w:rFonts w:eastAsiaTheme="minorHAnsi"/>
        </w:rPr>
        <w:t>5</w:t>
      </w:r>
      <w:r w:rsidR="00C17586" w:rsidRPr="002177F7">
        <w:rPr>
          <w:rFonts w:eastAsiaTheme="minorHAnsi"/>
        </w:rPr>
        <w:t xml:space="preserve"> weeks of report writing and moderation of the </w:t>
      </w:r>
      <w:proofErr w:type="gramStart"/>
      <w:r w:rsidR="00C17586" w:rsidRPr="002177F7">
        <w:rPr>
          <w:rFonts w:eastAsiaTheme="minorHAnsi"/>
        </w:rPr>
        <w:t>report</w:t>
      </w:r>
      <w:proofErr w:type="gramEnd"/>
    </w:p>
    <w:p w14:paraId="3AD20FF3" w14:textId="37CEDD0E" w:rsidR="00C17586" w:rsidRDefault="00F27BAC" w:rsidP="00023E29">
      <w:pPr>
        <w:pStyle w:val="ListParagraph"/>
        <w:numPr>
          <w:ilvl w:val="0"/>
          <w:numId w:val="21"/>
        </w:numPr>
        <w:rPr>
          <w:rFonts w:eastAsiaTheme="minorHAnsi"/>
        </w:rPr>
      </w:pPr>
      <w:r>
        <w:rPr>
          <w:rFonts w:eastAsiaTheme="minorHAnsi"/>
        </w:rPr>
        <w:t>i</w:t>
      </w:r>
      <w:r w:rsidR="00C17586" w:rsidRPr="003F740F">
        <w:rPr>
          <w:rFonts w:eastAsiaTheme="minorHAnsi"/>
        </w:rPr>
        <w:t xml:space="preserve">t is expected that providers and services read the partial report in conjunction with the previous </w:t>
      </w:r>
      <w:r w:rsidR="00C17586">
        <w:rPr>
          <w:rFonts w:eastAsiaTheme="minorHAnsi"/>
        </w:rPr>
        <w:t xml:space="preserve">assessment and rating </w:t>
      </w:r>
      <w:proofErr w:type="gramStart"/>
      <w:r w:rsidR="00C17586" w:rsidRPr="003F740F">
        <w:rPr>
          <w:rFonts w:eastAsiaTheme="minorHAnsi"/>
        </w:rPr>
        <w:t>report</w:t>
      </w:r>
      <w:proofErr w:type="gramEnd"/>
    </w:p>
    <w:p w14:paraId="27BA9F4A" w14:textId="38DA2D2D" w:rsidR="00C17586" w:rsidRPr="0049626E" w:rsidRDefault="00F27BAC" w:rsidP="00023E29">
      <w:pPr>
        <w:pStyle w:val="ListParagraph"/>
        <w:numPr>
          <w:ilvl w:val="0"/>
          <w:numId w:val="21"/>
        </w:numPr>
        <w:rPr>
          <w:rFonts w:eastAsiaTheme="minorHAnsi"/>
        </w:rPr>
      </w:pPr>
      <w:r>
        <w:rPr>
          <w:rFonts w:eastAsiaTheme="minorHAnsi"/>
        </w:rPr>
        <w:t>i</w:t>
      </w:r>
      <w:r w:rsidR="00C17586" w:rsidRPr="0049626E">
        <w:rPr>
          <w:rFonts w:eastAsiaTheme="minorHAnsi"/>
        </w:rPr>
        <w:t xml:space="preserve">t is also expected that providers and services have access to a copy of their previous report, however this can be provided on </w:t>
      </w:r>
      <w:proofErr w:type="gramStart"/>
      <w:r w:rsidR="00C17586" w:rsidRPr="0049626E">
        <w:rPr>
          <w:rFonts w:eastAsiaTheme="minorHAnsi"/>
        </w:rPr>
        <w:t>request</w:t>
      </w:r>
      <w:proofErr w:type="gramEnd"/>
    </w:p>
    <w:p w14:paraId="3D7DB4B2" w14:textId="160336D5" w:rsidR="00C17586" w:rsidRPr="0049626E" w:rsidRDefault="00F27BAC" w:rsidP="00023E29">
      <w:pPr>
        <w:pStyle w:val="ListParagraph"/>
        <w:numPr>
          <w:ilvl w:val="0"/>
          <w:numId w:val="21"/>
        </w:numPr>
        <w:rPr>
          <w:rFonts w:eastAsiaTheme="minorHAnsi"/>
          <w:i/>
        </w:rPr>
      </w:pPr>
      <w:r>
        <w:rPr>
          <w:rFonts w:eastAsiaTheme="minorHAnsi"/>
        </w:rPr>
        <w:t>t</w:t>
      </w:r>
      <w:r w:rsidR="00C17586" w:rsidRPr="0049626E">
        <w:rPr>
          <w:rFonts w:eastAsiaTheme="minorHAnsi"/>
        </w:rPr>
        <w:t xml:space="preserve">he authorised officer will send an email, the partial draft </w:t>
      </w:r>
      <w:proofErr w:type="gramStart"/>
      <w:r w:rsidR="00C17586" w:rsidRPr="0049626E">
        <w:rPr>
          <w:rFonts w:eastAsiaTheme="minorHAnsi"/>
        </w:rPr>
        <w:t>report</w:t>
      </w:r>
      <w:proofErr w:type="gramEnd"/>
      <w:r w:rsidR="00C17586" w:rsidRPr="0049626E">
        <w:rPr>
          <w:rFonts w:eastAsiaTheme="minorHAnsi"/>
        </w:rPr>
        <w:t xml:space="preserve"> and the partial draft letter. Authorised officers should refer to </w:t>
      </w:r>
      <w:r w:rsidR="00C17586">
        <w:rPr>
          <w:rFonts w:eastAsiaTheme="minorHAnsi"/>
        </w:rPr>
        <w:t xml:space="preserve">the </w:t>
      </w:r>
      <w:r w:rsidR="00C17586" w:rsidRPr="0049626E">
        <w:rPr>
          <w:rFonts w:eastAsiaTheme="minorHAnsi"/>
        </w:rPr>
        <w:t>TRM document - 50: D23:12571</w:t>
      </w:r>
    </w:p>
    <w:p w14:paraId="1A89F033" w14:textId="145B4D91" w:rsidR="00C17586" w:rsidRPr="00002DB5" w:rsidRDefault="00F27BAC" w:rsidP="00023E29">
      <w:pPr>
        <w:pStyle w:val="ListParagraph"/>
        <w:numPr>
          <w:ilvl w:val="0"/>
          <w:numId w:val="21"/>
        </w:numPr>
        <w:rPr>
          <w:rFonts w:eastAsiaTheme="minorHAnsi"/>
        </w:rPr>
      </w:pPr>
      <w:r>
        <w:rPr>
          <w:rFonts w:eastAsiaTheme="minorHAnsi"/>
        </w:rPr>
        <w:t>t</w:t>
      </w:r>
      <w:r w:rsidR="00C17586" w:rsidRPr="00002DB5">
        <w:rPr>
          <w:rFonts w:eastAsiaTheme="minorHAnsi"/>
        </w:rPr>
        <w:t xml:space="preserve">he provider and service have up to 10 working days to review and provide feedback to the </w:t>
      </w:r>
      <w:r w:rsidR="00C17586">
        <w:rPr>
          <w:rFonts w:eastAsiaTheme="minorHAnsi"/>
        </w:rPr>
        <w:t xml:space="preserve">partial </w:t>
      </w:r>
      <w:r w:rsidR="00C17586" w:rsidRPr="00002DB5">
        <w:rPr>
          <w:rFonts w:eastAsiaTheme="minorHAnsi"/>
        </w:rPr>
        <w:t xml:space="preserve">draft </w:t>
      </w:r>
      <w:proofErr w:type="gramStart"/>
      <w:r w:rsidR="00C17586" w:rsidRPr="00002DB5">
        <w:rPr>
          <w:rFonts w:eastAsiaTheme="minorHAnsi"/>
        </w:rPr>
        <w:t>report</w:t>
      </w:r>
      <w:proofErr w:type="gramEnd"/>
    </w:p>
    <w:p w14:paraId="38D09EB5" w14:textId="4F7B6118" w:rsidR="00C17586" w:rsidRDefault="00F27BAC" w:rsidP="00023E29">
      <w:pPr>
        <w:pStyle w:val="ListParagraph"/>
        <w:numPr>
          <w:ilvl w:val="0"/>
          <w:numId w:val="21"/>
        </w:numPr>
        <w:rPr>
          <w:rFonts w:eastAsiaTheme="minorHAnsi"/>
        </w:rPr>
      </w:pPr>
      <w:r>
        <w:rPr>
          <w:rFonts w:eastAsiaTheme="minorHAnsi"/>
        </w:rPr>
        <w:t>t</w:t>
      </w:r>
      <w:r w:rsidR="00C17586" w:rsidRPr="009D5802">
        <w:rPr>
          <w:rFonts w:eastAsiaTheme="minorHAnsi"/>
        </w:rPr>
        <w:t xml:space="preserve">he provider </w:t>
      </w:r>
      <w:r w:rsidR="00C17586">
        <w:rPr>
          <w:rFonts w:eastAsiaTheme="minorHAnsi"/>
        </w:rPr>
        <w:t>can</w:t>
      </w:r>
      <w:r w:rsidR="00C17586" w:rsidRPr="009D5802">
        <w:rPr>
          <w:rFonts w:eastAsiaTheme="minorHAnsi"/>
        </w:rPr>
        <w:t xml:space="preserve"> opt out of </w:t>
      </w:r>
      <w:r w:rsidR="00C17586">
        <w:rPr>
          <w:rFonts w:eastAsiaTheme="minorHAnsi"/>
        </w:rPr>
        <w:t xml:space="preserve">providing </w:t>
      </w:r>
      <w:r w:rsidR="00C17586" w:rsidRPr="009D5802">
        <w:rPr>
          <w:rFonts w:eastAsiaTheme="minorHAnsi"/>
        </w:rPr>
        <w:t>feedback</w:t>
      </w:r>
      <w:r w:rsidR="00C17586">
        <w:rPr>
          <w:rFonts w:eastAsiaTheme="minorHAnsi"/>
        </w:rPr>
        <w:t xml:space="preserve">; </w:t>
      </w:r>
      <w:r w:rsidR="00C17586" w:rsidRPr="009D5802">
        <w:rPr>
          <w:rFonts w:eastAsiaTheme="minorHAnsi"/>
        </w:rPr>
        <w:t xml:space="preserve">this should be documented before progressing to the </w:t>
      </w:r>
      <w:r w:rsidR="00C17586">
        <w:rPr>
          <w:rFonts w:eastAsiaTheme="minorHAnsi"/>
        </w:rPr>
        <w:t xml:space="preserve">partial </w:t>
      </w:r>
      <w:r w:rsidR="00C17586" w:rsidRPr="009D5802">
        <w:rPr>
          <w:rFonts w:eastAsiaTheme="minorHAnsi"/>
        </w:rPr>
        <w:t xml:space="preserve">final </w:t>
      </w:r>
      <w:proofErr w:type="gramStart"/>
      <w:r w:rsidR="00C17586" w:rsidRPr="009D5802">
        <w:rPr>
          <w:rFonts w:eastAsiaTheme="minorHAnsi"/>
        </w:rPr>
        <w:t>report</w:t>
      </w:r>
      <w:proofErr w:type="gramEnd"/>
    </w:p>
    <w:p w14:paraId="366558DA" w14:textId="71ABAE58" w:rsidR="00C17586" w:rsidRPr="002177F7" w:rsidRDefault="00F27BAC" w:rsidP="00023E29">
      <w:pPr>
        <w:pStyle w:val="ListParagraph"/>
        <w:numPr>
          <w:ilvl w:val="0"/>
          <w:numId w:val="21"/>
        </w:numPr>
        <w:rPr>
          <w:rFonts w:eastAsiaTheme="minorHAnsi"/>
        </w:rPr>
      </w:pPr>
      <w:r>
        <w:rPr>
          <w:rFonts w:eastAsiaTheme="minorHAnsi"/>
        </w:rPr>
        <w:t>a</w:t>
      </w:r>
      <w:r w:rsidR="00C17586">
        <w:rPr>
          <w:rFonts w:eastAsiaTheme="minorHAnsi"/>
        </w:rPr>
        <w:t xml:space="preserve">uthorised officers should </w:t>
      </w:r>
      <w:r w:rsidR="00C17586" w:rsidRPr="002177F7">
        <w:rPr>
          <w:rFonts w:eastAsiaTheme="minorHAnsi"/>
        </w:rPr>
        <w:t xml:space="preserve">refer to the TRM Box – </w:t>
      </w:r>
      <w:proofErr w:type="gramStart"/>
      <w:r w:rsidR="00C17586" w:rsidRPr="002177F7">
        <w:rPr>
          <w:rFonts w:eastAsiaTheme="minorHAnsi"/>
        </w:rPr>
        <w:t>50:DBOX</w:t>
      </w:r>
      <w:proofErr w:type="gramEnd"/>
      <w:r w:rsidR="00C17586" w:rsidRPr="002177F7">
        <w:rPr>
          <w:rFonts w:eastAsiaTheme="minorHAnsi"/>
        </w:rPr>
        <w:t xml:space="preserve">22:1825 for all relevant letters and resources. </w:t>
      </w:r>
    </w:p>
    <w:p w14:paraId="690E6787" w14:textId="77777777" w:rsidR="00C17586" w:rsidRPr="006F3A43" w:rsidRDefault="00C17586" w:rsidP="00C17586">
      <w:pPr>
        <w:pStyle w:val="Subtitle0"/>
        <w:rPr>
          <w:sz w:val="32"/>
          <w:szCs w:val="32"/>
        </w:rPr>
      </w:pPr>
      <w:r w:rsidRPr="00A531D1">
        <w:rPr>
          <w:sz w:val="28"/>
          <w:szCs w:val="28"/>
        </w:rPr>
        <w:t>Step 7 – Review of feedback</w:t>
      </w:r>
      <w:r>
        <w:rPr>
          <w:szCs w:val="32"/>
        </w:rPr>
        <w:br/>
      </w:r>
      <w:r w:rsidRPr="00A531D1">
        <w:rPr>
          <w:sz w:val="24"/>
          <w:szCs w:val="24"/>
        </w:rPr>
        <w:t xml:space="preserve">2 weeks after draft report is </w:t>
      </w:r>
      <w:proofErr w:type="gramStart"/>
      <w:r w:rsidRPr="00A531D1">
        <w:rPr>
          <w:sz w:val="24"/>
          <w:szCs w:val="24"/>
        </w:rPr>
        <w:t>sent</w:t>
      </w:r>
      <w:proofErr w:type="gramEnd"/>
      <w:r>
        <w:rPr>
          <w:szCs w:val="32"/>
        </w:rPr>
        <w:t xml:space="preserve"> </w:t>
      </w:r>
    </w:p>
    <w:p w14:paraId="68A6990E" w14:textId="44B872AD" w:rsidR="00C17586" w:rsidRPr="00057E6D" w:rsidRDefault="00745452" w:rsidP="00023E29">
      <w:pPr>
        <w:pStyle w:val="ListParagraph"/>
        <w:numPr>
          <w:ilvl w:val="0"/>
          <w:numId w:val="21"/>
        </w:numPr>
        <w:rPr>
          <w:lang w:eastAsia="en-AU"/>
        </w:rPr>
      </w:pPr>
      <w:r>
        <w:rPr>
          <w:rFonts w:asciiTheme="minorHAnsi" w:eastAsiaTheme="minorHAnsi" w:hAnsiTheme="minorHAnsi" w:cs="Arial"/>
          <w:color w:val="000000"/>
        </w:rPr>
        <w:t>a</w:t>
      </w:r>
      <w:r w:rsidR="00C17586" w:rsidRPr="00057E6D">
        <w:rPr>
          <w:rFonts w:asciiTheme="minorHAnsi" w:eastAsiaTheme="minorHAnsi" w:hAnsiTheme="minorHAnsi" w:cs="Arial"/>
          <w:color w:val="000000"/>
        </w:rPr>
        <w:t>pproved provider feedback is reviewed by an authorised officer and the outcome moderated by the assistant director and director QECNT where relevant prior to completion of the final report.</w:t>
      </w:r>
    </w:p>
    <w:p w14:paraId="5A4AA752" w14:textId="77777777" w:rsidR="00C17586" w:rsidRPr="006F3A43" w:rsidRDefault="00C17586" w:rsidP="00C17586">
      <w:pPr>
        <w:pStyle w:val="Subtitle0"/>
        <w:rPr>
          <w:sz w:val="32"/>
          <w:szCs w:val="32"/>
        </w:rPr>
      </w:pPr>
      <w:r w:rsidRPr="00A531D1">
        <w:rPr>
          <w:sz w:val="28"/>
          <w:szCs w:val="28"/>
        </w:rPr>
        <w:t>Step 8 – Final report</w:t>
      </w:r>
      <w:r>
        <w:rPr>
          <w:szCs w:val="32"/>
        </w:rPr>
        <w:t xml:space="preserve"> </w:t>
      </w:r>
      <w:r>
        <w:rPr>
          <w:szCs w:val="32"/>
        </w:rPr>
        <w:br/>
      </w:r>
      <w:r w:rsidRPr="00A531D1">
        <w:rPr>
          <w:sz w:val="24"/>
          <w:szCs w:val="24"/>
        </w:rPr>
        <w:t xml:space="preserve">Within 14 days of the draft feedback required </w:t>
      </w:r>
      <w:proofErr w:type="gramStart"/>
      <w:r w:rsidRPr="00A531D1">
        <w:rPr>
          <w:sz w:val="24"/>
          <w:szCs w:val="24"/>
        </w:rPr>
        <w:t>date</w:t>
      </w:r>
      <w:proofErr w:type="gramEnd"/>
      <w:r>
        <w:rPr>
          <w:szCs w:val="32"/>
        </w:rPr>
        <w:t xml:space="preserve"> </w:t>
      </w:r>
    </w:p>
    <w:p w14:paraId="7D01CA94" w14:textId="3714133C" w:rsidR="00C17586" w:rsidRDefault="00745452" w:rsidP="00023E29">
      <w:pPr>
        <w:pStyle w:val="ListParagraph"/>
        <w:numPr>
          <w:ilvl w:val="0"/>
          <w:numId w:val="21"/>
        </w:numPr>
        <w:rPr>
          <w:rFonts w:eastAsiaTheme="minorHAnsi"/>
        </w:rPr>
      </w:pPr>
      <w:r>
        <w:rPr>
          <w:rFonts w:eastAsiaTheme="minorHAnsi"/>
        </w:rPr>
        <w:t>t</w:t>
      </w:r>
      <w:r w:rsidR="00C17586">
        <w:rPr>
          <w:rFonts w:eastAsiaTheme="minorHAnsi"/>
        </w:rPr>
        <w:t>he final</w:t>
      </w:r>
      <w:r w:rsidR="00C17586" w:rsidRPr="00295438">
        <w:rPr>
          <w:rFonts w:eastAsiaTheme="minorHAnsi"/>
        </w:rPr>
        <w:t xml:space="preserve"> report is sent</w:t>
      </w:r>
      <w:r w:rsidR="00C17586">
        <w:rPr>
          <w:rFonts w:eastAsiaTheme="minorHAnsi"/>
        </w:rPr>
        <w:t xml:space="preserve"> to the approved provider and </w:t>
      </w:r>
      <w:proofErr w:type="gramStart"/>
      <w:r w:rsidR="00C17586">
        <w:rPr>
          <w:rFonts w:eastAsiaTheme="minorHAnsi"/>
        </w:rPr>
        <w:t>service</w:t>
      </w:r>
      <w:proofErr w:type="gramEnd"/>
    </w:p>
    <w:p w14:paraId="48C58F25" w14:textId="3F324E69" w:rsidR="00C17586" w:rsidRDefault="00745452" w:rsidP="00023E29">
      <w:pPr>
        <w:pStyle w:val="ListParagraph"/>
        <w:numPr>
          <w:ilvl w:val="0"/>
          <w:numId w:val="21"/>
        </w:numPr>
        <w:rPr>
          <w:rFonts w:eastAsiaTheme="minorHAnsi"/>
        </w:rPr>
      </w:pPr>
      <w:r>
        <w:rPr>
          <w:rFonts w:eastAsiaTheme="minorHAnsi"/>
        </w:rPr>
        <w:t>t</w:t>
      </w:r>
      <w:r w:rsidR="00C17586" w:rsidRPr="009D5802">
        <w:rPr>
          <w:rFonts w:eastAsiaTheme="minorHAnsi"/>
        </w:rPr>
        <w:t xml:space="preserve">he final report </w:t>
      </w:r>
      <w:r w:rsidR="00C17586">
        <w:rPr>
          <w:rFonts w:eastAsiaTheme="minorHAnsi"/>
        </w:rPr>
        <w:t xml:space="preserve">will </w:t>
      </w:r>
      <w:r w:rsidR="00C17586" w:rsidRPr="009D5802">
        <w:rPr>
          <w:rFonts w:eastAsiaTheme="minorHAnsi"/>
        </w:rPr>
        <w:t>contai</w:t>
      </w:r>
      <w:r w:rsidR="00C17586">
        <w:rPr>
          <w:rFonts w:eastAsiaTheme="minorHAnsi"/>
        </w:rPr>
        <w:t xml:space="preserve">n </w:t>
      </w:r>
      <w:r w:rsidR="00C17586" w:rsidRPr="009D5802">
        <w:rPr>
          <w:rFonts w:eastAsiaTheme="minorHAnsi"/>
        </w:rPr>
        <w:t xml:space="preserve">the partially reassessed elements </w:t>
      </w:r>
      <w:proofErr w:type="gramStart"/>
      <w:r w:rsidR="00C17586" w:rsidRPr="009D5802">
        <w:rPr>
          <w:rFonts w:eastAsiaTheme="minorHAnsi"/>
        </w:rPr>
        <w:t>only</w:t>
      </w:r>
      <w:proofErr w:type="gramEnd"/>
    </w:p>
    <w:p w14:paraId="5E115030" w14:textId="2757ADC1" w:rsidR="00C17586" w:rsidRPr="00BE7F6B" w:rsidRDefault="00745452" w:rsidP="00023E29">
      <w:pPr>
        <w:pStyle w:val="ListParagraph"/>
        <w:numPr>
          <w:ilvl w:val="0"/>
          <w:numId w:val="21"/>
        </w:numPr>
        <w:rPr>
          <w:rFonts w:eastAsiaTheme="minorHAnsi"/>
        </w:rPr>
      </w:pPr>
      <w:r>
        <w:rPr>
          <w:rFonts w:eastAsiaTheme="minorHAnsi"/>
        </w:rPr>
        <w:t>a</w:t>
      </w:r>
      <w:r w:rsidR="00C17586" w:rsidRPr="00BE7F6B">
        <w:rPr>
          <w:rFonts w:eastAsiaTheme="minorHAnsi"/>
        </w:rPr>
        <w:t xml:space="preserve"> copy of the previous report can be provided to the service on </w:t>
      </w:r>
      <w:proofErr w:type="gramStart"/>
      <w:r w:rsidR="00C17586" w:rsidRPr="00BE7F6B">
        <w:rPr>
          <w:rFonts w:eastAsiaTheme="minorHAnsi"/>
        </w:rPr>
        <w:t>request</w:t>
      </w:r>
      <w:proofErr w:type="gramEnd"/>
    </w:p>
    <w:p w14:paraId="593E21CB" w14:textId="6B8F1E7E" w:rsidR="00C17586" w:rsidRPr="009D5802" w:rsidRDefault="00745452" w:rsidP="00023E29">
      <w:pPr>
        <w:pStyle w:val="ListParagraph"/>
        <w:numPr>
          <w:ilvl w:val="0"/>
          <w:numId w:val="21"/>
        </w:numPr>
        <w:rPr>
          <w:rFonts w:eastAsiaTheme="minorHAnsi"/>
        </w:rPr>
      </w:pPr>
      <w:r>
        <w:rPr>
          <w:rFonts w:eastAsiaTheme="minorHAnsi"/>
        </w:rPr>
        <w:t>i</w:t>
      </w:r>
      <w:r w:rsidR="00C17586" w:rsidRPr="009D5802">
        <w:rPr>
          <w:rFonts w:eastAsiaTheme="minorHAnsi"/>
        </w:rPr>
        <w:t>f further review is requested the service has 14 days to submit a request for</w:t>
      </w:r>
      <w:r w:rsidR="00C17586">
        <w:rPr>
          <w:rFonts w:eastAsiaTheme="minorHAnsi"/>
        </w:rPr>
        <w:t xml:space="preserve"> a F</w:t>
      </w:r>
      <w:r w:rsidR="00C17586" w:rsidRPr="009D5802">
        <w:rPr>
          <w:rFonts w:eastAsiaTheme="minorHAnsi"/>
        </w:rPr>
        <w:t>irst</w:t>
      </w:r>
      <w:r w:rsidR="00C17586">
        <w:rPr>
          <w:rFonts w:eastAsiaTheme="minorHAnsi"/>
        </w:rPr>
        <w:t>-T</w:t>
      </w:r>
      <w:r w:rsidR="00C17586" w:rsidRPr="009D5802">
        <w:rPr>
          <w:rFonts w:eastAsiaTheme="minorHAnsi"/>
        </w:rPr>
        <w:t>ier review</w:t>
      </w:r>
    </w:p>
    <w:p w14:paraId="159F8F7A" w14:textId="17828EA0" w:rsidR="001C47E3" w:rsidRPr="00C17586" w:rsidRDefault="00745452" w:rsidP="00023E29">
      <w:pPr>
        <w:pStyle w:val="ListParagraph"/>
        <w:numPr>
          <w:ilvl w:val="0"/>
          <w:numId w:val="21"/>
        </w:numPr>
        <w:rPr>
          <w:rFonts w:eastAsiaTheme="minorHAnsi"/>
        </w:rPr>
      </w:pPr>
      <w:r>
        <w:rPr>
          <w:rFonts w:eastAsiaTheme="minorHAnsi"/>
        </w:rPr>
        <w:t>r</w:t>
      </w:r>
      <w:r w:rsidR="00C17586">
        <w:rPr>
          <w:rFonts w:eastAsiaTheme="minorHAnsi"/>
        </w:rPr>
        <w:t>efer to the</w:t>
      </w:r>
      <w:r w:rsidR="00C17586" w:rsidRPr="009D5802">
        <w:rPr>
          <w:rFonts w:eastAsiaTheme="minorHAnsi"/>
        </w:rPr>
        <w:t xml:space="preserve"> First Tier Review policy. </w:t>
      </w:r>
    </w:p>
    <w:p w14:paraId="5A1467D9" w14:textId="511AB90D" w:rsidR="003E5775" w:rsidRDefault="003E5775" w:rsidP="003E5775">
      <w:pPr>
        <w:pStyle w:val="Heading3"/>
      </w:pPr>
      <w:bookmarkStart w:id="12" w:name="_Toc146097972"/>
      <w:r>
        <w:t>Assessment and rating visit length</w:t>
      </w:r>
      <w:bookmarkEnd w:id="12"/>
      <w:r>
        <w:t xml:space="preserve"> </w:t>
      </w:r>
    </w:p>
    <w:p w14:paraId="260F3D2F" w14:textId="66B41D3B" w:rsidR="002C30CA" w:rsidRDefault="002C30CA" w:rsidP="002C30CA">
      <w:pPr>
        <w:rPr>
          <w:lang w:eastAsia="en-AU"/>
        </w:rPr>
      </w:pPr>
      <w:r>
        <w:rPr>
          <w:lang w:eastAsia="en-AU"/>
        </w:rPr>
        <w:t>A full assessment and rating visit for a centre-based service as recommended by the Guide to the National Quality Framework</w:t>
      </w:r>
      <w:r w:rsidR="005126C2">
        <w:rPr>
          <w:lang w:eastAsia="en-AU"/>
        </w:rPr>
        <w:t>,</w:t>
      </w:r>
      <w:r>
        <w:rPr>
          <w:lang w:eastAsia="en-AU"/>
        </w:rPr>
        <w:t xml:space="preserve"> </w:t>
      </w:r>
      <w:proofErr w:type="gramStart"/>
      <w:r>
        <w:rPr>
          <w:lang w:eastAsia="en-AU"/>
        </w:rPr>
        <w:t>Assessment</w:t>
      </w:r>
      <w:proofErr w:type="gramEnd"/>
      <w:r>
        <w:rPr>
          <w:lang w:eastAsia="en-AU"/>
        </w:rPr>
        <w:t xml:space="preserve"> and rating visit length, will be for at least 6 hours. </w:t>
      </w:r>
    </w:p>
    <w:p w14:paraId="446D64FF" w14:textId="6CAB156E" w:rsidR="00D220C7" w:rsidRDefault="002C30CA" w:rsidP="002C30CA">
      <w:pPr>
        <w:rPr>
          <w:lang w:eastAsia="en-AU"/>
        </w:rPr>
      </w:pPr>
      <w:r>
        <w:rPr>
          <w:lang w:eastAsia="en-AU"/>
        </w:rPr>
        <w:t>Due to the exceptional circumstances posed by the NT, the Regulatory Authority conducts assessments and rating over 2 days. The Regulatory Authority considers individual circumstances at its discretion.</w:t>
      </w:r>
    </w:p>
    <w:p w14:paraId="2B6FF31E" w14:textId="1EAFC0E8" w:rsidR="00D220C7" w:rsidRDefault="002C30CA" w:rsidP="006130F6">
      <w:pPr>
        <w:rPr>
          <w:lang w:eastAsia="en-AU"/>
        </w:rPr>
      </w:pPr>
      <w:r>
        <w:rPr>
          <w:lang w:eastAsia="en-AU"/>
        </w:rPr>
        <w:t xml:space="preserve">The table below </w:t>
      </w:r>
      <w:r w:rsidR="005126C2">
        <w:rPr>
          <w:lang w:eastAsia="en-AU"/>
        </w:rPr>
        <w:t xml:space="preserve">explains </w:t>
      </w:r>
      <w:r>
        <w:rPr>
          <w:lang w:eastAsia="en-AU"/>
        </w:rPr>
        <w:t>the minimum duration for full assessment and rating visits in the Northern Territory:</w:t>
      </w:r>
    </w:p>
    <w:p w14:paraId="7E2D2587" w14:textId="77777777" w:rsidR="006534F7" w:rsidRDefault="006534F7" w:rsidP="006130F6">
      <w:pPr>
        <w:rPr>
          <w:lang w:eastAsia="en-AU"/>
        </w:rPr>
      </w:pPr>
    </w:p>
    <w:p w14:paraId="66295925" w14:textId="77777777" w:rsidR="006534F7" w:rsidRPr="000539F5" w:rsidRDefault="006534F7" w:rsidP="006130F6"/>
    <w:tbl>
      <w:tblPr>
        <w:tblpPr w:leftFromText="180" w:rightFromText="180" w:vertAnchor="text" w:horzAnchor="margin" w:tblpY="3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8363"/>
      </w:tblGrid>
      <w:tr w:rsidR="002C30CA" w:rsidRPr="003B2B1B" w14:paraId="784D78A3" w14:textId="77777777" w:rsidTr="006130F6">
        <w:trPr>
          <w:trHeight w:val="354"/>
        </w:trPr>
        <w:tc>
          <w:tcPr>
            <w:tcW w:w="1980" w:type="dxa"/>
            <w:shd w:val="clear" w:color="auto" w:fill="002060"/>
            <w:tcMar>
              <w:top w:w="0" w:type="dxa"/>
              <w:left w:w="108" w:type="dxa"/>
              <w:bottom w:w="0" w:type="dxa"/>
              <w:right w:w="108" w:type="dxa"/>
            </w:tcMar>
            <w:vAlign w:val="center"/>
          </w:tcPr>
          <w:p w14:paraId="19CB31ED" w14:textId="77777777" w:rsidR="002C30CA" w:rsidRPr="003B2B1B" w:rsidRDefault="002C30CA" w:rsidP="002C30CA">
            <w:pPr>
              <w:spacing w:before="60" w:after="60"/>
            </w:pPr>
            <w:r w:rsidRPr="003B2B1B">
              <w:lastRenderedPageBreak/>
              <w:t>Service Type</w:t>
            </w:r>
          </w:p>
        </w:tc>
        <w:tc>
          <w:tcPr>
            <w:tcW w:w="8363" w:type="dxa"/>
            <w:shd w:val="clear" w:color="auto" w:fill="002060"/>
          </w:tcPr>
          <w:p w14:paraId="2347106A" w14:textId="0144B513" w:rsidR="002C30CA" w:rsidRPr="003B2B1B" w:rsidRDefault="002C30CA" w:rsidP="002C30CA">
            <w:pPr>
              <w:spacing w:before="60" w:after="60"/>
            </w:pPr>
            <w:r w:rsidRPr="003B2B1B">
              <w:t xml:space="preserve">Minimum length </w:t>
            </w:r>
            <w:r w:rsidR="007E7473" w:rsidRPr="003B2B1B">
              <w:t xml:space="preserve">– unless otherwise </w:t>
            </w:r>
            <w:r w:rsidRPr="003B2B1B">
              <w:t xml:space="preserve">agreed </w:t>
            </w:r>
          </w:p>
        </w:tc>
      </w:tr>
      <w:tr w:rsidR="002C30CA" w:rsidRPr="003B2B1B" w14:paraId="0AD0CBBA" w14:textId="77777777" w:rsidTr="006130F6">
        <w:tc>
          <w:tcPr>
            <w:tcW w:w="1980" w:type="dxa"/>
            <w:tcMar>
              <w:top w:w="0" w:type="dxa"/>
              <w:left w:w="108" w:type="dxa"/>
              <w:bottom w:w="0" w:type="dxa"/>
              <w:right w:w="108" w:type="dxa"/>
            </w:tcMar>
          </w:tcPr>
          <w:p w14:paraId="4F1A0604" w14:textId="77777777" w:rsidR="002C30CA" w:rsidRPr="003B2B1B" w:rsidRDefault="002C30CA" w:rsidP="002C30CA">
            <w:pPr>
              <w:spacing w:before="60" w:after="60"/>
              <w:rPr>
                <w:rFonts w:asciiTheme="minorHAnsi" w:hAnsiTheme="minorHAnsi"/>
                <w:b/>
                <w:bCs/>
                <w:color w:val="000000"/>
              </w:rPr>
            </w:pPr>
            <w:r w:rsidRPr="003B2B1B">
              <w:rPr>
                <w:rFonts w:asciiTheme="minorHAnsi" w:hAnsiTheme="minorHAnsi"/>
                <w:b/>
                <w:bCs/>
                <w:color w:val="000000"/>
              </w:rPr>
              <w:t>Centre-based services</w:t>
            </w:r>
          </w:p>
        </w:tc>
        <w:tc>
          <w:tcPr>
            <w:tcW w:w="8363" w:type="dxa"/>
          </w:tcPr>
          <w:p w14:paraId="3465AA96" w14:textId="74860B5A" w:rsidR="002C30CA" w:rsidRPr="003B2B1B" w:rsidRDefault="00E0673A" w:rsidP="00023E29">
            <w:pPr>
              <w:numPr>
                <w:ilvl w:val="0"/>
                <w:numId w:val="13"/>
              </w:numPr>
              <w:autoSpaceDE w:val="0"/>
              <w:autoSpaceDN w:val="0"/>
              <w:spacing w:before="120" w:after="120"/>
              <w:rPr>
                <w:rFonts w:asciiTheme="minorHAnsi" w:eastAsiaTheme="minorHAnsi" w:hAnsiTheme="minorHAnsi" w:cs="Lato"/>
                <w:color w:val="000000"/>
              </w:rPr>
            </w:pPr>
            <w:r w:rsidRPr="003B2B1B">
              <w:rPr>
                <w:rFonts w:asciiTheme="minorHAnsi" w:eastAsiaTheme="minorHAnsi" w:hAnsiTheme="minorHAnsi" w:cs="Lato"/>
                <w:color w:val="000000"/>
              </w:rPr>
              <w:t>c</w:t>
            </w:r>
            <w:r w:rsidR="002C30CA" w:rsidRPr="003B2B1B">
              <w:rPr>
                <w:rFonts w:asciiTheme="minorHAnsi" w:eastAsiaTheme="minorHAnsi" w:hAnsiTheme="minorHAnsi" w:cs="Lato"/>
                <w:color w:val="000000"/>
              </w:rPr>
              <w:t xml:space="preserve">entre based services with less than 60 children: </w:t>
            </w:r>
          </w:p>
          <w:p w14:paraId="3B4DFBE2" w14:textId="3B43C519" w:rsidR="002C30CA" w:rsidRPr="003B2B1B" w:rsidRDefault="003B2B1B" w:rsidP="00E0673A">
            <w:pPr>
              <w:numPr>
                <w:ilvl w:val="1"/>
                <w:numId w:val="28"/>
              </w:numPr>
              <w:autoSpaceDE w:val="0"/>
              <w:autoSpaceDN w:val="0"/>
              <w:spacing w:before="120" w:after="120"/>
              <w:rPr>
                <w:rFonts w:asciiTheme="minorHAnsi" w:eastAsiaTheme="minorHAnsi" w:hAnsiTheme="minorHAnsi" w:cs="Lato"/>
                <w:color w:val="000000"/>
              </w:rPr>
            </w:pPr>
            <w:r>
              <w:rPr>
                <w:rFonts w:asciiTheme="minorHAnsi" w:eastAsiaTheme="minorHAnsi" w:hAnsiTheme="minorHAnsi" w:cs="Lato"/>
                <w:color w:val="000000"/>
              </w:rPr>
              <w:t>a</w:t>
            </w:r>
            <w:r w:rsidR="002C30CA" w:rsidRPr="003B2B1B">
              <w:rPr>
                <w:rFonts w:asciiTheme="minorHAnsi" w:eastAsiaTheme="minorHAnsi" w:hAnsiTheme="minorHAnsi" w:cs="Lato"/>
                <w:color w:val="000000"/>
              </w:rPr>
              <w:t xml:space="preserve">n authorised officer will visit the service for a minimum of </w:t>
            </w:r>
            <w:r w:rsidR="002C30CA" w:rsidRPr="003B2B1B">
              <w:rPr>
                <w:rFonts w:asciiTheme="minorHAnsi" w:eastAsiaTheme="minorHAnsi" w:hAnsiTheme="minorHAnsi" w:cs="Lato"/>
                <w:color w:val="000000"/>
              </w:rPr>
              <w:br/>
              <w:t xml:space="preserve">7 hours over 2 days. </w:t>
            </w:r>
          </w:p>
          <w:p w14:paraId="39C4DA34" w14:textId="07411E96" w:rsidR="002C30CA" w:rsidRPr="003B2B1B" w:rsidRDefault="00E0673A" w:rsidP="00023E29">
            <w:pPr>
              <w:numPr>
                <w:ilvl w:val="0"/>
                <w:numId w:val="13"/>
              </w:numPr>
              <w:autoSpaceDE w:val="0"/>
              <w:autoSpaceDN w:val="0"/>
              <w:spacing w:before="120" w:after="120"/>
              <w:rPr>
                <w:rFonts w:asciiTheme="minorHAnsi" w:eastAsiaTheme="minorHAnsi" w:hAnsiTheme="minorHAnsi" w:cs="Lato"/>
                <w:color w:val="000000"/>
              </w:rPr>
            </w:pPr>
            <w:r w:rsidRPr="003B2B1B">
              <w:rPr>
                <w:rFonts w:asciiTheme="minorHAnsi" w:eastAsiaTheme="minorHAnsi" w:hAnsiTheme="minorHAnsi" w:cs="Lato"/>
                <w:color w:val="000000"/>
              </w:rPr>
              <w:t>c</w:t>
            </w:r>
            <w:r w:rsidR="002C30CA" w:rsidRPr="003B2B1B">
              <w:rPr>
                <w:rFonts w:asciiTheme="minorHAnsi" w:eastAsiaTheme="minorHAnsi" w:hAnsiTheme="minorHAnsi" w:cs="Lato"/>
                <w:color w:val="000000"/>
              </w:rPr>
              <w:t xml:space="preserve">entre based services with 60 or more children: </w:t>
            </w:r>
          </w:p>
          <w:p w14:paraId="4FF3D335" w14:textId="7103E4B3" w:rsidR="002C30CA" w:rsidRPr="003B2B1B" w:rsidRDefault="003B2B1B" w:rsidP="00E0673A">
            <w:pPr>
              <w:numPr>
                <w:ilvl w:val="1"/>
                <w:numId w:val="29"/>
              </w:numPr>
              <w:autoSpaceDE w:val="0"/>
              <w:autoSpaceDN w:val="0"/>
              <w:spacing w:before="120" w:after="120"/>
              <w:rPr>
                <w:rFonts w:asciiTheme="minorHAnsi" w:eastAsiaTheme="minorHAnsi" w:hAnsiTheme="minorHAnsi" w:cs="Lato"/>
                <w:color w:val="000000"/>
              </w:rPr>
            </w:pPr>
            <w:r>
              <w:rPr>
                <w:rFonts w:asciiTheme="minorHAnsi" w:eastAsiaTheme="minorHAnsi" w:hAnsiTheme="minorHAnsi" w:cs="Lato"/>
                <w:color w:val="000000"/>
              </w:rPr>
              <w:t>a</w:t>
            </w:r>
            <w:r w:rsidR="002C30CA" w:rsidRPr="003B2B1B">
              <w:rPr>
                <w:rFonts w:asciiTheme="minorHAnsi" w:eastAsiaTheme="minorHAnsi" w:hAnsiTheme="minorHAnsi" w:cs="Lato"/>
                <w:color w:val="000000"/>
              </w:rPr>
              <w:t xml:space="preserve">n authorised officer will visit the service for a minimum of </w:t>
            </w:r>
            <w:r w:rsidR="002C30CA" w:rsidRPr="003B2B1B">
              <w:rPr>
                <w:rFonts w:asciiTheme="minorHAnsi" w:eastAsiaTheme="minorHAnsi" w:hAnsiTheme="minorHAnsi" w:cs="Lato"/>
                <w:color w:val="000000"/>
              </w:rPr>
              <w:br/>
              <w:t xml:space="preserve">10 hours over 2 days. </w:t>
            </w:r>
          </w:p>
          <w:p w14:paraId="57FA7BAF" w14:textId="55509F4D" w:rsidR="002C30CA" w:rsidRPr="003B2B1B" w:rsidRDefault="00E0673A" w:rsidP="00023E29">
            <w:pPr>
              <w:numPr>
                <w:ilvl w:val="0"/>
                <w:numId w:val="13"/>
              </w:numPr>
              <w:autoSpaceDE w:val="0"/>
              <w:autoSpaceDN w:val="0"/>
              <w:spacing w:before="120" w:after="120"/>
              <w:rPr>
                <w:rFonts w:asciiTheme="minorHAnsi" w:eastAsiaTheme="minorHAnsi" w:hAnsiTheme="minorHAnsi" w:cs="Lato"/>
                <w:color w:val="000000"/>
              </w:rPr>
            </w:pPr>
            <w:r w:rsidRPr="003B2B1B">
              <w:rPr>
                <w:rFonts w:asciiTheme="minorHAnsi" w:eastAsiaTheme="minorHAnsi" w:hAnsiTheme="minorHAnsi" w:cs="Arial"/>
                <w:color w:val="000000"/>
              </w:rPr>
              <w:t>c</w:t>
            </w:r>
            <w:r w:rsidR="002C30CA" w:rsidRPr="003B2B1B">
              <w:rPr>
                <w:rFonts w:asciiTheme="minorHAnsi" w:eastAsiaTheme="minorHAnsi" w:hAnsiTheme="minorHAnsi" w:cs="Arial"/>
                <w:color w:val="000000"/>
              </w:rPr>
              <w:t>entre based services with between 80</w:t>
            </w:r>
            <w:r w:rsidR="00B07739">
              <w:rPr>
                <w:rFonts w:asciiTheme="minorHAnsi" w:eastAsiaTheme="minorHAnsi" w:hAnsiTheme="minorHAnsi" w:cs="Arial"/>
                <w:color w:val="000000"/>
              </w:rPr>
              <w:t xml:space="preserve"> to </w:t>
            </w:r>
            <w:r w:rsidR="002C30CA" w:rsidRPr="003B2B1B">
              <w:rPr>
                <w:rFonts w:asciiTheme="minorHAnsi" w:eastAsiaTheme="minorHAnsi" w:hAnsiTheme="minorHAnsi" w:cs="Arial"/>
                <w:color w:val="000000"/>
              </w:rPr>
              <w:t xml:space="preserve">100 or more children in attendance may be assessed with two authorised officers over a minimum period of 10 hours over 2 days. </w:t>
            </w:r>
          </w:p>
          <w:p w14:paraId="3F67C3D6" w14:textId="08D3CBA4" w:rsidR="002C30CA" w:rsidRPr="003B2B1B" w:rsidRDefault="005126C2" w:rsidP="002C30CA">
            <w:pPr>
              <w:autoSpaceDE w:val="0"/>
              <w:autoSpaceDN w:val="0"/>
              <w:spacing w:before="120" w:after="120"/>
              <w:rPr>
                <w:rFonts w:asciiTheme="minorHAnsi" w:eastAsiaTheme="minorHAnsi" w:hAnsiTheme="minorHAnsi" w:cs="Lato"/>
                <w:i/>
                <w:iCs/>
                <w:color w:val="000000"/>
              </w:rPr>
            </w:pPr>
            <w:r w:rsidRPr="003B2B1B">
              <w:rPr>
                <w:rFonts w:asciiTheme="minorHAnsi" w:eastAsiaTheme="minorHAnsi" w:hAnsiTheme="minorHAnsi" w:cs="Arial"/>
                <w:color w:val="000000"/>
              </w:rPr>
              <w:t>B</w:t>
            </w:r>
            <w:r w:rsidR="002C30CA" w:rsidRPr="003B2B1B">
              <w:rPr>
                <w:rFonts w:asciiTheme="minorHAnsi" w:eastAsiaTheme="minorHAnsi" w:hAnsiTheme="minorHAnsi" w:cs="Arial"/>
                <w:color w:val="000000"/>
              </w:rPr>
              <w:t>ased on average attendance of children, not approved places</w:t>
            </w:r>
            <w:r w:rsidRPr="003B2B1B">
              <w:rPr>
                <w:rFonts w:asciiTheme="minorHAnsi" w:eastAsiaTheme="minorHAnsi" w:hAnsiTheme="minorHAnsi" w:cs="Arial"/>
                <w:color w:val="000000"/>
              </w:rPr>
              <w:t>.</w:t>
            </w:r>
          </w:p>
        </w:tc>
      </w:tr>
      <w:tr w:rsidR="002C30CA" w:rsidRPr="003B2B1B" w14:paraId="30D3C05C" w14:textId="77777777" w:rsidTr="006130F6">
        <w:tc>
          <w:tcPr>
            <w:tcW w:w="1980" w:type="dxa"/>
            <w:tcMar>
              <w:top w:w="0" w:type="dxa"/>
              <w:left w:w="108" w:type="dxa"/>
              <w:bottom w:w="0" w:type="dxa"/>
              <w:right w:w="108" w:type="dxa"/>
            </w:tcMar>
          </w:tcPr>
          <w:p w14:paraId="07245007" w14:textId="77777777" w:rsidR="002C30CA" w:rsidRPr="003B2B1B" w:rsidRDefault="002C30CA" w:rsidP="002C30CA">
            <w:pPr>
              <w:spacing w:before="60" w:after="60"/>
              <w:rPr>
                <w:rFonts w:asciiTheme="minorHAnsi" w:hAnsiTheme="minorHAnsi"/>
                <w:b/>
                <w:bCs/>
                <w:color w:val="000000"/>
              </w:rPr>
            </w:pPr>
            <w:r w:rsidRPr="003B2B1B">
              <w:rPr>
                <w:rFonts w:asciiTheme="minorHAnsi" w:hAnsiTheme="minorHAnsi"/>
                <w:b/>
                <w:bCs/>
                <w:color w:val="000000"/>
              </w:rPr>
              <w:t>Family day care</w:t>
            </w:r>
          </w:p>
        </w:tc>
        <w:tc>
          <w:tcPr>
            <w:tcW w:w="8363" w:type="dxa"/>
          </w:tcPr>
          <w:p w14:paraId="171ECB87" w14:textId="3A42ED33" w:rsidR="002C30CA" w:rsidRPr="003B2B1B" w:rsidRDefault="00E0673A" w:rsidP="00023E29">
            <w:pPr>
              <w:numPr>
                <w:ilvl w:val="0"/>
                <w:numId w:val="14"/>
              </w:numPr>
              <w:autoSpaceDE w:val="0"/>
              <w:autoSpaceDN w:val="0"/>
              <w:spacing w:before="120" w:after="120"/>
              <w:rPr>
                <w:rFonts w:asciiTheme="minorHAnsi" w:eastAsiaTheme="minorHAnsi" w:hAnsiTheme="minorHAnsi" w:cs="Arial"/>
                <w:color w:val="000000"/>
              </w:rPr>
            </w:pPr>
            <w:r w:rsidRPr="003B2B1B">
              <w:rPr>
                <w:rFonts w:asciiTheme="minorHAnsi" w:eastAsiaTheme="minorHAnsi" w:hAnsiTheme="minorHAnsi" w:cs="Arial"/>
                <w:color w:val="000000"/>
              </w:rPr>
              <w:t>a</w:t>
            </w:r>
            <w:r w:rsidR="002C30CA" w:rsidRPr="003B2B1B">
              <w:rPr>
                <w:rFonts w:asciiTheme="minorHAnsi" w:eastAsiaTheme="minorHAnsi" w:hAnsiTheme="minorHAnsi" w:cs="Arial"/>
                <w:color w:val="000000"/>
              </w:rPr>
              <w:t xml:space="preserve">uthorised officers will attend at least 2 educators’ </w:t>
            </w:r>
            <w:r w:rsidR="001501C1">
              <w:rPr>
                <w:rFonts w:asciiTheme="minorHAnsi" w:eastAsiaTheme="minorHAnsi" w:hAnsiTheme="minorHAnsi" w:cs="Arial"/>
                <w:color w:val="000000"/>
              </w:rPr>
              <w:t>residences</w:t>
            </w:r>
            <w:r w:rsidR="002C30CA" w:rsidRPr="003B2B1B">
              <w:rPr>
                <w:rFonts w:asciiTheme="minorHAnsi" w:eastAsiaTheme="minorHAnsi" w:hAnsiTheme="minorHAnsi" w:cs="Arial"/>
                <w:color w:val="000000"/>
              </w:rPr>
              <w:t xml:space="preserve"> and the principal office over a minimum of two </w:t>
            </w:r>
            <w:proofErr w:type="gramStart"/>
            <w:r w:rsidR="002C30CA" w:rsidRPr="003B2B1B">
              <w:rPr>
                <w:rFonts w:asciiTheme="minorHAnsi" w:eastAsiaTheme="minorHAnsi" w:hAnsiTheme="minorHAnsi" w:cs="Arial"/>
                <w:color w:val="000000"/>
              </w:rPr>
              <w:t>days</w:t>
            </w:r>
            <w:proofErr w:type="gramEnd"/>
          </w:p>
          <w:p w14:paraId="1372A940" w14:textId="77777777" w:rsidR="002C30CA" w:rsidRPr="003B2B1B" w:rsidRDefault="002C30CA" w:rsidP="00023E29">
            <w:pPr>
              <w:numPr>
                <w:ilvl w:val="0"/>
                <w:numId w:val="14"/>
              </w:numPr>
              <w:autoSpaceDE w:val="0"/>
              <w:autoSpaceDN w:val="0"/>
              <w:spacing w:before="120" w:after="120"/>
              <w:rPr>
                <w:rFonts w:asciiTheme="minorHAnsi" w:eastAsiaTheme="minorHAnsi" w:hAnsiTheme="minorHAnsi" w:cs="Arial"/>
                <w:color w:val="000000"/>
              </w:rPr>
            </w:pPr>
            <w:r w:rsidRPr="003B2B1B">
              <w:rPr>
                <w:rFonts w:asciiTheme="minorHAnsi" w:eastAsiaTheme="minorHAnsi" w:hAnsiTheme="minorHAnsi" w:cs="Arial"/>
                <w:color w:val="000000"/>
              </w:rPr>
              <w:t xml:space="preserve">Family Day Care assessment and rating visits may be completed with 2 authorised officers. </w:t>
            </w:r>
          </w:p>
        </w:tc>
      </w:tr>
      <w:tr w:rsidR="002C30CA" w:rsidRPr="003B2B1B" w14:paraId="7F314E13" w14:textId="77777777" w:rsidTr="006130F6">
        <w:tc>
          <w:tcPr>
            <w:tcW w:w="1980" w:type="dxa"/>
            <w:tcMar>
              <w:top w:w="0" w:type="dxa"/>
              <w:left w:w="108" w:type="dxa"/>
              <w:bottom w:w="0" w:type="dxa"/>
              <w:right w:w="108" w:type="dxa"/>
            </w:tcMar>
          </w:tcPr>
          <w:p w14:paraId="46876788" w14:textId="77777777" w:rsidR="002C30CA" w:rsidRPr="003B2B1B" w:rsidRDefault="002C30CA" w:rsidP="002C30CA">
            <w:pPr>
              <w:spacing w:before="60" w:after="60"/>
              <w:rPr>
                <w:rFonts w:asciiTheme="minorHAnsi" w:hAnsiTheme="minorHAnsi"/>
                <w:b/>
                <w:bCs/>
                <w:color w:val="000000"/>
              </w:rPr>
            </w:pPr>
            <w:r w:rsidRPr="003B2B1B">
              <w:rPr>
                <w:rFonts w:asciiTheme="minorHAnsi" w:hAnsiTheme="minorHAnsi"/>
                <w:b/>
                <w:bCs/>
                <w:color w:val="000000"/>
              </w:rPr>
              <w:t>Outside School Hours Care (OSHC)</w:t>
            </w:r>
          </w:p>
        </w:tc>
        <w:tc>
          <w:tcPr>
            <w:tcW w:w="8363" w:type="dxa"/>
          </w:tcPr>
          <w:p w14:paraId="539BABA4" w14:textId="66A11B51" w:rsidR="002C30CA" w:rsidRPr="003B2B1B" w:rsidRDefault="009C34D8" w:rsidP="00023E29">
            <w:pPr>
              <w:numPr>
                <w:ilvl w:val="0"/>
                <w:numId w:val="15"/>
              </w:numPr>
              <w:autoSpaceDE w:val="0"/>
              <w:autoSpaceDN w:val="0"/>
              <w:spacing w:before="120" w:after="120"/>
              <w:rPr>
                <w:rFonts w:asciiTheme="minorHAnsi" w:eastAsiaTheme="minorHAnsi" w:hAnsiTheme="minorHAnsi" w:cs="Lato"/>
                <w:color w:val="000000"/>
              </w:rPr>
            </w:pPr>
            <w:r w:rsidRPr="003B2B1B">
              <w:rPr>
                <w:rFonts w:asciiTheme="minorHAnsi" w:eastAsiaTheme="minorHAnsi" w:hAnsiTheme="minorHAnsi" w:cs="Lato"/>
                <w:color w:val="000000"/>
              </w:rPr>
              <w:t>a</w:t>
            </w:r>
            <w:r w:rsidR="002C30CA" w:rsidRPr="003B2B1B">
              <w:rPr>
                <w:rFonts w:asciiTheme="minorHAnsi" w:eastAsiaTheme="minorHAnsi" w:hAnsiTheme="minorHAnsi" w:cs="Lato"/>
                <w:color w:val="000000"/>
              </w:rPr>
              <w:t xml:space="preserve">n authorised officer will visit the service for a minimum period </w:t>
            </w:r>
            <w:proofErr w:type="gramStart"/>
            <w:r w:rsidR="002C30CA" w:rsidRPr="003B2B1B">
              <w:rPr>
                <w:rFonts w:asciiTheme="minorHAnsi" w:eastAsiaTheme="minorHAnsi" w:hAnsiTheme="minorHAnsi" w:cs="Lato"/>
                <w:color w:val="000000"/>
              </w:rPr>
              <w:t>of two sessions</w:t>
            </w:r>
            <w:r w:rsidR="005126C2" w:rsidRPr="003B2B1B">
              <w:rPr>
                <w:rFonts w:asciiTheme="minorHAnsi" w:eastAsiaTheme="minorHAnsi" w:hAnsiTheme="minorHAnsi" w:cs="Lato"/>
                <w:color w:val="000000"/>
              </w:rPr>
              <w:t>,</w:t>
            </w:r>
            <w:proofErr w:type="gramEnd"/>
            <w:r w:rsidR="002C30CA" w:rsidRPr="003B2B1B">
              <w:rPr>
                <w:rFonts w:asciiTheme="minorHAnsi" w:eastAsiaTheme="minorHAnsi" w:hAnsiTheme="minorHAnsi" w:cs="Lato"/>
                <w:color w:val="000000"/>
              </w:rPr>
              <w:t xml:space="preserve"> of at least 2.5hrs in length</w:t>
            </w:r>
            <w:r w:rsidR="005126C2" w:rsidRPr="003B2B1B">
              <w:rPr>
                <w:rFonts w:asciiTheme="minorHAnsi" w:eastAsiaTheme="minorHAnsi" w:hAnsiTheme="minorHAnsi" w:cs="Lato"/>
                <w:color w:val="000000"/>
              </w:rPr>
              <w:t>,</w:t>
            </w:r>
            <w:r w:rsidR="002C30CA" w:rsidRPr="003B2B1B">
              <w:rPr>
                <w:rFonts w:asciiTheme="minorHAnsi" w:eastAsiaTheme="minorHAnsi" w:hAnsiTheme="minorHAnsi" w:cs="Lato"/>
                <w:color w:val="000000"/>
              </w:rPr>
              <w:t xml:space="preserve"> over </w:t>
            </w:r>
            <w:r w:rsidR="005126C2" w:rsidRPr="003B2B1B">
              <w:rPr>
                <w:rFonts w:asciiTheme="minorHAnsi" w:eastAsiaTheme="minorHAnsi" w:hAnsiTheme="minorHAnsi" w:cs="Lato"/>
                <w:color w:val="000000"/>
              </w:rPr>
              <w:t xml:space="preserve">2 </w:t>
            </w:r>
            <w:r w:rsidR="002C30CA" w:rsidRPr="003B2B1B">
              <w:rPr>
                <w:rFonts w:asciiTheme="minorHAnsi" w:eastAsiaTheme="minorHAnsi" w:hAnsiTheme="minorHAnsi" w:cs="Lato"/>
                <w:color w:val="000000"/>
              </w:rPr>
              <w:t>separate days that the service is in operation for after school care (ASC) or before school care (BSC)</w:t>
            </w:r>
          </w:p>
          <w:p w14:paraId="16148740" w14:textId="57958B4A" w:rsidR="002C30CA" w:rsidRPr="003B2B1B" w:rsidRDefault="009C34D8" w:rsidP="00023E29">
            <w:pPr>
              <w:numPr>
                <w:ilvl w:val="0"/>
                <w:numId w:val="15"/>
              </w:numPr>
              <w:autoSpaceDE w:val="0"/>
              <w:autoSpaceDN w:val="0"/>
              <w:spacing w:before="120" w:after="120"/>
              <w:rPr>
                <w:rFonts w:asciiTheme="minorHAnsi" w:eastAsiaTheme="minorHAnsi" w:hAnsiTheme="minorHAnsi" w:cs="Lato"/>
                <w:color w:val="000000"/>
              </w:rPr>
            </w:pPr>
            <w:r w:rsidRPr="003B2B1B">
              <w:rPr>
                <w:rFonts w:asciiTheme="minorHAnsi" w:eastAsiaTheme="minorHAnsi" w:hAnsiTheme="minorHAnsi" w:cs="Lato"/>
                <w:color w:val="000000"/>
              </w:rPr>
              <w:t>a</w:t>
            </w:r>
            <w:r w:rsidR="002C30CA" w:rsidRPr="003B2B1B">
              <w:rPr>
                <w:rFonts w:asciiTheme="minorHAnsi" w:eastAsiaTheme="minorHAnsi" w:hAnsiTheme="minorHAnsi" w:cs="Lato"/>
                <w:color w:val="000000"/>
              </w:rPr>
              <w:t xml:space="preserve">n authorised officer will refer to centre based timeframes in the event that the visit is being conducted during vacation </w:t>
            </w:r>
            <w:proofErr w:type="gramStart"/>
            <w:r w:rsidR="002C30CA" w:rsidRPr="003B2B1B">
              <w:rPr>
                <w:rFonts w:asciiTheme="minorHAnsi" w:eastAsiaTheme="minorHAnsi" w:hAnsiTheme="minorHAnsi" w:cs="Lato"/>
                <w:color w:val="000000"/>
              </w:rPr>
              <w:t>care</w:t>
            </w:r>
            <w:proofErr w:type="gramEnd"/>
          </w:p>
          <w:p w14:paraId="2C955F78" w14:textId="64B71905" w:rsidR="002C30CA" w:rsidRPr="003B2B1B" w:rsidRDefault="009C34D8" w:rsidP="00023E29">
            <w:pPr>
              <w:numPr>
                <w:ilvl w:val="0"/>
                <w:numId w:val="15"/>
              </w:numPr>
              <w:autoSpaceDE w:val="0"/>
              <w:autoSpaceDN w:val="0"/>
              <w:spacing w:before="120" w:after="120"/>
              <w:rPr>
                <w:rFonts w:asciiTheme="minorHAnsi" w:eastAsiaTheme="minorHAnsi" w:hAnsiTheme="minorHAnsi" w:cs="Lato"/>
                <w:color w:val="000000"/>
              </w:rPr>
            </w:pPr>
            <w:r w:rsidRPr="003B2B1B">
              <w:rPr>
                <w:rFonts w:asciiTheme="minorHAnsi" w:eastAsiaTheme="minorHAnsi" w:hAnsiTheme="minorHAnsi" w:cs="Lato"/>
                <w:color w:val="000000"/>
              </w:rPr>
              <w:t>s</w:t>
            </w:r>
            <w:r w:rsidR="002C30CA" w:rsidRPr="003B2B1B">
              <w:rPr>
                <w:rFonts w:asciiTheme="minorHAnsi" w:eastAsiaTheme="minorHAnsi" w:hAnsiTheme="minorHAnsi" w:cs="Lato"/>
                <w:color w:val="000000"/>
              </w:rPr>
              <w:t>ervices with between 80</w:t>
            </w:r>
            <w:r w:rsidR="005126C2" w:rsidRPr="003B2B1B">
              <w:rPr>
                <w:rFonts w:asciiTheme="minorHAnsi" w:eastAsiaTheme="minorHAnsi" w:hAnsiTheme="minorHAnsi" w:cs="Lato"/>
                <w:color w:val="000000"/>
              </w:rPr>
              <w:t xml:space="preserve"> to </w:t>
            </w:r>
            <w:r w:rsidR="002C30CA" w:rsidRPr="003B2B1B">
              <w:rPr>
                <w:rFonts w:asciiTheme="minorHAnsi" w:eastAsiaTheme="minorHAnsi" w:hAnsiTheme="minorHAnsi" w:cs="Lato"/>
                <w:color w:val="000000"/>
              </w:rPr>
              <w:t xml:space="preserve">100 or more children in attendance may be assessed with two authorised </w:t>
            </w:r>
            <w:proofErr w:type="gramStart"/>
            <w:r w:rsidR="002C30CA" w:rsidRPr="003B2B1B">
              <w:rPr>
                <w:rFonts w:asciiTheme="minorHAnsi" w:eastAsiaTheme="minorHAnsi" w:hAnsiTheme="minorHAnsi" w:cs="Lato"/>
                <w:color w:val="000000"/>
              </w:rPr>
              <w:t>officers</w:t>
            </w:r>
            <w:proofErr w:type="gramEnd"/>
          </w:p>
          <w:p w14:paraId="797C416D" w14:textId="5E293C00" w:rsidR="002C30CA" w:rsidRPr="003B2B1B" w:rsidRDefault="009C34D8" w:rsidP="00023E29">
            <w:pPr>
              <w:numPr>
                <w:ilvl w:val="0"/>
                <w:numId w:val="15"/>
              </w:numPr>
              <w:autoSpaceDE w:val="0"/>
              <w:autoSpaceDN w:val="0"/>
              <w:spacing w:before="120" w:after="120"/>
              <w:rPr>
                <w:rFonts w:asciiTheme="minorHAnsi" w:eastAsiaTheme="minorHAnsi" w:hAnsiTheme="minorHAnsi" w:cs="Lato"/>
                <w:color w:val="000000"/>
              </w:rPr>
            </w:pPr>
            <w:r w:rsidRPr="003B2B1B">
              <w:rPr>
                <w:rFonts w:asciiTheme="minorHAnsi" w:eastAsiaTheme="minorHAnsi" w:hAnsiTheme="minorHAnsi" w:cs="Lato"/>
                <w:color w:val="000000"/>
              </w:rPr>
              <w:t>a</w:t>
            </w:r>
            <w:r w:rsidR="002C30CA" w:rsidRPr="003B2B1B">
              <w:rPr>
                <w:rFonts w:asciiTheme="minorHAnsi" w:eastAsiaTheme="minorHAnsi" w:hAnsiTheme="minorHAnsi" w:cs="Lato"/>
                <w:color w:val="000000"/>
              </w:rPr>
              <w:t xml:space="preserve">ssessment and rating visits may be conducted during either before school care, afterschool care </w:t>
            </w:r>
            <w:r w:rsidR="005126C2" w:rsidRPr="003B2B1B">
              <w:rPr>
                <w:rFonts w:asciiTheme="minorHAnsi" w:eastAsiaTheme="minorHAnsi" w:hAnsiTheme="minorHAnsi" w:cs="Lato"/>
                <w:color w:val="000000"/>
              </w:rPr>
              <w:t>or</w:t>
            </w:r>
            <w:r w:rsidR="002C30CA" w:rsidRPr="003B2B1B">
              <w:rPr>
                <w:rFonts w:asciiTheme="minorHAnsi" w:eastAsiaTheme="minorHAnsi" w:hAnsiTheme="minorHAnsi" w:cs="Lato"/>
                <w:color w:val="000000"/>
              </w:rPr>
              <w:t xml:space="preserve"> vacation </w:t>
            </w:r>
            <w:proofErr w:type="gramStart"/>
            <w:r w:rsidR="002C30CA" w:rsidRPr="003B2B1B">
              <w:rPr>
                <w:rFonts w:asciiTheme="minorHAnsi" w:eastAsiaTheme="minorHAnsi" w:hAnsiTheme="minorHAnsi" w:cs="Lato"/>
                <w:color w:val="000000"/>
              </w:rPr>
              <w:t>care</w:t>
            </w:r>
            <w:proofErr w:type="gramEnd"/>
          </w:p>
          <w:p w14:paraId="2EE6F3B3" w14:textId="7D6EBB9B" w:rsidR="002C30CA" w:rsidRPr="003B2B1B" w:rsidRDefault="009C34D8" w:rsidP="00023E29">
            <w:pPr>
              <w:numPr>
                <w:ilvl w:val="0"/>
                <w:numId w:val="15"/>
              </w:numPr>
              <w:autoSpaceDE w:val="0"/>
              <w:autoSpaceDN w:val="0"/>
              <w:spacing w:before="120" w:after="120"/>
              <w:rPr>
                <w:rFonts w:asciiTheme="minorHAnsi" w:eastAsiaTheme="minorHAnsi" w:hAnsiTheme="minorHAnsi" w:cs="Lato"/>
                <w:color w:val="000000"/>
              </w:rPr>
            </w:pPr>
            <w:r w:rsidRPr="003B2B1B">
              <w:rPr>
                <w:rFonts w:asciiTheme="minorHAnsi" w:eastAsiaTheme="minorHAnsi" w:hAnsiTheme="minorHAnsi" w:cs="Lato"/>
                <w:color w:val="000000"/>
              </w:rPr>
              <w:t>i</w:t>
            </w:r>
            <w:r w:rsidR="002C30CA" w:rsidRPr="003B2B1B">
              <w:rPr>
                <w:rFonts w:asciiTheme="minorHAnsi" w:eastAsiaTheme="minorHAnsi" w:hAnsiTheme="minorHAnsi" w:cs="Lato"/>
                <w:color w:val="000000"/>
              </w:rPr>
              <w:t xml:space="preserve">f the OSHC operates a </w:t>
            </w:r>
            <w:r w:rsidR="0088503F" w:rsidRPr="003B2B1B">
              <w:rPr>
                <w:rFonts w:asciiTheme="minorHAnsi" w:eastAsiaTheme="minorHAnsi" w:hAnsiTheme="minorHAnsi" w:cs="Lato"/>
                <w:color w:val="000000"/>
              </w:rPr>
              <w:t xml:space="preserve">BSC </w:t>
            </w:r>
            <w:r w:rsidR="002C30CA" w:rsidRPr="003B2B1B">
              <w:rPr>
                <w:rFonts w:asciiTheme="minorHAnsi" w:eastAsiaTheme="minorHAnsi" w:hAnsiTheme="minorHAnsi" w:cs="Lato"/>
                <w:color w:val="000000"/>
              </w:rPr>
              <w:t>the authorised officer may attend the BSC program as part of the assessment and rating visit</w:t>
            </w:r>
          </w:p>
          <w:p w14:paraId="6D1FF2AA" w14:textId="197AD19D" w:rsidR="002C30CA" w:rsidRPr="003B2B1B" w:rsidRDefault="009C34D8" w:rsidP="00023E29">
            <w:pPr>
              <w:numPr>
                <w:ilvl w:val="0"/>
                <w:numId w:val="15"/>
              </w:numPr>
              <w:autoSpaceDE w:val="0"/>
              <w:autoSpaceDN w:val="0"/>
              <w:spacing w:before="120" w:after="120"/>
              <w:rPr>
                <w:rFonts w:asciiTheme="minorHAnsi" w:eastAsiaTheme="minorHAnsi" w:hAnsiTheme="minorHAnsi" w:cs="Lato"/>
                <w:color w:val="000000"/>
              </w:rPr>
            </w:pPr>
            <w:r w:rsidRPr="003B2B1B">
              <w:rPr>
                <w:rFonts w:asciiTheme="minorHAnsi" w:eastAsiaTheme="minorHAnsi" w:hAnsiTheme="minorHAnsi" w:cs="Lato"/>
                <w:color w:val="000000"/>
              </w:rPr>
              <w:t>i</w:t>
            </w:r>
            <w:r w:rsidR="002C30CA" w:rsidRPr="003B2B1B">
              <w:rPr>
                <w:rFonts w:asciiTheme="minorHAnsi" w:eastAsiaTheme="minorHAnsi" w:hAnsiTheme="minorHAnsi" w:cs="Lato"/>
                <w:color w:val="000000"/>
              </w:rPr>
              <w:t xml:space="preserve">f the service operates both ASC and vacation care (VAC) care, assessment and rating </w:t>
            </w:r>
            <w:r w:rsidR="00AA6B40" w:rsidRPr="003B2B1B">
              <w:rPr>
                <w:rFonts w:asciiTheme="minorHAnsi" w:eastAsiaTheme="minorHAnsi" w:hAnsiTheme="minorHAnsi" w:cs="Lato"/>
                <w:color w:val="000000"/>
              </w:rPr>
              <w:t>can</w:t>
            </w:r>
            <w:r w:rsidR="002C30CA" w:rsidRPr="003B2B1B">
              <w:rPr>
                <w:rFonts w:asciiTheme="minorHAnsi" w:eastAsiaTheme="minorHAnsi" w:hAnsiTheme="minorHAnsi" w:cs="Lato"/>
                <w:color w:val="000000"/>
              </w:rPr>
              <w:t xml:space="preserve"> take place in either the ASC or VAC care </w:t>
            </w:r>
            <w:proofErr w:type="gramStart"/>
            <w:r w:rsidR="002C30CA" w:rsidRPr="003B2B1B">
              <w:rPr>
                <w:rFonts w:asciiTheme="minorHAnsi" w:eastAsiaTheme="minorHAnsi" w:hAnsiTheme="minorHAnsi" w:cs="Lato"/>
                <w:color w:val="000000"/>
              </w:rPr>
              <w:t>program</w:t>
            </w:r>
            <w:proofErr w:type="gramEnd"/>
          </w:p>
          <w:p w14:paraId="7DAD5F63" w14:textId="72078990" w:rsidR="002C30CA" w:rsidRPr="003B2B1B" w:rsidRDefault="009C34D8" w:rsidP="00023E29">
            <w:pPr>
              <w:numPr>
                <w:ilvl w:val="0"/>
                <w:numId w:val="15"/>
              </w:numPr>
              <w:autoSpaceDE w:val="0"/>
              <w:autoSpaceDN w:val="0"/>
              <w:spacing w:before="120" w:after="120"/>
              <w:rPr>
                <w:rFonts w:asciiTheme="minorHAnsi" w:eastAsiaTheme="minorHAnsi" w:hAnsiTheme="minorHAnsi" w:cs="Lato"/>
                <w:color w:val="000000"/>
              </w:rPr>
            </w:pPr>
            <w:r w:rsidRPr="003B2B1B">
              <w:rPr>
                <w:rFonts w:asciiTheme="minorHAnsi" w:eastAsiaTheme="minorHAnsi" w:hAnsiTheme="minorHAnsi" w:cs="Lato"/>
                <w:color w:val="000000"/>
              </w:rPr>
              <w:t>f</w:t>
            </w:r>
            <w:r w:rsidR="002C30CA" w:rsidRPr="003B2B1B">
              <w:rPr>
                <w:rFonts w:asciiTheme="minorHAnsi" w:eastAsiaTheme="minorHAnsi" w:hAnsiTheme="minorHAnsi" w:cs="Lato"/>
                <w:color w:val="000000"/>
              </w:rPr>
              <w:t xml:space="preserve">urther scheduling will consider the previous </w:t>
            </w:r>
            <w:r w:rsidR="009E7C11" w:rsidRPr="003B2B1B">
              <w:rPr>
                <w:rFonts w:asciiTheme="minorHAnsi" w:eastAsiaTheme="minorHAnsi" w:hAnsiTheme="minorHAnsi" w:cs="Lato"/>
                <w:color w:val="000000"/>
              </w:rPr>
              <w:t>assessment and rating o</w:t>
            </w:r>
            <w:r w:rsidR="002C30CA" w:rsidRPr="003B2B1B">
              <w:rPr>
                <w:rFonts w:asciiTheme="minorHAnsi" w:eastAsiaTheme="minorHAnsi" w:hAnsiTheme="minorHAnsi" w:cs="Lato"/>
                <w:color w:val="000000"/>
              </w:rPr>
              <w:t xml:space="preserve">utcome, and authorised officers may alternate between assessing ASC and VAC programs in the assessment and rating cycles. </w:t>
            </w:r>
          </w:p>
        </w:tc>
      </w:tr>
    </w:tbl>
    <w:p w14:paraId="28192DCC" w14:textId="5CA1228B" w:rsidR="00B33886" w:rsidRPr="00B33886" w:rsidRDefault="00B33886" w:rsidP="00B33886">
      <w:pPr>
        <w:numPr>
          <w:ilvl w:val="0"/>
          <w:numId w:val="3"/>
        </w:numPr>
        <w:spacing w:before="240"/>
        <w:outlineLvl w:val="0"/>
        <w:rPr>
          <w:rFonts w:asciiTheme="majorHAnsi" w:eastAsiaTheme="majorEastAsia" w:hAnsiTheme="majorHAnsi" w:cstheme="majorBidi"/>
          <w:bCs/>
          <w:color w:val="1F1F5F" w:themeColor="text1"/>
          <w:kern w:val="32"/>
          <w:sz w:val="36"/>
          <w:szCs w:val="32"/>
        </w:rPr>
      </w:pPr>
      <w:bookmarkStart w:id="13" w:name="_Toc134800757"/>
      <w:bookmarkStart w:id="14" w:name="_Toc134800758"/>
      <w:bookmarkStart w:id="15" w:name="_Toc134800759"/>
      <w:bookmarkStart w:id="16" w:name="_Toc43199107"/>
      <w:bookmarkStart w:id="17" w:name="_Toc44322180"/>
      <w:bookmarkStart w:id="18" w:name="_Toc51832452"/>
      <w:bookmarkStart w:id="19" w:name="_Toc93921569"/>
      <w:bookmarkStart w:id="20" w:name="_Toc146097973"/>
      <w:bookmarkEnd w:id="13"/>
      <w:bookmarkEnd w:id="14"/>
      <w:bookmarkEnd w:id="15"/>
      <w:r w:rsidRPr="00B33886">
        <w:rPr>
          <w:rFonts w:asciiTheme="majorHAnsi" w:eastAsiaTheme="majorEastAsia" w:hAnsiTheme="majorHAnsi" w:cstheme="majorBidi"/>
          <w:bCs/>
          <w:color w:val="1F1F5F" w:themeColor="text1"/>
          <w:kern w:val="32"/>
          <w:sz w:val="36"/>
          <w:szCs w:val="32"/>
        </w:rPr>
        <w:t xml:space="preserve">Related legislation, </w:t>
      </w:r>
      <w:proofErr w:type="gramStart"/>
      <w:r w:rsidRPr="00B33886">
        <w:rPr>
          <w:rFonts w:asciiTheme="majorHAnsi" w:eastAsiaTheme="majorEastAsia" w:hAnsiTheme="majorHAnsi" w:cstheme="majorBidi"/>
          <w:bCs/>
          <w:color w:val="1F1F5F" w:themeColor="text1"/>
          <w:kern w:val="32"/>
          <w:sz w:val="36"/>
          <w:szCs w:val="32"/>
        </w:rPr>
        <w:t>policy</w:t>
      </w:r>
      <w:proofErr w:type="gramEnd"/>
      <w:r w:rsidRPr="00B33886">
        <w:rPr>
          <w:rFonts w:asciiTheme="majorHAnsi" w:eastAsiaTheme="majorEastAsia" w:hAnsiTheme="majorHAnsi" w:cstheme="majorBidi"/>
          <w:bCs/>
          <w:color w:val="1F1F5F" w:themeColor="text1"/>
          <w:kern w:val="32"/>
          <w:sz w:val="36"/>
          <w:szCs w:val="32"/>
        </w:rPr>
        <w:t xml:space="preserve"> and procedures</w:t>
      </w:r>
      <w:bookmarkEnd w:id="16"/>
      <w:bookmarkEnd w:id="17"/>
      <w:bookmarkEnd w:id="18"/>
      <w:bookmarkEnd w:id="19"/>
      <w:bookmarkEnd w:id="20"/>
    </w:p>
    <w:p w14:paraId="77115E47" w14:textId="77777777" w:rsidR="00946E1A" w:rsidRPr="002457B0" w:rsidRDefault="00946E1A" w:rsidP="002457B0">
      <w:pPr>
        <w:rPr>
          <w:sz w:val="28"/>
          <w:szCs w:val="28"/>
          <w:lang w:val="en-US" w:eastAsia="en-AU"/>
        </w:rPr>
      </w:pPr>
      <w:bookmarkStart w:id="21" w:name="_Toc134798487"/>
      <w:r w:rsidRPr="002457B0">
        <w:rPr>
          <w:sz w:val="28"/>
          <w:szCs w:val="28"/>
          <w:lang w:val="en-US" w:eastAsia="en-AU"/>
        </w:rPr>
        <w:t>Policy</w:t>
      </w:r>
      <w:bookmarkEnd w:id="21"/>
    </w:p>
    <w:p w14:paraId="1E0226B6" w14:textId="65604277" w:rsidR="00946E1A" w:rsidRDefault="00946E1A" w:rsidP="00023E29">
      <w:pPr>
        <w:numPr>
          <w:ilvl w:val="0"/>
          <w:numId w:val="16"/>
        </w:numPr>
        <w:spacing w:after="120"/>
        <w:rPr>
          <w:rFonts w:eastAsiaTheme="minorEastAsia" w:cs="Arial"/>
          <w:bCs/>
          <w:iCs/>
          <w:lang w:val="en-US"/>
        </w:rPr>
      </w:pPr>
      <w:r>
        <w:rPr>
          <w:rFonts w:eastAsiaTheme="minorEastAsia" w:cs="Arial"/>
          <w:bCs/>
          <w:iCs/>
          <w:lang w:val="en-US"/>
        </w:rPr>
        <w:t>Assessment and rating policy</w:t>
      </w:r>
    </w:p>
    <w:p w14:paraId="705AB6F6" w14:textId="5DCD4938" w:rsidR="00946E1A" w:rsidRDefault="00946E1A" w:rsidP="00023E29">
      <w:pPr>
        <w:numPr>
          <w:ilvl w:val="0"/>
          <w:numId w:val="16"/>
        </w:numPr>
        <w:spacing w:after="120"/>
        <w:rPr>
          <w:rFonts w:eastAsiaTheme="minorEastAsia" w:cs="Arial"/>
          <w:bCs/>
          <w:iCs/>
          <w:lang w:val="en-US"/>
        </w:rPr>
      </w:pPr>
      <w:r w:rsidRPr="00946E1A">
        <w:rPr>
          <w:rFonts w:eastAsiaTheme="minorEastAsia" w:cs="Arial"/>
          <w:bCs/>
          <w:iCs/>
          <w:lang w:val="en-US"/>
        </w:rPr>
        <w:t>First-tier review policy</w:t>
      </w:r>
    </w:p>
    <w:p w14:paraId="769B15C8" w14:textId="77777777" w:rsidR="00576BD9" w:rsidRDefault="00576BD9" w:rsidP="002457B0">
      <w:pPr>
        <w:rPr>
          <w:sz w:val="28"/>
          <w:szCs w:val="28"/>
          <w:lang w:val="en-US" w:eastAsia="en-AU"/>
        </w:rPr>
      </w:pPr>
      <w:bookmarkStart w:id="22" w:name="_Toc134798488"/>
    </w:p>
    <w:p w14:paraId="5AA538CE" w14:textId="36124984" w:rsidR="00946E1A" w:rsidRPr="002457B0" w:rsidRDefault="00946E1A" w:rsidP="002457B0">
      <w:pPr>
        <w:rPr>
          <w:sz w:val="28"/>
          <w:szCs w:val="28"/>
          <w:lang w:val="en-US" w:eastAsia="en-AU"/>
        </w:rPr>
      </w:pPr>
      <w:r w:rsidRPr="002457B0">
        <w:rPr>
          <w:sz w:val="28"/>
          <w:szCs w:val="28"/>
          <w:lang w:val="en-US" w:eastAsia="en-AU"/>
        </w:rPr>
        <w:lastRenderedPageBreak/>
        <w:t>Legislation</w:t>
      </w:r>
      <w:bookmarkEnd w:id="22"/>
    </w:p>
    <w:p w14:paraId="0F811BD8" w14:textId="49E50A00" w:rsidR="00946E1A" w:rsidRPr="00A8326B" w:rsidRDefault="00946E1A" w:rsidP="00023E29">
      <w:pPr>
        <w:numPr>
          <w:ilvl w:val="0"/>
          <w:numId w:val="18"/>
        </w:numPr>
        <w:spacing w:after="120"/>
        <w:rPr>
          <w:rFonts w:eastAsiaTheme="minorEastAsia" w:cs="Arial"/>
          <w:bCs/>
          <w:i/>
          <w:iCs/>
          <w:color w:val="0563C1" w:themeColor="hyperlink"/>
          <w:u w:val="single"/>
          <w:lang w:val="en-US"/>
        </w:rPr>
      </w:pPr>
      <w:r w:rsidRPr="00A8326B">
        <w:rPr>
          <w:rFonts w:eastAsiaTheme="minorEastAsia" w:cs="Arial"/>
          <w:bCs/>
          <w:i/>
          <w:iCs/>
          <w:lang w:val="en-US"/>
        </w:rPr>
        <w:t xml:space="preserve">Education and Care Services National Law Act 2010 </w:t>
      </w:r>
      <w:r w:rsidRPr="00A8326B">
        <w:rPr>
          <w:rFonts w:eastAsiaTheme="minorEastAsia" w:cs="Arial"/>
          <w:bCs/>
          <w:iCs/>
          <w:lang w:val="en-US"/>
        </w:rPr>
        <w:t xml:space="preserve">sets out the National Law </w:t>
      </w:r>
      <w:r w:rsidR="00C4795A" w:rsidRPr="00A8326B">
        <w:rPr>
          <w:rFonts w:eastAsiaTheme="minorEastAsia" w:cs="Arial"/>
          <w:bCs/>
          <w:iCs/>
          <w:lang w:val="en-US"/>
        </w:rPr>
        <w:t xml:space="preserve">- </w:t>
      </w:r>
      <w:hyperlink r:id="rId12" w:history="1">
        <w:r w:rsidR="00C4795A" w:rsidRPr="00A8326B">
          <w:rPr>
            <w:rStyle w:val="Hyperlink"/>
            <w:rFonts w:eastAsiaTheme="minorEastAsia" w:cs="Arial"/>
            <w:bCs/>
            <w:iCs/>
            <w:lang w:val="en-US"/>
          </w:rPr>
          <w:t>https://www.legislation.vic.gov.au/in-force/acts/education-and-care-services-national-law-act-2010/017</w:t>
        </w:r>
      </w:hyperlink>
      <w:r w:rsidR="00C4795A" w:rsidRPr="00A8326B">
        <w:rPr>
          <w:rFonts w:eastAsiaTheme="minorEastAsia" w:cs="Arial"/>
          <w:b/>
          <w:iCs/>
          <w:lang w:val="en-US"/>
        </w:rPr>
        <w:t xml:space="preserve"> </w:t>
      </w:r>
    </w:p>
    <w:p w14:paraId="6715DB3F" w14:textId="7998190F" w:rsidR="00946E1A" w:rsidRPr="00A8326B" w:rsidRDefault="00946E1A" w:rsidP="00023E29">
      <w:pPr>
        <w:numPr>
          <w:ilvl w:val="0"/>
          <w:numId w:val="18"/>
        </w:numPr>
        <w:spacing w:after="120"/>
        <w:rPr>
          <w:rFonts w:eastAsiaTheme="minorEastAsia"/>
          <w:iCs/>
          <w:lang w:val="en-US"/>
        </w:rPr>
      </w:pPr>
      <w:r w:rsidRPr="00A8326B">
        <w:rPr>
          <w:rFonts w:eastAsiaTheme="minorEastAsia" w:cs="Arial"/>
          <w:bCs/>
          <w:i/>
          <w:iCs/>
          <w:lang w:val="en-US"/>
        </w:rPr>
        <w:t>Education and Care Services (National Uniform Legislation) Act 2011</w:t>
      </w:r>
      <w:r w:rsidRPr="00A8326B">
        <w:rPr>
          <w:rFonts w:eastAsiaTheme="minorEastAsia" w:cs="Arial"/>
          <w:bCs/>
          <w:lang w:val="en-US"/>
        </w:rPr>
        <w:t xml:space="preserve"> </w:t>
      </w:r>
      <w:r w:rsidRPr="00A8326B">
        <w:rPr>
          <w:rFonts w:eastAsiaTheme="minorEastAsia"/>
          <w:iCs/>
          <w:lang w:val="en-US"/>
        </w:rPr>
        <w:t xml:space="preserve">adopts the </w:t>
      </w:r>
      <w:r w:rsidRPr="00A8326B">
        <w:rPr>
          <w:rFonts w:eastAsiaTheme="minorEastAsia"/>
          <w:i/>
          <w:iCs/>
          <w:lang w:val="en-US"/>
        </w:rPr>
        <w:t>Education and Care Services National Law Act 2011</w:t>
      </w:r>
      <w:r w:rsidRPr="00A8326B">
        <w:rPr>
          <w:rFonts w:eastAsiaTheme="minorEastAsia"/>
          <w:iCs/>
          <w:lang w:val="en-US"/>
        </w:rPr>
        <w:t xml:space="preserve"> in the NT</w:t>
      </w:r>
      <w:r w:rsidR="00C4795A" w:rsidRPr="00A8326B">
        <w:rPr>
          <w:rFonts w:eastAsiaTheme="minorEastAsia"/>
          <w:iCs/>
          <w:lang w:val="en-US"/>
        </w:rPr>
        <w:t xml:space="preserve"> - </w:t>
      </w:r>
      <w:hyperlink r:id="rId13" w:history="1">
        <w:r w:rsidR="00C4795A" w:rsidRPr="00A8326B">
          <w:rPr>
            <w:rStyle w:val="Hyperlink"/>
            <w:rFonts w:eastAsiaTheme="minorEastAsia"/>
            <w:iCs/>
            <w:lang w:val="en-US"/>
          </w:rPr>
          <w:t>https://legislation.nt.gov.au/Legislation/EDUCATION-AND-CARE-SERVICES-NATIONAL-UNIFORM-LEGISLATION-ACT-2011</w:t>
        </w:r>
      </w:hyperlink>
      <w:r w:rsidR="00C4795A" w:rsidRPr="00A8326B">
        <w:rPr>
          <w:rFonts w:eastAsiaTheme="minorEastAsia"/>
          <w:iCs/>
          <w:lang w:val="en-US"/>
        </w:rPr>
        <w:t xml:space="preserve"> </w:t>
      </w:r>
    </w:p>
    <w:p w14:paraId="4C88FF6A" w14:textId="085209D6" w:rsidR="00946E1A" w:rsidRPr="00A8326B" w:rsidRDefault="00946E1A" w:rsidP="00023E29">
      <w:pPr>
        <w:numPr>
          <w:ilvl w:val="0"/>
          <w:numId w:val="17"/>
        </w:numPr>
        <w:spacing w:after="120"/>
        <w:rPr>
          <w:rFonts w:eastAsiaTheme="minorEastAsia" w:cs="Arial"/>
          <w:bCs/>
          <w:iCs/>
          <w:lang w:val="en-US"/>
        </w:rPr>
      </w:pPr>
      <w:r w:rsidRPr="00A8326B">
        <w:rPr>
          <w:rFonts w:eastAsiaTheme="minorEastAsia" w:cs="Arial"/>
          <w:bCs/>
          <w:iCs/>
          <w:lang w:val="en-US"/>
        </w:rPr>
        <w:t>Education and Care Services National Regulations</w:t>
      </w:r>
      <w:r w:rsidR="00C4795A" w:rsidRPr="00A8326B">
        <w:rPr>
          <w:rFonts w:eastAsiaTheme="minorEastAsia" w:cs="Arial"/>
          <w:bCs/>
          <w:iCs/>
          <w:lang w:val="en-US"/>
        </w:rPr>
        <w:t xml:space="preserve"> -</w:t>
      </w:r>
      <w:r w:rsidR="00C4795A" w:rsidRPr="00A8326B">
        <w:rPr>
          <w:rFonts w:eastAsiaTheme="minorEastAsia" w:cs="Arial"/>
          <w:bCs/>
          <w:iCs/>
          <w:u w:val="single"/>
          <w:lang w:val="en-US"/>
        </w:rPr>
        <w:t xml:space="preserve"> </w:t>
      </w:r>
      <w:r w:rsidR="00C4795A" w:rsidRPr="00A8326B">
        <w:rPr>
          <w:rFonts w:eastAsiaTheme="minorEastAsia" w:cs="Arial"/>
          <w:bCs/>
          <w:iCs/>
          <w:color w:val="0563C1" w:themeColor="hyperlink"/>
          <w:u w:val="single"/>
          <w:lang w:val="en-US"/>
        </w:rPr>
        <w:t>https://legislation.nsw.gov.au/view/html/inforce/current/sl-2011-0653</w:t>
      </w:r>
    </w:p>
    <w:p w14:paraId="3EBB6531" w14:textId="77777777" w:rsidR="00946E1A" w:rsidRPr="00A8326B" w:rsidRDefault="00946E1A" w:rsidP="00023E29">
      <w:pPr>
        <w:numPr>
          <w:ilvl w:val="0"/>
          <w:numId w:val="17"/>
        </w:numPr>
        <w:spacing w:after="120"/>
        <w:rPr>
          <w:rFonts w:eastAsiaTheme="minorEastAsia" w:cs="Arial"/>
          <w:bCs/>
          <w:iCs/>
          <w:lang w:val="en-US"/>
        </w:rPr>
      </w:pPr>
      <w:r w:rsidRPr="00A8326B">
        <w:rPr>
          <w:rFonts w:eastAsiaTheme="minorEastAsia" w:cs="Arial"/>
          <w:bCs/>
          <w:iCs/>
          <w:lang w:val="en-US"/>
        </w:rPr>
        <w:t xml:space="preserve">National Quality Framework </w:t>
      </w:r>
    </w:p>
    <w:p w14:paraId="3625E0EB" w14:textId="628A0885" w:rsidR="0072308C" w:rsidRPr="00A8326B" w:rsidRDefault="00946E1A" w:rsidP="00023E29">
      <w:pPr>
        <w:numPr>
          <w:ilvl w:val="0"/>
          <w:numId w:val="17"/>
        </w:numPr>
        <w:spacing w:after="120"/>
        <w:rPr>
          <w:rFonts w:eastAsiaTheme="minorEastAsia" w:cs="Arial"/>
          <w:bCs/>
          <w:iCs/>
          <w:lang w:val="en-US"/>
        </w:rPr>
      </w:pPr>
      <w:r w:rsidRPr="00A8326B">
        <w:rPr>
          <w:rFonts w:eastAsiaTheme="minorEastAsia" w:cs="Arial"/>
          <w:bCs/>
          <w:iCs/>
          <w:lang w:val="en-US"/>
        </w:rPr>
        <w:t>National Quality Standards</w:t>
      </w:r>
    </w:p>
    <w:p w14:paraId="6475C4C2" w14:textId="77777777" w:rsidR="0072308C" w:rsidRDefault="0072308C">
      <w:pPr>
        <w:rPr>
          <w:rFonts w:eastAsiaTheme="minorEastAsia" w:cs="Arial"/>
          <w:bCs/>
          <w:iCs/>
          <w:lang w:val="en-US"/>
        </w:rPr>
      </w:pPr>
      <w:r>
        <w:rPr>
          <w:rFonts w:eastAsiaTheme="minorEastAsia" w:cs="Arial"/>
          <w:bCs/>
          <w:iCs/>
          <w:lang w:val="en-US"/>
        </w:rPr>
        <w:br w:type="page"/>
      </w:r>
    </w:p>
    <w:tbl>
      <w:tblPr>
        <w:tblStyle w:val="NTGtable1"/>
        <w:tblW w:w="10348" w:type="dxa"/>
        <w:tblLook w:val="0480" w:firstRow="0" w:lastRow="0" w:firstColumn="1" w:lastColumn="0" w:noHBand="0" w:noVBand="1"/>
      </w:tblPr>
      <w:tblGrid>
        <w:gridCol w:w="1980"/>
        <w:gridCol w:w="8368"/>
      </w:tblGrid>
      <w:tr w:rsidR="00D67DD2" w14:paraId="6B66AA7F" w14:textId="77777777" w:rsidTr="00AA59EA">
        <w:trPr>
          <w:trHeight w:val="431"/>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4DD85803" w14:textId="77777777" w:rsidR="00D67DD2" w:rsidRPr="0054507C" w:rsidRDefault="00D67DD2" w:rsidP="008A596D">
            <w:pPr>
              <w:rPr>
                <w:b/>
              </w:rPr>
            </w:pPr>
            <w:r w:rsidRPr="0054507C">
              <w:rPr>
                <w:b/>
              </w:rPr>
              <w:lastRenderedPageBreak/>
              <w:t>Document title</w:t>
            </w:r>
          </w:p>
        </w:tc>
        <w:tc>
          <w:tcPr>
            <w:tcW w:w="8368" w:type="dxa"/>
          </w:tcPr>
          <w:p w14:paraId="7FB55ABB" w14:textId="08D2EBA9" w:rsidR="00D67DD2" w:rsidRPr="006145BB" w:rsidRDefault="00141F32" w:rsidP="008A596D">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1710A052092842A18AA96A54F89EAC3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F0351">
                  <w:t>Assessment and rating - procedures</w:t>
                </w:r>
              </w:sdtContent>
            </w:sdt>
          </w:p>
        </w:tc>
      </w:tr>
      <w:tr w:rsidR="00D67DD2" w14:paraId="2DEB7125" w14:textId="77777777" w:rsidTr="00942D3B">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5CA7BFFF" w14:textId="77777777" w:rsidR="00D67DD2" w:rsidRPr="0054507C" w:rsidRDefault="00D67DD2" w:rsidP="008A596D">
            <w:pPr>
              <w:rPr>
                <w:b/>
              </w:rPr>
            </w:pPr>
            <w:r w:rsidRPr="0054507C">
              <w:rPr>
                <w:b/>
              </w:rPr>
              <w:t>Contact details</w:t>
            </w:r>
          </w:p>
        </w:tc>
        <w:tc>
          <w:tcPr>
            <w:tcW w:w="8368" w:type="dxa"/>
          </w:tcPr>
          <w:p w14:paraId="2A7D8F33" w14:textId="77777777" w:rsidR="00D67DD2" w:rsidRPr="006145BB" w:rsidRDefault="00D67DD2" w:rsidP="008A596D">
            <w:pPr>
              <w:cnfStyle w:val="000000010000" w:firstRow="0" w:lastRow="0" w:firstColumn="0" w:lastColumn="0" w:oddVBand="0" w:evenVBand="0" w:oddHBand="0" w:evenHBand="1" w:firstRowFirstColumn="0" w:firstRowLastColumn="0" w:lastRowFirstColumn="0" w:lastRowLastColumn="0"/>
            </w:pPr>
            <w:r>
              <w:t xml:space="preserve">Quality Standards and Regulations, Quality Education and Care Northern Territory, </w:t>
            </w:r>
            <w:hyperlink r:id="rId14" w:history="1">
              <w:r w:rsidRPr="00B218B7">
                <w:rPr>
                  <w:rStyle w:val="Hyperlink"/>
                </w:rPr>
                <w:t>qualityecnt.det@education.nt.gov.au</w:t>
              </w:r>
            </w:hyperlink>
          </w:p>
        </w:tc>
      </w:tr>
      <w:tr w:rsidR="00D67DD2" w14:paraId="7AECF1D3" w14:textId="77777777" w:rsidTr="00942D3B">
        <w:trPr>
          <w:trHeight w:val="431"/>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3C605535" w14:textId="77777777" w:rsidR="00D67DD2" w:rsidRPr="0054507C" w:rsidRDefault="00D67DD2" w:rsidP="008A596D">
            <w:pPr>
              <w:rPr>
                <w:b/>
              </w:rPr>
            </w:pPr>
            <w:r w:rsidRPr="0054507C">
              <w:rPr>
                <w:b/>
              </w:rPr>
              <w:t>Approved by</w:t>
            </w:r>
          </w:p>
        </w:tc>
        <w:tc>
          <w:tcPr>
            <w:tcW w:w="8368" w:type="dxa"/>
          </w:tcPr>
          <w:p w14:paraId="56B1B801" w14:textId="77777777" w:rsidR="00D67DD2" w:rsidRPr="006145BB" w:rsidRDefault="00D67DD2" w:rsidP="008A596D">
            <w:pPr>
              <w:cnfStyle w:val="000000000000" w:firstRow="0" w:lastRow="0" w:firstColumn="0" w:lastColumn="0" w:oddVBand="0" w:evenVBand="0" w:oddHBand="0" w:evenHBand="0" w:firstRowFirstColumn="0" w:firstRowLastColumn="0" w:lastRowFirstColumn="0" w:lastRowLastColumn="0"/>
            </w:pPr>
            <w:r>
              <w:t xml:space="preserve">Director, Quality Education and Care Northern Territory  </w:t>
            </w:r>
          </w:p>
        </w:tc>
      </w:tr>
      <w:tr w:rsidR="00D67DD2" w14:paraId="50853A09" w14:textId="77777777" w:rsidTr="00942D3B">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6F062855" w14:textId="77777777" w:rsidR="00D67DD2" w:rsidRPr="0054507C" w:rsidRDefault="00D67DD2" w:rsidP="008A596D">
            <w:pPr>
              <w:rPr>
                <w:b/>
              </w:rPr>
            </w:pPr>
            <w:r w:rsidRPr="0054507C">
              <w:rPr>
                <w:b/>
              </w:rPr>
              <w:t>Date approved</w:t>
            </w:r>
          </w:p>
        </w:tc>
        <w:tc>
          <w:tcPr>
            <w:tcW w:w="8368" w:type="dxa"/>
          </w:tcPr>
          <w:p w14:paraId="5A46284F" w14:textId="4AB0C2BE" w:rsidR="00D67DD2" w:rsidRPr="006145BB" w:rsidRDefault="004A121F" w:rsidP="008A596D">
            <w:pPr>
              <w:cnfStyle w:val="000000010000" w:firstRow="0" w:lastRow="0" w:firstColumn="0" w:lastColumn="0" w:oddVBand="0" w:evenVBand="0" w:oddHBand="0" w:evenHBand="1" w:firstRowFirstColumn="0" w:firstRowLastColumn="0" w:lastRowFirstColumn="0" w:lastRowLastColumn="0"/>
            </w:pPr>
            <w:r>
              <w:t>6 September 2023</w:t>
            </w:r>
          </w:p>
        </w:tc>
      </w:tr>
      <w:tr w:rsidR="00D67DD2" w14:paraId="50A76A5A" w14:textId="77777777" w:rsidTr="00942D3B">
        <w:trPr>
          <w:trHeight w:val="431"/>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22105538" w14:textId="77777777" w:rsidR="00D67DD2" w:rsidRPr="0054507C" w:rsidRDefault="00D67DD2" w:rsidP="008A596D">
            <w:pPr>
              <w:rPr>
                <w:b/>
              </w:rPr>
            </w:pPr>
            <w:r w:rsidRPr="0054507C">
              <w:rPr>
                <w:b/>
              </w:rPr>
              <w:t>Document review</w:t>
            </w:r>
          </w:p>
        </w:tc>
        <w:tc>
          <w:tcPr>
            <w:tcW w:w="8368" w:type="dxa"/>
          </w:tcPr>
          <w:p w14:paraId="67A21909" w14:textId="10BD897E" w:rsidR="00D67DD2" w:rsidRPr="006145BB" w:rsidRDefault="00D67DD2" w:rsidP="008A596D">
            <w:pPr>
              <w:cnfStyle w:val="000000000000" w:firstRow="0" w:lastRow="0" w:firstColumn="0" w:lastColumn="0" w:oddVBand="0" w:evenVBand="0" w:oddHBand="0" w:evenHBand="0" w:firstRowFirstColumn="0" w:firstRowLastColumn="0" w:lastRowFirstColumn="0" w:lastRowLastColumn="0"/>
            </w:pPr>
            <w:r>
              <w:t xml:space="preserve">Every </w:t>
            </w:r>
            <w:r w:rsidR="005126C2">
              <w:t xml:space="preserve">5 </w:t>
            </w:r>
            <w:r>
              <w:t>years</w:t>
            </w:r>
          </w:p>
        </w:tc>
      </w:tr>
      <w:tr w:rsidR="00F5144C" w14:paraId="3C16B0D0" w14:textId="77777777" w:rsidTr="00942D3B">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vAlign w:val="top"/>
          </w:tcPr>
          <w:p w14:paraId="41A7D0BE" w14:textId="4060B4E2" w:rsidR="00F5144C" w:rsidRPr="0054507C" w:rsidRDefault="00F5144C" w:rsidP="00F5144C">
            <w:pPr>
              <w:rPr>
                <w:b/>
              </w:rPr>
            </w:pPr>
            <w:proofErr w:type="gramStart"/>
            <w:r w:rsidRPr="00974F95">
              <w:t>50:D</w:t>
            </w:r>
            <w:proofErr w:type="gramEnd"/>
            <w:r w:rsidRPr="00974F95">
              <w:t>23:37002</w:t>
            </w:r>
          </w:p>
        </w:tc>
        <w:tc>
          <w:tcPr>
            <w:tcW w:w="8368" w:type="dxa"/>
            <w:vAlign w:val="top"/>
          </w:tcPr>
          <w:p w14:paraId="5DFFDEE4" w14:textId="3FBFFC03" w:rsidR="00F5144C" w:rsidRPr="006145BB" w:rsidRDefault="00F5144C" w:rsidP="00F5144C">
            <w:pPr>
              <w:cnfStyle w:val="000000010000" w:firstRow="0" w:lastRow="0" w:firstColumn="0" w:lastColumn="0" w:oddVBand="0" w:evenVBand="0" w:oddHBand="0" w:evenHBand="1" w:firstRowFirstColumn="0" w:firstRowLastColumn="0" w:lastRowFirstColumn="0" w:lastRowLastColumn="0"/>
            </w:pPr>
            <w:proofErr w:type="gramStart"/>
            <w:r w:rsidRPr="00974F95">
              <w:t>50:D</w:t>
            </w:r>
            <w:proofErr w:type="gramEnd"/>
            <w:r w:rsidRPr="00974F95">
              <w:t>23:37002</w:t>
            </w:r>
          </w:p>
        </w:tc>
      </w:tr>
    </w:tbl>
    <w:p w14:paraId="4D89E930" w14:textId="77777777" w:rsidR="00D67DD2" w:rsidRDefault="00D67DD2" w:rsidP="00D67DD2"/>
    <w:tbl>
      <w:tblPr>
        <w:tblStyle w:val="NTGtable1"/>
        <w:tblW w:w="10343" w:type="dxa"/>
        <w:tblLayout w:type="fixed"/>
        <w:tblLook w:val="0120" w:firstRow="1" w:lastRow="0" w:firstColumn="0" w:lastColumn="1" w:noHBand="0" w:noVBand="0"/>
      </w:tblPr>
      <w:tblGrid>
        <w:gridCol w:w="1980"/>
        <w:gridCol w:w="1701"/>
        <w:gridCol w:w="3402"/>
        <w:gridCol w:w="3260"/>
      </w:tblGrid>
      <w:tr w:rsidR="00D67DD2" w:rsidRPr="00E87DE1" w14:paraId="50340F7B" w14:textId="77777777" w:rsidTr="00942D3B">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3EC3B72C" w14:textId="77777777" w:rsidR="00D67DD2" w:rsidRPr="00E87DE1" w:rsidRDefault="00D67DD2" w:rsidP="008A596D">
            <w:r w:rsidRPr="00E87DE1">
              <w:rPr>
                <w:w w:val="105"/>
              </w:rPr>
              <w:t>Version</w:t>
            </w:r>
          </w:p>
        </w:tc>
        <w:tc>
          <w:tcPr>
            <w:tcW w:w="1701" w:type="dxa"/>
          </w:tcPr>
          <w:p w14:paraId="7556D990" w14:textId="77777777" w:rsidR="00D67DD2" w:rsidRPr="00E87DE1" w:rsidRDefault="00D67DD2" w:rsidP="008A596D">
            <w:r w:rsidRPr="00E87DE1">
              <w:rPr>
                <w:w w:val="105"/>
              </w:rPr>
              <w:t>Date</w:t>
            </w:r>
          </w:p>
        </w:tc>
        <w:tc>
          <w:tcPr>
            <w:tcW w:w="3402" w:type="dxa"/>
          </w:tcPr>
          <w:p w14:paraId="1FE56D90" w14:textId="77777777" w:rsidR="00D67DD2" w:rsidRPr="00E87DE1" w:rsidRDefault="00D67DD2" w:rsidP="008A596D">
            <w:r w:rsidRPr="00E87DE1">
              <w:rPr>
                <w:w w:val="105"/>
              </w:rPr>
              <w:t>Author</w:t>
            </w:r>
          </w:p>
        </w:tc>
        <w:tc>
          <w:tcPr>
            <w:tcW w:w="3260" w:type="dxa"/>
          </w:tcPr>
          <w:p w14:paraId="3FA8F7B7" w14:textId="77777777" w:rsidR="00D67DD2" w:rsidRPr="00E87DE1" w:rsidRDefault="00D67DD2" w:rsidP="008A596D">
            <w:r w:rsidRPr="00E87DE1">
              <w:t>Changes made</w:t>
            </w:r>
          </w:p>
        </w:tc>
      </w:tr>
      <w:tr w:rsidR="00D67DD2" w:rsidRPr="00E87DE1" w14:paraId="56419F04" w14:textId="77777777" w:rsidTr="00942D3B">
        <w:trPr>
          <w:trHeight w:val="431"/>
        </w:trPr>
        <w:tc>
          <w:tcPr>
            <w:tcW w:w="1980" w:type="dxa"/>
          </w:tcPr>
          <w:p w14:paraId="7842C004" w14:textId="77777777" w:rsidR="00D67DD2" w:rsidRPr="006145BB" w:rsidRDefault="008620CC" w:rsidP="008A596D">
            <w:r>
              <w:t>1.0</w:t>
            </w:r>
          </w:p>
        </w:tc>
        <w:tc>
          <w:tcPr>
            <w:tcW w:w="1701" w:type="dxa"/>
          </w:tcPr>
          <w:p w14:paraId="33CD4D98" w14:textId="77777777" w:rsidR="00D67DD2" w:rsidRPr="006145BB" w:rsidRDefault="008620CC" w:rsidP="008A596D">
            <w:r>
              <w:t>May 2023</w:t>
            </w:r>
          </w:p>
        </w:tc>
        <w:tc>
          <w:tcPr>
            <w:tcW w:w="3402" w:type="dxa"/>
          </w:tcPr>
          <w:p w14:paraId="662688AC" w14:textId="77777777" w:rsidR="00D67DD2" w:rsidRPr="006145BB" w:rsidRDefault="008620CC" w:rsidP="008A596D">
            <w:r>
              <w:t>Quality Education and Care NT</w:t>
            </w:r>
          </w:p>
        </w:tc>
        <w:tc>
          <w:tcPr>
            <w:tcW w:w="3260" w:type="dxa"/>
          </w:tcPr>
          <w:p w14:paraId="6F56211F" w14:textId="77777777" w:rsidR="00D67DD2" w:rsidRPr="006145BB" w:rsidRDefault="00D67DD2" w:rsidP="008A596D">
            <w:r w:rsidRPr="006145BB">
              <w:t>First version</w:t>
            </w:r>
          </w:p>
        </w:tc>
      </w:tr>
    </w:tbl>
    <w:p w14:paraId="4AAC9CC2" w14:textId="77777777" w:rsidR="00D67DD2" w:rsidRDefault="00D67DD2" w:rsidP="00D67DD2"/>
    <w:tbl>
      <w:tblPr>
        <w:tblStyle w:val="NTGtable11"/>
        <w:tblW w:w="10343" w:type="dxa"/>
        <w:tblLayout w:type="fixed"/>
        <w:tblLook w:val="0120" w:firstRow="1" w:lastRow="0" w:firstColumn="0" w:lastColumn="1" w:noHBand="0" w:noVBand="0"/>
      </w:tblPr>
      <w:tblGrid>
        <w:gridCol w:w="1980"/>
        <w:gridCol w:w="8363"/>
      </w:tblGrid>
      <w:tr w:rsidR="007026B1" w:rsidRPr="00E87DE1" w14:paraId="4B5D5C81" w14:textId="77777777" w:rsidTr="008A596D">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157AA2BB" w14:textId="77777777" w:rsidR="007026B1" w:rsidRPr="00E87DE1" w:rsidRDefault="007026B1" w:rsidP="008A596D">
            <w:bookmarkStart w:id="23" w:name="_Hlk134793887"/>
            <w:r w:rsidRPr="00E87DE1">
              <w:rPr>
                <w:w w:val="105"/>
              </w:rPr>
              <w:t>Acronyms</w:t>
            </w:r>
          </w:p>
        </w:tc>
        <w:tc>
          <w:tcPr>
            <w:tcW w:w="8363" w:type="dxa"/>
          </w:tcPr>
          <w:p w14:paraId="1CC1A180" w14:textId="77777777" w:rsidR="007026B1" w:rsidRPr="00E87DE1" w:rsidRDefault="007026B1" w:rsidP="008A596D">
            <w:r w:rsidRPr="00E87DE1">
              <w:rPr>
                <w:w w:val="105"/>
              </w:rPr>
              <w:t>Full</w:t>
            </w:r>
            <w:r w:rsidRPr="00E87DE1">
              <w:rPr>
                <w:spacing w:val="-17"/>
                <w:w w:val="105"/>
              </w:rPr>
              <w:t xml:space="preserve"> </w:t>
            </w:r>
            <w:r w:rsidRPr="00E87DE1">
              <w:rPr>
                <w:w w:val="105"/>
              </w:rPr>
              <w:t>form</w:t>
            </w:r>
          </w:p>
        </w:tc>
      </w:tr>
      <w:tr w:rsidR="007026B1" w:rsidRPr="00E87DE1" w14:paraId="546B0FCA" w14:textId="77777777" w:rsidTr="008A596D">
        <w:trPr>
          <w:trHeight w:val="431"/>
        </w:trPr>
        <w:tc>
          <w:tcPr>
            <w:tcW w:w="1980" w:type="dxa"/>
          </w:tcPr>
          <w:p w14:paraId="57B292C2" w14:textId="77777777" w:rsidR="007026B1" w:rsidRPr="006145BB" w:rsidRDefault="007026B1" w:rsidP="008A596D">
            <w:r>
              <w:t xml:space="preserve">NT </w:t>
            </w:r>
          </w:p>
        </w:tc>
        <w:tc>
          <w:tcPr>
            <w:tcW w:w="8363" w:type="dxa"/>
          </w:tcPr>
          <w:p w14:paraId="78B50AC5" w14:textId="77777777" w:rsidR="007026B1" w:rsidRPr="006145BB" w:rsidRDefault="007026B1" w:rsidP="008A596D">
            <w:r>
              <w:t>Northern Territory</w:t>
            </w:r>
          </w:p>
        </w:tc>
      </w:tr>
      <w:tr w:rsidR="007026B1" w:rsidRPr="00E87DE1" w14:paraId="05981375" w14:textId="77777777" w:rsidTr="008A596D">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2A49ABB3" w14:textId="77777777" w:rsidR="007026B1" w:rsidRPr="006145BB" w:rsidRDefault="007026B1" w:rsidP="008A596D">
            <w:r>
              <w:t>QECNT</w:t>
            </w:r>
          </w:p>
        </w:tc>
        <w:tc>
          <w:tcPr>
            <w:tcW w:w="8363" w:type="dxa"/>
            <w:tcBorders>
              <w:bottom w:val="nil"/>
            </w:tcBorders>
          </w:tcPr>
          <w:p w14:paraId="674CBA68" w14:textId="77777777" w:rsidR="007026B1" w:rsidRPr="006145BB" w:rsidRDefault="007026B1" w:rsidP="008A596D">
            <w:r>
              <w:t>Quality Education and Care, Northern Territory</w:t>
            </w:r>
          </w:p>
        </w:tc>
      </w:tr>
      <w:tr w:rsidR="007026B1" w:rsidRPr="00E87DE1" w14:paraId="0E690BF8" w14:textId="77777777" w:rsidTr="008A596D">
        <w:trPr>
          <w:trHeight w:val="431"/>
        </w:trPr>
        <w:tc>
          <w:tcPr>
            <w:tcW w:w="1980" w:type="dxa"/>
          </w:tcPr>
          <w:p w14:paraId="362F23A8" w14:textId="77777777" w:rsidR="007026B1" w:rsidRPr="006145BB" w:rsidRDefault="007026B1" w:rsidP="008A596D">
            <w:r>
              <w:t>NQF</w:t>
            </w:r>
          </w:p>
        </w:tc>
        <w:tc>
          <w:tcPr>
            <w:tcW w:w="8363" w:type="dxa"/>
          </w:tcPr>
          <w:p w14:paraId="4977A7B1" w14:textId="77777777" w:rsidR="007026B1" w:rsidRPr="006145BB" w:rsidRDefault="007026B1" w:rsidP="008A596D">
            <w:r>
              <w:t>National Quality Framework</w:t>
            </w:r>
          </w:p>
        </w:tc>
      </w:tr>
      <w:tr w:rsidR="007026B1" w:rsidRPr="00E87DE1" w14:paraId="31E20589" w14:textId="77777777" w:rsidTr="008A596D">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6EFCD453" w14:textId="77777777" w:rsidR="007026B1" w:rsidRPr="006145BB" w:rsidRDefault="007026B1" w:rsidP="008A596D">
            <w:r>
              <w:t>NQS</w:t>
            </w:r>
          </w:p>
        </w:tc>
        <w:tc>
          <w:tcPr>
            <w:tcW w:w="8363" w:type="dxa"/>
          </w:tcPr>
          <w:p w14:paraId="746A6CEF" w14:textId="77777777" w:rsidR="007026B1" w:rsidRPr="006145BB" w:rsidRDefault="007026B1" w:rsidP="008A596D">
            <w:r>
              <w:t>National Quality Standards</w:t>
            </w:r>
          </w:p>
        </w:tc>
      </w:tr>
      <w:tr w:rsidR="007026B1" w:rsidRPr="00E87DE1" w14:paraId="1F010A5A" w14:textId="77777777" w:rsidTr="008A596D">
        <w:trPr>
          <w:trHeight w:val="431"/>
        </w:trPr>
        <w:tc>
          <w:tcPr>
            <w:tcW w:w="1980" w:type="dxa"/>
          </w:tcPr>
          <w:p w14:paraId="46FB2439" w14:textId="77777777" w:rsidR="007026B1" w:rsidRDefault="007026B1" w:rsidP="008A596D">
            <w:r>
              <w:t>ACECQA</w:t>
            </w:r>
          </w:p>
        </w:tc>
        <w:tc>
          <w:tcPr>
            <w:tcW w:w="8363" w:type="dxa"/>
          </w:tcPr>
          <w:p w14:paraId="2BA9752D" w14:textId="77777777" w:rsidR="007026B1" w:rsidRDefault="007026B1" w:rsidP="008A596D">
            <w:r>
              <w:rPr>
                <w:shd w:val="clear" w:color="auto" w:fill="FFFFFF"/>
              </w:rPr>
              <w:t>Australian Children’s Education and Care Quality Authority</w:t>
            </w:r>
          </w:p>
        </w:tc>
      </w:tr>
      <w:tr w:rsidR="007026B1" w:rsidRPr="00E87DE1" w14:paraId="426A3164" w14:textId="77777777" w:rsidTr="008A596D">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05F6F1B8" w14:textId="77777777" w:rsidR="007026B1" w:rsidRDefault="007026B1" w:rsidP="008A596D">
            <w:r w:rsidRPr="00836404">
              <w:t>TRM</w:t>
            </w:r>
          </w:p>
        </w:tc>
        <w:tc>
          <w:tcPr>
            <w:tcW w:w="8363" w:type="dxa"/>
            <w:vAlign w:val="top"/>
          </w:tcPr>
          <w:p w14:paraId="6DA3DD35" w14:textId="77777777" w:rsidR="007026B1" w:rsidRDefault="007026B1" w:rsidP="008A596D">
            <w:r>
              <w:t xml:space="preserve">Territory Records Management </w:t>
            </w:r>
          </w:p>
        </w:tc>
      </w:tr>
      <w:tr w:rsidR="007026B1" w:rsidRPr="00E87DE1" w14:paraId="17D5B349" w14:textId="77777777" w:rsidTr="008A596D">
        <w:trPr>
          <w:trHeight w:val="431"/>
        </w:trPr>
        <w:tc>
          <w:tcPr>
            <w:tcW w:w="1980" w:type="dxa"/>
            <w:vAlign w:val="top"/>
          </w:tcPr>
          <w:p w14:paraId="7EF59BF8" w14:textId="77777777" w:rsidR="007026B1" w:rsidRDefault="007026B1" w:rsidP="008A596D">
            <w:r>
              <w:t>NQA ITS</w:t>
            </w:r>
          </w:p>
        </w:tc>
        <w:tc>
          <w:tcPr>
            <w:tcW w:w="8363" w:type="dxa"/>
            <w:vAlign w:val="top"/>
          </w:tcPr>
          <w:p w14:paraId="2F6D86B6" w14:textId="77777777" w:rsidR="007026B1" w:rsidRDefault="007026B1" w:rsidP="008A596D">
            <w:r>
              <w:t xml:space="preserve">National Quality Agenda IT System </w:t>
            </w:r>
          </w:p>
        </w:tc>
      </w:tr>
      <w:tr w:rsidR="009E7C11" w:rsidRPr="00E87DE1" w14:paraId="7520B491" w14:textId="77777777" w:rsidTr="008A596D">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35E36067" w14:textId="60F65FAF" w:rsidR="009E7C11" w:rsidRDefault="009E7C11" w:rsidP="008A596D">
            <w:r>
              <w:t>QIP</w:t>
            </w:r>
          </w:p>
        </w:tc>
        <w:tc>
          <w:tcPr>
            <w:tcW w:w="8363" w:type="dxa"/>
            <w:vAlign w:val="top"/>
          </w:tcPr>
          <w:p w14:paraId="6EF62CC7" w14:textId="348DD073" w:rsidR="009E7C11" w:rsidRDefault="009E7C11" w:rsidP="008A596D">
            <w:r>
              <w:t>Quality Improvement Plan</w:t>
            </w:r>
          </w:p>
        </w:tc>
      </w:tr>
      <w:tr w:rsidR="005126C2" w:rsidRPr="00E87DE1" w14:paraId="20E3008F" w14:textId="77777777" w:rsidTr="008A596D">
        <w:trPr>
          <w:trHeight w:val="431"/>
        </w:trPr>
        <w:tc>
          <w:tcPr>
            <w:tcW w:w="1980" w:type="dxa"/>
            <w:vAlign w:val="top"/>
          </w:tcPr>
          <w:p w14:paraId="73CF56FA" w14:textId="6E7510C6" w:rsidR="005126C2" w:rsidRDefault="005126C2" w:rsidP="008A596D">
            <w:r>
              <w:t>ASC</w:t>
            </w:r>
          </w:p>
        </w:tc>
        <w:tc>
          <w:tcPr>
            <w:tcW w:w="8363" w:type="dxa"/>
            <w:vAlign w:val="top"/>
          </w:tcPr>
          <w:p w14:paraId="74489E04" w14:textId="3103C7C7" w:rsidR="005126C2" w:rsidRDefault="009E7C11" w:rsidP="008A596D">
            <w:r>
              <w:t>After school care</w:t>
            </w:r>
          </w:p>
        </w:tc>
      </w:tr>
      <w:tr w:rsidR="005126C2" w:rsidRPr="00E87DE1" w14:paraId="37C5CAEA" w14:textId="77777777" w:rsidTr="008A596D">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321074D9" w14:textId="5F6F0198" w:rsidR="005126C2" w:rsidRDefault="005126C2" w:rsidP="008A596D">
            <w:r>
              <w:t>BSC</w:t>
            </w:r>
          </w:p>
        </w:tc>
        <w:tc>
          <w:tcPr>
            <w:tcW w:w="8363" w:type="dxa"/>
            <w:vAlign w:val="top"/>
          </w:tcPr>
          <w:p w14:paraId="3C5F86DE" w14:textId="5A3B566D" w:rsidR="005126C2" w:rsidRDefault="009E7C11" w:rsidP="008A596D">
            <w:r>
              <w:t>Before school care</w:t>
            </w:r>
          </w:p>
        </w:tc>
      </w:tr>
      <w:tr w:rsidR="005126C2" w:rsidRPr="00E87DE1" w14:paraId="385C3965" w14:textId="77777777" w:rsidTr="008A596D">
        <w:trPr>
          <w:trHeight w:val="431"/>
        </w:trPr>
        <w:tc>
          <w:tcPr>
            <w:tcW w:w="1980" w:type="dxa"/>
            <w:vAlign w:val="top"/>
          </w:tcPr>
          <w:p w14:paraId="6802E520" w14:textId="2EFD13DB" w:rsidR="005126C2" w:rsidRDefault="005126C2" w:rsidP="008A596D">
            <w:r>
              <w:t>VAC</w:t>
            </w:r>
          </w:p>
        </w:tc>
        <w:tc>
          <w:tcPr>
            <w:tcW w:w="8363" w:type="dxa"/>
            <w:vAlign w:val="top"/>
          </w:tcPr>
          <w:p w14:paraId="521CDD22" w14:textId="7EB1BABA" w:rsidR="005126C2" w:rsidRDefault="009E7C11" w:rsidP="008A596D">
            <w:r>
              <w:t>Vacation care</w:t>
            </w:r>
          </w:p>
        </w:tc>
      </w:tr>
      <w:bookmarkEnd w:id="23"/>
    </w:tbl>
    <w:p w14:paraId="5E68BB5D" w14:textId="77777777" w:rsidR="006D6723" w:rsidRPr="005D3964" w:rsidRDefault="006D6723" w:rsidP="00942D3B">
      <w:pPr>
        <w:pStyle w:val="Heading1"/>
        <w:numPr>
          <w:ilvl w:val="0"/>
          <w:numId w:val="0"/>
        </w:numPr>
        <w:ind w:left="360" w:hanging="360"/>
        <w:rPr>
          <w:lang w:eastAsia="en-AU"/>
        </w:rPr>
      </w:pPr>
    </w:p>
    <w:sectPr w:rsidR="006D6723" w:rsidRPr="005D3964" w:rsidSect="008B7C3D">
      <w:footerReference w:type="default" r:id="rId15"/>
      <w:headerReference w:type="first" r:id="rId16"/>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C87B" w14:textId="77777777" w:rsidR="00102E14" w:rsidRDefault="00102E14">
      <w:r>
        <w:separator/>
      </w:r>
    </w:p>
  </w:endnote>
  <w:endnote w:type="continuationSeparator" w:id="0">
    <w:p w14:paraId="1CF799CD" w14:textId="77777777" w:rsidR="00102E14" w:rsidRDefault="00102E14">
      <w:r>
        <w:continuationSeparator/>
      </w:r>
    </w:p>
  </w:endnote>
  <w:endnote w:type="continuationNotice" w:id="1">
    <w:p w14:paraId="1D017E48" w14:textId="77777777" w:rsidR="00102E14" w:rsidRDefault="00102E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35B1" w14:textId="77777777" w:rsidR="008A596D" w:rsidRPr="00F538BD" w:rsidRDefault="008A596D" w:rsidP="000A385C">
    <w:pPr>
      <w:pStyle w:val="Hidden"/>
      <w:ind w:firstLine="0"/>
      <w:jc w:val="right"/>
    </w:pPr>
    <w:r w:rsidRPr="001852AF">
      <w:rPr>
        <w:noProof/>
        <w:lang w:eastAsia="en-AU"/>
      </w:rPr>
      <w:drawing>
        <wp:inline distT="0" distB="0" distL="0" distR="0" wp14:anchorId="4468A9D6" wp14:editId="7E48426B">
          <wp:extent cx="1572479" cy="561600"/>
          <wp:effectExtent l="0" t="0" r="889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941C" w14:textId="77777777" w:rsidR="008A596D" w:rsidRDefault="008A596D"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A596D" w:rsidRPr="00132658" w14:paraId="05905D1E" w14:textId="77777777" w:rsidTr="008A596D">
      <w:trPr>
        <w:cantSplit/>
        <w:trHeight w:hRule="exact" w:val="850"/>
        <w:tblHeader/>
      </w:trPr>
      <w:tc>
        <w:tcPr>
          <w:tcW w:w="10318" w:type="dxa"/>
          <w:vAlign w:val="bottom"/>
        </w:tcPr>
        <w:p w14:paraId="0F84BBDC" w14:textId="4ADE0527" w:rsidR="008A596D" w:rsidRDefault="008A596D" w:rsidP="00CB6A67">
          <w:pPr>
            <w:spacing w:after="0"/>
            <w:rPr>
              <w:rStyle w:val="PageNumber"/>
              <w:b/>
            </w:rPr>
          </w:pPr>
          <w:r>
            <w:rPr>
              <w:rStyle w:val="PageNumber"/>
            </w:rPr>
            <w:t xml:space="preserve">Department of </w:t>
          </w:r>
          <w:r w:rsidR="00F94D16">
            <w:rPr>
              <w:rStyle w:val="PageNumber"/>
              <w:b/>
            </w:rPr>
            <w:t>EDUCATION</w:t>
          </w:r>
        </w:p>
        <w:p w14:paraId="3101845F" w14:textId="360DFC95" w:rsidR="00F51DBB" w:rsidRPr="004044C2" w:rsidRDefault="00F51DBB" w:rsidP="00CB6A67">
          <w:pPr>
            <w:spacing w:after="0"/>
            <w:rPr>
              <w:rStyle w:val="PageNumber"/>
              <w:b/>
            </w:rPr>
          </w:pPr>
          <w:r w:rsidRPr="004A121F">
            <w:rPr>
              <w:rStyle w:val="PageNumber"/>
              <w:bCs/>
            </w:rPr>
            <w:t>Published</w:t>
          </w:r>
          <w:r w:rsidR="004A121F">
            <w:rPr>
              <w:rStyle w:val="PageNumber"/>
              <w:b/>
            </w:rPr>
            <w:t xml:space="preserve"> </w:t>
          </w:r>
          <w:r w:rsidR="004A121F" w:rsidRPr="004A121F">
            <w:rPr>
              <w:rStyle w:val="PageNumber"/>
              <w:bCs/>
            </w:rPr>
            <w:t>September 2023</w:t>
          </w:r>
        </w:p>
        <w:p w14:paraId="73EDD1A3" w14:textId="77777777" w:rsidR="008A596D" w:rsidRPr="00AC4488" w:rsidRDefault="008A596D"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14:paraId="0E5107F7" w14:textId="77777777" w:rsidR="008A596D" w:rsidRDefault="008A596D" w:rsidP="001852AF">
    <w:pPr>
      <w:pStyle w:val="Hidden"/>
      <w:ind w:firstLine="0"/>
    </w:pPr>
  </w:p>
  <w:p w14:paraId="55AB4DD2" w14:textId="77777777" w:rsidR="008A596D" w:rsidRPr="001852AF" w:rsidRDefault="008A596D"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8B54" w14:textId="77777777" w:rsidR="00102E14" w:rsidRDefault="00102E14">
      <w:r>
        <w:separator/>
      </w:r>
    </w:p>
  </w:footnote>
  <w:footnote w:type="continuationSeparator" w:id="0">
    <w:p w14:paraId="4396C603" w14:textId="77777777" w:rsidR="00102E14" w:rsidRDefault="00102E14">
      <w:r>
        <w:continuationSeparator/>
      </w:r>
    </w:p>
  </w:footnote>
  <w:footnote w:type="continuationNotice" w:id="1">
    <w:p w14:paraId="018C68C7" w14:textId="77777777" w:rsidR="00102E14" w:rsidRDefault="00102E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1331" w14:textId="368974BF" w:rsidR="008A596D" w:rsidRPr="008E0345" w:rsidRDefault="00141F32"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7F0351">
          <w:t>Assessment and rating - procedures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3B72" w14:textId="77777777" w:rsidR="008A596D" w:rsidRDefault="008A596D"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3C77AE92" wp14:editId="5670E75C">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74634BF"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3C59C68A" w14:textId="52508F23" w:rsidR="008A596D" w:rsidRPr="00964B22" w:rsidRDefault="007F0351" w:rsidP="008E0345">
        <w:pPr>
          <w:pStyle w:val="Header"/>
          <w:rPr>
            <w:b/>
          </w:rPr>
        </w:pPr>
        <w:r>
          <w:t>Assessment and rating - procedures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B63"/>
    <w:multiLevelType w:val="hybridMultilevel"/>
    <w:tmpl w:val="814A6A08"/>
    <w:lvl w:ilvl="0" w:tplc="FFFFFFFF">
      <w:start w:val="1"/>
      <w:numFmt w:val="bullet"/>
      <w:lvlText w:val=""/>
      <w:lvlJc w:val="left"/>
      <w:pPr>
        <w:ind w:left="720" w:hanging="360"/>
      </w:pPr>
      <w:rPr>
        <w:rFonts w:ascii="Symbol" w:hAnsi="Symbol" w:hint="default"/>
      </w:rPr>
    </w:lvl>
    <w:lvl w:ilvl="1" w:tplc="585E8CB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E67743"/>
    <w:multiLevelType w:val="hybridMultilevel"/>
    <w:tmpl w:val="83806F7C"/>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8D3D3E"/>
    <w:multiLevelType w:val="hybridMultilevel"/>
    <w:tmpl w:val="6D747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EC42072"/>
    <w:multiLevelType w:val="hybridMultilevel"/>
    <w:tmpl w:val="EB6AD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0BF3413"/>
    <w:multiLevelType w:val="hybridMultilevel"/>
    <w:tmpl w:val="144C05A6"/>
    <w:lvl w:ilvl="0" w:tplc="FFFFFFFF">
      <w:start w:val="1"/>
      <w:numFmt w:val="bullet"/>
      <w:lvlText w:val=""/>
      <w:lvlJc w:val="left"/>
      <w:pPr>
        <w:ind w:left="720" w:hanging="360"/>
      </w:pPr>
      <w:rPr>
        <w:rFonts w:ascii="Symbol" w:hAnsi="Symbol" w:hint="default"/>
      </w:rPr>
    </w:lvl>
    <w:lvl w:ilvl="1" w:tplc="585E8CB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5EB5661"/>
    <w:multiLevelType w:val="hybridMultilevel"/>
    <w:tmpl w:val="865632B8"/>
    <w:lvl w:ilvl="0" w:tplc="FFFFFFFF">
      <w:start w:val="1"/>
      <w:numFmt w:val="bullet"/>
      <w:lvlText w:val=""/>
      <w:lvlJc w:val="left"/>
      <w:pPr>
        <w:ind w:left="720" w:hanging="360"/>
      </w:pPr>
      <w:rPr>
        <w:rFonts w:ascii="Symbol" w:hAnsi="Symbol" w:hint="default"/>
      </w:rPr>
    </w:lvl>
    <w:lvl w:ilvl="1" w:tplc="585E8CB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8477722"/>
    <w:multiLevelType w:val="hybridMultilevel"/>
    <w:tmpl w:val="B044A90C"/>
    <w:lvl w:ilvl="0" w:tplc="B65EA6B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626243"/>
    <w:multiLevelType w:val="hybridMultilevel"/>
    <w:tmpl w:val="15E8D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4C19F0"/>
    <w:multiLevelType w:val="hybridMultilevel"/>
    <w:tmpl w:val="6B9CD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3CB828C3"/>
    <w:multiLevelType w:val="hybridMultilevel"/>
    <w:tmpl w:val="3A8A29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452B3461"/>
    <w:multiLevelType w:val="hybridMultilevel"/>
    <w:tmpl w:val="6DF24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2D0348C"/>
    <w:multiLevelType w:val="hybridMultilevel"/>
    <w:tmpl w:val="8B9A1C72"/>
    <w:lvl w:ilvl="0" w:tplc="FFFFFFFF">
      <w:start w:val="1"/>
      <w:numFmt w:val="bullet"/>
      <w:lvlText w:val=""/>
      <w:lvlJc w:val="left"/>
      <w:pPr>
        <w:ind w:left="720" w:hanging="360"/>
      </w:pPr>
      <w:rPr>
        <w:rFonts w:ascii="Symbol" w:hAnsi="Symbol" w:hint="default"/>
      </w:rPr>
    </w:lvl>
    <w:lvl w:ilvl="1" w:tplc="585E8CB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3842BC6"/>
    <w:multiLevelType w:val="multilevel"/>
    <w:tmpl w:val="0C78A7AC"/>
    <w:numStyleLink w:val="Tablebulletlist"/>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50445F7"/>
    <w:multiLevelType w:val="hybridMultilevel"/>
    <w:tmpl w:val="14927968"/>
    <w:lvl w:ilvl="0" w:tplc="FFFFFFFF">
      <w:start w:val="1"/>
      <w:numFmt w:val="bullet"/>
      <w:lvlText w:val=""/>
      <w:lvlJc w:val="left"/>
      <w:pPr>
        <w:ind w:left="720" w:hanging="360"/>
      </w:pPr>
      <w:rPr>
        <w:rFonts w:ascii="Symbol" w:hAnsi="Symbol" w:hint="default"/>
      </w:rPr>
    </w:lvl>
    <w:lvl w:ilvl="1" w:tplc="585E8CB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BE52E3F"/>
    <w:multiLevelType w:val="hybridMultilevel"/>
    <w:tmpl w:val="9FA40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444259"/>
    <w:multiLevelType w:val="multilevel"/>
    <w:tmpl w:val="0C78A7AC"/>
    <w:name w:val="NTG Table Bullet List332222"/>
    <w:numStyleLink w:val="Tablebulletlist"/>
  </w:abstractNum>
  <w:abstractNum w:abstractNumId="45" w15:restartNumberingAfterBreak="0">
    <w:nsid w:val="6293764A"/>
    <w:multiLevelType w:val="hybridMultilevel"/>
    <w:tmpl w:val="BFA6D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262556"/>
    <w:multiLevelType w:val="multilevel"/>
    <w:tmpl w:val="3E5E177A"/>
    <w:name w:val="NTG Table Bullet List3322222222222222"/>
    <w:numStyleLink w:val="Tablenumberlist"/>
  </w:abstractNum>
  <w:abstractNum w:abstractNumId="47" w15:restartNumberingAfterBreak="0">
    <w:nsid w:val="6F350F67"/>
    <w:multiLevelType w:val="hybridMultilevel"/>
    <w:tmpl w:val="44C25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53664D"/>
    <w:multiLevelType w:val="multilevel"/>
    <w:tmpl w:val="0C78A7AC"/>
    <w:name w:val="NTG Table Bullet List3322222222222222222"/>
    <w:numStyleLink w:val="Tablebulletlist"/>
  </w:abstractNum>
  <w:abstractNum w:abstractNumId="49" w15:restartNumberingAfterBreak="0">
    <w:nsid w:val="76141D1E"/>
    <w:multiLevelType w:val="multilevel"/>
    <w:tmpl w:val="0C78A7AC"/>
    <w:name w:val="NTG Table Bullet List332222222222"/>
    <w:numStyleLink w:val="Tablebulletlist"/>
  </w:abstractNum>
  <w:abstractNum w:abstractNumId="50" w15:restartNumberingAfterBreak="0">
    <w:nsid w:val="785C4639"/>
    <w:multiLevelType w:val="hybridMultilevel"/>
    <w:tmpl w:val="AFE0B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9324F27"/>
    <w:multiLevelType w:val="hybridMultilevel"/>
    <w:tmpl w:val="84C4BB2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2" w15:restartNumberingAfterBreak="0">
    <w:nsid w:val="797E1681"/>
    <w:multiLevelType w:val="hybridMultilevel"/>
    <w:tmpl w:val="600C1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7ED87651"/>
    <w:multiLevelType w:val="hybridMultilevel"/>
    <w:tmpl w:val="C9684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5876457">
    <w:abstractNumId w:val="27"/>
  </w:num>
  <w:num w:numId="2" w16cid:durableId="221211514">
    <w:abstractNumId w:val="16"/>
  </w:num>
  <w:num w:numId="3" w16cid:durableId="297759014">
    <w:abstractNumId w:val="53"/>
  </w:num>
  <w:num w:numId="4" w16cid:durableId="1171677247">
    <w:abstractNumId w:val="34"/>
  </w:num>
  <w:num w:numId="5" w16cid:durableId="1785726869">
    <w:abstractNumId w:val="23"/>
  </w:num>
  <w:num w:numId="6" w16cid:durableId="690959700">
    <w:abstractNumId w:val="12"/>
  </w:num>
  <w:num w:numId="7" w16cid:durableId="2095973829">
    <w:abstractNumId w:val="37"/>
  </w:num>
  <w:num w:numId="8" w16cid:durableId="21977753">
    <w:abstractNumId w:val="20"/>
  </w:num>
  <w:num w:numId="9" w16cid:durableId="932128383">
    <w:abstractNumId w:val="28"/>
  </w:num>
  <w:num w:numId="10" w16cid:durableId="1812943962">
    <w:abstractNumId w:val="51"/>
  </w:num>
  <w:num w:numId="11" w16cid:durableId="1583298203">
    <w:abstractNumId w:val="31"/>
  </w:num>
  <w:num w:numId="12" w16cid:durableId="1757700655">
    <w:abstractNumId w:val="2"/>
  </w:num>
  <w:num w:numId="13" w16cid:durableId="1034620684">
    <w:abstractNumId w:val="32"/>
  </w:num>
  <w:num w:numId="14" w16cid:durableId="1061715406">
    <w:abstractNumId w:val="45"/>
  </w:num>
  <w:num w:numId="15" w16cid:durableId="1242104458">
    <w:abstractNumId w:val="43"/>
  </w:num>
  <w:num w:numId="16" w16cid:durableId="84959137">
    <w:abstractNumId w:val="22"/>
  </w:num>
  <w:num w:numId="17" w16cid:durableId="1262104442">
    <w:abstractNumId w:val="50"/>
  </w:num>
  <w:num w:numId="18" w16cid:durableId="1078938420">
    <w:abstractNumId w:val="21"/>
  </w:num>
  <w:num w:numId="19" w16cid:durableId="1074742035">
    <w:abstractNumId w:val="47"/>
  </w:num>
  <w:num w:numId="20" w16cid:durableId="1032538494">
    <w:abstractNumId w:val="55"/>
  </w:num>
  <w:num w:numId="21" w16cid:durableId="1714577942">
    <w:abstractNumId w:val="52"/>
  </w:num>
  <w:num w:numId="22" w16cid:durableId="593321358">
    <w:abstractNumId w:val="29"/>
  </w:num>
  <w:num w:numId="23" w16cid:durableId="2023194410">
    <w:abstractNumId w:val="1"/>
  </w:num>
  <w:num w:numId="24" w16cid:durableId="2075001659">
    <w:abstractNumId w:val="4"/>
  </w:num>
  <w:num w:numId="25" w16cid:durableId="70660961">
    <w:abstractNumId w:val="17"/>
  </w:num>
  <w:num w:numId="26" w16cid:durableId="568811881">
    <w:abstractNumId w:val="36"/>
  </w:num>
  <w:num w:numId="27" w16cid:durableId="1375540111">
    <w:abstractNumId w:val="39"/>
  </w:num>
  <w:num w:numId="28" w16cid:durableId="106238644">
    <w:abstractNumId w:val="0"/>
  </w:num>
  <w:num w:numId="29" w16cid:durableId="178252858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D2"/>
    <w:rsid w:val="00001DDF"/>
    <w:rsid w:val="0000322D"/>
    <w:rsid w:val="00007670"/>
    <w:rsid w:val="00010036"/>
    <w:rsid w:val="00010665"/>
    <w:rsid w:val="00010B91"/>
    <w:rsid w:val="0002241B"/>
    <w:rsid w:val="0002253C"/>
    <w:rsid w:val="0002393A"/>
    <w:rsid w:val="00023E29"/>
    <w:rsid w:val="00027DB8"/>
    <w:rsid w:val="000307A7"/>
    <w:rsid w:val="00031A96"/>
    <w:rsid w:val="00040BF3"/>
    <w:rsid w:val="000416D3"/>
    <w:rsid w:val="0004577F"/>
    <w:rsid w:val="00046C59"/>
    <w:rsid w:val="00051362"/>
    <w:rsid w:val="00051F45"/>
    <w:rsid w:val="00052953"/>
    <w:rsid w:val="0005341A"/>
    <w:rsid w:val="000539F5"/>
    <w:rsid w:val="00056DEF"/>
    <w:rsid w:val="000626B1"/>
    <w:rsid w:val="00067AA8"/>
    <w:rsid w:val="000720BE"/>
    <w:rsid w:val="0007259C"/>
    <w:rsid w:val="00074573"/>
    <w:rsid w:val="00076D7A"/>
    <w:rsid w:val="00080202"/>
    <w:rsid w:val="00080DCD"/>
    <w:rsid w:val="00080E22"/>
    <w:rsid w:val="00082573"/>
    <w:rsid w:val="000840A3"/>
    <w:rsid w:val="00085062"/>
    <w:rsid w:val="00086A5F"/>
    <w:rsid w:val="000911EF"/>
    <w:rsid w:val="000962C5"/>
    <w:rsid w:val="00096973"/>
    <w:rsid w:val="000A04AF"/>
    <w:rsid w:val="000A385C"/>
    <w:rsid w:val="000A4317"/>
    <w:rsid w:val="000A559C"/>
    <w:rsid w:val="000B2CA1"/>
    <w:rsid w:val="000C6E70"/>
    <w:rsid w:val="000D1F29"/>
    <w:rsid w:val="000D276E"/>
    <w:rsid w:val="000D633D"/>
    <w:rsid w:val="000E0962"/>
    <w:rsid w:val="000E342B"/>
    <w:rsid w:val="000E38FB"/>
    <w:rsid w:val="000E5DD2"/>
    <w:rsid w:val="000F2958"/>
    <w:rsid w:val="000F3655"/>
    <w:rsid w:val="000F41A9"/>
    <w:rsid w:val="000F4805"/>
    <w:rsid w:val="00102E14"/>
    <w:rsid w:val="00102FA5"/>
    <w:rsid w:val="00104E7F"/>
    <w:rsid w:val="001117D8"/>
    <w:rsid w:val="001137EC"/>
    <w:rsid w:val="001152F5"/>
    <w:rsid w:val="00117743"/>
    <w:rsid w:val="00117F5B"/>
    <w:rsid w:val="001310F2"/>
    <w:rsid w:val="00132658"/>
    <w:rsid w:val="00132C64"/>
    <w:rsid w:val="001418BD"/>
    <w:rsid w:val="00141F32"/>
    <w:rsid w:val="0014263F"/>
    <w:rsid w:val="00147DED"/>
    <w:rsid w:val="001501C1"/>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C47E3"/>
    <w:rsid w:val="001C5797"/>
    <w:rsid w:val="001D01C4"/>
    <w:rsid w:val="001D18BC"/>
    <w:rsid w:val="001D52B0"/>
    <w:rsid w:val="001D5A18"/>
    <w:rsid w:val="001D7CA4"/>
    <w:rsid w:val="001E057F"/>
    <w:rsid w:val="001E14EB"/>
    <w:rsid w:val="001E1982"/>
    <w:rsid w:val="001E583D"/>
    <w:rsid w:val="001F2879"/>
    <w:rsid w:val="001F59E6"/>
    <w:rsid w:val="001F5C6E"/>
    <w:rsid w:val="00202014"/>
    <w:rsid w:val="00203862"/>
    <w:rsid w:val="00206936"/>
    <w:rsid w:val="00206C6F"/>
    <w:rsid w:val="00206FBD"/>
    <w:rsid w:val="00207746"/>
    <w:rsid w:val="00221220"/>
    <w:rsid w:val="00230031"/>
    <w:rsid w:val="00232BFA"/>
    <w:rsid w:val="002350D3"/>
    <w:rsid w:val="00235C01"/>
    <w:rsid w:val="00236878"/>
    <w:rsid w:val="002457B0"/>
    <w:rsid w:val="00247343"/>
    <w:rsid w:val="00265C56"/>
    <w:rsid w:val="002677AC"/>
    <w:rsid w:val="002715C3"/>
    <w:rsid w:val="002716CD"/>
    <w:rsid w:val="00271DA1"/>
    <w:rsid w:val="002742E7"/>
    <w:rsid w:val="00274D4B"/>
    <w:rsid w:val="00275774"/>
    <w:rsid w:val="002806A6"/>
    <w:rsid w:val="002806F5"/>
    <w:rsid w:val="00281577"/>
    <w:rsid w:val="002926BC"/>
    <w:rsid w:val="00293A72"/>
    <w:rsid w:val="00295438"/>
    <w:rsid w:val="002967DC"/>
    <w:rsid w:val="002A0160"/>
    <w:rsid w:val="002A30C3"/>
    <w:rsid w:val="002A6F6A"/>
    <w:rsid w:val="002A7712"/>
    <w:rsid w:val="002B34C1"/>
    <w:rsid w:val="002B38F7"/>
    <w:rsid w:val="002B5591"/>
    <w:rsid w:val="002B6AA4"/>
    <w:rsid w:val="002C1FE9"/>
    <w:rsid w:val="002C30CA"/>
    <w:rsid w:val="002D3A57"/>
    <w:rsid w:val="002D7D05"/>
    <w:rsid w:val="002E20C8"/>
    <w:rsid w:val="002E4290"/>
    <w:rsid w:val="002E4DF9"/>
    <w:rsid w:val="002E5B94"/>
    <w:rsid w:val="002E66A6"/>
    <w:rsid w:val="002F0DB1"/>
    <w:rsid w:val="002F2885"/>
    <w:rsid w:val="002F32D0"/>
    <w:rsid w:val="002F3CF1"/>
    <w:rsid w:val="002F45A1"/>
    <w:rsid w:val="003037F9"/>
    <w:rsid w:val="0030583E"/>
    <w:rsid w:val="00307FE1"/>
    <w:rsid w:val="003164BA"/>
    <w:rsid w:val="00320149"/>
    <w:rsid w:val="003223FE"/>
    <w:rsid w:val="003258E6"/>
    <w:rsid w:val="00342283"/>
    <w:rsid w:val="00343A87"/>
    <w:rsid w:val="00344A36"/>
    <w:rsid w:val="003456F4"/>
    <w:rsid w:val="003477B6"/>
    <w:rsid w:val="00347FB6"/>
    <w:rsid w:val="00350496"/>
    <w:rsid w:val="003504FD"/>
    <w:rsid w:val="00350881"/>
    <w:rsid w:val="00354D08"/>
    <w:rsid w:val="00357D55"/>
    <w:rsid w:val="00363513"/>
    <w:rsid w:val="003657E5"/>
    <w:rsid w:val="0036589C"/>
    <w:rsid w:val="0036682F"/>
    <w:rsid w:val="00371312"/>
    <w:rsid w:val="00371DC7"/>
    <w:rsid w:val="003765C6"/>
    <w:rsid w:val="00376B78"/>
    <w:rsid w:val="00376BF0"/>
    <w:rsid w:val="00377B21"/>
    <w:rsid w:val="003812ED"/>
    <w:rsid w:val="00382BE1"/>
    <w:rsid w:val="00390CE3"/>
    <w:rsid w:val="00394876"/>
    <w:rsid w:val="00394AAF"/>
    <w:rsid w:val="00394CE5"/>
    <w:rsid w:val="00396DB7"/>
    <w:rsid w:val="003A134B"/>
    <w:rsid w:val="003A6341"/>
    <w:rsid w:val="003B173F"/>
    <w:rsid w:val="003B2B1B"/>
    <w:rsid w:val="003B67FD"/>
    <w:rsid w:val="003B6A61"/>
    <w:rsid w:val="003D42C0"/>
    <w:rsid w:val="003D5B29"/>
    <w:rsid w:val="003D7818"/>
    <w:rsid w:val="003E2445"/>
    <w:rsid w:val="003E3BB2"/>
    <w:rsid w:val="003E5775"/>
    <w:rsid w:val="003F0CFA"/>
    <w:rsid w:val="003F3FC5"/>
    <w:rsid w:val="003F5B58"/>
    <w:rsid w:val="003F5D11"/>
    <w:rsid w:val="00401537"/>
    <w:rsid w:val="0040222A"/>
    <w:rsid w:val="004044C2"/>
    <w:rsid w:val="004047BC"/>
    <w:rsid w:val="0040539F"/>
    <w:rsid w:val="004061A2"/>
    <w:rsid w:val="00406497"/>
    <w:rsid w:val="004100F7"/>
    <w:rsid w:val="00414CB3"/>
    <w:rsid w:val="0041563D"/>
    <w:rsid w:val="00420CF5"/>
    <w:rsid w:val="00422874"/>
    <w:rsid w:val="004231A5"/>
    <w:rsid w:val="00426E25"/>
    <w:rsid w:val="00427D9C"/>
    <w:rsid w:val="00427E7E"/>
    <w:rsid w:val="004433AE"/>
    <w:rsid w:val="00443B6E"/>
    <w:rsid w:val="00450D3F"/>
    <w:rsid w:val="00451E26"/>
    <w:rsid w:val="004521CB"/>
    <w:rsid w:val="0045420A"/>
    <w:rsid w:val="004554D4"/>
    <w:rsid w:val="00461744"/>
    <w:rsid w:val="00466185"/>
    <w:rsid w:val="004668A7"/>
    <w:rsid w:val="00466D96"/>
    <w:rsid w:val="00467747"/>
    <w:rsid w:val="00470775"/>
    <w:rsid w:val="00473C98"/>
    <w:rsid w:val="00474965"/>
    <w:rsid w:val="00481C95"/>
    <w:rsid w:val="00482DF8"/>
    <w:rsid w:val="00483B58"/>
    <w:rsid w:val="004864DE"/>
    <w:rsid w:val="004917D7"/>
    <w:rsid w:val="00494BE5"/>
    <w:rsid w:val="00497ED9"/>
    <w:rsid w:val="004A0EBA"/>
    <w:rsid w:val="004A121F"/>
    <w:rsid w:val="004A2538"/>
    <w:rsid w:val="004B0C15"/>
    <w:rsid w:val="004B35EA"/>
    <w:rsid w:val="004B3704"/>
    <w:rsid w:val="004B68D6"/>
    <w:rsid w:val="004B69E4"/>
    <w:rsid w:val="004B7373"/>
    <w:rsid w:val="004C2BF4"/>
    <w:rsid w:val="004C6C39"/>
    <w:rsid w:val="004D075F"/>
    <w:rsid w:val="004D1B76"/>
    <w:rsid w:val="004D344E"/>
    <w:rsid w:val="004E019E"/>
    <w:rsid w:val="004E06EC"/>
    <w:rsid w:val="004E0B86"/>
    <w:rsid w:val="004E2CB7"/>
    <w:rsid w:val="004F016A"/>
    <w:rsid w:val="004F2206"/>
    <w:rsid w:val="00500F94"/>
    <w:rsid w:val="00502FB3"/>
    <w:rsid w:val="00503DE9"/>
    <w:rsid w:val="0050530C"/>
    <w:rsid w:val="00505DEA"/>
    <w:rsid w:val="00507782"/>
    <w:rsid w:val="0051225F"/>
    <w:rsid w:val="005126C2"/>
    <w:rsid w:val="00512A04"/>
    <w:rsid w:val="00514304"/>
    <w:rsid w:val="005249F5"/>
    <w:rsid w:val="005260F7"/>
    <w:rsid w:val="00530789"/>
    <w:rsid w:val="0053653D"/>
    <w:rsid w:val="00543BD1"/>
    <w:rsid w:val="0054507C"/>
    <w:rsid w:val="00546D7E"/>
    <w:rsid w:val="005514E3"/>
    <w:rsid w:val="00555237"/>
    <w:rsid w:val="00556113"/>
    <w:rsid w:val="005564CF"/>
    <w:rsid w:val="005574A2"/>
    <w:rsid w:val="00564C12"/>
    <w:rsid w:val="005654B8"/>
    <w:rsid w:val="00567DB6"/>
    <w:rsid w:val="00570FBB"/>
    <w:rsid w:val="0057377F"/>
    <w:rsid w:val="005762CC"/>
    <w:rsid w:val="00576BD9"/>
    <w:rsid w:val="00581F4F"/>
    <w:rsid w:val="00582D3D"/>
    <w:rsid w:val="00595386"/>
    <w:rsid w:val="005A3621"/>
    <w:rsid w:val="005A4AC0"/>
    <w:rsid w:val="005A5FDF"/>
    <w:rsid w:val="005B0FB7"/>
    <w:rsid w:val="005B122A"/>
    <w:rsid w:val="005B5AC2"/>
    <w:rsid w:val="005C2833"/>
    <w:rsid w:val="005C405D"/>
    <w:rsid w:val="005C66C1"/>
    <w:rsid w:val="005D0C26"/>
    <w:rsid w:val="005D2E90"/>
    <w:rsid w:val="005D3964"/>
    <w:rsid w:val="005E144D"/>
    <w:rsid w:val="005E1500"/>
    <w:rsid w:val="005E3A43"/>
    <w:rsid w:val="005E51A4"/>
    <w:rsid w:val="005F660F"/>
    <w:rsid w:val="005F77C7"/>
    <w:rsid w:val="0060030B"/>
    <w:rsid w:val="006130F6"/>
    <w:rsid w:val="00613686"/>
    <w:rsid w:val="006145BB"/>
    <w:rsid w:val="00616800"/>
    <w:rsid w:val="00620675"/>
    <w:rsid w:val="00622910"/>
    <w:rsid w:val="00631B7C"/>
    <w:rsid w:val="006433C3"/>
    <w:rsid w:val="006456B3"/>
    <w:rsid w:val="00650F5B"/>
    <w:rsid w:val="00652DC0"/>
    <w:rsid w:val="006534F7"/>
    <w:rsid w:val="00660584"/>
    <w:rsid w:val="006659E8"/>
    <w:rsid w:val="006670D7"/>
    <w:rsid w:val="006719EA"/>
    <w:rsid w:val="00671F13"/>
    <w:rsid w:val="0067400A"/>
    <w:rsid w:val="006747E0"/>
    <w:rsid w:val="006847AD"/>
    <w:rsid w:val="00690862"/>
    <w:rsid w:val="00690B7D"/>
    <w:rsid w:val="0069114B"/>
    <w:rsid w:val="006A756A"/>
    <w:rsid w:val="006B3D47"/>
    <w:rsid w:val="006C396A"/>
    <w:rsid w:val="006D1ADA"/>
    <w:rsid w:val="006D66F7"/>
    <w:rsid w:val="006D6723"/>
    <w:rsid w:val="006E3B5D"/>
    <w:rsid w:val="007026B1"/>
    <w:rsid w:val="00702D61"/>
    <w:rsid w:val="00705C9D"/>
    <w:rsid w:val="00705F13"/>
    <w:rsid w:val="00714F1D"/>
    <w:rsid w:val="00715225"/>
    <w:rsid w:val="00720CC6"/>
    <w:rsid w:val="00722DDB"/>
    <w:rsid w:val="0072308C"/>
    <w:rsid w:val="00724728"/>
    <w:rsid w:val="00724F98"/>
    <w:rsid w:val="00726AB0"/>
    <w:rsid w:val="00727EF8"/>
    <w:rsid w:val="00730B9B"/>
    <w:rsid w:val="0073182E"/>
    <w:rsid w:val="007332FF"/>
    <w:rsid w:val="0073520D"/>
    <w:rsid w:val="007372B0"/>
    <w:rsid w:val="007408F5"/>
    <w:rsid w:val="00741EAE"/>
    <w:rsid w:val="00745452"/>
    <w:rsid w:val="0075413F"/>
    <w:rsid w:val="00755248"/>
    <w:rsid w:val="0076190B"/>
    <w:rsid w:val="00762DC2"/>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B7DED"/>
    <w:rsid w:val="007C0966"/>
    <w:rsid w:val="007C19E7"/>
    <w:rsid w:val="007C2ECF"/>
    <w:rsid w:val="007C5CFD"/>
    <w:rsid w:val="007C6D9F"/>
    <w:rsid w:val="007D4893"/>
    <w:rsid w:val="007D7697"/>
    <w:rsid w:val="007E5929"/>
    <w:rsid w:val="007E70CF"/>
    <w:rsid w:val="007E7473"/>
    <w:rsid w:val="007E74A4"/>
    <w:rsid w:val="007F0351"/>
    <w:rsid w:val="007F076D"/>
    <w:rsid w:val="007F263F"/>
    <w:rsid w:val="007F3EC1"/>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20CC"/>
    <w:rsid w:val="00867019"/>
    <w:rsid w:val="00867164"/>
    <w:rsid w:val="00872EA0"/>
    <w:rsid w:val="008735A9"/>
    <w:rsid w:val="00875328"/>
    <w:rsid w:val="00877D20"/>
    <w:rsid w:val="00881C48"/>
    <w:rsid w:val="0088503F"/>
    <w:rsid w:val="00885590"/>
    <w:rsid w:val="00885B80"/>
    <w:rsid w:val="00885C30"/>
    <w:rsid w:val="00885E9B"/>
    <w:rsid w:val="00886C9D"/>
    <w:rsid w:val="00893C96"/>
    <w:rsid w:val="0089500A"/>
    <w:rsid w:val="00897C94"/>
    <w:rsid w:val="008A51A3"/>
    <w:rsid w:val="008A596D"/>
    <w:rsid w:val="008A7C12"/>
    <w:rsid w:val="008B03CE"/>
    <w:rsid w:val="008B529E"/>
    <w:rsid w:val="008B7C3D"/>
    <w:rsid w:val="008C17FB"/>
    <w:rsid w:val="008C7006"/>
    <w:rsid w:val="008C742A"/>
    <w:rsid w:val="008D1B00"/>
    <w:rsid w:val="008D57B8"/>
    <w:rsid w:val="008E0345"/>
    <w:rsid w:val="008E03FC"/>
    <w:rsid w:val="008E510B"/>
    <w:rsid w:val="008F3BD7"/>
    <w:rsid w:val="008F4D83"/>
    <w:rsid w:val="00902B13"/>
    <w:rsid w:val="00911941"/>
    <w:rsid w:val="00911C1B"/>
    <w:rsid w:val="009138A0"/>
    <w:rsid w:val="00925F0F"/>
    <w:rsid w:val="00926E0C"/>
    <w:rsid w:val="00930C91"/>
    <w:rsid w:val="00932435"/>
    <w:rsid w:val="00932F6B"/>
    <w:rsid w:val="00941691"/>
    <w:rsid w:val="00942D3B"/>
    <w:rsid w:val="009436FF"/>
    <w:rsid w:val="0094483E"/>
    <w:rsid w:val="009468BC"/>
    <w:rsid w:val="00946E1A"/>
    <w:rsid w:val="009616DF"/>
    <w:rsid w:val="00964B22"/>
    <w:rsid w:val="0096542F"/>
    <w:rsid w:val="00967FA7"/>
    <w:rsid w:val="00971645"/>
    <w:rsid w:val="00977919"/>
    <w:rsid w:val="00983000"/>
    <w:rsid w:val="009870FA"/>
    <w:rsid w:val="009921C3"/>
    <w:rsid w:val="0099551D"/>
    <w:rsid w:val="009A1D98"/>
    <w:rsid w:val="009A5897"/>
    <w:rsid w:val="009A5F24"/>
    <w:rsid w:val="009B0B3E"/>
    <w:rsid w:val="009B1913"/>
    <w:rsid w:val="009B6657"/>
    <w:rsid w:val="009B67BE"/>
    <w:rsid w:val="009B7C35"/>
    <w:rsid w:val="009C198E"/>
    <w:rsid w:val="009C21F1"/>
    <w:rsid w:val="009C34D8"/>
    <w:rsid w:val="009C3A7B"/>
    <w:rsid w:val="009C4FBD"/>
    <w:rsid w:val="009D0EB5"/>
    <w:rsid w:val="009D14F9"/>
    <w:rsid w:val="009D2B74"/>
    <w:rsid w:val="009D55E2"/>
    <w:rsid w:val="009D5802"/>
    <w:rsid w:val="009D63FF"/>
    <w:rsid w:val="009E175D"/>
    <w:rsid w:val="009E3CC2"/>
    <w:rsid w:val="009E615C"/>
    <w:rsid w:val="009E7C11"/>
    <w:rsid w:val="009E7EA5"/>
    <w:rsid w:val="009F06BD"/>
    <w:rsid w:val="009F2A4D"/>
    <w:rsid w:val="009F3302"/>
    <w:rsid w:val="00A00828"/>
    <w:rsid w:val="00A03290"/>
    <w:rsid w:val="00A07490"/>
    <w:rsid w:val="00A10655"/>
    <w:rsid w:val="00A1197C"/>
    <w:rsid w:val="00A12B64"/>
    <w:rsid w:val="00A22C38"/>
    <w:rsid w:val="00A25193"/>
    <w:rsid w:val="00A26E80"/>
    <w:rsid w:val="00A31AE8"/>
    <w:rsid w:val="00A3435F"/>
    <w:rsid w:val="00A3739D"/>
    <w:rsid w:val="00A37DDA"/>
    <w:rsid w:val="00A37ED8"/>
    <w:rsid w:val="00A45BF7"/>
    <w:rsid w:val="00A531D1"/>
    <w:rsid w:val="00A71E1C"/>
    <w:rsid w:val="00A82B34"/>
    <w:rsid w:val="00A8326B"/>
    <w:rsid w:val="00A925EC"/>
    <w:rsid w:val="00A929AA"/>
    <w:rsid w:val="00A92B6B"/>
    <w:rsid w:val="00A955A9"/>
    <w:rsid w:val="00AA541E"/>
    <w:rsid w:val="00AA59EA"/>
    <w:rsid w:val="00AA6B40"/>
    <w:rsid w:val="00AD0DA4"/>
    <w:rsid w:val="00AD4169"/>
    <w:rsid w:val="00AE25C6"/>
    <w:rsid w:val="00AE306C"/>
    <w:rsid w:val="00AE3112"/>
    <w:rsid w:val="00AE7787"/>
    <w:rsid w:val="00AF28C1"/>
    <w:rsid w:val="00AF5F76"/>
    <w:rsid w:val="00B02EF1"/>
    <w:rsid w:val="00B02FDE"/>
    <w:rsid w:val="00B07739"/>
    <w:rsid w:val="00B07C97"/>
    <w:rsid w:val="00B07EA1"/>
    <w:rsid w:val="00B11C67"/>
    <w:rsid w:val="00B130C8"/>
    <w:rsid w:val="00B15754"/>
    <w:rsid w:val="00B15A27"/>
    <w:rsid w:val="00B17512"/>
    <w:rsid w:val="00B2046E"/>
    <w:rsid w:val="00B20E8B"/>
    <w:rsid w:val="00B257E1"/>
    <w:rsid w:val="00B2599A"/>
    <w:rsid w:val="00B27AC4"/>
    <w:rsid w:val="00B30D62"/>
    <w:rsid w:val="00B33886"/>
    <w:rsid w:val="00B343CC"/>
    <w:rsid w:val="00B43C75"/>
    <w:rsid w:val="00B47ABC"/>
    <w:rsid w:val="00B47C64"/>
    <w:rsid w:val="00B5084A"/>
    <w:rsid w:val="00B50B00"/>
    <w:rsid w:val="00B53B77"/>
    <w:rsid w:val="00B552DB"/>
    <w:rsid w:val="00B606A1"/>
    <w:rsid w:val="00B614F7"/>
    <w:rsid w:val="00B61B26"/>
    <w:rsid w:val="00B675B2"/>
    <w:rsid w:val="00B67E17"/>
    <w:rsid w:val="00B67E78"/>
    <w:rsid w:val="00B7733D"/>
    <w:rsid w:val="00B81261"/>
    <w:rsid w:val="00B8223E"/>
    <w:rsid w:val="00B832AE"/>
    <w:rsid w:val="00B83E5C"/>
    <w:rsid w:val="00B84376"/>
    <w:rsid w:val="00B86678"/>
    <w:rsid w:val="00B873C4"/>
    <w:rsid w:val="00B92F9B"/>
    <w:rsid w:val="00B941B3"/>
    <w:rsid w:val="00B9490B"/>
    <w:rsid w:val="00B96513"/>
    <w:rsid w:val="00BA13EA"/>
    <w:rsid w:val="00BA1D47"/>
    <w:rsid w:val="00BA66F0"/>
    <w:rsid w:val="00BA7481"/>
    <w:rsid w:val="00BB2239"/>
    <w:rsid w:val="00BB2AE7"/>
    <w:rsid w:val="00BB6464"/>
    <w:rsid w:val="00BC1BB8"/>
    <w:rsid w:val="00BC2477"/>
    <w:rsid w:val="00BD793D"/>
    <w:rsid w:val="00BD7FE1"/>
    <w:rsid w:val="00BE37CA"/>
    <w:rsid w:val="00BE6144"/>
    <w:rsid w:val="00BE635A"/>
    <w:rsid w:val="00BF14F0"/>
    <w:rsid w:val="00BF17E9"/>
    <w:rsid w:val="00BF2ABB"/>
    <w:rsid w:val="00BF5099"/>
    <w:rsid w:val="00BF5345"/>
    <w:rsid w:val="00BF5CC4"/>
    <w:rsid w:val="00C10F10"/>
    <w:rsid w:val="00C15D4D"/>
    <w:rsid w:val="00C17586"/>
    <w:rsid w:val="00C175DC"/>
    <w:rsid w:val="00C30171"/>
    <w:rsid w:val="00C309D8"/>
    <w:rsid w:val="00C41CA6"/>
    <w:rsid w:val="00C43519"/>
    <w:rsid w:val="00C4795A"/>
    <w:rsid w:val="00C51537"/>
    <w:rsid w:val="00C52BC3"/>
    <w:rsid w:val="00C61AFA"/>
    <w:rsid w:val="00C61D64"/>
    <w:rsid w:val="00C62099"/>
    <w:rsid w:val="00C64EA3"/>
    <w:rsid w:val="00C6546C"/>
    <w:rsid w:val="00C72867"/>
    <w:rsid w:val="00C73D2A"/>
    <w:rsid w:val="00C75E81"/>
    <w:rsid w:val="00C75F52"/>
    <w:rsid w:val="00C76F25"/>
    <w:rsid w:val="00C800F1"/>
    <w:rsid w:val="00C86533"/>
    <w:rsid w:val="00C86609"/>
    <w:rsid w:val="00C92B4C"/>
    <w:rsid w:val="00C954F6"/>
    <w:rsid w:val="00CA6BC5"/>
    <w:rsid w:val="00CB6A67"/>
    <w:rsid w:val="00CC61CD"/>
    <w:rsid w:val="00CD1CE8"/>
    <w:rsid w:val="00CD5011"/>
    <w:rsid w:val="00CE640F"/>
    <w:rsid w:val="00CE76BC"/>
    <w:rsid w:val="00CF1378"/>
    <w:rsid w:val="00CF4D99"/>
    <w:rsid w:val="00CF540E"/>
    <w:rsid w:val="00D02F07"/>
    <w:rsid w:val="00D220C7"/>
    <w:rsid w:val="00D23346"/>
    <w:rsid w:val="00D27EBE"/>
    <w:rsid w:val="00D35B81"/>
    <w:rsid w:val="00D36A49"/>
    <w:rsid w:val="00D517C6"/>
    <w:rsid w:val="00D64806"/>
    <w:rsid w:val="00D67DD2"/>
    <w:rsid w:val="00D71D84"/>
    <w:rsid w:val="00D72464"/>
    <w:rsid w:val="00D768EB"/>
    <w:rsid w:val="00D82D1E"/>
    <w:rsid w:val="00D832D9"/>
    <w:rsid w:val="00D90F00"/>
    <w:rsid w:val="00D9137D"/>
    <w:rsid w:val="00D94F6B"/>
    <w:rsid w:val="00D975C0"/>
    <w:rsid w:val="00DA5285"/>
    <w:rsid w:val="00DB191D"/>
    <w:rsid w:val="00DB4F91"/>
    <w:rsid w:val="00DB5BBC"/>
    <w:rsid w:val="00DC1EF7"/>
    <w:rsid w:val="00DC1F0F"/>
    <w:rsid w:val="00DC3117"/>
    <w:rsid w:val="00DC5DD9"/>
    <w:rsid w:val="00DC6D2D"/>
    <w:rsid w:val="00DD0FE8"/>
    <w:rsid w:val="00DD3DC2"/>
    <w:rsid w:val="00DD64C2"/>
    <w:rsid w:val="00DE33B5"/>
    <w:rsid w:val="00DE5E18"/>
    <w:rsid w:val="00DE6E01"/>
    <w:rsid w:val="00DF0487"/>
    <w:rsid w:val="00DF1C5B"/>
    <w:rsid w:val="00DF5726"/>
    <w:rsid w:val="00DF5EA4"/>
    <w:rsid w:val="00E02681"/>
    <w:rsid w:val="00E02792"/>
    <w:rsid w:val="00E034D8"/>
    <w:rsid w:val="00E04CC0"/>
    <w:rsid w:val="00E0673A"/>
    <w:rsid w:val="00E15326"/>
    <w:rsid w:val="00E15816"/>
    <w:rsid w:val="00E160D5"/>
    <w:rsid w:val="00E239FF"/>
    <w:rsid w:val="00E27D7B"/>
    <w:rsid w:val="00E3001E"/>
    <w:rsid w:val="00E30556"/>
    <w:rsid w:val="00E30981"/>
    <w:rsid w:val="00E32C7B"/>
    <w:rsid w:val="00E33136"/>
    <w:rsid w:val="00E34962"/>
    <w:rsid w:val="00E34D7C"/>
    <w:rsid w:val="00E36C7E"/>
    <w:rsid w:val="00E3723D"/>
    <w:rsid w:val="00E40EEF"/>
    <w:rsid w:val="00E44C89"/>
    <w:rsid w:val="00E470F6"/>
    <w:rsid w:val="00E61BA2"/>
    <w:rsid w:val="00E61BF1"/>
    <w:rsid w:val="00E62239"/>
    <w:rsid w:val="00E63864"/>
    <w:rsid w:val="00E6403F"/>
    <w:rsid w:val="00E64725"/>
    <w:rsid w:val="00E66050"/>
    <w:rsid w:val="00E6780C"/>
    <w:rsid w:val="00E75449"/>
    <w:rsid w:val="00E770C4"/>
    <w:rsid w:val="00E84C5A"/>
    <w:rsid w:val="00E861DB"/>
    <w:rsid w:val="00E93406"/>
    <w:rsid w:val="00E956C5"/>
    <w:rsid w:val="00E9579A"/>
    <w:rsid w:val="00E95C39"/>
    <w:rsid w:val="00EA2C39"/>
    <w:rsid w:val="00EA5CAD"/>
    <w:rsid w:val="00EA7AA4"/>
    <w:rsid w:val="00EB0A3C"/>
    <w:rsid w:val="00EB0A96"/>
    <w:rsid w:val="00EB77F9"/>
    <w:rsid w:val="00EC5769"/>
    <w:rsid w:val="00EC5E4D"/>
    <w:rsid w:val="00EC7D00"/>
    <w:rsid w:val="00ED0304"/>
    <w:rsid w:val="00ED087C"/>
    <w:rsid w:val="00EE38FA"/>
    <w:rsid w:val="00EE3E2C"/>
    <w:rsid w:val="00EE5D23"/>
    <w:rsid w:val="00EE750D"/>
    <w:rsid w:val="00EF3CA4"/>
    <w:rsid w:val="00EF5E1F"/>
    <w:rsid w:val="00EF7859"/>
    <w:rsid w:val="00F014DA"/>
    <w:rsid w:val="00F01BE6"/>
    <w:rsid w:val="00F02591"/>
    <w:rsid w:val="00F04ACE"/>
    <w:rsid w:val="00F04B98"/>
    <w:rsid w:val="00F14273"/>
    <w:rsid w:val="00F24F21"/>
    <w:rsid w:val="00F27BAC"/>
    <w:rsid w:val="00F30056"/>
    <w:rsid w:val="00F4338D"/>
    <w:rsid w:val="00F50A5D"/>
    <w:rsid w:val="00F5144C"/>
    <w:rsid w:val="00F51DBB"/>
    <w:rsid w:val="00F5696E"/>
    <w:rsid w:val="00F60EFF"/>
    <w:rsid w:val="00F66278"/>
    <w:rsid w:val="00F67D2D"/>
    <w:rsid w:val="00F71528"/>
    <w:rsid w:val="00F72309"/>
    <w:rsid w:val="00F746CA"/>
    <w:rsid w:val="00F8501E"/>
    <w:rsid w:val="00F860CC"/>
    <w:rsid w:val="00F90858"/>
    <w:rsid w:val="00F94398"/>
    <w:rsid w:val="00F94D16"/>
    <w:rsid w:val="00FA4629"/>
    <w:rsid w:val="00FB0845"/>
    <w:rsid w:val="00FB2B56"/>
    <w:rsid w:val="00FB4E3A"/>
    <w:rsid w:val="00FC12BF"/>
    <w:rsid w:val="00FC1A7C"/>
    <w:rsid w:val="00FC2C60"/>
    <w:rsid w:val="00FC3886"/>
    <w:rsid w:val="00FC64AB"/>
    <w:rsid w:val="00FD0AE2"/>
    <w:rsid w:val="00FD3E6F"/>
    <w:rsid w:val="00FD51B9"/>
    <w:rsid w:val="00FE2A39"/>
    <w:rsid w:val="00FE2EF6"/>
    <w:rsid w:val="00FE3F44"/>
    <w:rsid w:val="00FF0577"/>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1747E"/>
  <w15:docId w15:val="{EE9586F1-33B3-4A00-A173-3B83D4EC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CF4D99"/>
    <w:pPr>
      <w:tabs>
        <w:tab w:val="right" w:leader="dot" w:pos="10318"/>
      </w:tabs>
      <w:spacing w:before="120" w:after="100"/>
      <w:ind w:left="425" w:hanging="425"/>
    </w:pPr>
    <w:rPr>
      <w:rFonts w:asciiTheme="majorHAnsi" w:eastAsiaTheme="majorEastAsia" w:hAnsiTheme="majorHAnsi" w:cstheme="majorBidi"/>
      <w:bCs/>
      <w:noProof/>
      <w:kern w:val="32"/>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CommentReference">
    <w:name w:val="annotation reference"/>
    <w:basedOn w:val="DefaultParagraphFont"/>
    <w:uiPriority w:val="99"/>
    <w:semiHidden/>
    <w:unhideWhenUsed/>
    <w:rsid w:val="00295438"/>
    <w:rPr>
      <w:sz w:val="16"/>
      <w:szCs w:val="16"/>
    </w:rPr>
  </w:style>
  <w:style w:type="paragraph" w:styleId="CommentText">
    <w:name w:val="annotation text"/>
    <w:basedOn w:val="Normal"/>
    <w:link w:val="CommentTextChar"/>
    <w:uiPriority w:val="99"/>
    <w:unhideWhenUsed/>
    <w:rsid w:val="00295438"/>
    <w:rPr>
      <w:sz w:val="20"/>
      <w:szCs w:val="20"/>
    </w:rPr>
  </w:style>
  <w:style w:type="character" w:customStyle="1" w:styleId="CommentTextChar">
    <w:name w:val="Comment Text Char"/>
    <w:basedOn w:val="DefaultParagraphFont"/>
    <w:link w:val="CommentText"/>
    <w:uiPriority w:val="99"/>
    <w:rsid w:val="00295438"/>
    <w:rPr>
      <w:rFonts w:ascii="Lato" w:hAnsi="Lato"/>
      <w:sz w:val="20"/>
      <w:szCs w:val="20"/>
    </w:rPr>
  </w:style>
  <w:style w:type="paragraph" w:styleId="BalloonText">
    <w:name w:val="Balloon Text"/>
    <w:basedOn w:val="Normal"/>
    <w:link w:val="BalloonTextChar"/>
    <w:uiPriority w:val="99"/>
    <w:semiHidden/>
    <w:unhideWhenUsed/>
    <w:rsid w:val="001E58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8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E583D"/>
    <w:rPr>
      <w:b/>
      <w:bCs/>
    </w:rPr>
  </w:style>
  <w:style w:type="character" w:customStyle="1" w:styleId="CommentSubjectChar">
    <w:name w:val="Comment Subject Char"/>
    <w:basedOn w:val="CommentTextChar"/>
    <w:link w:val="CommentSubject"/>
    <w:uiPriority w:val="99"/>
    <w:semiHidden/>
    <w:rsid w:val="001E583D"/>
    <w:rPr>
      <w:rFonts w:ascii="Lato" w:hAnsi="Lato"/>
      <w:b/>
      <w:bCs/>
      <w:sz w:val="20"/>
      <w:szCs w:val="20"/>
    </w:rPr>
  </w:style>
  <w:style w:type="table" w:customStyle="1" w:styleId="NTGtable11">
    <w:name w:val="NTG table 11"/>
    <w:basedOn w:val="TableNormal"/>
    <w:uiPriority w:val="99"/>
    <w:rsid w:val="007026B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table" w:customStyle="1" w:styleId="NTGtable">
    <w:name w:val="NTG table"/>
    <w:basedOn w:val="TableGrid"/>
    <w:uiPriority w:val="99"/>
    <w:rsid w:val="008A596D"/>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color w:val="FFFFFF" w:themeColor="background1"/>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character" w:customStyle="1" w:styleId="normaltextrun">
    <w:name w:val="normaltextrun"/>
    <w:basedOn w:val="DefaultParagraphFont"/>
    <w:rsid w:val="007B7DED"/>
  </w:style>
  <w:style w:type="paragraph" w:styleId="Revision">
    <w:name w:val="Revision"/>
    <w:hidden/>
    <w:uiPriority w:val="99"/>
    <w:semiHidden/>
    <w:rsid w:val="000539F5"/>
    <w:pPr>
      <w:spacing w:after="0"/>
    </w:pPr>
    <w:rPr>
      <w:rFonts w:ascii="Lato" w:hAnsi="Lato"/>
    </w:rPr>
  </w:style>
  <w:style w:type="table" w:customStyle="1" w:styleId="NTGtable10">
    <w:name w:val="NTG table1"/>
    <w:basedOn w:val="TableGrid"/>
    <w:uiPriority w:val="99"/>
    <w:rsid w:val="0051225F"/>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color w:val="FFFFFF" w:themeColor="background1"/>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character" w:styleId="UnresolvedMention">
    <w:name w:val="Unresolved Mention"/>
    <w:basedOn w:val="DefaultParagraphFont"/>
    <w:uiPriority w:val="99"/>
    <w:semiHidden/>
    <w:unhideWhenUsed/>
    <w:rsid w:val="004061A2"/>
    <w:rPr>
      <w:color w:val="605E5C"/>
      <w:shd w:val="clear" w:color="auto" w:fill="E1DFDD"/>
    </w:rPr>
  </w:style>
  <w:style w:type="paragraph" w:customStyle="1" w:styleId="pf0">
    <w:name w:val="pf0"/>
    <w:basedOn w:val="Normal"/>
    <w:rsid w:val="009E7C11"/>
    <w:pPr>
      <w:spacing w:before="100" w:beforeAutospacing="1" w:after="100" w:afterAutospacing="1"/>
    </w:pPr>
    <w:rPr>
      <w:rFonts w:ascii="Times New Roman" w:eastAsia="Times New Roman" w:hAnsi="Times New Roman"/>
      <w:sz w:val="24"/>
      <w:szCs w:val="24"/>
      <w:lang w:eastAsia="en-AU"/>
    </w:rPr>
  </w:style>
  <w:style w:type="character" w:customStyle="1" w:styleId="cf01">
    <w:name w:val="cf01"/>
    <w:basedOn w:val="DefaultParagraphFont"/>
    <w:rsid w:val="009E7C1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5045212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nt.gov.au/Legislation/EDUCATION-AND-CARE-SERVICES-NATIONAL-UNIFORM-LEGISLATION-ACT-2011"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lation.vic.gov.au/in-force/acts/education-and-care-services-national-law-act-2010/0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qualityecnt.det@education.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partmental%20correspondence\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223DCD05E341E2843791B40F241939"/>
        <w:category>
          <w:name w:val="General"/>
          <w:gallery w:val="placeholder"/>
        </w:category>
        <w:types>
          <w:type w:val="bbPlcHdr"/>
        </w:types>
        <w:behaviors>
          <w:behavior w:val="content"/>
        </w:behaviors>
        <w:guid w:val="{F129384E-BDBB-4160-9F74-5277B9E819D3}"/>
      </w:docPartPr>
      <w:docPartBody>
        <w:p w:rsidR="0068783C" w:rsidRDefault="00286BF1">
          <w:pPr>
            <w:pStyle w:val="D0223DCD05E341E2843791B40F241939"/>
          </w:pPr>
          <w:r w:rsidRPr="000C7A65">
            <w:rPr>
              <w:rStyle w:val="PlaceholderText"/>
            </w:rPr>
            <w:t>[Title]</w:t>
          </w:r>
        </w:p>
      </w:docPartBody>
    </w:docPart>
    <w:docPart>
      <w:docPartPr>
        <w:name w:val="1710A052092842A18AA96A54F89EAC31"/>
        <w:category>
          <w:name w:val="General"/>
          <w:gallery w:val="placeholder"/>
        </w:category>
        <w:types>
          <w:type w:val="bbPlcHdr"/>
        </w:types>
        <w:behaviors>
          <w:behavior w:val="content"/>
        </w:behaviors>
        <w:guid w:val="{AD8FA718-4396-4DD1-B9A6-67C5A0782B76}"/>
      </w:docPartPr>
      <w:docPartBody>
        <w:p w:rsidR="0068783C" w:rsidRDefault="00364434" w:rsidP="00364434">
          <w:pPr>
            <w:pStyle w:val="1710A052092842A18AA96A54F89EAC31"/>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34"/>
    <w:rsid w:val="000F2FA0"/>
    <w:rsid w:val="001514D2"/>
    <w:rsid w:val="0020297C"/>
    <w:rsid w:val="00286BF1"/>
    <w:rsid w:val="00311D4E"/>
    <w:rsid w:val="00364434"/>
    <w:rsid w:val="004A2C4B"/>
    <w:rsid w:val="00514412"/>
    <w:rsid w:val="005550F9"/>
    <w:rsid w:val="0068783C"/>
    <w:rsid w:val="006F007B"/>
    <w:rsid w:val="00764830"/>
    <w:rsid w:val="00776D2C"/>
    <w:rsid w:val="00875EB8"/>
    <w:rsid w:val="009E313C"/>
    <w:rsid w:val="00A06148"/>
    <w:rsid w:val="00BF5B94"/>
    <w:rsid w:val="00CC50C7"/>
    <w:rsid w:val="00D67127"/>
    <w:rsid w:val="00E33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13C"/>
    <w:rPr>
      <w:color w:val="808080"/>
    </w:rPr>
  </w:style>
  <w:style w:type="paragraph" w:customStyle="1" w:styleId="D0223DCD05E341E2843791B40F241939">
    <w:name w:val="D0223DCD05E341E2843791B40F241939"/>
  </w:style>
  <w:style w:type="paragraph" w:customStyle="1" w:styleId="1710A052092842A18AA96A54F89EAC31">
    <w:name w:val="1710A052092842A18AA96A54F89EAC31"/>
    <w:rsid w:val="00364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5D56E5-2733-4252-8360-A024C168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 keyline.dotx</Template>
  <TotalTime>65</TotalTime>
  <Pages>10</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Assessment and rating - procedures</vt:lpstr>
    </vt:vector>
  </TitlesOfParts>
  <Company>&lt;NAME&gt;</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rating - procedures</dc:title>
  <dc:creator>Ruth Mkunu</dc:creator>
  <cp:lastModifiedBy>Jessica Lai</cp:lastModifiedBy>
  <cp:revision>36</cp:revision>
  <cp:lastPrinted>2016-02-04T04:37:00Z</cp:lastPrinted>
  <dcterms:created xsi:type="dcterms:W3CDTF">2023-09-19T23:18:00Z</dcterms:created>
  <dcterms:modified xsi:type="dcterms:W3CDTF">2023-09-20T00:55:00Z</dcterms:modified>
</cp:coreProperties>
</file>