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8183" w14:textId="10491180" w:rsidR="003C4941" w:rsidRPr="00447D60" w:rsidRDefault="00085DC7" w:rsidP="003C4941">
      <w:pPr>
        <w:pStyle w:val="Heading1"/>
        <w:rPr>
          <w:noProof/>
          <w:lang w:eastAsia="en-AU"/>
        </w:rPr>
      </w:pPr>
      <w:bookmarkStart w:id="0" w:name="_GoBack"/>
      <w:bookmarkEnd w:id="0"/>
      <w:r w:rsidRPr="00447D60">
        <w:rPr>
          <w:noProof/>
          <w:lang w:eastAsia="en-AU"/>
        </w:rPr>
        <w:t>Electrical and Refrigeration</w:t>
      </w:r>
    </w:p>
    <w:p w14:paraId="198310BB" w14:textId="006EEA5A" w:rsidR="00085DC7" w:rsidRPr="00447D60" w:rsidRDefault="00733C9E" w:rsidP="00085DC7">
      <w:pPr>
        <w:pStyle w:val="Heading2"/>
      </w:pPr>
      <w:r w:rsidRPr="00447D60">
        <w:t>Christine</w:t>
      </w:r>
      <w:r w:rsidR="00085DC7" w:rsidRPr="00447D60">
        <w:t>’s pathway</w:t>
      </w:r>
    </w:p>
    <w:p w14:paraId="1DB37257" w14:textId="65F15803" w:rsidR="00B14257" w:rsidRPr="00447D60" w:rsidRDefault="00085DC7" w:rsidP="00085DC7">
      <w:pPr>
        <w:pStyle w:val="Heading3"/>
      </w:pPr>
      <w:r w:rsidRPr="00447D60">
        <w:t>Year 10</w:t>
      </w:r>
    </w:p>
    <w:p w14:paraId="5A57ADE3" w14:textId="77777777" w:rsidR="00733C9E" w:rsidRPr="00447D60" w:rsidRDefault="00733C9E" w:rsidP="001C6472">
      <w:r w:rsidRPr="00447D60">
        <w:t>Christine started casual work with a local construction business.</w:t>
      </w:r>
    </w:p>
    <w:p w14:paraId="12E91299" w14:textId="77777777" w:rsidR="00733C9E" w:rsidRPr="00447D60" w:rsidRDefault="00733C9E" w:rsidP="001C6472">
      <w:r w:rsidRPr="00447D60">
        <w:t>She was working on the weekends and school holidays. She had to obtain her White Card and complete Working Safely at Heights training for her job.</w:t>
      </w:r>
    </w:p>
    <w:p w14:paraId="4A0DC143" w14:textId="127B3793" w:rsidR="00085DC7" w:rsidRPr="00447D60" w:rsidRDefault="00733C9E" w:rsidP="001C6472">
      <w:pPr>
        <w:rPr>
          <w:lang w:val="en-GB"/>
        </w:rPr>
      </w:pPr>
      <w:r w:rsidRPr="00447D60">
        <w:t>For her work experience at school she chose to do it with one of the electricians she had met through her weekend work.</w:t>
      </w:r>
    </w:p>
    <w:p w14:paraId="62C12936" w14:textId="40CB2681" w:rsidR="00085DC7" w:rsidRPr="00447D60" w:rsidRDefault="00085DC7" w:rsidP="00085DC7">
      <w:pPr>
        <w:pStyle w:val="Heading3"/>
      </w:pPr>
      <w:r w:rsidRPr="00447D60">
        <w:t>Year 11</w:t>
      </w:r>
    </w:p>
    <w:p w14:paraId="0ADA9452" w14:textId="7E78B7E5" w:rsidR="00733C9E" w:rsidRPr="00447D60" w:rsidRDefault="00733C9E" w:rsidP="001C6472">
      <w:r w:rsidRPr="00447D60">
        <w:t>Christine completed all her stage 1 subjects at school.</w:t>
      </w:r>
    </w:p>
    <w:p w14:paraId="78BFFCE2" w14:textId="5A79B9D2" w:rsidR="001C6472" w:rsidRPr="00447D60" w:rsidRDefault="00733C9E" w:rsidP="001C6472">
      <w:r w:rsidRPr="00447D60">
        <w:t>She also started casual work as an electrical trade assistant on the weekends.</w:t>
      </w:r>
    </w:p>
    <w:p w14:paraId="3AE97B45" w14:textId="4C9107DE" w:rsidR="00733C9E" w:rsidRPr="00447D60" w:rsidRDefault="00733C9E" w:rsidP="00733C9E">
      <w:pPr>
        <w:pStyle w:val="Heading3"/>
      </w:pPr>
      <w:r w:rsidRPr="00447D60">
        <w:t>Year 12</w:t>
      </w:r>
    </w:p>
    <w:p w14:paraId="726CF8D5" w14:textId="4B8E3710" w:rsidR="00733C9E" w:rsidRPr="00447D60" w:rsidRDefault="00733C9E" w:rsidP="00733C9E">
      <w:r w:rsidRPr="00447D60">
        <w:t>In year 12, Christine continued her casual work and was offered a full-time apprenticeship to start once she had finished school.</w:t>
      </w:r>
    </w:p>
    <w:p w14:paraId="72E7A3CA" w14:textId="274B174D" w:rsidR="00733C9E" w:rsidRPr="00447D60" w:rsidRDefault="00733C9E" w:rsidP="00733C9E">
      <w:r w:rsidRPr="00447D60">
        <w:t xml:space="preserve">Christine completed all her stage 2 subjects with a preference in </w:t>
      </w:r>
      <w:r w:rsidR="002220EE" w:rsidRPr="00447D60">
        <w:t>m</w:t>
      </w:r>
      <w:r w:rsidRPr="00447D60">
        <w:t xml:space="preserve">aths, </w:t>
      </w:r>
      <w:r w:rsidR="00CF71DB" w:rsidRPr="00447D60">
        <w:t>s</w:t>
      </w:r>
      <w:r w:rsidRPr="00447D60">
        <w:t xml:space="preserve">cience and </w:t>
      </w:r>
      <w:r w:rsidR="00CF71DB" w:rsidRPr="00447D60">
        <w:t>t</w:t>
      </w:r>
      <w:r w:rsidRPr="00447D60">
        <w:t>echnology</w:t>
      </w:r>
    </w:p>
    <w:p w14:paraId="15476C20" w14:textId="7C10E3BD" w:rsidR="001C6472" w:rsidRPr="00447D60" w:rsidRDefault="001C6472" w:rsidP="001C6472">
      <w:pPr>
        <w:pStyle w:val="Heading3"/>
      </w:pPr>
      <w:r w:rsidRPr="00447D60">
        <w:t xml:space="preserve">Post </w:t>
      </w:r>
      <w:r w:rsidR="002220EE" w:rsidRPr="00447D60">
        <w:t>s</w:t>
      </w:r>
      <w:r w:rsidRPr="00447D60">
        <w:t>chool</w:t>
      </w:r>
    </w:p>
    <w:p w14:paraId="562E5C0D" w14:textId="77777777" w:rsidR="00733C9E" w:rsidRPr="00447D60" w:rsidRDefault="00733C9E" w:rsidP="001C6472">
      <w:r w:rsidRPr="00447D60">
        <w:t>Christine achieved her NTCET and received an ATAR.</w:t>
      </w:r>
    </w:p>
    <w:p w14:paraId="10EF002B" w14:textId="3184FEC3" w:rsidR="001C6472" w:rsidRPr="00447D60" w:rsidRDefault="00733C9E" w:rsidP="001C6472">
      <w:r w:rsidRPr="00447D60">
        <w:t>After completing year 12, Christine commenced a full-time apprenticeship undertaking a Certificate III in Electrotechnology Electrician.</w:t>
      </w:r>
    </w:p>
    <w:p w14:paraId="76C9BFB5" w14:textId="172A1868" w:rsidR="00733C9E" w:rsidRPr="00447D60" w:rsidRDefault="00733C9E" w:rsidP="00733C9E">
      <w:pPr>
        <w:pStyle w:val="Heading3"/>
      </w:pPr>
      <w:r w:rsidRPr="00447D60">
        <w:t>E</w:t>
      </w:r>
      <w:r w:rsidR="002220EE" w:rsidRPr="00447D60">
        <w:t>xample</w:t>
      </w:r>
      <w:r w:rsidRPr="00447D60">
        <w:t xml:space="preserve"> NTCET </w:t>
      </w:r>
      <w:r w:rsidR="001B6327" w:rsidRPr="00447D60">
        <w:t>p</w:t>
      </w:r>
      <w:r w:rsidR="002220EE" w:rsidRPr="00447D60">
        <w:t>attern</w:t>
      </w:r>
      <w:r w:rsidRPr="00447D60">
        <w:t xml:space="preserve"> (PLP, Stage 1 English and </w:t>
      </w:r>
      <w:r w:rsidR="002220EE" w:rsidRPr="00447D60">
        <w:t>m</w:t>
      </w:r>
      <w:r w:rsidRPr="00447D60">
        <w:t>aths are compulsory for NTCET)</w:t>
      </w:r>
    </w:p>
    <w:p w14:paraId="21284C73" w14:textId="4D5CB30A" w:rsidR="00733C9E" w:rsidRPr="00447D60" w:rsidRDefault="00733C9E" w:rsidP="00733C9E">
      <w:r w:rsidRPr="00447D60">
        <w:rPr>
          <w:b/>
        </w:rPr>
        <w:t>Year 10:</w:t>
      </w:r>
      <w:r w:rsidRPr="00447D60">
        <w:t xml:space="preserve"> PLP</w:t>
      </w:r>
    </w:p>
    <w:p w14:paraId="672100E4" w14:textId="41F7620E" w:rsidR="00733C9E" w:rsidRPr="00447D60" w:rsidRDefault="00733C9E" w:rsidP="00733C9E">
      <w:r w:rsidRPr="00447D60">
        <w:rPr>
          <w:b/>
        </w:rPr>
        <w:t>Year 11:</w:t>
      </w:r>
      <w:r w:rsidRPr="00447D60">
        <w:t xml:space="preserve"> Stage 1 English, </w:t>
      </w:r>
      <w:r w:rsidR="002220EE" w:rsidRPr="00447D60">
        <w:t>m</w:t>
      </w:r>
      <w:r w:rsidRPr="00447D60">
        <w:t xml:space="preserve">aths, </w:t>
      </w:r>
      <w:r w:rsidR="002220EE" w:rsidRPr="00447D60">
        <w:t>e</w:t>
      </w:r>
      <w:r w:rsidRPr="00447D60">
        <w:t>lective subjects</w:t>
      </w:r>
    </w:p>
    <w:p w14:paraId="4DDC3836" w14:textId="52593886" w:rsidR="00733C9E" w:rsidRPr="00447D60" w:rsidRDefault="00733C9E" w:rsidP="00733C9E">
      <w:r w:rsidRPr="00447D60">
        <w:rPr>
          <w:b/>
        </w:rPr>
        <w:t>Year 12:</w:t>
      </w:r>
      <w:r w:rsidRPr="00447D60">
        <w:t xml:space="preserve"> Stage 2 English, </w:t>
      </w:r>
      <w:r w:rsidR="002220EE" w:rsidRPr="00447D60">
        <w:t>m</w:t>
      </w:r>
      <w:r w:rsidRPr="00447D60">
        <w:t xml:space="preserve">aths (General Maths or above), </w:t>
      </w:r>
      <w:r w:rsidR="002220EE" w:rsidRPr="00447D60">
        <w:t>e</w:t>
      </w:r>
      <w:r w:rsidRPr="00447D60">
        <w:t>lective subjects</w:t>
      </w:r>
    </w:p>
    <w:p w14:paraId="10F3B8D6" w14:textId="441A0665" w:rsidR="001C6472" w:rsidRPr="00733C9E" w:rsidRDefault="00733C9E" w:rsidP="00733C9E">
      <w:pPr>
        <w:rPr>
          <w:i/>
        </w:rPr>
      </w:pPr>
      <w:r w:rsidRPr="00447D60">
        <w:rPr>
          <w:i/>
        </w:rPr>
        <w:t>Always speak to your school Career Advisor or VET Coordinator to plan your subjects</w:t>
      </w:r>
      <w:r w:rsidR="000862BD">
        <w:rPr>
          <w:i/>
        </w:rPr>
        <w:t>w</w:t>
      </w:r>
    </w:p>
    <w:sectPr w:rsidR="001C6472" w:rsidRPr="00733C9E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B1641" w14:textId="77777777" w:rsidR="00FD7C0A" w:rsidRDefault="00FD7C0A" w:rsidP="007332FF">
      <w:r>
        <w:separator/>
      </w:r>
    </w:p>
  </w:endnote>
  <w:endnote w:type="continuationSeparator" w:id="0">
    <w:p w14:paraId="7E903D03" w14:textId="77777777" w:rsidR="00FD7C0A" w:rsidRDefault="00FD7C0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A1B2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50301A8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513FC5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5AC349F3" w14:textId="77777777" w:rsidR="00D47DC7" w:rsidRPr="00CE6614" w:rsidRDefault="00FD7C0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10F8D4A9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F634E97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A3F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5F0A98D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8D6F507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3982CD28" w14:textId="77777777" w:rsidR="00D47DC7" w:rsidRPr="00CE6614" w:rsidRDefault="00FD7C0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6A055989" w14:textId="4DC900FB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60DA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60DA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A48CD1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AA5FB5C" wp14:editId="0CA8CBD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CA5308E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50431" w14:textId="77777777" w:rsidR="00FD7C0A" w:rsidRDefault="00FD7C0A" w:rsidP="007332FF">
      <w:r>
        <w:separator/>
      </w:r>
    </w:p>
  </w:footnote>
  <w:footnote w:type="continuationSeparator" w:id="0">
    <w:p w14:paraId="55EAAE6B" w14:textId="77777777" w:rsidR="00FD7C0A" w:rsidRDefault="00FD7C0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A56C" w14:textId="7E64F94C" w:rsidR="00983000" w:rsidRPr="00162207" w:rsidRDefault="00FD7C0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0DA1">
          <w:t>VET Pathways - Christine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DD2105" w14:textId="13D8281D" w:rsidR="00E54F9E" w:rsidRDefault="00D60DA1" w:rsidP="00435082">
        <w:pPr>
          <w:pStyle w:val="Title"/>
        </w:pPr>
        <w:r>
          <w:rPr>
            <w:rStyle w:val="TitleChar"/>
          </w:rPr>
          <w:t>VET Pathways - Christine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5DC7"/>
    <w:rsid w:val="000862BD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6327"/>
    <w:rsid w:val="001C6472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20EE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47D60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3C9E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8649F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CF71DB"/>
    <w:rsid w:val="00D02F07"/>
    <w:rsid w:val="00D15D88"/>
    <w:rsid w:val="00D27D49"/>
    <w:rsid w:val="00D27EBE"/>
    <w:rsid w:val="00D36A49"/>
    <w:rsid w:val="00D47DC7"/>
    <w:rsid w:val="00D517C6"/>
    <w:rsid w:val="00D60DA1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0534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1438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D7C0A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287E3"/>
  <w15:docId w15:val="{C4D47B18-1637-0B47-9471-CBAAE03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F9ADEF-CB16-4CC9-9C7D-C7D19332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 Pathways</vt:lpstr>
    </vt:vector>
  </TitlesOfParts>
  <Company>&lt;NAME&gt;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Pathways - Christine</dc:title>
  <dc:creator>Northern Territory Government</dc:creator>
  <cp:lastModifiedBy>Andrea Ruske</cp:lastModifiedBy>
  <cp:revision>9</cp:revision>
  <cp:lastPrinted>2019-07-29T01:45:00Z</cp:lastPrinted>
  <dcterms:created xsi:type="dcterms:W3CDTF">2023-06-21T23:48:00Z</dcterms:created>
  <dcterms:modified xsi:type="dcterms:W3CDTF">2023-07-10T00:19:00Z</dcterms:modified>
</cp:coreProperties>
</file>