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9FD44AA" w14:textId="5369A2C2" w:rsidR="00886C9D" w:rsidRPr="00886C9D" w:rsidRDefault="00B02977" w:rsidP="00886C9D">
          <w:pPr>
            <w:pStyle w:val="Title"/>
          </w:pPr>
          <w:r>
            <w:rPr>
              <w:rStyle w:val="TitleChar"/>
            </w:rPr>
            <w:t>Trespass on school grounds – procedures</w:t>
          </w:r>
        </w:p>
      </w:sdtContent>
    </w:sdt>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61131D81" w14:textId="4E0EF744" w:rsidR="005219EC"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4448907" w:history="1">
            <w:r w:rsidR="005219EC" w:rsidRPr="002A3EB4">
              <w:rPr>
                <w:rStyle w:val="Hyperlink"/>
                <w:noProof/>
              </w:rPr>
              <w:t>1. Introduction</w:t>
            </w:r>
            <w:r w:rsidR="005219EC">
              <w:rPr>
                <w:noProof/>
                <w:webHidden/>
              </w:rPr>
              <w:tab/>
            </w:r>
            <w:r w:rsidR="005219EC">
              <w:rPr>
                <w:noProof/>
                <w:webHidden/>
              </w:rPr>
              <w:fldChar w:fldCharType="begin"/>
            </w:r>
            <w:r w:rsidR="005219EC">
              <w:rPr>
                <w:noProof/>
                <w:webHidden/>
              </w:rPr>
              <w:instrText xml:space="preserve"> PAGEREF _Toc134448907 \h </w:instrText>
            </w:r>
            <w:r w:rsidR="005219EC">
              <w:rPr>
                <w:noProof/>
                <w:webHidden/>
              </w:rPr>
            </w:r>
            <w:r w:rsidR="005219EC">
              <w:rPr>
                <w:noProof/>
                <w:webHidden/>
              </w:rPr>
              <w:fldChar w:fldCharType="separate"/>
            </w:r>
            <w:r w:rsidR="005219EC">
              <w:rPr>
                <w:noProof/>
                <w:webHidden/>
              </w:rPr>
              <w:t>3</w:t>
            </w:r>
            <w:r w:rsidR="005219EC">
              <w:rPr>
                <w:noProof/>
                <w:webHidden/>
              </w:rPr>
              <w:fldChar w:fldCharType="end"/>
            </w:r>
          </w:hyperlink>
        </w:p>
        <w:p w14:paraId="355FC0D8" w14:textId="1FFA53F4" w:rsidR="005219EC" w:rsidRDefault="00531339">
          <w:pPr>
            <w:pStyle w:val="TOC1"/>
            <w:rPr>
              <w:rFonts w:asciiTheme="minorHAnsi" w:eastAsiaTheme="minorEastAsia" w:hAnsiTheme="minorHAnsi" w:cstheme="minorBidi"/>
              <w:b w:val="0"/>
              <w:noProof/>
              <w:lang w:eastAsia="en-AU"/>
            </w:rPr>
          </w:pPr>
          <w:hyperlink w:anchor="_Toc134448908" w:history="1">
            <w:r w:rsidR="005219EC" w:rsidRPr="002A3EB4">
              <w:rPr>
                <w:rStyle w:val="Hyperlink"/>
                <w:noProof/>
                <w:lang w:eastAsia="en-AU"/>
              </w:rPr>
              <w:t>2. Procedures</w:t>
            </w:r>
            <w:r w:rsidR="005219EC">
              <w:rPr>
                <w:noProof/>
                <w:webHidden/>
              </w:rPr>
              <w:tab/>
            </w:r>
            <w:r w:rsidR="005219EC">
              <w:rPr>
                <w:noProof/>
                <w:webHidden/>
              </w:rPr>
              <w:fldChar w:fldCharType="begin"/>
            </w:r>
            <w:r w:rsidR="005219EC">
              <w:rPr>
                <w:noProof/>
                <w:webHidden/>
              </w:rPr>
              <w:instrText xml:space="preserve"> PAGEREF _Toc134448908 \h </w:instrText>
            </w:r>
            <w:r w:rsidR="005219EC">
              <w:rPr>
                <w:noProof/>
                <w:webHidden/>
              </w:rPr>
            </w:r>
            <w:r w:rsidR="005219EC">
              <w:rPr>
                <w:noProof/>
                <w:webHidden/>
              </w:rPr>
              <w:fldChar w:fldCharType="separate"/>
            </w:r>
            <w:r w:rsidR="005219EC">
              <w:rPr>
                <w:noProof/>
                <w:webHidden/>
              </w:rPr>
              <w:t>3</w:t>
            </w:r>
            <w:r w:rsidR="005219EC">
              <w:rPr>
                <w:noProof/>
                <w:webHidden/>
              </w:rPr>
              <w:fldChar w:fldCharType="end"/>
            </w:r>
          </w:hyperlink>
        </w:p>
        <w:p w14:paraId="3575F649" w14:textId="61155FF8" w:rsidR="005219EC" w:rsidRDefault="00531339">
          <w:pPr>
            <w:pStyle w:val="TOC2"/>
            <w:rPr>
              <w:rFonts w:asciiTheme="minorHAnsi" w:eastAsiaTheme="minorEastAsia" w:hAnsiTheme="minorHAnsi" w:cstheme="minorBidi"/>
              <w:noProof/>
              <w:lang w:eastAsia="en-AU"/>
            </w:rPr>
          </w:pPr>
          <w:hyperlink w:anchor="_Toc134448909" w:history="1">
            <w:r w:rsidR="005219EC" w:rsidRPr="002A3EB4">
              <w:rPr>
                <w:rStyle w:val="Hyperlink"/>
                <w:noProof/>
              </w:rPr>
              <w:t>2.1. What to do to prevent trespassing or unknown visitors</w:t>
            </w:r>
            <w:r w:rsidR="005219EC">
              <w:rPr>
                <w:noProof/>
                <w:webHidden/>
              </w:rPr>
              <w:tab/>
            </w:r>
            <w:r w:rsidR="005219EC">
              <w:rPr>
                <w:noProof/>
                <w:webHidden/>
              </w:rPr>
              <w:fldChar w:fldCharType="begin"/>
            </w:r>
            <w:r w:rsidR="005219EC">
              <w:rPr>
                <w:noProof/>
                <w:webHidden/>
              </w:rPr>
              <w:instrText xml:space="preserve"> PAGEREF _Toc134448909 \h </w:instrText>
            </w:r>
            <w:r w:rsidR="005219EC">
              <w:rPr>
                <w:noProof/>
                <w:webHidden/>
              </w:rPr>
            </w:r>
            <w:r w:rsidR="005219EC">
              <w:rPr>
                <w:noProof/>
                <w:webHidden/>
              </w:rPr>
              <w:fldChar w:fldCharType="separate"/>
            </w:r>
            <w:r w:rsidR="005219EC">
              <w:rPr>
                <w:noProof/>
                <w:webHidden/>
              </w:rPr>
              <w:t>3</w:t>
            </w:r>
            <w:r w:rsidR="005219EC">
              <w:rPr>
                <w:noProof/>
                <w:webHidden/>
              </w:rPr>
              <w:fldChar w:fldCharType="end"/>
            </w:r>
          </w:hyperlink>
        </w:p>
        <w:p w14:paraId="097623DE" w14:textId="4E802126" w:rsidR="005219EC" w:rsidRDefault="00531339">
          <w:pPr>
            <w:pStyle w:val="TOC3"/>
            <w:rPr>
              <w:rFonts w:asciiTheme="minorHAnsi" w:eastAsiaTheme="minorEastAsia" w:hAnsiTheme="minorHAnsi" w:cstheme="minorBidi"/>
              <w:noProof/>
              <w:lang w:eastAsia="en-AU"/>
            </w:rPr>
          </w:pPr>
          <w:hyperlink w:anchor="_Toc134448910" w:history="1">
            <w:r w:rsidR="005219EC" w:rsidRPr="002A3EB4">
              <w:rPr>
                <w:rStyle w:val="Hyperlink"/>
                <w:noProof/>
              </w:rPr>
              <w:t>2.1.1. Display a trespass sign on school premises</w:t>
            </w:r>
            <w:r w:rsidR="005219EC">
              <w:rPr>
                <w:noProof/>
                <w:webHidden/>
              </w:rPr>
              <w:tab/>
            </w:r>
            <w:r w:rsidR="005219EC">
              <w:rPr>
                <w:noProof/>
                <w:webHidden/>
              </w:rPr>
              <w:fldChar w:fldCharType="begin"/>
            </w:r>
            <w:r w:rsidR="005219EC">
              <w:rPr>
                <w:noProof/>
                <w:webHidden/>
              </w:rPr>
              <w:instrText xml:space="preserve"> PAGEREF _Toc134448910 \h </w:instrText>
            </w:r>
            <w:r w:rsidR="005219EC">
              <w:rPr>
                <w:noProof/>
                <w:webHidden/>
              </w:rPr>
            </w:r>
            <w:r w:rsidR="005219EC">
              <w:rPr>
                <w:noProof/>
                <w:webHidden/>
              </w:rPr>
              <w:fldChar w:fldCharType="separate"/>
            </w:r>
            <w:r w:rsidR="005219EC">
              <w:rPr>
                <w:noProof/>
                <w:webHidden/>
              </w:rPr>
              <w:t>3</w:t>
            </w:r>
            <w:r w:rsidR="005219EC">
              <w:rPr>
                <w:noProof/>
                <w:webHidden/>
              </w:rPr>
              <w:fldChar w:fldCharType="end"/>
            </w:r>
          </w:hyperlink>
        </w:p>
        <w:p w14:paraId="144AAADB" w14:textId="187B206E" w:rsidR="005219EC" w:rsidRDefault="00531339">
          <w:pPr>
            <w:pStyle w:val="TOC3"/>
            <w:rPr>
              <w:rFonts w:asciiTheme="minorHAnsi" w:eastAsiaTheme="minorEastAsia" w:hAnsiTheme="minorHAnsi" w:cstheme="minorBidi"/>
              <w:noProof/>
              <w:lang w:eastAsia="en-AU"/>
            </w:rPr>
          </w:pPr>
          <w:hyperlink w:anchor="_Toc134448911" w:history="1">
            <w:r w:rsidR="005219EC" w:rsidRPr="002A3EB4">
              <w:rPr>
                <w:rStyle w:val="Hyperlink"/>
                <w:noProof/>
              </w:rPr>
              <w:t>2.1.2. Emergency management plans</w:t>
            </w:r>
            <w:r w:rsidR="005219EC">
              <w:rPr>
                <w:noProof/>
                <w:webHidden/>
              </w:rPr>
              <w:tab/>
            </w:r>
            <w:r w:rsidR="005219EC">
              <w:rPr>
                <w:noProof/>
                <w:webHidden/>
              </w:rPr>
              <w:fldChar w:fldCharType="begin"/>
            </w:r>
            <w:r w:rsidR="005219EC">
              <w:rPr>
                <w:noProof/>
                <w:webHidden/>
              </w:rPr>
              <w:instrText xml:space="preserve"> PAGEREF _Toc134448911 \h </w:instrText>
            </w:r>
            <w:r w:rsidR="005219EC">
              <w:rPr>
                <w:noProof/>
                <w:webHidden/>
              </w:rPr>
            </w:r>
            <w:r w:rsidR="005219EC">
              <w:rPr>
                <w:noProof/>
                <w:webHidden/>
              </w:rPr>
              <w:fldChar w:fldCharType="separate"/>
            </w:r>
            <w:r w:rsidR="005219EC">
              <w:rPr>
                <w:noProof/>
                <w:webHidden/>
              </w:rPr>
              <w:t>3</w:t>
            </w:r>
            <w:r w:rsidR="005219EC">
              <w:rPr>
                <w:noProof/>
                <w:webHidden/>
              </w:rPr>
              <w:fldChar w:fldCharType="end"/>
            </w:r>
          </w:hyperlink>
        </w:p>
        <w:p w14:paraId="0F8957AC" w14:textId="5F1E5BC5" w:rsidR="005219EC" w:rsidRDefault="00531339">
          <w:pPr>
            <w:pStyle w:val="TOC3"/>
            <w:rPr>
              <w:rFonts w:asciiTheme="minorHAnsi" w:eastAsiaTheme="minorEastAsia" w:hAnsiTheme="minorHAnsi" w:cstheme="minorBidi"/>
              <w:noProof/>
              <w:lang w:eastAsia="en-AU"/>
            </w:rPr>
          </w:pPr>
          <w:hyperlink w:anchor="_Toc134448912" w:history="1">
            <w:r w:rsidR="005219EC" w:rsidRPr="002A3EB4">
              <w:rPr>
                <w:rStyle w:val="Hyperlink"/>
                <w:noProof/>
              </w:rPr>
              <w:t>2.1.3. Suspicious behaviour</w:t>
            </w:r>
            <w:r w:rsidR="005219EC">
              <w:rPr>
                <w:noProof/>
                <w:webHidden/>
              </w:rPr>
              <w:tab/>
            </w:r>
            <w:r w:rsidR="005219EC">
              <w:rPr>
                <w:noProof/>
                <w:webHidden/>
              </w:rPr>
              <w:fldChar w:fldCharType="begin"/>
            </w:r>
            <w:r w:rsidR="005219EC">
              <w:rPr>
                <w:noProof/>
                <w:webHidden/>
              </w:rPr>
              <w:instrText xml:space="preserve"> PAGEREF _Toc134448912 \h </w:instrText>
            </w:r>
            <w:r w:rsidR="005219EC">
              <w:rPr>
                <w:noProof/>
                <w:webHidden/>
              </w:rPr>
            </w:r>
            <w:r w:rsidR="005219EC">
              <w:rPr>
                <w:noProof/>
                <w:webHidden/>
              </w:rPr>
              <w:fldChar w:fldCharType="separate"/>
            </w:r>
            <w:r w:rsidR="005219EC">
              <w:rPr>
                <w:noProof/>
                <w:webHidden/>
              </w:rPr>
              <w:t>3</w:t>
            </w:r>
            <w:r w:rsidR="005219EC">
              <w:rPr>
                <w:noProof/>
                <w:webHidden/>
              </w:rPr>
              <w:fldChar w:fldCharType="end"/>
            </w:r>
          </w:hyperlink>
        </w:p>
        <w:p w14:paraId="22F5193C" w14:textId="4C465F41" w:rsidR="005219EC" w:rsidRDefault="00531339">
          <w:pPr>
            <w:pStyle w:val="TOC2"/>
            <w:rPr>
              <w:rFonts w:asciiTheme="minorHAnsi" w:eastAsiaTheme="minorEastAsia" w:hAnsiTheme="minorHAnsi" w:cstheme="minorBidi"/>
              <w:noProof/>
              <w:lang w:eastAsia="en-AU"/>
            </w:rPr>
          </w:pPr>
          <w:hyperlink w:anchor="_Toc134448913" w:history="1">
            <w:r w:rsidR="005219EC" w:rsidRPr="002A3EB4">
              <w:rPr>
                <w:rStyle w:val="Hyperlink"/>
                <w:noProof/>
              </w:rPr>
              <w:t>2.2. What to do if you notice an unknown person on school grounds</w:t>
            </w:r>
            <w:r w:rsidR="005219EC">
              <w:rPr>
                <w:noProof/>
                <w:webHidden/>
              </w:rPr>
              <w:tab/>
            </w:r>
            <w:r w:rsidR="005219EC">
              <w:rPr>
                <w:noProof/>
                <w:webHidden/>
              </w:rPr>
              <w:fldChar w:fldCharType="begin"/>
            </w:r>
            <w:r w:rsidR="005219EC">
              <w:rPr>
                <w:noProof/>
                <w:webHidden/>
              </w:rPr>
              <w:instrText xml:space="preserve"> PAGEREF _Toc134448913 \h </w:instrText>
            </w:r>
            <w:r w:rsidR="005219EC">
              <w:rPr>
                <w:noProof/>
                <w:webHidden/>
              </w:rPr>
            </w:r>
            <w:r w:rsidR="005219EC">
              <w:rPr>
                <w:noProof/>
                <w:webHidden/>
              </w:rPr>
              <w:fldChar w:fldCharType="separate"/>
            </w:r>
            <w:r w:rsidR="005219EC">
              <w:rPr>
                <w:noProof/>
                <w:webHidden/>
              </w:rPr>
              <w:t>4</w:t>
            </w:r>
            <w:r w:rsidR="005219EC">
              <w:rPr>
                <w:noProof/>
                <w:webHidden/>
              </w:rPr>
              <w:fldChar w:fldCharType="end"/>
            </w:r>
          </w:hyperlink>
        </w:p>
        <w:p w14:paraId="2FD5CBAB" w14:textId="4C5AD681" w:rsidR="005219EC" w:rsidRDefault="00531339">
          <w:pPr>
            <w:pStyle w:val="TOC3"/>
            <w:rPr>
              <w:rFonts w:asciiTheme="minorHAnsi" w:eastAsiaTheme="minorEastAsia" w:hAnsiTheme="minorHAnsi" w:cstheme="minorBidi"/>
              <w:noProof/>
              <w:lang w:eastAsia="en-AU"/>
            </w:rPr>
          </w:pPr>
          <w:hyperlink w:anchor="_Toc134448914" w:history="1">
            <w:r w:rsidR="005219EC" w:rsidRPr="002A3EB4">
              <w:rPr>
                <w:rStyle w:val="Hyperlink"/>
                <w:noProof/>
              </w:rPr>
              <w:t xml:space="preserve">2.2.1. Delegate under the </w:t>
            </w:r>
            <w:r w:rsidR="005219EC" w:rsidRPr="002A3EB4">
              <w:rPr>
                <w:rStyle w:val="Hyperlink"/>
                <w:i/>
                <w:noProof/>
              </w:rPr>
              <w:t>Trespass Act 2023</w:t>
            </w:r>
            <w:r w:rsidR="005219EC">
              <w:rPr>
                <w:noProof/>
                <w:webHidden/>
              </w:rPr>
              <w:tab/>
            </w:r>
            <w:r w:rsidR="005219EC">
              <w:rPr>
                <w:noProof/>
                <w:webHidden/>
              </w:rPr>
              <w:fldChar w:fldCharType="begin"/>
            </w:r>
            <w:r w:rsidR="005219EC">
              <w:rPr>
                <w:noProof/>
                <w:webHidden/>
              </w:rPr>
              <w:instrText xml:space="preserve"> PAGEREF _Toc134448914 \h </w:instrText>
            </w:r>
            <w:r w:rsidR="005219EC">
              <w:rPr>
                <w:noProof/>
                <w:webHidden/>
              </w:rPr>
            </w:r>
            <w:r w:rsidR="005219EC">
              <w:rPr>
                <w:noProof/>
                <w:webHidden/>
              </w:rPr>
              <w:fldChar w:fldCharType="separate"/>
            </w:r>
            <w:r w:rsidR="005219EC">
              <w:rPr>
                <w:noProof/>
                <w:webHidden/>
              </w:rPr>
              <w:t>4</w:t>
            </w:r>
            <w:r w:rsidR="005219EC">
              <w:rPr>
                <w:noProof/>
                <w:webHidden/>
              </w:rPr>
              <w:fldChar w:fldCharType="end"/>
            </w:r>
          </w:hyperlink>
        </w:p>
        <w:p w14:paraId="37F333CA" w14:textId="3188C7E4" w:rsidR="005219EC" w:rsidRDefault="00531339">
          <w:pPr>
            <w:pStyle w:val="TOC3"/>
            <w:rPr>
              <w:rFonts w:asciiTheme="minorHAnsi" w:eastAsiaTheme="minorEastAsia" w:hAnsiTheme="minorHAnsi" w:cstheme="minorBidi"/>
              <w:noProof/>
              <w:lang w:eastAsia="en-AU"/>
            </w:rPr>
          </w:pPr>
          <w:hyperlink w:anchor="_Toc134448915" w:history="1">
            <w:r w:rsidR="005219EC" w:rsidRPr="002A3EB4">
              <w:rPr>
                <w:rStyle w:val="Hyperlink"/>
                <w:noProof/>
              </w:rPr>
              <w:t>2.2.2. Issue an instruction to leave school premises</w:t>
            </w:r>
            <w:r w:rsidR="005219EC">
              <w:rPr>
                <w:noProof/>
                <w:webHidden/>
              </w:rPr>
              <w:tab/>
            </w:r>
            <w:r w:rsidR="005219EC">
              <w:rPr>
                <w:noProof/>
                <w:webHidden/>
              </w:rPr>
              <w:fldChar w:fldCharType="begin"/>
            </w:r>
            <w:r w:rsidR="005219EC">
              <w:rPr>
                <w:noProof/>
                <w:webHidden/>
              </w:rPr>
              <w:instrText xml:space="preserve"> PAGEREF _Toc134448915 \h </w:instrText>
            </w:r>
            <w:r w:rsidR="005219EC">
              <w:rPr>
                <w:noProof/>
                <w:webHidden/>
              </w:rPr>
            </w:r>
            <w:r w:rsidR="005219EC">
              <w:rPr>
                <w:noProof/>
                <w:webHidden/>
              </w:rPr>
              <w:fldChar w:fldCharType="separate"/>
            </w:r>
            <w:r w:rsidR="005219EC">
              <w:rPr>
                <w:noProof/>
                <w:webHidden/>
              </w:rPr>
              <w:t>4</w:t>
            </w:r>
            <w:r w:rsidR="005219EC">
              <w:rPr>
                <w:noProof/>
                <w:webHidden/>
              </w:rPr>
              <w:fldChar w:fldCharType="end"/>
            </w:r>
          </w:hyperlink>
        </w:p>
        <w:p w14:paraId="0816AFF7" w14:textId="4AC4B083" w:rsidR="005219EC" w:rsidRDefault="00531339">
          <w:pPr>
            <w:pStyle w:val="TOC2"/>
            <w:rPr>
              <w:rFonts w:asciiTheme="minorHAnsi" w:eastAsiaTheme="minorEastAsia" w:hAnsiTheme="minorHAnsi" w:cstheme="minorBidi"/>
              <w:noProof/>
              <w:lang w:eastAsia="en-AU"/>
            </w:rPr>
          </w:pPr>
          <w:hyperlink w:anchor="_Toc134448916" w:history="1">
            <w:r w:rsidR="005219EC" w:rsidRPr="002A3EB4">
              <w:rPr>
                <w:rStyle w:val="Hyperlink"/>
                <w:noProof/>
              </w:rPr>
              <w:t>2.3. What to do if an unlawful visitor refuses to leave</w:t>
            </w:r>
            <w:r w:rsidR="005219EC">
              <w:rPr>
                <w:noProof/>
                <w:webHidden/>
              </w:rPr>
              <w:tab/>
            </w:r>
            <w:r w:rsidR="005219EC">
              <w:rPr>
                <w:noProof/>
                <w:webHidden/>
              </w:rPr>
              <w:fldChar w:fldCharType="begin"/>
            </w:r>
            <w:r w:rsidR="005219EC">
              <w:rPr>
                <w:noProof/>
                <w:webHidden/>
              </w:rPr>
              <w:instrText xml:space="preserve"> PAGEREF _Toc134448916 \h </w:instrText>
            </w:r>
            <w:r w:rsidR="005219EC">
              <w:rPr>
                <w:noProof/>
                <w:webHidden/>
              </w:rPr>
            </w:r>
            <w:r w:rsidR="005219EC">
              <w:rPr>
                <w:noProof/>
                <w:webHidden/>
              </w:rPr>
              <w:fldChar w:fldCharType="separate"/>
            </w:r>
            <w:r w:rsidR="005219EC">
              <w:rPr>
                <w:noProof/>
                <w:webHidden/>
              </w:rPr>
              <w:t>5</w:t>
            </w:r>
            <w:r w:rsidR="005219EC">
              <w:rPr>
                <w:noProof/>
                <w:webHidden/>
              </w:rPr>
              <w:fldChar w:fldCharType="end"/>
            </w:r>
          </w:hyperlink>
        </w:p>
        <w:p w14:paraId="69695990" w14:textId="23CFD424" w:rsidR="005219EC" w:rsidRDefault="00531339">
          <w:pPr>
            <w:pStyle w:val="TOC3"/>
            <w:rPr>
              <w:rFonts w:asciiTheme="minorHAnsi" w:eastAsiaTheme="minorEastAsia" w:hAnsiTheme="minorHAnsi" w:cstheme="minorBidi"/>
              <w:noProof/>
              <w:lang w:eastAsia="en-AU"/>
            </w:rPr>
          </w:pPr>
          <w:hyperlink w:anchor="_Toc134448917" w:history="1">
            <w:r w:rsidR="005219EC" w:rsidRPr="002A3EB4">
              <w:rPr>
                <w:rStyle w:val="Hyperlink"/>
                <w:noProof/>
              </w:rPr>
              <w:t>2.3.1. Alternatives and de-escalation</w:t>
            </w:r>
            <w:r w:rsidR="005219EC">
              <w:rPr>
                <w:noProof/>
                <w:webHidden/>
              </w:rPr>
              <w:tab/>
            </w:r>
            <w:r w:rsidR="005219EC">
              <w:rPr>
                <w:noProof/>
                <w:webHidden/>
              </w:rPr>
              <w:fldChar w:fldCharType="begin"/>
            </w:r>
            <w:r w:rsidR="005219EC">
              <w:rPr>
                <w:noProof/>
                <w:webHidden/>
              </w:rPr>
              <w:instrText xml:space="preserve"> PAGEREF _Toc134448917 \h </w:instrText>
            </w:r>
            <w:r w:rsidR="005219EC">
              <w:rPr>
                <w:noProof/>
                <w:webHidden/>
              </w:rPr>
            </w:r>
            <w:r w:rsidR="005219EC">
              <w:rPr>
                <w:noProof/>
                <w:webHidden/>
              </w:rPr>
              <w:fldChar w:fldCharType="separate"/>
            </w:r>
            <w:r w:rsidR="005219EC">
              <w:rPr>
                <w:noProof/>
                <w:webHidden/>
              </w:rPr>
              <w:t>5</w:t>
            </w:r>
            <w:r w:rsidR="005219EC">
              <w:rPr>
                <w:noProof/>
                <w:webHidden/>
              </w:rPr>
              <w:fldChar w:fldCharType="end"/>
            </w:r>
          </w:hyperlink>
        </w:p>
        <w:p w14:paraId="099DEA6B" w14:textId="3D11DD21" w:rsidR="005219EC" w:rsidRDefault="00531339">
          <w:pPr>
            <w:pStyle w:val="TOC3"/>
            <w:rPr>
              <w:rFonts w:asciiTheme="minorHAnsi" w:eastAsiaTheme="minorEastAsia" w:hAnsiTheme="minorHAnsi" w:cstheme="minorBidi"/>
              <w:noProof/>
              <w:lang w:eastAsia="en-AU"/>
            </w:rPr>
          </w:pPr>
          <w:hyperlink w:anchor="_Toc134448918" w:history="1">
            <w:r w:rsidR="005219EC" w:rsidRPr="002A3EB4">
              <w:rPr>
                <w:rStyle w:val="Hyperlink"/>
                <w:noProof/>
              </w:rPr>
              <w:t>2.3.2. Issue a Trespass Notice</w:t>
            </w:r>
            <w:r w:rsidR="005219EC">
              <w:rPr>
                <w:noProof/>
                <w:webHidden/>
              </w:rPr>
              <w:tab/>
            </w:r>
            <w:r w:rsidR="005219EC">
              <w:rPr>
                <w:noProof/>
                <w:webHidden/>
              </w:rPr>
              <w:fldChar w:fldCharType="begin"/>
            </w:r>
            <w:r w:rsidR="005219EC">
              <w:rPr>
                <w:noProof/>
                <w:webHidden/>
              </w:rPr>
              <w:instrText xml:space="preserve"> PAGEREF _Toc134448918 \h </w:instrText>
            </w:r>
            <w:r w:rsidR="005219EC">
              <w:rPr>
                <w:noProof/>
                <w:webHidden/>
              </w:rPr>
            </w:r>
            <w:r w:rsidR="005219EC">
              <w:rPr>
                <w:noProof/>
                <w:webHidden/>
              </w:rPr>
              <w:fldChar w:fldCharType="separate"/>
            </w:r>
            <w:r w:rsidR="005219EC">
              <w:rPr>
                <w:noProof/>
                <w:webHidden/>
              </w:rPr>
              <w:t>5</w:t>
            </w:r>
            <w:r w:rsidR="005219EC">
              <w:rPr>
                <w:noProof/>
                <w:webHidden/>
              </w:rPr>
              <w:fldChar w:fldCharType="end"/>
            </w:r>
          </w:hyperlink>
        </w:p>
        <w:p w14:paraId="0A36BD14" w14:textId="67BD60EB" w:rsidR="005219EC" w:rsidRDefault="00531339">
          <w:pPr>
            <w:pStyle w:val="TOC2"/>
            <w:rPr>
              <w:rFonts w:asciiTheme="minorHAnsi" w:eastAsiaTheme="minorEastAsia" w:hAnsiTheme="minorHAnsi" w:cstheme="minorBidi"/>
              <w:noProof/>
              <w:lang w:eastAsia="en-AU"/>
            </w:rPr>
          </w:pPr>
          <w:hyperlink w:anchor="_Toc134448919" w:history="1">
            <w:r w:rsidR="005219EC" w:rsidRPr="002A3EB4">
              <w:rPr>
                <w:rStyle w:val="Hyperlink"/>
                <w:noProof/>
              </w:rPr>
              <w:t>2.4. What to do after a Trespass Notice has been issued</w:t>
            </w:r>
            <w:r w:rsidR="005219EC">
              <w:rPr>
                <w:noProof/>
                <w:webHidden/>
              </w:rPr>
              <w:tab/>
            </w:r>
            <w:r w:rsidR="005219EC">
              <w:rPr>
                <w:noProof/>
                <w:webHidden/>
              </w:rPr>
              <w:fldChar w:fldCharType="begin"/>
            </w:r>
            <w:r w:rsidR="005219EC">
              <w:rPr>
                <w:noProof/>
                <w:webHidden/>
              </w:rPr>
              <w:instrText xml:space="preserve"> PAGEREF _Toc134448919 \h </w:instrText>
            </w:r>
            <w:r w:rsidR="005219EC">
              <w:rPr>
                <w:noProof/>
                <w:webHidden/>
              </w:rPr>
            </w:r>
            <w:r w:rsidR="005219EC">
              <w:rPr>
                <w:noProof/>
                <w:webHidden/>
              </w:rPr>
              <w:fldChar w:fldCharType="separate"/>
            </w:r>
            <w:r w:rsidR="005219EC">
              <w:rPr>
                <w:noProof/>
                <w:webHidden/>
              </w:rPr>
              <w:t>5</w:t>
            </w:r>
            <w:r w:rsidR="005219EC">
              <w:rPr>
                <w:noProof/>
                <w:webHidden/>
              </w:rPr>
              <w:fldChar w:fldCharType="end"/>
            </w:r>
          </w:hyperlink>
        </w:p>
        <w:p w14:paraId="71005033" w14:textId="4398F4A3" w:rsidR="005219EC" w:rsidRDefault="00531339">
          <w:pPr>
            <w:pStyle w:val="TOC1"/>
            <w:rPr>
              <w:rFonts w:asciiTheme="minorHAnsi" w:eastAsiaTheme="minorEastAsia" w:hAnsiTheme="minorHAnsi" w:cstheme="minorBidi"/>
              <w:b w:val="0"/>
              <w:noProof/>
              <w:lang w:eastAsia="en-AU"/>
            </w:rPr>
          </w:pPr>
          <w:hyperlink w:anchor="_Toc134448920" w:history="1">
            <w:r w:rsidR="005219EC" w:rsidRPr="002A3EB4">
              <w:rPr>
                <w:rStyle w:val="Hyperlink"/>
                <w:noProof/>
              </w:rPr>
              <w:t>3. Roles and responsibilities</w:t>
            </w:r>
            <w:r w:rsidR="005219EC">
              <w:rPr>
                <w:noProof/>
                <w:webHidden/>
              </w:rPr>
              <w:tab/>
            </w:r>
            <w:r w:rsidR="005219EC">
              <w:rPr>
                <w:noProof/>
                <w:webHidden/>
              </w:rPr>
              <w:fldChar w:fldCharType="begin"/>
            </w:r>
            <w:r w:rsidR="005219EC">
              <w:rPr>
                <w:noProof/>
                <w:webHidden/>
              </w:rPr>
              <w:instrText xml:space="preserve"> PAGEREF _Toc134448920 \h </w:instrText>
            </w:r>
            <w:r w:rsidR="005219EC">
              <w:rPr>
                <w:noProof/>
                <w:webHidden/>
              </w:rPr>
            </w:r>
            <w:r w:rsidR="005219EC">
              <w:rPr>
                <w:noProof/>
                <w:webHidden/>
              </w:rPr>
              <w:fldChar w:fldCharType="separate"/>
            </w:r>
            <w:r w:rsidR="005219EC">
              <w:rPr>
                <w:noProof/>
                <w:webHidden/>
              </w:rPr>
              <w:t>6</w:t>
            </w:r>
            <w:r w:rsidR="005219EC">
              <w:rPr>
                <w:noProof/>
                <w:webHidden/>
              </w:rPr>
              <w:fldChar w:fldCharType="end"/>
            </w:r>
          </w:hyperlink>
        </w:p>
        <w:p w14:paraId="3411AD9D" w14:textId="1243C3EB" w:rsidR="005219EC" w:rsidRDefault="00531339">
          <w:pPr>
            <w:pStyle w:val="TOC2"/>
            <w:rPr>
              <w:rFonts w:asciiTheme="minorHAnsi" w:eastAsiaTheme="minorEastAsia" w:hAnsiTheme="minorHAnsi" w:cstheme="minorBidi"/>
              <w:noProof/>
              <w:lang w:eastAsia="en-AU"/>
            </w:rPr>
          </w:pPr>
          <w:hyperlink w:anchor="_Toc134448921" w:history="1">
            <w:r w:rsidR="005219EC" w:rsidRPr="002A3EB4">
              <w:rPr>
                <w:rStyle w:val="Hyperlink"/>
                <w:noProof/>
              </w:rPr>
              <w:t>3.1. Principals or their authorised delegate</w:t>
            </w:r>
            <w:r w:rsidR="005219EC">
              <w:rPr>
                <w:noProof/>
                <w:webHidden/>
              </w:rPr>
              <w:tab/>
            </w:r>
            <w:r w:rsidR="005219EC">
              <w:rPr>
                <w:noProof/>
                <w:webHidden/>
              </w:rPr>
              <w:fldChar w:fldCharType="begin"/>
            </w:r>
            <w:r w:rsidR="005219EC">
              <w:rPr>
                <w:noProof/>
                <w:webHidden/>
              </w:rPr>
              <w:instrText xml:space="preserve"> PAGEREF _Toc134448921 \h </w:instrText>
            </w:r>
            <w:r w:rsidR="005219EC">
              <w:rPr>
                <w:noProof/>
                <w:webHidden/>
              </w:rPr>
            </w:r>
            <w:r w:rsidR="005219EC">
              <w:rPr>
                <w:noProof/>
                <w:webHidden/>
              </w:rPr>
              <w:fldChar w:fldCharType="separate"/>
            </w:r>
            <w:r w:rsidR="005219EC">
              <w:rPr>
                <w:noProof/>
                <w:webHidden/>
              </w:rPr>
              <w:t>6</w:t>
            </w:r>
            <w:r w:rsidR="005219EC">
              <w:rPr>
                <w:noProof/>
                <w:webHidden/>
              </w:rPr>
              <w:fldChar w:fldCharType="end"/>
            </w:r>
          </w:hyperlink>
        </w:p>
        <w:p w14:paraId="253E27E5" w14:textId="62CFAAC1" w:rsidR="005219EC" w:rsidRDefault="00531339">
          <w:pPr>
            <w:pStyle w:val="TOC2"/>
            <w:rPr>
              <w:rFonts w:asciiTheme="minorHAnsi" w:eastAsiaTheme="minorEastAsia" w:hAnsiTheme="minorHAnsi" w:cstheme="minorBidi"/>
              <w:noProof/>
              <w:lang w:eastAsia="en-AU"/>
            </w:rPr>
          </w:pPr>
          <w:hyperlink w:anchor="_Toc134448922" w:history="1">
            <w:r w:rsidR="005219EC" w:rsidRPr="002A3EB4">
              <w:rPr>
                <w:rStyle w:val="Hyperlink"/>
                <w:noProof/>
              </w:rPr>
              <w:t>3.2. School staff</w:t>
            </w:r>
            <w:r w:rsidR="005219EC">
              <w:rPr>
                <w:noProof/>
                <w:webHidden/>
              </w:rPr>
              <w:tab/>
            </w:r>
            <w:r w:rsidR="005219EC">
              <w:rPr>
                <w:noProof/>
                <w:webHidden/>
              </w:rPr>
              <w:fldChar w:fldCharType="begin"/>
            </w:r>
            <w:r w:rsidR="005219EC">
              <w:rPr>
                <w:noProof/>
                <w:webHidden/>
              </w:rPr>
              <w:instrText xml:space="preserve"> PAGEREF _Toc134448922 \h </w:instrText>
            </w:r>
            <w:r w:rsidR="005219EC">
              <w:rPr>
                <w:noProof/>
                <w:webHidden/>
              </w:rPr>
            </w:r>
            <w:r w:rsidR="005219EC">
              <w:rPr>
                <w:noProof/>
                <w:webHidden/>
              </w:rPr>
              <w:fldChar w:fldCharType="separate"/>
            </w:r>
            <w:r w:rsidR="005219EC">
              <w:rPr>
                <w:noProof/>
                <w:webHidden/>
              </w:rPr>
              <w:t>6</w:t>
            </w:r>
            <w:r w:rsidR="005219EC">
              <w:rPr>
                <w:noProof/>
                <w:webHidden/>
              </w:rPr>
              <w:fldChar w:fldCharType="end"/>
            </w:r>
          </w:hyperlink>
        </w:p>
        <w:p w14:paraId="5C8D3715" w14:textId="2C5B47CF" w:rsidR="005219EC" w:rsidRDefault="00531339">
          <w:pPr>
            <w:pStyle w:val="TOC2"/>
            <w:rPr>
              <w:rFonts w:asciiTheme="minorHAnsi" w:eastAsiaTheme="minorEastAsia" w:hAnsiTheme="minorHAnsi" w:cstheme="minorBidi"/>
              <w:noProof/>
              <w:lang w:eastAsia="en-AU"/>
            </w:rPr>
          </w:pPr>
          <w:hyperlink w:anchor="_Toc134448923" w:history="1">
            <w:r w:rsidR="005219EC" w:rsidRPr="002A3EB4">
              <w:rPr>
                <w:rStyle w:val="Hyperlink"/>
                <w:noProof/>
              </w:rPr>
              <w:t>3.3. Regional Directors School Operations</w:t>
            </w:r>
            <w:r w:rsidR="005219EC">
              <w:rPr>
                <w:noProof/>
                <w:webHidden/>
              </w:rPr>
              <w:tab/>
            </w:r>
            <w:r w:rsidR="005219EC">
              <w:rPr>
                <w:noProof/>
                <w:webHidden/>
              </w:rPr>
              <w:fldChar w:fldCharType="begin"/>
            </w:r>
            <w:r w:rsidR="005219EC">
              <w:rPr>
                <w:noProof/>
                <w:webHidden/>
              </w:rPr>
              <w:instrText xml:space="preserve"> PAGEREF _Toc134448923 \h </w:instrText>
            </w:r>
            <w:r w:rsidR="005219EC">
              <w:rPr>
                <w:noProof/>
                <w:webHidden/>
              </w:rPr>
            </w:r>
            <w:r w:rsidR="005219EC">
              <w:rPr>
                <w:noProof/>
                <w:webHidden/>
              </w:rPr>
              <w:fldChar w:fldCharType="separate"/>
            </w:r>
            <w:r w:rsidR="005219EC">
              <w:rPr>
                <w:noProof/>
                <w:webHidden/>
              </w:rPr>
              <w:t>7</w:t>
            </w:r>
            <w:r w:rsidR="005219EC">
              <w:rPr>
                <w:noProof/>
                <w:webHidden/>
              </w:rPr>
              <w:fldChar w:fldCharType="end"/>
            </w:r>
          </w:hyperlink>
        </w:p>
        <w:p w14:paraId="308717FE" w14:textId="03269F4A" w:rsidR="005219EC" w:rsidRDefault="00531339">
          <w:pPr>
            <w:pStyle w:val="TOC1"/>
            <w:rPr>
              <w:rFonts w:asciiTheme="minorHAnsi" w:eastAsiaTheme="minorEastAsia" w:hAnsiTheme="minorHAnsi" w:cstheme="minorBidi"/>
              <w:b w:val="0"/>
              <w:noProof/>
              <w:lang w:eastAsia="en-AU"/>
            </w:rPr>
          </w:pPr>
          <w:hyperlink w:anchor="_Toc134448924" w:history="1">
            <w:r w:rsidR="005219EC" w:rsidRPr="002A3EB4">
              <w:rPr>
                <w:rStyle w:val="Hyperlink"/>
                <w:noProof/>
              </w:rPr>
              <w:t>4. Definitions</w:t>
            </w:r>
            <w:r w:rsidR="005219EC">
              <w:rPr>
                <w:noProof/>
                <w:webHidden/>
              </w:rPr>
              <w:tab/>
            </w:r>
            <w:r w:rsidR="005219EC">
              <w:rPr>
                <w:noProof/>
                <w:webHidden/>
              </w:rPr>
              <w:fldChar w:fldCharType="begin"/>
            </w:r>
            <w:r w:rsidR="005219EC">
              <w:rPr>
                <w:noProof/>
                <w:webHidden/>
              </w:rPr>
              <w:instrText xml:space="preserve"> PAGEREF _Toc134448924 \h </w:instrText>
            </w:r>
            <w:r w:rsidR="005219EC">
              <w:rPr>
                <w:noProof/>
                <w:webHidden/>
              </w:rPr>
            </w:r>
            <w:r w:rsidR="005219EC">
              <w:rPr>
                <w:noProof/>
                <w:webHidden/>
              </w:rPr>
              <w:fldChar w:fldCharType="separate"/>
            </w:r>
            <w:r w:rsidR="005219EC">
              <w:rPr>
                <w:noProof/>
                <w:webHidden/>
              </w:rPr>
              <w:t>7</w:t>
            </w:r>
            <w:r w:rsidR="005219EC">
              <w:rPr>
                <w:noProof/>
                <w:webHidden/>
              </w:rPr>
              <w:fldChar w:fldCharType="end"/>
            </w:r>
          </w:hyperlink>
        </w:p>
        <w:p w14:paraId="49B02C50" w14:textId="493320E1" w:rsidR="005219EC" w:rsidRDefault="00531339">
          <w:pPr>
            <w:pStyle w:val="TOC1"/>
            <w:rPr>
              <w:rFonts w:asciiTheme="minorHAnsi" w:eastAsiaTheme="minorEastAsia" w:hAnsiTheme="minorHAnsi" w:cstheme="minorBidi"/>
              <w:b w:val="0"/>
              <w:noProof/>
              <w:lang w:eastAsia="en-AU"/>
            </w:rPr>
          </w:pPr>
          <w:hyperlink w:anchor="_Toc134448925" w:history="1">
            <w:r w:rsidR="005219EC" w:rsidRPr="002A3EB4">
              <w:rPr>
                <w:rStyle w:val="Hyperlink"/>
                <w:noProof/>
                <w:lang w:eastAsia="en-AU"/>
              </w:rPr>
              <w:t>5. Related legislation, guidelines, information and resources</w:t>
            </w:r>
            <w:r w:rsidR="005219EC">
              <w:rPr>
                <w:noProof/>
                <w:webHidden/>
              </w:rPr>
              <w:tab/>
            </w:r>
            <w:r w:rsidR="005219EC">
              <w:rPr>
                <w:noProof/>
                <w:webHidden/>
              </w:rPr>
              <w:fldChar w:fldCharType="begin"/>
            </w:r>
            <w:r w:rsidR="005219EC">
              <w:rPr>
                <w:noProof/>
                <w:webHidden/>
              </w:rPr>
              <w:instrText xml:space="preserve"> PAGEREF _Toc134448925 \h </w:instrText>
            </w:r>
            <w:r w:rsidR="005219EC">
              <w:rPr>
                <w:noProof/>
                <w:webHidden/>
              </w:rPr>
            </w:r>
            <w:r w:rsidR="005219EC">
              <w:rPr>
                <w:noProof/>
                <w:webHidden/>
              </w:rPr>
              <w:fldChar w:fldCharType="separate"/>
            </w:r>
            <w:r w:rsidR="005219EC">
              <w:rPr>
                <w:noProof/>
                <w:webHidden/>
              </w:rPr>
              <w:t>7</w:t>
            </w:r>
            <w:r w:rsidR="005219EC">
              <w:rPr>
                <w:noProof/>
                <w:webHidden/>
              </w:rPr>
              <w:fldChar w:fldCharType="end"/>
            </w:r>
          </w:hyperlink>
        </w:p>
        <w:p w14:paraId="06A0C605" w14:textId="2FC47718" w:rsidR="005219EC" w:rsidRDefault="00531339">
          <w:pPr>
            <w:pStyle w:val="TOC2"/>
            <w:rPr>
              <w:rFonts w:asciiTheme="minorHAnsi" w:eastAsiaTheme="minorEastAsia" w:hAnsiTheme="minorHAnsi" w:cstheme="minorBidi"/>
              <w:noProof/>
              <w:lang w:eastAsia="en-AU"/>
            </w:rPr>
          </w:pPr>
          <w:hyperlink w:anchor="_Toc134448926" w:history="1">
            <w:r w:rsidR="005219EC" w:rsidRPr="002A3EB4">
              <w:rPr>
                <w:rStyle w:val="Hyperlink"/>
                <w:noProof/>
              </w:rPr>
              <w:t>5.1. Legislation</w:t>
            </w:r>
            <w:r w:rsidR="005219EC">
              <w:rPr>
                <w:noProof/>
                <w:webHidden/>
              </w:rPr>
              <w:tab/>
            </w:r>
            <w:r w:rsidR="005219EC">
              <w:rPr>
                <w:noProof/>
                <w:webHidden/>
              </w:rPr>
              <w:fldChar w:fldCharType="begin"/>
            </w:r>
            <w:r w:rsidR="005219EC">
              <w:rPr>
                <w:noProof/>
                <w:webHidden/>
              </w:rPr>
              <w:instrText xml:space="preserve"> PAGEREF _Toc134448926 \h </w:instrText>
            </w:r>
            <w:r w:rsidR="005219EC">
              <w:rPr>
                <w:noProof/>
                <w:webHidden/>
              </w:rPr>
            </w:r>
            <w:r w:rsidR="005219EC">
              <w:rPr>
                <w:noProof/>
                <w:webHidden/>
              </w:rPr>
              <w:fldChar w:fldCharType="separate"/>
            </w:r>
            <w:r w:rsidR="005219EC">
              <w:rPr>
                <w:noProof/>
                <w:webHidden/>
              </w:rPr>
              <w:t>7</w:t>
            </w:r>
            <w:r w:rsidR="005219EC">
              <w:rPr>
                <w:noProof/>
                <w:webHidden/>
              </w:rPr>
              <w:fldChar w:fldCharType="end"/>
            </w:r>
          </w:hyperlink>
        </w:p>
        <w:p w14:paraId="60D94FD5" w14:textId="791CB8F5" w:rsidR="005219EC" w:rsidRDefault="00531339">
          <w:pPr>
            <w:pStyle w:val="TOC2"/>
            <w:rPr>
              <w:rFonts w:asciiTheme="minorHAnsi" w:eastAsiaTheme="minorEastAsia" w:hAnsiTheme="minorHAnsi" w:cstheme="minorBidi"/>
              <w:noProof/>
              <w:lang w:eastAsia="en-AU"/>
            </w:rPr>
          </w:pPr>
          <w:hyperlink w:anchor="_Toc134448927" w:history="1">
            <w:r w:rsidR="005219EC" w:rsidRPr="002A3EB4">
              <w:rPr>
                <w:rStyle w:val="Hyperlink"/>
                <w:noProof/>
              </w:rPr>
              <w:t>5.2. Guidelines and information</w:t>
            </w:r>
            <w:r w:rsidR="005219EC">
              <w:rPr>
                <w:noProof/>
                <w:webHidden/>
              </w:rPr>
              <w:tab/>
            </w:r>
            <w:r w:rsidR="005219EC">
              <w:rPr>
                <w:noProof/>
                <w:webHidden/>
              </w:rPr>
              <w:fldChar w:fldCharType="begin"/>
            </w:r>
            <w:r w:rsidR="005219EC">
              <w:rPr>
                <w:noProof/>
                <w:webHidden/>
              </w:rPr>
              <w:instrText xml:space="preserve"> PAGEREF _Toc134448927 \h </w:instrText>
            </w:r>
            <w:r w:rsidR="005219EC">
              <w:rPr>
                <w:noProof/>
                <w:webHidden/>
              </w:rPr>
            </w:r>
            <w:r w:rsidR="005219EC">
              <w:rPr>
                <w:noProof/>
                <w:webHidden/>
              </w:rPr>
              <w:fldChar w:fldCharType="separate"/>
            </w:r>
            <w:r w:rsidR="005219EC">
              <w:rPr>
                <w:noProof/>
                <w:webHidden/>
              </w:rPr>
              <w:t>8</w:t>
            </w:r>
            <w:r w:rsidR="005219EC">
              <w:rPr>
                <w:noProof/>
                <w:webHidden/>
              </w:rPr>
              <w:fldChar w:fldCharType="end"/>
            </w:r>
          </w:hyperlink>
        </w:p>
        <w:p w14:paraId="0BD88A0E" w14:textId="3EA46C7F" w:rsidR="005219EC" w:rsidRDefault="00531339">
          <w:pPr>
            <w:pStyle w:val="TOC2"/>
            <w:rPr>
              <w:rFonts w:asciiTheme="minorHAnsi" w:eastAsiaTheme="minorEastAsia" w:hAnsiTheme="minorHAnsi" w:cstheme="minorBidi"/>
              <w:noProof/>
              <w:lang w:eastAsia="en-AU"/>
            </w:rPr>
          </w:pPr>
          <w:hyperlink w:anchor="_Toc134448928" w:history="1">
            <w:r w:rsidR="005219EC" w:rsidRPr="002A3EB4">
              <w:rPr>
                <w:rStyle w:val="Hyperlink"/>
                <w:noProof/>
              </w:rPr>
              <w:t>5.3. Resources</w:t>
            </w:r>
            <w:r w:rsidR="005219EC">
              <w:rPr>
                <w:noProof/>
                <w:webHidden/>
              </w:rPr>
              <w:tab/>
            </w:r>
            <w:r w:rsidR="005219EC">
              <w:rPr>
                <w:noProof/>
                <w:webHidden/>
              </w:rPr>
              <w:fldChar w:fldCharType="begin"/>
            </w:r>
            <w:r w:rsidR="005219EC">
              <w:rPr>
                <w:noProof/>
                <w:webHidden/>
              </w:rPr>
              <w:instrText xml:space="preserve"> PAGEREF _Toc134448928 \h </w:instrText>
            </w:r>
            <w:r w:rsidR="005219EC">
              <w:rPr>
                <w:noProof/>
                <w:webHidden/>
              </w:rPr>
            </w:r>
            <w:r w:rsidR="005219EC">
              <w:rPr>
                <w:noProof/>
                <w:webHidden/>
              </w:rPr>
              <w:fldChar w:fldCharType="separate"/>
            </w:r>
            <w:r w:rsidR="005219EC">
              <w:rPr>
                <w:noProof/>
                <w:webHidden/>
              </w:rPr>
              <w:t>8</w:t>
            </w:r>
            <w:r w:rsidR="005219EC">
              <w:rPr>
                <w:noProof/>
                <w:webHidden/>
              </w:rPr>
              <w:fldChar w:fldCharType="end"/>
            </w:r>
          </w:hyperlink>
        </w:p>
        <w:p w14:paraId="71AF4E6D" w14:textId="0D34EF3D"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1B2BF978" w14:textId="77777777" w:rsidR="00C47FC0" w:rsidRPr="0039645D" w:rsidRDefault="00C47FC0" w:rsidP="00CC0A46">
      <w:pPr>
        <w:pStyle w:val="Heading1"/>
        <w:spacing w:after="180"/>
        <w:ind w:left="432" w:hanging="432"/>
      </w:pPr>
      <w:bookmarkStart w:id="0" w:name="_Toc95386428"/>
      <w:bookmarkStart w:id="1" w:name="_Toc134448907"/>
      <w:r w:rsidRPr="0039645D">
        <w:lastRenderedPageBreak/>
        <w:t>Introduction</w:t>
      </w:r>
      <w:bookmarkEnd w:id="0"/>
      <w:bookmarkEnd w:id="1"/>
    </w:p>
    <w:p w14:paraId="010E20C7" w14:textId="37042C3B" w:rsidR="00C47FC0" w:rsidRDefault="00C47FC0" w:rsidP="00CC0A46">
      <w:pPr>
        <w:spacing w:after="180"/>
        <w:rPr>
          <w:lang w:eastAsia="en-AU"/>
        </w:rPr>
      </w:pPr>
      <w:r>
        <w:rPr>
          <w:lang w:eastAsia="en-AU"/>
        </w:rPr>
        <w:t xml:space="preserve">The </w:t>
      </w:r>
      <w:r w:rsidR="001353B0">
        <w:rPr>
          <w:lang w:eastAsia="en-AU"/>
        </w:rPr>
        <w:t>D</w:t>
      </w:r>
      <w:r>
        <w:rPr>
          <w:lang w:eastAsia="en-AU"/>
        </w:rPr>
        <w:t>epartment</w:t>
      </w:r>
      <w:r w:rsidR="001353B0">
        <w:rPr>
          <w:lang w:eastAsia="en-AU"/>
        </w:rPr>
        <w:t xml:space="preserve"> of Education (</w:t>
      </w:r>
      <w:r w:rsidR="00556CC0">
        <w:rPr>
          <w:lang w:eastAsia="en-AU"/>
        </w:rPr>
        <w:t xml:space="preserve">the </w:t>
      </w:r>
      <w:r w:rsidR="001353B0">
        <w:rPr>
          <w:lang w:eastAsia="en-AU"/>
        </w:rPr>
        <w:t>department)</w:t>
      </w:r>
      <w:r>
        <w:rPr>
          <w:lang w:eastAsia="en-AU"/>
        </w:rPr>
        <w:t xml:space="preserve"> is required, under Chapter 3 of the </w:t>
      </w:r>
      <w:r w:rsidRPr="00E12F19">
        <w:rPr>
          <w:i/>
          <w:lang w:eastAsia="en-AU"/>
        </w:rPr>
        <w:t>Work Health and Safety (National Uniform Legislation) Act</w:t>
      </w:r>
      <w:r w:rsidR="001353B0">
        <w:rPr>
          <w:i/>
          <w:lang w:eastAsia="en-AU"/>
        </w:rPr>
        <w:t xml:space="preserve"> 2011</w:t>
      </w:r>
      <w:r>
        <w:rPr>
          <w:lang w:eastAsia="en-AU"/>
        </w:rPr>
        <w:t>, to take reasonable measures to ensure the safety of all students, staff and visitors. There may be instances where a school is faced with a person or persons whose presence on school premises is unlawful, unwanted or without reasonable excuse. This could also include more serious situations where a threat is posed to the safety of others.</w:t>
      </w:r>
    </w:p>
    <w:p w14:paraId="160C1DE7" w14:textId="3BF0052E" w:rsidR="00C47FC0" w:rsidRDefault="00C47FC0" w:rsidP="00CC0A46">
      <w:pPr>
        <w:spacing w:after="180"/>
        <w:rPr>
          <w:lang w:eastAsia="en-AU"/>
        </w:rPr>
      </w:pPr>
      <w:r>
        <w:rPr>
          <w:lang w:eastAsia="en-AU"/>
        </w:rPr>
        <w:t xml:space="preserve">These procedures are based on the provisions of the </w:t>
      </w:r>
      <w:r w:rsidR="00535462" w:rsidRPr="00C05A9D">
        <w:rPr>
          <w:i/>
        </w:rPr>
        <w:t xml:space="preserve">Trespass Act </w:t>
      </w:r>
      <w:r w:rsidR="00E16AF8">
        <w:rPr>
          <w:i/>
        </w:rPr>
        <w:t>2023</w:t>
      </w:r>
      <w:r w:rsidR="00E16AF8">
        <w:rPr>
          <w:lang w:eastAsia="en-AU"/>
        </w:rPr>
        <w:t xml:space="preserve"> </w:t>
      </w:r>
      <w:r>
        <w:rPr>
          <w:lang w:eastAsia="en-AU"/>
        </w:rPr>
        <w:t xml:space="preserve">(the Act) and are intended to assist schools </w:t>
      </w:r>
      <w:r w:rsidR="00783BDC">
        <w:rPr>
          <w:lang w:eastAsia="en-AU"/>
        </w:rPr>
        <w:t xml:space="preserve">to </w:t>
      </w:r>
      <w:r>
        <w:rPr>
          <w:lang w:eastAsia="en-AU"/>
        </w:rPr>
        <w:t xml:space="preserve">issue a Trespass </w:t>
      </w:r>
      <w:r w:rsidR="00C7086D">
        <w:rPr>
          <w:lang w:eastAsia="en-AU"/>
        </w:rPr>
        <w:t>N</w:t>
      </w:r>
      <w:r>
        <w:rPr>
          <w:lang w:eastAsia="en-AU"/>
        </w:rPr>
        <w:t>otice where there is a need to prevent someone from entering or returning onto school premises as their presence has been determined to be unwanted. These procedures also apply to students who are on an external suspension and enter the school premises during the suspension period.</w:t>
      </w:r>
    </w:p>
    <w:p w14:paraId="69E3F5D1" w14:textId="02038909" w:rsidR="00C47FC0" w:rsidRDefault="00C47FC0" w:rsidP="00556CC0">
      <w:pPr>
        <w:spacing w:after="120"/>
        <w:rPr>
          <w:lang w:eastAsia="en-AU"/>
        </w:rPr>
      </w:pPr>
      <w:r>
        <w:rPr>
          <w:lang w:eastAsia="en-AU"/>
        </w:rPr>
        <w:t xml:space="preserve">Trespass </w:t>
      </w:r>
      <w:r w:rsidR="000615D6">
        <w:rPr>
          <w:lang w:eastAsia="en-AU"/>
        </w:rPr>
        <w:t>notice</w:t>
      </w:r>
      <w:r w:rsidR="003521A1">
        <w:rPr>
          <w:lang w:eastAsia="en-AU"/>
        </w:rPr>
        <w:t>s</w:t>
      </w:r>
      <w:r>
        <w:rPr>
          <w:lang w:eastAsia="en-AU"/>
        </w:rPr>
        <w:t xml:space="preserve"> should </w:t>
      </w:r>
      <w:r w:rsidR="00C7086D">
        <w:rPr>
          <w:lang w:eastAsia="en-AU"/>
        </w:rPr>
        <w:t xml:space="preserve">only </w:t>
      </w:r>
      <w:r>
        <w:rPr>
          <w:lang w:eastAsia="en-AU"/>
        </w:rPr>
        <w:t>be issued as a last resort and for the purposes of:</w:t>
      </w:r>
    </w:p>
    <w:p w14:paraId="695A4287" w14:textId="77777777" w:rsidR="00C47FC0" w:rsidRDefault="00C47FC0" w:rsidP="00556CC0">
      <w:pPr>
        <w:pStyle w:val="ListParagraph"/>
        <w:numPr>
          <w:ilvl w:val="0"/>
          <w:numId w:val="10"/>
        </w:numPr>
        <w:ind w:left="567" w:hanging="283"/>
        <w:rPr>
          <w:lang w:eastAsia="en-AU"/>
        </w:rPr>
      </w:pPr>
      <w:r>
        <w:rPr>
          <w:lang w:eastAsia="en-AU"/>
        </w:rPr>
        <w:t>ensuring the safety and wellbeing of those lawfully at the premises</w:t>
      </w:r>
    </w:p>
    <w:p w14:paraId="46B73745" w14:textId="77777777" w:rsidR="00C47FC0" w:rsidRDefault="00C47FC0" w:rsidP="00556CC0">
      <w:pPr>
        <w:pStyle w:val="ListParagraph"/>
        <w:numPr>
          <w:ilvl w:val="0"/>
          <w:numId w:val="10"/>
        </w:numPr>
        <w:ind w:left="567" w:hanging="283"/>
        <w:rPr>
          <w:lang w:eastAsia="en-AU"/>
        </w:rPr>
      </w:pPr>
      <w:r>
        <w:rPr>
          <w:lang w:eastAsia="en-AU"/>
        </w:rPr>
        <w:t>preventing or minimising damage to the premises or to property on school premises</w:t>
      </w:r>
    </w:p>
    <w:p w14:paraId="7DD02010" w14:textId="77777777" w:rsidR="00C47FC0" w:rsidRDefault="00C47FC0" w:rsidP="00556CC0">
      <w:pPr>
        <w:pStyle w:val="ListParagraph"/>
        <w:numPr>
          <w:ilvl w:val="0"/>
          <w:numId w:val="10"/>
        </w:numPr>
        <w:ind w:left="567" w:hanging="283"/>
        <w:rPr>
          <w:lang w:eastAsia="en-AU"/>
        </w:rPr>
      </w:pPr>
      <w:r>
        <w:rPr>
          <w:lang w:eastAsia="en-AU"/>
        </w:rPr>
        <w:t>maintaining good order at the school</w:t>
      </w:r>
    </w:p>
    <w:p w14:paraId="346B0963" w14:textId="77777777" w:rsidR="00C47FC0" w:rsidRDefault="00C47FC0" w:rsidP="00556CC0">
      <w:pPr>
        <w:pStyle w:val="ListParagraph"/>
        <w:numPr>
          <w:ilvl w:val="0"/>
          <w:numId w:val="10"/>
        </w:numPr>
        <w:spacing w:after="200"/>
        <w:ind w:left="567" w:hanging="283"/>
        <w:rPr>
          <w:lang w:eastAsia="en-AU"/>
        </w:rPr>
      </w:pPr>
      <w:r>
        <w:rPr>
          <w:lang w:eastAsia="en-AU"/>
        </w:rPr>
        <w:t>maintaining proper management of the school.</w:t>
      </w:r>
    </w:p>
    <w:p w14:paraId="0953F34F" w14:textId="3D55073F" w:rsidR="00C47FC0" w:rsidRDefault="00C47FC0" w:rsidP="00CC0A46">
      <w:pPr>
        <w:spacing w:after="180"/>
        <w:rPr>
          <w:lang w:eastAsia="en-AU"/>
        </w:rPr>
      </w:pPr>
      <w:r>
        <w:rPr>
          <w:lang w:eastAsia="en-AU"/>
        </w:rPr>
        <w:t>These procedures are not intended to be used in response to critical or emergency situations and</w:t>
      </w:r>
      <w:r w:rsidR="00B25269">
        <w:rPr>
          <w:lang w:eastAsia="en-AU"/>
        </w:rPr>
        <w:t>,</w:t>
      </w:r>
      <w:r>
        <w:rPr>
          <w:lang w:eastAsia="en-AU"/>
        </w:rPr>
        <w:t xml:space="preserve"> in these situations, schools should refer to the </w:t>
      </w:r>
      <w:r w:rsidRPr="00847C8A">
        <w:rPr>
          <w:lang w:eastAsia="en-AU"/>
        </w:rPr>
        <w:t xml:space="preserve">Emergency </w:t>
      </w:r>
      <w:r w:rsidR="00EC664C">
        <w:rPr>
          <w:lang w:eastAsia="en-AU"/>
        </w:rPr>
        <w:t>m</w:t>
      </w:r>
      <w:r w:rsidR="00C7086D" w:rsidRPr="00847C8A">
        <w:rPr>
          <w:lang w:eastAsia="en-AU"/>
        </w:rPr>
        <w:t xml:space="preserve">anagement </w:t>
      </w:r>
      <w:r w:rsidR="00EC664C">
        <w:rPr>
          <w:lang w:eastAsia="en-AU"/>
        </w:rPr>
        <w:t>p</w:t>
      </w:r>
      <w:r w:rsidR="00C7086D" w:rsidRPr="00847C8A">
        <w:rPr>
          <w:lang w:eastAsia="en-AU"/>
        </w:rPr>
        <w:t>lans</w:t>
      </w:r>
      <w:r w:rsidRPr="00847C8A">
        <w:rPr>
          <w:lang w:eastAsia="en-AU"/>
        </w:rPr>
        <w:t xml:space="preserve"> for </w:t>
      </w:r>
      <w:r w:rsidR="00EC664C">
        <w:rPr>
          <w:lang w:eastAsia="en-AU"/>
        </w:rPr>
        <w:t>s</w:t>
      </w:r>
      <w:r w:rsidR="00C7086D" w:rsidRPr="00847C8A">
        <w:rPr>
          <w:lang w:eastAsia="en-AU"/>
        </w:rPr>
        <w:t xml:space="preserve">chools </w:t>
      </w:r>
      <w:r w:rsidR="00EC664C">
        <w:rPr>
          <w:lang w:eastAsia="en-AU"/>
        </w:rPr>
        <w:t>g</w:t>
      </w:r>
      <w:r w:rsidR="00C7086D" w:rsidRPr="00847C8A">
        <w:rPr>
          <w:lang w:eastAsia="en-AU"/>
        </w:rPr>
        <w:t>uidelines</w:t>
      </w:r>
      <w:r>
        <w:rPr>
          <w:lang w:eastAsia="en-AU"/>
        </w:rPr>
        <w:t>.</w:t>
      </w:r>
    </w:p>
    <w:p w14:paraId="0546F8B1" w14:textId="23B82900" w:rsidR="00C47FC0" w:rsidRDefault="00017BC6" w:rsidP="00CC0A46">
      <w:pPr>
        <w:pStyle w:val="Heading1"/>
        <w:widowControl w:val="0"/>
        <w:spacing w:after="180"/>
        <w:ind w:left="431" w:hanging="431"/>
        <w:rPr>
          <w:lang w:eastAsia="en-AU"/>
        </w:rPr>
      </w:pPr>
      <w:bookmarkStart w:id="2" w:name="_Toc134448908"/>
      <w:r>
        <w:rPr>
          <w:lang w:eastAsia="en-AU"/>
        </w:rPr>
        <w:t>Procedures</w:t>
      </w:r>
      <w:bookmarkEnd w:id="2"/>
    </w:p>
    <w:p w14:paraId="0EBF408C" w14:textId="2A6E3A59" w:rsidR="00C47FC0" w:rsidRDefault="00C47FC0" w:rsidP="00CC0A46">
      <w:pPr>
        <w:pStyle w:val="Heading2"/>
        <w:spacing w:after="180"/>
      </w:pPr>
      <w:bookmarkStart w:id="3" w:name="_Toc95386432"/>
      <w:bookmarkStart w:id="4" w:name="_Toc134448909"/>
      <w:r>
        <w:t xml:space="preserve">What to </w:t>
      </w:r>
      <w:r w:rsidR="00C05A9D">
        <w:t xml:space="preserve">do to </w:t>
      </w:r>
      <w:r>
        <w:t>prevent trespassing</w:t>
      </w:r>
      <w:r w:rsidR="006F65A8">
        <w:t xml:space="preserve"> or </w:t>
      </w:r>
      <w:r>
        <w:t>unknown visitors</w:t>
      </w:r>
      <w:bookmarkEnd w:id="3"/>
      <w:bookmarkEnd w:id="4"/>
    </w:p>
    <w:p w14:paraId="5A1BEEB5" w14:textId="349CC22D" w:rsidR="00C47FC0" w:rsidRDefault="00C47FC0" w:rsidP="00CC0A46">
      <w:pPr>
        <w:pStyle w:val="Heading3"/>
        <w:spacing w:after="180"/>
      </w:pPr>
      <w:bookmarkStart w:id="5" w:name="_Toc95386433"/>
      <w:bookmarkStart w:id="6" w:name="_Toc134448910"/>
      <w:r>
        <w:t>Display a trespass sign on school premises</w:t>
      </w:r>
      <w:bookmarkEnd w:id="5"/>
      <w:bookmarkEnd w:id="6"/>
    </w:p>
    <w:p w14:paraId="7CA18A44" w14:textId="1DDE6A56" w:rsidR="00C47FC0" w:rsidRDefault="00C47FC0" w:rsidP="00CC0A46">
      <w:pPr>
        <w:spacing w:after="180"/>
        <w:rPr>
          <w:lang w:eastAsia="en-AU"/>
        </w:rPr>
      </w:pPr>
      <w:r>
        <w:rPr>
          <w:lang w:eastAsia="en-AU"/>
        </w:rPr>
        <w:t xml:space="preserve">Schools are not required to display a trespass sign in order to issue a </w:t>
      </w:r>
      <w:r w:rsidR="000615D6">
        <w:rPr>
          <w:lang w:eastAsia="en-AU"/>
        </w:rPr>
        <w:t>notice</w:t>
      </w:r>
      <w:r>
        <w:rPr>
          <w:lang w:eastAsia="en-AU"/>
        </w:rPr>
        <w:t xml:space="preserve"> under the Act</w:t>
      </w:r>
      <w:r w:rsidR="00556CC0">
        <w:rPr>
          <w:lang w:eastAsia="en-AU"/>
        </w:rPr>
        <w:t>,</w:t>
      </w:r>
      <w:r>
        <w:rPr>
          <w:lang w:eastAsia="en-AU"/>
        </w:rPr>
        <w:t xml:space="preserve"> however, may wish to do so. If displayed, the trespass signs should be in English and</w:t>
      </w:r>
      <w:r w:rsidR="00CC0A46">
        <w:rPr>
          <w:lang w:eastAsia="en-AU"/>
        </w:rPr>
        <w:t>,</w:t>
      </w:r>
      <w:r>
        <w:rPr>
          <w:lang w:eastAsia="en-AU"/>
        </w:rPr>
        <w:t xml:space="preserve"> at the school’s discretion</w:t>
      </w:r>
      <w:r w:rsidR="00EC1E00">
        <w:rPr>
          <w:lang w:eastAsia="en-AU"/>
        </w:rPr>
        <w:t>,</w:t>
      </w:r>
      <w:r>
        <w:rPr>
          <w:lang w:eastAsia="en-AU"/>
        </w:rPr>
        <w:t xml:space="preserve"> in other languages that are largely used in the area. Signs should be clearly displayed at public entrances to the school. A </w:t>
      </w:r>
      <w:r w:rsidR="009941E7">
        <w:rPr>
          <w:lang w:eastAsia="en-AU"/>
        </w:rPr>
        <w:t>t</w:t>
      </w:r>
      <w:r w:rsidR="00BF119D">
        <w:rPr>
          <w:lang w:eastAsia="en-AU"/>
        </w:rPr>
        <w:t xml:space="preserve">respass sign </w:t>
      </w:r>
      <w:r>
        <w:rPr>
          <w:lang w:eastAsia="en-AU"/>
        </w:rPr>
        <w:t xml:space="preserve">template is </w:t>
      </w:r>
      <w:r w:rsidR="00472DBE">
        <w:rPr>
          <w:lang w:eastAsia="en-AU"/>
        </w:rPr>
        <w:t>available</w:t>
      </w:r>
      <w:r>
        <w:rPr>
          <w:lang w:eastAsia="en-AU"/>
        </w:rPr>
        <w:t>, if required</w:t>
      </w:r>
      <w:r w:rsidR="00BF119D">
        <w:rPr>
          <w:lang w:eastAsia="en-AU"/>
        </w:rPr>
        <w:t>.</w:t>
      </w:r>
    </w:p>
    <w:p w14:paraId="5C423DD9" w14:textId="2EB6641C" w:rsidR="00C47FC0" w:rsidRDefault="00C47FC0" w:rsidP="00CC0A46">
      <w:pPr>
        <w:pStyle w:val="Heading3"/>
        <w:spacing w:after="180"/>
      </w:pPr>
      <w:bookmarkStart w:id="7" w:name="_Toc95386434"/>
      <w:bookmarkStart w:id="8" w:name="_Toc134448911"/>
      <w:r>
        <w:t xml:space="preserve">Emergency </w:t>
      </w:r>
      <w:r w:rsidR="00373324">
        <w:t>m</w:t>
      </w:r>
      <w:r>
        <w:t xml:space="preserve">anagement </w:t>
      </w:r>
      <w:r w:rsidR="00373324">
        <w:t>p</w:t>
      </w:r>
      <w:r>
        <w:t>lans</w:t>
      </w:r>
      <w:bookmarkEnd w:id="7"/>
      <w:bookmarkEnd w:id="8"/>
    </w:p>
    <w:p w14:paraId="744BA471" w14:textId="1ACAB445" w:rsidR="00C47FC0" w:rsidRDefault="00C47FC0" w:rsidP="00CC0A46">
      <w:pPr>
        <w:spacing w:after="100"/>
        <w:rPr>
          <w:lang w:eastAsia="en-AU"/>
        </w:rPr>
      </w:pPr>
      <w:r>
        <w:rPr>
          <w:lang w:eastAsia="en-AU"/>
        </w:rPr>
        <w:t xml:space="preserve">When developing an </w:t>
      </w:r>
      <w:r w:rsidR="00CC0475" w:rsidRPr="003E7A29">
        <w:t xml:space="preserve">Emergency </w:t>
      </w:r>
      <w:r w:rsidR="00556CC0">
        <w:t>m</w:t>
      </w:r>
      <w:r w:rsidR="00556CC0" w:rsidRPr="003E7A29">
        <w:t xml:space="preserve">anagement </w:t>
      </w:r>
      <w:r w:rsidR="00556CC0">
        <w:t>p</w:t>
      </w:r>
      <w:r w:rsidR="00556CC0" w:rsidRPr="003E7A29">
        <w:t>lan</w:t>
      </w:r>
      <w:r>
        <w:rPr>
          <w:lang w:eastAsia="en-AU"/>
        </w:rPr>
        <w:t>, principals should include plans to address the presence of unlawful visitors on school premises, including the following proactive steps:</w:t>
      </w:r>
    </w:p>
    <w:p w14:paraId="14F07180" w14:textId="77777777" w:rsidR="00C47FC0" w:rsidRDefault="00C47FC0" w:rsidP="00CC0A46">
      <w:pPr>
        <w:pStyle w:val="ListParagraph"/>
        <w:numPr>
          <w:ilvl w:val="0"/>
          <w:numId w:val="10"/>
        </w:numPr>
        <w:spacing w:after="100"/>
        <w:ind w:left="567" w:hanging="283"/>
        <w:rPr>
          <w:lang w:eastAsia="en-AU"/>
        </w:rPr>
      </w:pPr>
      <w:r>
        <w:rPr>
          <w:lang w:eastAsia="en-AU"/>
        </w:rPr>
        <w:t>procedures for identifying visitors</w:t>
      </w:r>
    </w:p>
    <w:p w14:paraId="673EE515" w14:textId="77777777" w:rsidR="00C47FC0" w:rsidRDefault="00C47FC0" w:rsidP="00CC0A46">
      <w:pPr>
        <w:pStyle w:val="ListParagraph"/>
        <w:numPr>
          <w:ilvl w:val="0"/>
          <w:numId w:val="10"/>
        </w:numPr>
        <w:spacing w:after="100"/>
        <w:ind w:left="567" w:hanging="283"/>
        <w:rPr>
          <w:lang w:eastAsia="en-AU"/>
        </w:rPr>
      </w:pPr>
      <w:r>
        <w:rPr>
          <w:lang w:eastAsia="en-AU"/>
        </w:rPr>
        <w:t>appropriate signage at all school entrance points</w:t>
      </w:r>
    </w:p>
    <w:p w14:paraId="72E74F8F" w14:textId="7052A970" w:rsidR="00C47FC0" w:rsidRDefault="00C47FC0" w:rsidP="00CC0A46">
      <w:pPr>
        <w:pStyle w:val="ListParagraph"/>
        <w:numPr>
          <w:ilvl w:val="0"/>
          <w:numId w:val="10"/>
        </w:numPr>
        <w:spacing w:after="180"/>
        <w:ind w:left="567" w:hanging="283"/>
        <w:rPr>
          <w:lang w:eastAsia="en-AU"/>
        </w:rPr>
      </w:pPr>
      <w:r>
        <w:rPr>
          <w:lang w:eastAsia="en-AU"/>
        </w:rPr>
        <w:t>maintain school fencing where appropriate and ensure gates are closed during school hours and locked after hours.</w:t>
      </w:r>
    </w:p>
    <w:p w14:paraId="2EE42799" w14:textId="0E972D2F" w:rsidR="00C47FC0" w:rsidRDefault="00C47FC0" w:rsidP="00CC0A46">
      <w:pPr>
        <w:pStyle w:val="Heading3"/>
        <w:spacing w:after="180"/>
      </w:pPr>
      <w:bookmarkStart w:id="9" w:name="_Toc95386435"/>
      <w:bookmarkStart w:id="10" w:name="_Toc134448912"/>
      <w:r>
        <w:t xml:space="preserve">Suspicious </w:t>
      </w:r>
      <w:r w:rsidR="00C57713">
        <w:t>behaviour</w:t>
      </w:r>
      <w:bookmarkEnd w:id="9"/>
      <w:bookmarkEnd w:id="10"/>
    </w:p>
    <w:p w14:paraId="01CFDBCC" w14:textId="21A78D67" w:rsidR="00C47FC0" w:rsidRDefault="00C47FC0" w:rsidP="00CC0A46">
      <w:pPr>
        <w:spacing w:after="0"/>
        <w:rPr>
          <w:lang w:eastAsia="en-AU"/>
        </w:rPr>
      </w:pPr>
      <w:r>
        <w:rPr>
          <w:lang w:eastAsia="en-AU"/>
        </w:rPr>
        <w:t xml:space="preserve">If unsure of the identity of a person on school grounds, the purpose of their visit, or if suspicious of their behaviour, the principal or </w:t>
      </w:r>
      <w:r w:rsidR="00BD086C">
        <w:rPr>
          <w:lang w:eastAsia="en-AU"/>
        </w:rPr>
        <w:t xml:space="preserve">their authorised delegate </w:t>
      </w:r>
      <w:r>
        <w:rPr>
          <w:lang w:eastAsia="en-AU"/>
        </w:rPr>
        <w:t xml:space="preserve">should approach the person and seek further information. This should only be done if it is deemed safe to do so. Otherwise, assistance from the </w:t>
      </w:r>
      <w:r w:rsidR="00C57713" w:rsidRPr="003E0B46">
        <w:rPr>
          <w:lang w:eastAsia="en-AU"/>
        </w:rPr>
        <w:t>school based</w:t>
      </w:r>
      <w:r w:rsidR="00C57713" w:rsidRPr="00DD2EDB">
        <w:rPr>
          <w:lang w:eastAsia="en-AU"/>
        </w:rPr>
        <w:t xml:space="preserve"> police officer</w:t>
      </w:r>
      <w:r w:rsidR="00C57713">
        <w:rPr>
          <w:lang w:eastAsia="en-AU"/>
        </w:rPr>
        <w:t xml:space="preserve"> </w:t>
      </w:r>
      <w:r>
        <w:rPr>
          <w:lang w:eastAsia="en-AU"/>
        </w:rPr>
        <w:t xml:space="preserve">could be </w:t>
      </w:r>
      <w:r w:rsidR="009941E7">
        <w:rPr>
          <w:lang w:eastAsia="en-AU"/>
        </w:rPr>
        <w:t>sought or</w:t>
      </w:r>
      <w:r>
        <w:rPr>
          <w:lang w:eastAsia="en-AU"/>
        </w:rPr>
        <w:t xml:space="preserve"> </w:t>
      </w:r>
      <w:r w:rsidR="009941E7">
        <w:rPr>
          <w:lang w:eastAsia="en-AU"/>
        </w:rPr>
        <w:t>contact</w:t>
      </w:r>
      <w:r>
        <w:rPr>
          <w:lang w:eastAsia="en-AU"/>
        </w:rPr>
        <w:t xml:space="preserve"> Northern Territory </w:t>
      </w:r>
      <w:r w:rsidR="00760040">
        <w:rPr>
          <w:lang w:eastAsia="en-AU"/>
        </w:rPr>
        <w:t xml:space="preserve">(NT) </w:t>
      </w:r>
      <w:r>
        <w:rPr>
          <w:lang w:eastAsia="en-AU"/>
        </w:rPr>
        <w:t>Police</w:t>
      </w:r>
      <w:r w:rsidR="00E00F51">
        <w:rPr>
          <w:lang w:eastAsia="en-AU"/>
        </w:rPr>
        <w:t xml:space="preserve"> on 131 444 </w:t>
      </w:r>
      <w:r>
        <w:rPr>
          <w:lang w:eastAsia="en-AU"/>
        </w:rPr>
        <w:t>prior to approaching the person. If there is a serious or immediate risk, 000 should be contacted.</w:t>
      </w:r>
    </w:p>
    <w:p w14:paraId="1E2FD1F7" w14:textId="384C648D" w:rsidR="00C47FC0" w:rsidRDefault="00C47FC0" w:rsidP="00C47FC0">
      <w:pPr>
        <w:pStyle w:val="Heading2"/>
      </w:pPr>
      <w:bookmarkStart w:id="11" w:name="_Toc95386436"/>
      <w:bookmarkStart w:id="12" w:name="_Toc134448913"/>
      <w:r>
        <w:lastRenderedPageBreak/>
        <w:t xml:space="preserve">What </w:t>
      </w:r>
      <w:r w:rsidR="001A2A46">
        <w:t xml:space="preserve">to </w:t>
      </w:r>
      <w:r>
        <w:t xml:space="preserve">do if </w:t>
      </w:r>
      <w:r w:rsidR="001A2A46">
        <w:t>you</w:t>
      </w:r>
      <w:r>
        <w:t xml:space="preserve"> </w:t>
      </w:r>
      <w:r w:rsidR="000615D6">
        <w:t>notice</w:t>
      </w:r>
      <w:r>
        <w:t xml:space="preserve"> an unknown person on school grounds</w:t>
      </w:r>
      <w:bookmarkEnd w:id="11"/>
      <w:bookmarkEnd w:id="12"/>
    </w:p>
    <w:p w14:paraId="4F9ED17A" w14:textId="027240BA" w:rsidR="00C47FC0" w:rsidRDefault="00C47FC0" w:rsidP="007D7435">
      <w:pPr>
        <w:spacing w:after="120"/>
        <w:rPr>
          <w:lang w:eastAsia="en-AU"/>
        </w:rPr>
      </w:pPr>
      <w:r>
        <w:rPr>
          <w:lang w:eastAsia="en-AU"/>
        </w:rPr>
        <w:t>When an unknown person is located on school grounds, principals should implement</w:t>
      </w:r>
      <w:r w:rsidR="000615D6">
        <w:rPr>
          <w:lang w:eastAsia="en-AU"/>
        </w:rPr>
        <w:t xml:space="preserve"> </w:t>
      </w:r>
      <w:r>
        <w:rPr>
          <w:lang w:eastAsia="en-AU"/>
        </w:rPr>
        <w:t xml:space="preserve">security strategies to assess and address the risk in an appropriate way. </w:t>
      </w:r>
      <w:r w:rsidR="00DD2EDB">
        <w:rPr>
          <w:lang w:eastAsia="en-AU"/>
        </w:rPr>
        <w:t>B</w:t>
      </w:r>
      <w:r>
        <w:rPr>
          <w:lang w:eastAsia="en-AU"/>
        </w:rPr>
        <w:t>est judgment should be applied and take into consideration the following stages</w:t>
      </w:r>
      <w:r w:rsidR="00EC664C">
        <w:rPr>
          <w:lang w:eastAsia="en-AU"/>
        </w:rPr>
        <w:t>.</w:t>
      </w:r>
    </w:p>
    <w:tbl>
      <w:tblPr>
        <w:tblStyle w:val="NTGtable1"/>
        <w:tblW w:w="0" w:type="auto"/>
        <w:tblLook w:val="04A0" w:firstRow="1" w:lastRow="0" w:firstColumn="1" w:lastColumn="0" w:noHBand="0" w:noVBand="1"/>
      </w:tblPr>
      <w:tblGrid>
        <w:gridCol w:w="1555"/>
        <w:gridCol w:w="8753"/>
      </w:tblGrid>
      <w:tr w:rsidR="00C47FC0" w14:paraId="123EF466" w14:textId="77777777" w:rsidTr="00C5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1F1F5F" w:themeColor="text1"/>
              <w:bottom w:val="single" w:sz="4" w:space="0" w:color="auto"/>
            </w:tcBorders>
            <w:tcMar>
              <w:top w:w="57" w:type="dxa"/>
              <w:bottom w:w="57" w:type="dxa"/>
            </w:tcMar>
          </w:tcPr>
          <w:p w14:paraId="1AD713BC" w14:textId="77777777" w:rsidR="00C47FC0" w:rsidRDefault="00C47FC0" w:rsidP="00C57713">
            <w:pPr>
              <w:spacing w:before="0" w:after="0"/>
              <w:rPr>
                <w:lang w:eastAsia="en-AU"/>
              </w:rPr>
            </w:pPr>
            <w:r>
              <w:rPr>
                <w:lang w:eastAsia="en-AU"/>
              </w:rPr>
              <w:t>Stage</w:t>
            </w:r>
          </w:p>
        </w:tc>
        <w:tc>
          <w:tcPr>
            <w:tcW w:w="8753" w:type="dxa"/>
            <w:tcBorders>
              <w:top w:val="single" w:sz="4" w:space="0" w:color="1F1F5F" w:themeColor="text1"/>
              <w:bottom w:val="single" w:sz="4" w:space="0" w:color="auto"/>
            </w:tcBorders>
            <w:tcMar>
              <w:top w:w="57" w:type="dxa"/>
              <w:bottom w:w="57" w:type="dxa"/>
            </w:tcMar>
          </w:tcPr>
          <w:p w14:paraId="481CC1AD" w14:textId="77777777" w:rsidR="00C47FC0" w:rsidRDefault="00C47FC0" w:rsidP="00C57713">
            <w:pPr>
              <w:spacing w:before="0"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Assess and address strategies</w:t>
            </w:r>
          </w:p>
        </w:tc>
      </w:tr>
      <w:tr w:rsidR="00C47FC0" w14:paraId="67639CBF" w14:textId="77777777" w:rsidTr="00C57713">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tcBorders>
            <w:tcMar>
              <w:top w:w="57" w:type="dxa"/>
              <w:bottom w:w="57" w:type="dxa"/>
            </w:tcMar>
          </w:tcPr>
          <w:p w14:paraId="1432ABC6" w14:textId="77777777" w:rsidR="00C47FC0" w:rsidRDefault="00C47FC0" w:rsidP="00C57713">
            <w:pPr>
              <w:spacing w:before="0" w:after="0"/>
              <w:rPr>
                <w:lang w:eastAsia="en-AU"/>
              </w:rPr>
            </w:pPr>
            <w:r>
              <w:rPr>
                <w:lang w:eastAsia="en-AU"/>
              </w:rPr>
              <w:t>Assess</w:t>
            </w:r>
          </w:p>
        </w:tc>
        <w:tc>
          <w:tcPr>
            <w:tcW w:w="8753" w:type="dxa"/>
            <w:tcBorders>
              <w:top w:val="single" w:sz="4" w:space="0" w:color="auto"/>
            </w:tcBorders>
            <w:tcMar>
              <w:top w:w="57" w:type="dxa"/>
              <w:bottom w:w="57" w:type="dxa"/>
            </w:tcMar>
          </w:tcPr>
          <w:p w14:paraId="45DB497A" w14:textId="77777777" w:rsidR="00C57713" w:rsidRDefault="00C47FC0" w:rsidP="00C57713">
            <w:pPr>
              <w:pStyle w:val="ListParagraph"/>
              <w:numPr>
                <w:ilvl w:val="0"/>
                <w:numId w:val="10"/>
              </w:numPr>
              <w:spacing w:before="0" w:after="80"/>
              <w:ind w:left="465"/>
              <w:cnfStyle w:val="000000000000" w:firstRow="0" w:lastRow="0" w:firstColumn="0" w:lastColumn="0" w:oddVBand="0" w:evenVBand="0" w:oddHBand="0" w:evenHBand="0" w:firstRowFirstColumn="0" w:firstRowLastColumn="0" w:lastRowFirstColumn="0" w:lastRowLastColumn="0"/>
              <w:rPr>
                <w:lang w:eastAsia="en-AU"/>
              </w:rPr>
            </w:pPr>
            <w:r>
              <w:rPr>
                <w:lang w:eastAsia="en-AU"/>
              </w:rPr>
              <w:t>Who are they</w:t>
            </w:r>
          </w:p>
          <w:p w14:paraId="76F47FAD" w14:textId="089EA896" w:rsidR="00C47FC0" w:rsidRDefault="00C57713" w:rsidP="00C57713">
            <w:pPr>
              <w:pStyle w:val="ListParagraph"/>
              <w:numPr>
                <w:ilvl w:val="0"/>
                <w:numId w:val="10"/>
              </w:numPr>
              <w:spacing w:before="0" w:after="80"/>
              <w:ind w:left="465"/>
              <w:cnfStyle w:val="000000000000" w:firstRow="0" w:lastRow="0" w:firstColumn="0" w:lastColumn="0" w:oddVBand="0" w:evenVBand="0" w:oddHBand="0" w:evenHBand="0" w:firstRowFirstColumn="0" w:firstRowLastColumn="0" w:lastRowFirstColumn="0" w:lastRowLastColumn="0"/>
              <w:rPr>
                <w:lang w:eastAsia="en-AU"/>
              </w:rPr>
            </w:pPr>
            <w:r>
              <w:rPr>
                <w:lang w:eastAsia="en-AU"/>
              </w:rPr>
              <w:t>W</w:t>
            </w:r>
            <w:r w:rsidR="00C47FC0">
              <w:rPr>
                <w:lang w:eastAsia="en-AU"/>
              </w:rPr>
              <w:t>hat are they doing</w:t>
            </w:r>
          </w:p>
          <w:p w14:paraId="1CD30B42" w14:textId="62976475" w:rsidR="00C47FC0" w:rsidRDefault="00C47FC0" w:rsidP="00C57713">
            <w:pPr>
              <w:pStyle w:val="ListParagraph"/>
              <w:numPr>
                <w:ilvl w:val="0"/>
                <w:numId w:val="12"/>
              </w:numPr>
              <w:spacing w:before="0" w:after="0"/>
              <w:ind w:left="465"/>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Does this behaviour look suspicious or </w:t>
            </w:r>
            <w:r w:rsidR="001A2A46">
              <w:rPr>
                <w:lang w:eastAsia="en-AU"/>
              </w:rPr>
              <w:t>concerning</w:t>
            </w:r>
          </w:p>
        </w:tc>
      </w:tr>
      <w:tr w:rsidR="00C47FC0" w14:paraId="2F501CF9" w14:textId="77777777" w:rsidTr="00C57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Mar>
              <w:top w:w="57" w:type="dxa"/>
              <w:bottom w:w="57" w:type="dxa"/>
            </w:tcMar>
          </w:tcPr>
          <w:p w14:paraId="738126F2" w14:textId="77777777" w:rsidR="00C47FC0" w:rsidRDefault="00C47FC0" w:rsidP="00C57713">
            <w:pPr>
              <w:spacing w:before="0" w:after="0"/>
              <w:rPr>
                <w:lang w:eastAsia="en-AU"/>
              </w:rPr>
            </w:pPr>
            <w:r>
              <w:rPr>
                <w:lang w:eastAsia="en-AU"/>
              </w:rPr>
              <w:t>Gather information</w:t>
            </w:r>
          </w:p>
        </w:tc>
        <w:tc>
          <w:tcPr>
            <w:tcW w:w="8753" w:type="dxa"/>
            <w:tcMar>
              <w:top w:w="57" w:type="dxa"/>
              <w:bottom w:w="57" w:type="dxa"/>
            </w:tcMar>
          </w:tcPr>
          <w:p w14:paraId="3CC010C5" w14:textId="6FA706D7" w:rsidR="00C47FC0" w:rsidRDefault="00C47FC0" w:rsidP="00C57713">
            <w:pPr>
              <w:spacing w:before="0" w:after="0"/>
              <w:ind w:left="105"/>
              <w:cnfStyle w:val="000000010000" w:firstRow="0" w:lastRow="0" w:firstColumn="0" w:lastColumn="0" w:oddVBand="0" w:evenVBand="0" w:oddHBand="0" w:evenHBand="1" w:firstRowFirstColumn="0" w:firstRowLastColumn="0" w:lastRowFirstColumn="0" w:lastRowLastColumn="0"/>
              <w:rPr>
                <w:lang w:eastAsia="en-AU"/>
              </w:rPr>
            </w:pPr>
            <w:r w:rsidRPr="00261E4A">
              <w:rPr>
                <w:lang w:eastAsia="en-AU"/>
              </w:rPr>
              <w:t>If safe to do so, approach the person to request information about who they are and what their purpose is on school grounds</w:t>
            </w:r>
            <w:r w:rsidR="001A2A46">
              <w:rPr>
                <w:lang w:eastAsia="en-AU"/>
              </w:rPr>
              <w:t>.</w:t>
            </w:r>
          </w:p>
        </w:tc>
      </w:tr>
      <w:tr w:rsidR="00C47FC0" w14:paraId="2F2A56C1" w14:textId="77777777" w:rsidTr="00C57713">
        <w:tc>
          <w:tcPr>
            <w:cnfStyle w:val="001000000000" w:firstRow="0" w:lastRow="0" w:firstColumn="1" w:lastColumn="0" w:oddVBand="0" w:evenVBand="0" w:oddHBand="0" w:evenHBand="0" w:firstRowFirstColumn="0" w:firstRowLastColumn="0" w:lastRowFirstColumn="0" w:lastRowLastColumn="0"/>
            <w:tcW w:w="1555" w:type="dxa"/>
            <w:tcMar>
              <w:top w:w="57" w:type="dxa"/>
              <w:bottom w:w="57" w:type="dxa"/>
            </w:tcMar>
          </w:tcPr>
          <w:p w14:paraId="2F745A45" w14:textId="77777777" w:rsidR="00C47FC0" w:rsidRDefault="00C47FC0" w:rsidP="00C57713">
            <w:pPr>
              <w:spacing w:before="0" w:after="0"/>
              <w:rPr>
                <w:lang w:eastAsia="en-AU"/>
              </w:rPr>
            </w:pPr>
            <w:r>
              <w:rPr>
                <w:lang w:eastAsia="en-AU"/>
              </w:rPr>
              <w:t>Instruct</w:t>
            </w:r>
          </w:p>
        </w:tc>
        <w:tc>
          <w:tcPr>
            <w:tcW w:w="8753" w:type="dxa"/>
            <w:tcMar>
              <w:top w:w="57" w:type="dxa"/>
              <w:bottom w:w="57" w:type="dxa"/>
            </w:tcMar>
          </w:tcPr>
          <w:p w14:paraId="1DB7CC6E" w14:textId="73F4D38B" w:rsidR="00C47FC0" w:rsidRDefault="00C47FC0" w:rsidP="00C57713">
            <w:pPr>
              <w:spacing w:before="0" w:after="0"/>
              <w:ind w:left="105"/>
              <w:cnfStyle w:val="000000000000" w:firstRow="0" w:lastRow="0" w:firstColumn="0" w:lastColumn="0" w:oddVBand="0" w:evenVBand="0" w:oddHBand="0" w:evenHBand="0" w:firstRowFirstColumn="0" w:firstRowLastColumn="0" w:lastRowFirstColumn="0" w:lastRowLastColumn="0"/>
              <w:rPr>
                <w:lang w:eastAsia="en-AU"/>
              </w:rPr>
            </w:pPr>
            <w:r w:rsidRPr="00261E4A">
              <w:rPr>
                <w:lang w:eastAsia="en-AU"/>
              </w:rPr>
              <w:t xml:space="preserve">If it is clear that the person does not have a reasonable explanation or excuse for being on the school grounds, the principal or </w:t>
            </w:r>
            <w:r w:rsidR="00BD086C">
              <w:rPr>
                <w:lang w:eastAsia="en-AU"/>
              </w:rPr>
              <w:t xml:space="preserve">their authorised delegate </w:t>
            </w:r>
            <w:r w:rsidRPr="00261E4A">
              <w:rPr>
                <w:lang w:eastAsia="en-AU"/>
              </w:rPr>
              <w:t>have the right to ask them to leave the school premises.</w:t>
            </w:r>
          </w:p>
        </w:tc>
      </w:tr>
      <w:tr w:rsidR="00C47FC0" w14:paraId="2C438368" w14:textId="77777777" w:rsidTr="00C57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Mar>
              <w:top w:w="57" w:type="dxa"/>
              <w:bottom w:w="57" w:type="dxa"/>
            </w:tcMar>
          </w:tcPr>
          <w:p w14:paraId="064EE5D6" w14:textId="77777777" w:rsidR="00C47FC0" w:rsidRDefault="00C47FC0" w:rsidP="00C57713">
            <w:pPr>
              <w:spacing w:before="0" w:after="0"/>
              <w:rPr>
                <w:lang w:eastAsia="en-AU"/>
              </w:rPr>
            </w:pPr>
            <w:r>
              <w:rPr>
                <w:lang w:eastAsia="en-AU"/>
              </w:rPr>
              <w:t>Record</w:t>
            </w:r>
          </w:p>
        </w:tc>
        <w:tc>
          <w:tcPr>
            <w:tcW w:w="8753" w:type="dxa"/>
            <w:tcMar>
              <w:top w:w="57" w:type="dxa"/>
              <w:bottom w:w="57" w:type="dxa"/>
            </w:tcMar>
          </w:tcPr>
          <w:p w14:paraId="1BD3ED4E" w14:textId="3259BB09" w:rsidR="00C47FC0" w:rsidRDefault="00C47FC0" w:rsidP="00C57713">
            <w:pPr>
              <w:spacing w:before="0" w:after="0"/>
              <w:ind w:left="105"/>
              <w:cnfStyle w:val="000000010000" w:firstRow="0" w:lastRow="0" w:firstColumn="0" w:lastColumn="0" w:oddVBand="0" w:evenVBand="0" w:oddHBand="0" w:evenHBand="1" w:firstRowFirstColumn="0" w:firstRowLastColumn="0" w:lastRowFirstColumn="0" w:lastRowLastColumn="0"/>
              <w:rPr>
                <w:lang w:eastAsia="en-AU"/>
              </w:rPr>
            </w:pPr>
            <w:r>
              <w:rPr>
                <w:lang w:eastAsia="en-AU"/>
              </w:rPr>
              <w:t>Keep a record of all instructions and information relevant to the incident</w:t>
            </w:r>
            <w:r w:rsidR="00520585">
              <w:rPr>
                <w:lang w:eastAsia="en-AU"/>
              </w:rPr>
              <w:t xml:space="preserve"> in an internal incident register</w:t>
            </w:r>
            <w:r w:rsidR="0052323B">
              <w:rPr>
                <w:lang w:eastAsia="en-AU"/>
              </w:rPr>
              <w:t>, a</w:t>
            </w:r>
            <w:r w:rsidR="00520585">
              <w:rPr>
                <w:lang w:eastAsia="en-AU"/>
              </w:rPr>
              <w:t xml:space="preserve"> </w:t>
            </w:r>
            <w:r w:rsidR="00E07D07">
              <w:rPr>
                <w:lang w:eastAsia="en-AU"/>
              </w:rPr>
              <w:t xml:space="preserve">template </w:t>
            </w:r>
            <w:r w:rsidR="00520585">
              <w:rPr>
                <w:lang w:eastAsia="en-AU"/>
              </w:rPr>
              <w:t>is available if required</w:t>
            </w:r>
            <w:r>
              <w:rPr>
                <w:lang w:eastAsia="en-AU"/>
              </w:rPr>
              <w:t xml:space="preserve">. </w:t>
            </w:r>
            <w:r w:rsidR="00CE2123">
              <w:rPr>
                <w:lang w:eastAsia="en-AU"/>
              </w:rPr>
              <w:t>S</w:t>
            </w:r>
            <w:r>
              <w:rPr>
                <w:lang w:eastAsia="en-AU"/>
              </w:rPr>
              <w:t xml:space="preserve">chools using </w:t>
            </w:r>
            <w:r w:rsidR="00760040">
              <w:rPr>
                <w:lang w:eastAsia="en-AU"/>
              </w:rPr>
              <w:t>school central, all incident information should be kept in the confidential folder within the legal subfolder</w:t>
            </w:r>
            <w:r w:rsidR="00760040" w:rsidDel="00472DBE">
              <w:rPr>
                <w:lang w:eastAsia="en-AU"/>
              </w:rPr>
              <w:t xml:space="preserve"> </w:t>
            </w:r>
            <w:r w:rsidR="00760040">
              <w:rPr>
                <w:lang w:eastAsia="en-AU"/>
              </w:rPr>
              <w:t>and standard school central naming conventions should be followed</w:t>
            </w:r>
            <w:r w:rsidR="003E0B46">
              <w:rPr>
                <w:lang w:eastAsia="en-AU"/>
              </w:rPr>
              <w:t>.</w:t>
            </w:r>
          </w:p>
        </w:tc>
      </w:tr>
      <w:tr w:rsidR="00C47FC0" w14:paraId="2EACBD82" w14:textId="77777777" w:rsidTr="00C57713">
        <w:tc>
          <w:tcPr>
            <w:cnfStyle w:val="001000000000" w:firstRow="0" w:lastRow="0" w:firstColumn="1" w:lastColumn="0" w:oddVBand="0" w:evenVBand="0" w:oddHBand="0" w:evenHBand="0" w:firstRowFirstColumn="0" w:firstRowLastColumn="0" w:lastRowFirstColumn="0" w:lastRowLastColumn="0"/>
            <w:tcW w:w="1555" w:type="dxa"/>
            <w:tcMar>
              <w:top w:w="57" w:type="dxa"/>
              <w:bottom w:w="57" w:type="dxa"/>
            </w:tcMar>
          </w:tcPr>
          <w:p w14:paraId="3514FDDB" w14:textId="77777777" w:rsidR="00C47FC0" w:rsidRDefault="00C47FC0" w:rsidP="00C57713">
            <w:pPr>
              <w:spacing w:before="0" w:after="0"/>
              <w:rPr>
                <w:lang w:eastAsia="en-AU"/>
              </w:rPr>
            </w:pPr>
            <w:r>
              <w:rPr>
                <w:lang w:eastAsia="en-AU"/>
              </w:rPr>
              <w:t>Report</w:t>
            </w:r>
          </w:p>
        </w:tc>
        <w:tc>
          <w:tcPr>
            <w:tcW w:w="8753" w:type="dxa"/>
            <w:tcMar>
              <w:top w:w="57" w:type="dxa"/>
              <w:bottom w:w="57" w:type="dxa"/>
            </w:tcMar>
          </w:tcPr>
          <w:p w14:paraId="015B8292" w14:textId="59568468" w:rsidR="00C47FC0" w:rsidRDefault="00C47FC0" w:rsidP="00C57713">
            <w:pPr>
              <w:spacing w:before="0" w:after="0"/>
              <w:ind w:left="105"/>
              <w:cnfStyle w:val="000000000000" w:firstRow="0" w:lastRow="0" w:firstColumn="0" w:lastColumn="0" w:oddVBand="0" w:evenVBand="0" w:oddHBand="0" w:evenHBand="0" w:firstRowFirstColumn="0" w:firstRowLastColumn="0" w:lastRowFirstColumn="0" w:lastRowLastColumn="0"/>
              <w:rPr>
                <w:lang w:eastAsia="en-AU"/>
              </w:rPr>
            </w:pPr>
            <w:r w:rsidRPr="00261E4A">
              <w:rPr>
                <w:lang w:eastAsia="en-AU"/>
              </w:rPr>
              <w:t>If necessary, report the matter</w:t>
            </w:r>
            <w:r w:rsidR="00CE2123">
              <w:rPr>
                <w:lang w:eastAsia="en-AU"/>
              </w:rPr>
              <w:t>, t</w:t>
            </w:r>
            <w:r w:rsidRPr="00261E4A">
              <w:rPr>
                <w:lang w:eastAsia="en-AU"/>
              </w:rPr>
              <w:t xml:space="preserve">his could be to the Regional Director </w:t>
            </w:r>
            <w:r w:rsidR="000615D6">
              <w:rPr>
                <w:lang w:eastAsia="en-AU"/>
              </w:rPr>
              <w:t>School Operations</w:t>
            </w:r>
            <w:r w:rsidR="000A5456">
              <w:rPr>
                <w:lang w:eastAsia="en-AU"/>
              </w:rPr>
              <w:t>, Senior Director Education</w:t>
            </w:r>
            <w:r w:rsidR="000615D6">
              <w:rPr>
                <w:lang w:eastAsia="en-AU"/>
              </w:rPr>
              <w:t xml:space="preserve"> </w:t>
            </w:r>
            <w:r w:rsidRPr="00261E4A">
              <w:rPr>
                <w:lang w:eastAsia="en-AU"/>
              </w:rPr>
              <w:t>or NT Police.</w:t>
            </w:r>
          </w:p>
        </w:tc>
      </w:tr>
    </w:tbl>
    <w:p w14:paraId="33EEECFC" w14:textId="19190AC9" w:rsidR="00C47FC0" w:rsidRDefault="00C47FC0" w:rsidP="00C47FC0">
      <w:pPr>
        <w:pStyle w:val="Heading3"/>
      </w:pPr>
      <w:bookmarkStart w:id="13" w:name="_Toc95386437"/>
      <w:bookmarkStart w:id="14" w:name="_Toc134448914"/>
      <w:r>
        <w:t>Delegat</w:t>
      </w:r>
      <w:r w:rsidR="00D625A0">
        <w:t>e</w:t>
      </w:r>
      <w:r>
        <w:t xml:space="preserve"> under the </w:t>
      </w:r>
      <w:r w:rsidRPr="00231E6D">
        <w:rPr>
          <w:i/>
        </w:rPr>
        <w:t>Trespass Act</w:t>
      </w:r>
      <w:bookmarkEnd w:id="13"/>
      <w:r w:rsidR="00FA08E9">
        <w:rPr>
          <w:i/>
        </w:rPr>
        <w:t xml:space="preserve"> </w:t>
      </w:r>
      <w:r w:rsidR="00E16AF8">
        <w:rPr>
          <w:i/>
        </w:rPr>
        <w:t>2023</w:t>
      </w:r>
      <w:bookmarkEnd w:id="14"/>
    </w:p>
    <w:p w14:paraId="70064CD5" w14:textId="4605EAAD" w:rsidR="00C47FC0" w:rsidRDefault="00C47FC0" w:rsidP="00C47FC0">
      <w:pPr>
        <w:rPr>
          <w:lang w:eastAsia="en-AU"/>
        </w:rPr>
      </w:pPr>
      <w:r>
        <w:rPr>
          <w:lang w:eastAsia="en-AU"/>
        </w:rPr>
        <w:t xml:space="preserve">In order to ensure that a Trespass </w:t>
      </w:r>
      <w:r w:rsidR="009941E7">
        <w:rPr>
          <w:lang w:eastAsia="en-AU"/>
        </w:rPr>
        <w:t>N</w:t>
      </w:r>
      <w:r w:rsidR="000615D6">
        <w:rPr>
          <w:lang w:eastAsia="en-AU"/>
        </w:rPr>
        <w:t>otice</w:t>
      </w:r>
      <w:r>
        <w:rPr>
          <w:lang w:eastAsia="en-AU"/>
        </w:rPr>
        <w:t xml:space="preserve"> can be issued to unwanted people at any time, principals may wish to establish a delegation to another suitable staff member which gives them power under the Act.</w:t>
      </w:r>
    </w:p>
    <w:p w14:paraId="3CBE824D" w14:textId="01B8D781" w:rsidR="00C47FC0" w:rsidRDefault="00C47FC0" w:rsidP="00C47FC0">
      <w:pPr>
        <w:rPr>
          <w:lang w:eastAsia="en-AU"/>
        </w:rPr>
      </w:pPr>
      <w:r>
        <w:rPr>
          <w:lang w:eastAsia="en-AU"/>
        </w:rPr>
        <w:t>In most instances the Assistant Principal or acting Assistant Principal would be the most suitable person</w:t>
      </w:r>
      <w:r w:rsidR="00760040">
        <w:rPr>
          <w:lang w:eastAsia="en-AU"/>
        </w:rPr>
        <w:t>,</w:t>
      </w:r>
      <w:r>
        <w:rPr>
          <w:lang w:eastAsia="en-AU"/>
        </w:rPr>
        <w:t xml:space="preserve"> however</w:t>
      </w:r>
      <w:r w:rsidR="00BF119D">
        <w:rPr>
          <w:lang w:eastAsia="en-AU"/>
        </w:rPr>
        <w:t>,</w:t>
      </w:r>
      <w:r>
        <w:rPr>
          <w:lang w:eastAsia="en-AU"/>
        </w:rPr>
        <w:t xml:space="preserve"> in smaller schools, delegation could be granted to the most senior member of staff</w:t>
      </w:r>
      <w:r w:rsidR="00BF119D">
        <w:rPr>
          <w:lang w:eastAsia="en-AU"/>
        </w:rPr>
        <w:t>.</w:t>
      </w:r>
      <w:r>
        <w:rPr>
          <w:lang w:eastAsia="en-AU"/>
        </w:rPr>
        <w:t xml:space="preserve"> </w:t>
      </w:r>
      <w:r w:rsidR="00BF119D">
        <w:rPr>
          <w:lang w:eastAsia="en-AU"/>
        </w:rPr>
        <w:t xml:space="preserve">A </w:t>
      </w:r>
      <w:r w:rsidRPr="00B37685">
        <w:rPr>
          <w:lang w:eastAsia="en-AU"/>
        </w:rPr>
        <w:t xml:space="preserve">Delegation </w:t>
      </w:r>
      <w:r w:rsidR="00BF119D">
        <w:rPr>
          <w:lang w:eastAsia="en-AU"/>
        </w:rPr>
        <w:t xml:space="preserve">of </w:t>
      </w:r>
      <w:r w:rsidR="008F3CF6">
        <w:rPr>
          <w:lang w:eastAsia="en-AU"/>
        </w:rPr>
        <w:t xml:space="preserve">powers </w:t>
      </w:r>
      <w:r w:rsidR="00BF119D">
        <w:rPr>
          <w:lang w:eastAsia="en-AU"/>
        </w:rPr>
        <w:t>form should be completed and stored on file</w:t>
      </w:r>
      <w:r w:rsidR="00B31367">
        <w:rPr>
          <w:lang w:eastAsia="en-AU"/>
        </w:rPr>
        <w:t xml:space="preserve">. A </w:t>
      </w:r>
      <w:r w:rsidR="004E38BB" w:rsidRPr="00B37685">
        <w:rPr>
          <w:lang w:eastAsia="en-AU"/>
        </w:rPr>
        <w:t xml:space="preserve">delegation </w:t>
      </w:r>
      <w:r w:rsidR="004E38BB">
        <w:rPr>
          <w:lang w:eastAsia="en-AU"/>
        </w:rPr>
        <w:t xml:space="preserve">of powers form </w:t>
      </w:r>
      <w:r w:rsidR="00B31367">
        <w:rPr>
          <w:lang w:eastAsia="en-AU"/>
        </w:rPr>
        <w:t>is available, if required</w:t>
      </w:r>
      <w:r w:rsidR="00500E02">
        <w:rPr>
          <w:lang w:eastAsia="en-AU"/>
        </w:rPr>
        <w:t>.</w:t>
      </w:r>
    </w:p>
    <w:p w14:paraId="73998A07" w14:textId="131C6D6B" w:rsidR="00C47FC0" w:rsidRDefault="00C47FC0" w:rsidP="00C47FC0">
      <w:pPr>
        <w:pStyle w:val="Heading3"/>
      </w:pPr>
      <w:bookmarkStart w:id="15" w:name="_Toc95386438"/>
      <w:bookmarkStart w:id="16" w:name="_Toc134448915"/>
      <w:r>
        <w:t>Issu</w:t>
      </w:r>
      <w:r w:rsidR="00D625A0">
        <w:t>e</w:t>
      </w:r>
      <w:r>
        <w:t xml:space="preserve"> an instruction to leave school premises</w:t>
      </w:r>
      <w:bookmarkEnd w:id="15"/>
      <w:bookmarkEnd w:id="16"/>
    </w:p>
    <w:p w14:paraId="64512860" w14:textId="3060DC70" w:rsidR="00C47FC0" w:rsidRDefault="00C47FC0" w:rsidP="00760040">
      <w:pPr>
        <w:spacing w:after="120"/>
        <w:rPr>
          <w:lang w:eastAsia="en-AU"/>
        </w:rPr>
      </w:pPr>
      <w:r>
        <w:rPr>
          <w:lang w:eastAsia="en-AU"/>
        </w:rPr>
        <w:t xml:space="preserve">Where a principal </w:t>
      </w:r>
      <w:r w:rsidR="000615D6">
        <w:rPr>
          <w:lang w:eastAsia="en-AU"/>
        </w:rPr>
        <w:t xml:space="preserve">or </w:t>
      </w:r>
      <w:r w:rsidR="00BD086C">
        <w:rPr>
          <w:lang w:eastAsia="en-AU"/>
        </w:rPr>
        <w:t xml:space="preserve">their authorised delegate </w:t>
      </w:r>
      <w:r>
        <w:rPr>
          <w:lang w:eastAsia="en-AU"/>
        </w:rPr>
        <w:t xml:space="preserve">has determined that the person on school grounds is unwanted, they must </w:t>
      </w:r>
      <w:r w:rsidR="00CB689E">
        <w:rPr>
          <w:lang w:eastAsia="en-AU"/>
        </w:rPr>
        <w:t>affect</w:t>
      </w:r>
      <w:r>
        <w:rPr>
          <w:lang w:eastAsia="en-AU"/>
        </w:rPr>
        <w:t xml:space="preserve"> a direction under the Act. Principals should advise the unwanted person</w:t>
      </w:r>
      <w:r w:rsidR="00BF119D">
        <w:rPr>
          <w:lang w:eastAsia="en-AU"/>
        </w:rPr>
        <w:t>,</w:t>
      </w:r>
      <w:r>
        <w:rPr>
          <w:lang w:eastAsia="en-AU"/>
        </w:rPr>
        <w:t xml:space="preserve"> where it’s safe to do so</w:t>
      </w:r>
      <w:r w:rsidR="00BF119D">
        <w:rPr>
          <w:lang w:eastAsia="en-AU"/>
        </w:rPr>
        <w:t>,</w:t>
      </w:r>
      <w:r>
        <w:rPr>
          <w:lang w:eastAsia="en-AU"/>
        </w:rPr>
        <w:t xml:space="preserve"> that they are:</w:t>
      </w:r>
    </w:p>
    <w:p w14:paraId="1886D234" w14:textId="77777777" w:rsidR="00C47FC0" w:rsidRDefault="00C47FC0" w:rsidP="00760040">
      <w:pPr>
        <w:pStyle w:val="ListParagraph"/>
        <w:numPr>
          <w:ilvl w:val="0"/>
          <w:numId w:val="12"/>
        </w:numPr>
        <w:ind w:left="567" w:hanging="283"/>
        <w:rPr>
          <w:lang w:eastAsia="en-AU"/>
        </w:rPr>
      </w:pPr>
      <w:r>
        <w:rPr>
          <w:lang w:eastAsia="en-AU"/>
        </w:rPr>
        <w:t>directing them under the Act to leave the school premises immediately</w:t>
      </w:r>
    </w:p>
    <w:p w14:paraId="073ADAE1" w14:textId="77777777" w:rsidR="00C47FC0" w:rsidRDefault="00C47FC0" w:rsidP="00760040">
      <w:pPr>
        <w:pStyle w:val="ListParagraph"/>
        <w:numPr>
          <w:ilvl w:val="0"/>
          <w:numId w:val="12"/>
        </w:numPr>
        <w:spacing w:after="200"/>
        <w:ind w:left="567" w:hanging="283"/>
        <w:rPr>
          <w:lang w:eastAsia="en-AU"/>
        </w:rPr>
      </w:pPr>
      <w:r>
        <w:rPr>
          <w:lang w:eastAsia="en-AU"/>
        </w:rPr>
        <w:t>not to return to the premises within the next 24 hours or they will be breaking the law.</w:t>
      </w:r>
    </w:p>
    <w:p w14:paraId="77EB8FE0" w14:textId="77777777" w:rsidR="00C47FC0" w:rsidRDefault="00C47FC0" w:rsidP="007D7435">
      <w:pPr>
        <w:spacing w:after="120"/>
        <w:rPr>
          <w:lang w:eastAsia="en-AU"/>
        </w:rPr>
      </w:pPr>
      <w:r>
        <w:rPr>
          <w:lang w:eastAsia="en-AU"/>
        </w:rPr>
        <w:t>Principals can use the below suggested wording when issuing this direction:</w:t>
      </w:r>
    </w:p>
    <w:p w14:paraId="22FB6FAD" w14:textId="5DE1A2E7" w:rsidR="00C47FC0" w:rsidRDefault="00C47FC0" w:rsidP="002F60CD">
      <w:pPr>
        <w:ind w:left="284"/>
        <w:rPr>
          <w:lang w:eastAsia="en-AU"/>
        </w:rPr>
      </w:pPr>
      <w:r>
        <w:rPr>
          <w:lang w:eastAsia="en-AU"/>
        </w:rPr>
        <w:t xml:space="preserve">Pursuant to the </w:t>
      </w:r>
      <w:r w:rsidRPr="00E12F19">
        <w:rPr>
          <w:i/>
          <w:lang w:eastAsia="en-AU"/>
        </w:rPr>
        <w:t xml:space="preserve">Trespass Act </w:t>
      </w:r>
      <w:r w:rsidR="00E16AF8">
        <w:rPr>
          <w:i/>
          <w:lang w:eastAsia="en-AU"/>
        </w:rPr>
        <w:t>2023</w:t>
      </w:r>
      <w:r>
        <w:rPr>
          <w:lang w:eastAsia="en-AU"/>
        </w:rPr>
        <w:t>, as principal of this school</w:t>
      </w:r>
      <w:r w:rsidR="006F65A8">
        <w:rPr>
          <w:lang w:eastAsia="en-AU"/>
        </w:rPr>
        <w:t xml:space="preserve"> or </w:t>
      </w:r>
      <w:r>
        <w:rPr>
          <w:lang w:eastAsia="en-AU"/>
        </w:rPr>
        <w:t>delegate of the principal of this school, I am the legal occupier of the school and am lawfully entitled to direct you to leave the school and its grounds immediately. Accordingly, I am now directing you to do so and ask that you do not return on any future occasion.</w:t>
      </w:r>
    </w:p>
    <w:p w14:paraId="22F7F785" w14:textId="0BE49E48" w:rsidR="00C47FC0" w:rsidRDefault="00C47FC0" w:rsidP="002F60CD">
      <w:pPr>
        <w:ind w:left="284"/>
        <w:rPr>
          <w:lang w:eastAsia="en-AU"/>
        </w:rPr>
      </w:pPr>
      <w:r>
        <w:rPr>
          <w:lang w:eastAsia="en-AU"/>
        </w:rPr>
        <w:t>If you refuse or return within the next 24 hours you will be committing an offence and consequently, due to your failure to comply, I will contact the police.</w:t>
      </w:r>
    </w:p>
    <w:p w14:paraId="1DDF8196" w14:textId="1E813372" w:rsidR="00C47FC0" w:rsidRDefault="00C47FC0" w:rsidP="00C47FC0">
      <w:pPr>
        <w:rPr>
          <w:lang w:eastAsia="en-AU"/>
        </w:rPr>
      </w:pPr>
      <w:r>
        <w:rPr>
          <w:lang w:eastAsia="en-AU"/>
        </w:rPr>
        <w:lastRenderedPageBreak/>
        <w:t>Principals</w:t>
      </w:r>
      <w:r w:rsidR="000615D6">
        <w:rPr>
          <w:lang w:eastAsia="en-AU"/>
        </w:rPr>
        <w:t xml:space="preserve"> or </w:t>
      </w:r>
      <w:r w:rsidR="007B3E33">
        <w:rPr>
          <w:lang w:eastAsia="en-AU"/>
        </w:rPr>
        <w:t xml:space="preserve">their </w:t>
      </w:r>
      <w:r>
        <w:rPr>
          <w:lang w:eastAsia="en-AU"/>
        </w:rPr>
        <w:t>delegates should also attempt to obtain the person’s details</w:t>
      </w:r>
      <w:r w:rsidR="00BF119D">
        <w:rPr>
          <w:lang w:eastAsia="en-AU"/>
        </w:rPr>
        <w:t>,</w:t>
      </w:r>
      <w:r>
        <w:rPr>
          <w:lang w:eastAsia="en-AU"/>
        </w:rPr>
        <w:t xml:space="preserve"> </w:t>
      </w:r>
      <w:r w:rsidR="00BF119D">
        <w:rPr>
          <w:lang w:eastAsia="en-AU"/>
        </w:rPr>
        <w:t>such as their</w:t>
      </w:r>
      <w:r>
        <w:rPr>
          <w:lang w:eastAsia="en-AU"/>
        </w:rPr>
        <w:t xml:space="preserve"> name and address</w:t>
      </w:r>
      <w:r w:rsidR="00BF119D">
        <w:rPr>
          <w:lang w:eastAsia="en-AU"/>
        </w:rPr>
        <w:t>,</w:t>
      </w:r>
      <w:r>
        <w:rPr>
          <w:lang w:eastAsia="en-AU"/>
        </w:rPr>
        <w:t xml:space="preserve"> if the person is unknown. However, this should only be attempted where it is safe to do so.</w:t>
      </w:r>
    </w:p>
    <w:p w14:paraId="227B09EC" w14:textId="0E9035D1" w:rsidR="00C47FC0" w:rsidRDefault="00C47FC0" w:rsidP="00C47FC0">
      <w:pPr>
        <w:rPr>
          <w:lang w:eastAsia="en-AU"/>
        </w:rPr>
      </w:pPr>
      <w:r>
        <w:rPr>
          <w:lang w:eastAsia="en-AU"/>
        </w:rPr>
        <w:t xml:space="preserve">If the principal believes that there is any risk in obtaining details or in providing the above direction, they should not continue and instead request assistance from NT Police who also have authority </w:t>
      </w:r>
      <w:r w:rsidR="00E16AF8">
        <w:rPr>
          <w:lang w:eastAsia="en-AU"/>
        </w:rPr>
        <w:t xml:space="preserve">under the Act </w:t>
      </w:r>
      <w:r>
        <w:rPr>
          <w:lang w:eastAsia="en-AU"/>
        </w:rPr>
        <w:t>to provide a direction or warning in relation to people entering school premises.</w:t>
      </w:r>
    </w:p>
    <w:p w14:paraId="65385F93" w14:textId="51121B68" w:rsidR="00C47FC0" w:rsidRDefault="00C47FC0" w:rsidP="00C47FC0">
      <w:pPr>
        <w:pStyle w:val="Heading2"/>
      </w:pPr>
      <w:bookmarkStart w:id="17" w:name="_Toc95386439"/>
      <w:bookmarkStart w:id="18" w:name="_Toc134448916"/>
      <w:r>
        <w:t xml:space="preserve">What </w:t>
      </w:r>
      <w:r w:rsidR="00D625A0">
        <w:t>to</w:t>
      </w:r>
      <w:r>
        <w:t xml:space="preserve"> do if </w:t>
      </w:r>
      <w:r w:rsidR="00D625A0">
        <w:t>an unlawful visitor</w:t>
      </w:r>
      <w:r>
        <w:t xml:space="preserve"> refuse</w:t>
      </w:r>
      <w:r w:rsidR="00D625A0">
        <w:t>s</w:t>
      </w:r>
      <w:r>
        <w:t xml:space="preserve"> to leave</w:t>
      </w:r>
      <w:bookmarkEnd w:id="17"/>
      <w:bookmarkEnd w:id="18"/>
    </w:p>
    <w:p w14:paraId="3EB77720" w14:textId="5FD74529" w:rsidR="00C47FC0" w:rsidRDefault="00C47FC0" w:rsidP="00C47FC0">
      <w:pPr>
        <w:pStyle w:val="Heading3"/>
      </w:pPr>
      <w:bookmarkStart w:id="19" w:name="_Toc95386440"/>
      <w:bookmarkStart w:id="20" w:name="_Toc134448917"/>
      <w:r>
        <w:t xml:space="preserve">Alternatives and </w:t>
      </w:r>
      <w:bookmarkEnd w:id="19"/>
      <w:r w:rsidR="006A28A2">
        <w:t>de-escalation</w:t>
      </w:r>
      <w:bookmarkEnd w:id="20"/>
    </w:p>
    <w:p w14:paraId="1F61CF9C" w14:textId="3ED20FE0" w:rsidR="00C47FC0" w:rsidRDefault="00C47FC0" w:rsidP="00C47FC0">
      <w:pPr>
        <w:rPr>
          <w:lang w:eastAsia="en-AU"/>
        </w:rPr>
      </w:pPr>
      <w:r>
        <w:rPr>
          <w:lang w:eastAsia="en-AU"/>
        </w:rPr>
        <w:t xml:space="preserve">Trespass </w:t>
      </w:r>
      <w:r w:rsidR="000615D6">
        <w:rPr>
          <w:lang w:eastAsia="en-AU"/>
        </w:rPr>
        <w:t>notice</w:t>
      </w:r>
      <w:r w:rsidR="003521A1">
        <w:rPr>
          <w:lang w:eastAsia="en-AU"/>
        </w:rPr>
        <w:t>s</w:t>
      </w:r>
      <w:r>
        <w:rPr>
          <w:lang w:eastAsia="en-AU"/>
        </w:rPr>
        <w:t xml:space="preserve"> are only one option available to principals to manage unwanted people on school grounds and it is noted that other management techniques may be preferable or more appropriate.</w:t>
      </w:r>
    </w:p>
    <w:p w14:paraId="06664401" w14:textId="737AB75D" w:rsidR="00C47FC0" w:rsidRDefault="00C47FC0" w:rsidP="00C47FC0">
      <w:pPr>
        <w:rPr>
          <w:lang w:eastAsia="en-AU"/>
        </w:rPr>
      </w:pPr>
      <w:r>
        <w:rPr>
          <w:lang w:eastAsia="en-AU"/>
        </w:rPr>
        <w:t xml:space="preserve">It should be remembered that parents can become highly emotional in relation to matters involving their children. Accordingly, if a parent loses their temper or becomes angry with their child’s school, this does not necessarily mean that they should be issued with a Trespass </w:t>
      </w:r>
      <w:r w:rsidR="00197A9B">
        <w:rPr>
          <w:lang w:eastAsia="en-AU"/>
        </w:rPr>
        <w:t>N</w:t>
      </w:r>
      <w:r w:rsidR="000615D6">
        <w:rPr>
          <w:lang w:eastAsia="en-AU"/>
        </w:rPr>
        <w:t>otice</w:t>
      </w:r>
      <w:r>
        <w:rPr>
          <w:lang w:eastAsia="en-AU"/>
        </w:rPr>
        <w:t xml:space="preserve"> and prohibited from visiting the school in the future. Alternative dispute resolution techniques such as mediation and conferencing can be used to avoid the issuing of a Trespass </w:t>
      </w:r>
      <w:r w:rsidR="00197A9B">
        <w:rPr>
          <w:lang w:eastAsia="en-AU"/>
        </w:rPr>
        <w:t>N</w:t>
      </w:r>
      <w:r w:rsidR="000615D6">
        <w:rPr>
          <w:lang w:eastAsia="en-AU"/>
        </w:rPr>
        <w:t>otice</w:t>
      </w:r>
      <w:r>
        <w:rPr>
          <w:lang w:eastAsia="en-AU"/>
        </w:rPr>
        <w:t>.</w:t>
      </w:r>
    </w:p>
    <w:p w14:paraId="1C4B93E9" w14:textId="45D965BE" w:rsidR="00C47FC0" w:rsidRDefault="00C47FC0" w:rsidP="00C47FC0">
      <w:pPr>
        <w:pStyle w:val="Heading3"/>
      </w:pPr>
      <w:bookmarkStart w:id="21" w:name="_Toc95386441"/>
      <w:bookmarkStart w:id="22" w:name="_Toc134448918"/>
      <w:r>
        <w:t>Issu</w:t>
      </w:r>
      <w:r w:rsidR="00D625A0">
        <w:t>e</w:t>
      </w:r>
      <w:r>
        <w:t xml:space="preserve"> a Trespass </w:t>
      </w:r>
      <w:bookmarkEnd w:id="21"/>
      <w:r w:rsidR="00197A9B">
        <w:t>N</w:t>
      </w:r>
      <w:r w:rsidR="000615D6">
        <w:t>otice</w:t>
      </w:r>
      <w:bookmarkEnd w:id="22"/>
    </w:p>
    <w:p w14:paraId="1A76184E" w14:textId="0690E052" w:rsidR="00C47FC0" w:rsidRDefault="00C47FC0" w:rsidP="00C47FC0">
      <w:pPr>
        <w:rPr>
          <w:lang w:eastAsia="en-AU"/>
        </w:rPr>
      </w:pPr>
      <w:r>
        <w:rPr>
          <w:lang w:eastAsia="en-AU"/>
        </w:rPr>
        <w:t xml:space="preserve">In the event of a refusal to leave the school premises, and if alternative techniques are not appropriate, the principal or </w:t>
      </w:r>
      <w:r w:rsidR="00BD086C">
        <w:rPr>
          <w:lang w:eastAsia="en-AU"/>
        </w:rPr>
        <w:t xml:space="preserve">their authorised delegate </w:t>
      </w:r>
      <w:r>
        <w:rPr>
          <w:lang w:eastAsia="en-AU"/>
        </w:rPr>
        <w:t xml:space="preserve">may issue the trespasser with a Trespass </w:t>
      </w:r>
      <w:r w:rsidR="00197A9B">
        <w:rPr>
          <w:lang w:eastAsia="en-AU"/>
        </w:rPr>
        <w:t>N</w:t>
      </w:r>
      <w:r w:rsidR="000615D6">
        <w:rPr>
          <w:lang w:eastAsia="en-AU"/>
        </w:rPr>
        <w:t>otice</w:t>
      </w:r>
      <w:r>
        <w:rPr>
          <w:lang w:eastAsia="en-AU"/>
        </w:rPr>
        <w:t xml:space="preserve">. When issuing a Trespass </w:t>
      </w:r>
      <w:r w:rsidR="00197A9B">
        <w:rPr>
          <w:lang w:eastAsia="en-AU"/>
        </w:rPr>
        <w:t>N</w:t>
      </w:r>
      <w:r w:rsidR="000615D6">
        <w:rPr>
          <w:lang w:eastAsia="en-AU"/>
        </w:rPr>
        <w:t>otice</w:t>
      </w:r>
      <w:r>
        <w:rPr>
          <w:lang w:eastAsia="en-AU"/>
        </w:rPr>
        <w:t>, the principal</w:t>
      </w:r>
      <w:r w:rsidR="000615D6">
        <w:rPr>
          <w:lang w:eastAsia="en-AU"/>
        </w:rPr>
        <w:t xml:space="preserve"> or </w:t>
      </w:r>
      <w:r w:rsidR="00BD086C">
        <w:rPr>
          <w:lang w:eastAsia="en-AU"/>
        </w:rPr>
        <w:t xml:space="preserve">their authorised delegate </w:t>
      </w:r>
      <w:r>
        <w:rPr>
          <w:lang w:eastAsia="en-AU"/>
        </w:rPr>
        <w:t>must ensure that there are 2 staff members present, being the principal</w:t>
      </w:r>
      <w:r w:rsidR="000615D6">
        <w:rPr>
          <w:lang w:eastAsia="en-AU"/>
        </w:rPr>
        <w:t xml:space="preserve"> or </w:t>
      </w:r>
      <w:r w:rsidR="00BD086C">
        <w:rPr>
          <w:lang w:eastAsia="en-AU"/>
        </w:rPr>
        <w:t xml:space="preserve">their authorised delegate </w:t>
      </w:r>
      <w:r>
        <w:rPr>
          <w:lang w:eastAsia="en-AU"/>
        </w:rPr>
        <w:t>and an additional staff member.</w:t>
      </w:r>
    </w:p>
    <w:p w14:paraId="3F8F26D4" w14:textId="0D3644B4" w:rsidR="00C47FC0" w:rsidRDefault="00C47FC0" w:rsidP="00C47FC0">
      <w:pPr>
        <w:rPr>
          <w:lang w:eastAsia="en-AU"/>
        </w:rPr>
      </w:pPr>
      <w:r>
        <w:rPr>
          <w:lang w:eastAsia="en-AU"/>
        </w:rPr>
        <w:t xml:space="preserve">The Trespass </w:t>
      </w:r>
      <w:r w:rsidR="00197A9B">
        <w:rPr>
          <w:lang w:eastAsia="en-AU"/>
        </w:rPr>
        <w:t>N</w:t>
      </w:r>
      <w:r w:rsidR="000615D6">
        <w:rPr>
          <w:lang w:eastAsia="en-AU"/>
        </w:rPr>
        <w:t>otice</w:t>
      </w:r>
      <w:r>
        <w:rPr>
          <w:lang w:eastAsia="en-AU"/>
        </w:rPr>
        <w:t xml:space="preserve"> may be issued in person if appropriate</w:t>
      </w:r>
      <w:r w:rsidR="00472DBE">
        <w:rPr>
          <w:lang w:eastAsia="en-AU"/>
        </w:rPr>
        <w:t xml:space="preserve"> </w:t>
      </w:r>
      <w:r>
        <w:rPr>
          <w:lang w:eastAsia="en-AU"/>
        </w:rPr>
        <w:t xml:space="preserve">or, if their address is known, by </w:t>
      </w:r>
      <w:r w:rsidR="00B173DC">
        <w:rPr>
          <w:lang w:eastAsia="en-AU"/>
        </w:rPr>
        <w:t xml:space="preserve">registered </w:t>
      </w:r>
      <w:r>
        <w:rPr>
          <w:lang w:eastAsia="en-AU"/>
        </w:rPr>
        <w:t xml:space="preserve">mail. If a Trespass </w:t>
      </w:r>
      <w:r w:rsidR="00197A9B">
        <w:rPr>
          <w:lang w:eastAsia="en-AU"/>
        </w:rPr>
        <w:t>N</w:t>
      </w:r>
      <w:r w:rsidR="000615D6">
        <w:rPr>
          <w:lang w:eastAsia="en-AU"/>
        </w:rPr>
        <w:t>otice</w:t>
      </w:r>
      <w:r>
        <w:rPr>
          <w:lang w:eastAsia="en-AU"/>
        </w:rPr>
        <w:t xml:space="preserve"> is issued by mail, it must be accompanied by a cover letter</w:t>
      </w:r>
      <w:r w:rsidR="009F3645">
        <w:rPr>
          <w:lang w:eastAsia="en-AU"/>
        </w:rPr>
        <w:t>. A</w:t>
      </w:r>
      <w:r w:rsidR="005B4E39">
        <w:rPr>
          <w:lang w:eastAsia="en-AU"/>
        </w:rPr>
        <w:t xml:space="preserve"> cover letter to trespasser </w:t>
      </w:r>
      <w:r>
        <w:rPr>
          <w:lang w:eastAsia="en-AU"/>
        </w:rPr>
        <w:t xml:space="preserve">template is </w:t>
      </w:r>
      <w:r w:rsidR="00472DBE">
        <w:rPr>
          <w:lang w:eastAsia="en-AU"/>
        </w:rPr>
        <w:t>available.</w:t>
      </w:r>
    </w:p>
    <w:p w14:paraId="6B5F5C7C" w14:textId="21A50D96" w:rsidR="00E5262C" w:rsidRDefault="00652018" w:rsidP="00C47FC0">
      <w:pPr>
        <w:rPr>
          <w:lang w:eastAsia="en-AU"/>
        </w:rPr>
      </w:pPr>
      <w:r>
        <w:rPr>
          <w:lang w:eastAsia="en-AU"/>
        </w:rPr>
        <w:t xml:space="preserve">A </w:t>
      </w:r>
      <w:r w:rsidR="00E5262C">
        <w:rPr>
          <w:lang w:eastAsia="en-AU"/>
        </w:rPr>
        <w:t xml:space="preserve">police officer may </w:t>
      </w:r>
      <w:r w:rsidR="007352A4">
        <w:rPr>
          <w:lang w:eastAsia="en-AU"/>
        </w:rPr>
        <w:t>also issue</w:t>
      </w:r>
      <w:r>
        <w:rPr>
          <w:lang w:eastAsia="en-AU"/>
        </w:rPr>
        <w:t xml:space="preserve"> a Trespass Notice to the trespasser on behalf of the principal or their authorised delegate</w:t>
      </w:r>
      <w:r w:rsidR="007352A4">
        <w:rPr>
          <w:lang w:eastAsia="en-AU"/>
        </w:rPr>
        <w:t>, at the request of the principal or their authorised delegate</w:t>
      </w:r>
      <w:r>
        <w:rPr>
          <w:lang w:eastAsia="en-AU"/>
        </w:rPr>
        <w:t>.</w:t>
      </w:r>
    </w:p>
    <w:p w14:paraId="71D15939" w14:textId="1BFC2DEB" w:rsidR="00C47FC0" w:rsidRDefault="00D625A0" w:rsidP="00C47FC0">
      <w:pPr>
        <w:pStyle w:val="Heading2"/>
      </w:pPr>
      <w:bookmarkStart w:id="23" w:name="_Toc95386442"/>
      <w:bookmarkStart w:id="24" w:name="_Toc134448919"/>
      <w:r>
        <w:t xml:space="preserve">What to do after a Trespass </w:t>
      </w:r>
      <w:r w:rsidR="00197A9B">
        <w:t>N</w:t>
      </w:r>
      <w:r w:rsidR="000615D6">
        <w:t>otice</w:t>
      </w:r>
      <w:r w:rsidR="00C47FC0">
        <w:t xml:space="preserve"> has been issued</w:t>
      </w:r>
      <w:bookmarkEnd w:id="23"/>
      <w:bookmarkEnd w:id="24"/>
    </w:p>
    <w:p w14:paraId="0758C11E" w14:textId="06912560" w:rsidR="00C47FC0" w:rsidRDefault="00846D37" w:rsidP="00C47FC0">
      <w:pPr>
        <w:rPr>
          <w:lang w:eastAsia="en-AU"/>
        </w:rPr>
      </w:pPr>
      <w:r w:rsidRPr="00846D37">
        <w:rPr>
          <w:lang w:eastAsia="en-AU"/>
        </w:rPr>
        <w:t>Once a Trespass Notice has been issued, the school should contact their Regional Director School Operations as soon as practical afterwards to inform them of the incident. An electronic copy of the Trespass Notice should also be emailed to the Regional Director School Operations as soon as practical after the incident.</w:t>
      </w:r>
    </w:p>
    <w:p w14:paraId="72F55477" w14:textId="57914C06" w:rsidR="00C47FC0" w:rsidRDefault="00C47FC0" w:rsidP="00C47FC0">
      <w:pPr>
        <w:rPr>
          <w:lang w:eastAsia="en-AU"/>
        </w:rPr>
      </w:pPr>
      <w:r>
        <w:rPr>
          <w:lang w:eastAsia="en-AU"/>
        </w:rPr>
        <w:t xml:space="preserve">Once issued, a copy of the Trespass </w:t>
      </w:r>
      <w:r w:rsidR="00197A9B">
        <w:rPr>
          <w:lang w:eastAsia="en-AU"/>
        </w:rPr>
        <w:t>N</w:t>
      </w:r>
      <w:r w:rsidR="000615D6">
        <w:rPr>
          <w:lang w:eastAsia="en-AU"/>
        </w:rPr>
        <w:t>otice</w:t>
      </w:r>
      <w:r>
        <w:rPr>
          <w:lang w:eastAsia="en-AU"/>
        </w:rPr>
        <w:t xml:space="preserve"> must be retained by the school for their records for the duration of the </w:t>
      </w:r>
      <w:r w:rsidR="000615D6">
        <w:rPr>
          <w:lang w:eastAsia="en-AU"/>
        </w:rPr>
        <w:t>notice</w:t>
      </w:r>
      <w:r>
        <w:rPr>
          <w:lang w:eastAsia="en-AU"/>
        </w:rPr>
        <w:t xml:space="preserve">. For schools using </w:t>
      </w:r>
      <w:r w:rsidR="00E432D3">
        <w:rPr>
          <w:lang w:eastAsia="en-AU"/>
        </w:rPr>
        <w:t xml:space="preserve">school central, </w:t>
      </w:r>
      <w:r>
        <w:rPr>
          <w:lang w:eastAsia="en-AU"/>
        </w:rPr>
        <w:t xml:space="preserve">electronic copies of </w:t>
      </w:r>
      <w:r w:rsidR="00197A9B">
        <w:rPr>
          <w:lang w:eastAsia="en-AU"/>
        </w:rPr>
        <w:t>t</w:t>
      </w:r>
      <w:r>
        <w:rPr>
          <w:lang w:eastAsia="en-AU"/>
        </w:rPr>
        <w:t xml:space="preserve">respass </w:t>
      </w:r>
      <w:r w:rsidR="000615D6">
        <w:rPr>
          <w:lang w:eastAsia="en-AU"/>
        </w:rPr>
        <w:t>notice</w:t>
      </w:r>
      <w:r w:rsidR="003521A1">
        <w:rPr>
          <w:lang w:eastAsia="en-AU"/>
        </w:rPr>
        <w:t>s</w:t>
      </w:r>
      <w:r>
        <w:rPr>
          <w:lang w:eastAsia="en-AU"/>
        </w:rPr>
        <w:t xml:space="preserve"> should be saved in the </w:t>
      </w:r>
      <w:r w:rsidR="00E73E47">
        <w:rPr>
          <w:lang w:eastAsia="en-AU"/>
        </w:rPr>
        <w:t>confidential folder within the legal subfolder</w:t>
      </w:r>
      <w:r>
        <w:rPr>
          <w:lang w:eastAsia="en-AU"/>
        </w:rPr>
        <w:t xml:space="preserve">. If the trespasser is a current student, the copy of the Trespass </w:t>
      </w:r>
      <w:r w:rsidR="00197A9B">
        <w:rPr>
          <w:lang w:eastAsia="en-AU"/>
        </w:rPr>
        <w:t>N</w:t>
      </w:r>
      <w:r w:rsidR="000615D6">
        <w:rPr>
          <w:lang w:eastAsia="en-AU"/>
        </w:rPr>
        <w:t>otice</w:t>
      </w:r>
      <w:r>
        <w:rPr>
          <w:lang w:eastAsia="en-AU"/>
        </w:rPr>
        <w:t xml:space="preserve"> should be saved within the </w:t>
      </w:r>
      <w:r w:rsidR="00E73E47">
        <w:rPr>
          <w:lang w:eastAsia="en-AU"/>
        </w:rPr>
        <w:t xml:space="preserve">student </w:t>
      </w:r>
      <w:r>
        <w:rPr>
          <w:lang w:eastAsia="en-AU"/>
        </w:rPr>
        <w:t xml:space="preserve">folder. Standard naming conventions for </w:t>
      </w:r>
      <w:r w:rsidR="00002833">
        <w:rPr>
          <w:lang w:eastAsia="en-AU"/>
        </w:rPr>
        <w:t>school central</w:t>
      </w:r>
      <w:r>
        <w:rPr>
          <w:lang w:eastAsia="en-AU"/>
        </w:rPr>
        <w:t xml:space="preserve"> documents should be followed.</w:t>
      </w:r>
    </w:p>
    <w:p w14:paraId="48B65EC1" w14:textId="61ACD83A" w:rsidR="00C47FC0" w:rsidRDefault="00C47FC0" w:rsidP="00C47FC0">
      <w:pPr>
        <w:rPr>
          <w:lang w:eastAsia="en-AU"/>
        </w:rPr>
      </w:pPr>
      <w:r>
        <w:rPr>
          <w:lang w:eastAsia="en-AU"/>
        </w:rPr>
        <w:t xml:space="preserve">A copy of the Trespass </w:t>
      </w:r>
      <w:r w:rsidR="00197A9B">
        <w:rPr>
          <w:lang w:eastAsia="en-AU"/>
        </w:rPr>
        <w:t>N</w:t>
      </w:r>
      <w:r w:rsidR="000615D6">
        <w:rPr>
          <w:lang w:eastAsia="en-AU"/>
        </w:rPr>
        <w:t>otice</w:t>
      </w:r>
      <w:r>
        <w:rPr>
          <w:lang w:eastAsia="en-AU"/>
        </w:rPr>
        <w:t xml:space="preserve"> must also be sent to NT Police. This </w:t>
      </w:r>
      <w:r w:rsidR="000615D6">
        <w:rPr>
          <w:lang w:eastAsia="en-AU"/>
        </w:rPr>
        <w:t>notice</w:t>
      </w:r>
      <w:r>
        <w:rPr>
          <w:lang w:eastAsia="en-AU"/>
        </w:rPr>
        <w:t xml:space="preserve"> can be delivered in person to police headquarters </w:t>
      </w:r>
      <w:r w:rsidR="00B76BA4">
        <w:rPr>
          <w:lang w:eastAsia="en-AU"/>
        </w:rPr>
        <w:t xml:space="preserve">at </w:t>
      </w:r>
      <w:r w:rsidRPr="00C27A38">
        <w:rPr>
          <w:lang w:eastAsia="en-AU"/>
        </w:rPr>
        <w:t>6th floor, NAB House</w:t>
      </w:r>
      <w:r>
        <w:rPr>
          <w:lang w:eastAsia="en-AU"/>
        </w:rPr>
        <w:t xml:space="preserve">, 71 Smith Street, Darwin or sent by </w:t>
      </w:r>
      <w:r w:rsidR="00B173DC">
        <w:rPr>
          <w:lang w:eastAsia="en-AU"/>
        </w:rPr>
        <w:t xml:space="preserve">registered </w:t>
      </w:r>
      <w:r>
        <w:rPr>
          <w:lang w:eastAsia="en-AU"/>
        </w:rPr>
        <w:t xml:space="preserve">mail </w:t>
      </w:r>
      <w:r w:rsidR="00B76BA4">
        <w:rPr>
          <w:lang w:eastAsia="en-AU"/>
        </w:rPr>
        <w:t xml:space="preserve">to </w:t>
      </w:r>
      <w:r w:rsidR="00E73E47">
        <w:rPr>
          <w:lang w:eastAsia="en-AU"/>
        </w:rPr>
        <w:br/>
      </w:r>
      <w:r w:rsidRPr="00C27A38">
        <w:rPr>
          <w:lang w:eastAsia="en-AU"/>
        </w:rPr>
        <w:t>PO Box 39764</w:t>
      </w:r>
      <w:r>
        <w:rPr>
          <w:lang w:eastAsia="en-AU"/>
        </w:rPr>
        <w:t>, Winnellie NT 0810.</w:t>
      </w:r>
      <w:r w:rsidR="00E73E47">
        <w:rPr>
          <w:lang w:eastAsia="en-AU"/>
        </w:rPr>
        <w:t xml:space="preserve"> </w:t>
      </w:r>
      <w:r w:rsidR="006956BC">
        <w:rPr>
          <w:lang w:eastAsia="en-AU"/>
        </w:rPr>
        <w:t xml:space="preserve">A copy </w:t>
      </w:r>
      <w:r w:rsidR="00B02977">
        <w:rPr>
          <w:lang w:eastAsia="en-AU"/>
        </w:rPr>
        <w:t>should</w:t>
      </w:r>
      <w:r w:rsidR="006956BC">
        <w:rPr>
          <w:lang w:eastAsia="en-AU"/>
        </w:rPr>
        <w:t xml:space="preserve"> also be delivered in person to your local police station. </w:t>
      </w:r>
      <w:r>
        <w:rPr>
          <w:lang w:eastAsia="en-AU"/>
        </w:rPr>
        <w:t xml:space="preserve">An internal record of when trespass </w:t>
      </w:r>
      <w:r w:rsidR="000615D6">
        <w:rPr>
          <w:lang w:eastAsia="en-AU"/>
        </w:rPr>
        <w:t>notice</w:t>
      </w:r>
      <w:r w:rsidR="003521A1">
        <w:rPr>
          <w:lang w:eastAsia="en-AU"/>
        </w:rPr>
        <w:t>s</w:t>
      </w:r>
      <w:r>
        <w:rPr>
          <w:lang w:eastAsia="en-AU"/>
        </w:rPr>
        <w:t xml:space="preserve"> were sent to NT</w:t>
      </w:r>
      <w:r w:rsidR="00E73E47">
        <w:rPr>
          <w:lang w:eastAsia="en-AU"/>
        </w:rPr>
        <w:t xml:space="preserve"> </w:t>
      </w:r>
      <w:r>
        <w:rPr>
          <w:lang w:eastAsia="en-AU"/>
        </w:rPr>
        <w:t xml:space="preserve">Police and the </w:t>
      </w:r>
      <w:r w:rsidR="00446740">
        <w:rPr>
          <w:lang w:eastAsia="en-AU"/>
        </w:rPr>
        <w:t xml:space="preserve">issue </w:t>
      </w:r>
      <w:r>
        <w:rPr>
          <w:lang w:eastAsia="en-AU"/>
        </w:rPr>
        <w:t>method</w:t>
      </w:r>
      <w:r w:rsidR="007807E0">
        <w:rPr>
          <w:lang w:eastAsia="en-AU"/>
        </w:rPr>
        <w:t xml:space="preserve"> must also be kept</w:t>
      </w:r>
      <w:r>
        <w:rPr>
          <w:lang w:eastAsia="en-AU"/>
        </w:rPr>
        <w:t xml:space="preserve">, along with the school’s copy of the </w:t>
      </w:r>
      <w:r w:rsidR="000615D6">
        <w:rPr>
          <w:lang w:eastAsia="en-AU"/>
        </w:rPr>
        <w:t>notice</w:t>
      </w:r>
      <w:r>
        <w:rPr>
          <w:lang w:eastAsia="en-AU"/>
        </w:rPr>
        <w:t>.</w:t>
      </w:r>
      <w:r w:rsidR="00520585">
        <w:rPr>
          <w:lang w:eastAsia="en-AU"/>
        </w:rPr>
        <w:t xml:space="preserve"> An </w:t>
      </w:r>
      <w:r w:rsidR="007807E0">
        <w:rPr>
          <w:lang w:eastAsia="en-AU"/>
        </w:rPr>
        <w:t xml:space="preserve">internal </w:t>
      </w:r>
      <w:r w:rsidR="00E73E47">
        <w:rPr>
          <w:lang w:eastAsia="en-AU"/>
        </w:rPr>
        <w:t xml:space="preserve">trespass register </w:t>
      </w:r>
      <w:r w:rsidR="00520585">
        <w:rPr>
          <w:lang w:eastAsia="en-AU"/>
        </w:rPr>
        <w:t>template is available</w:t>
      </w:r>
      <w:r w:rsidR="00E73E47">
        <w:rPr>
          <w:lang w:eastAsia="en-AU"/>
        </w:rPr>
        <w:t>.</w:t>
      </w:r>
    </w:p>
    <w:p w14:paraId="175DDFF7" w14:textId="1FCA811F" w:rsidR="00C47FC0" w:rsidRDefault="00C47FC0" w:rsidP="00C47FC0">
      <w:pPr>
        <w:rPr>
          <w:lang w:eastAsia="en-AU"/>
        </w:rPr>
      </w:pPr>
      <w:r>
        <w:rPr>
          <w:lang w:eastAsia="en-AU"/>
        </w:rPr>
        <w:lastRenderedPageBreak/>
        <w:t xml:space="preserve">A school must also update its </w:t>
      </w:r>
      <w:r w:rsidR="00636672">
        <w:rPr>
          <w:lang w:eastAsia="en-AU"/>
        </w:rPr>
        <w:t xml:space="preserve">internal </w:t>
      </w:r>
      <w:r w:rsidR="00472DBE">
        <w:rPr>
          <w:lang w:eastAsia="en-AU"/>
        </w:rPr>
        <w:t>trespass</w:t>
      </w:r>
      <w:r>
        <w:rPr>
          <w:lang w:eastAsia="en-AU"/>
        </w:rPr>
        <w:t xml:space="preserve"> register where details of all persons to whom a Trespass </w:t>
      </w:r>
      <w:r w:rsidR="00197A9B">
        <w:rPr>
          <w:lang w:eastAsia="en-AU"/>
        </w:rPr>
        <w:t>N</w:t>
      </w:r>
      <w:r w:rsidR="000615D6">
        <w:rPr>
          <w:lang w:eastAsia="en-AU"/>
        </w:rPr>
        <w:t>otice</w:t>
      </w:r>
      <w:r>
        <w:rPr>
          <w:lang w:eastAsia="en-AU"/>
        </w:rPr>
        <w:t xml:space="preserve"> has been served are kept. For schools using </w:t>
      </w:r>
      <w:r w:rsidR="00636672">
        <w:rPr>
          <w:lang w:eastAsia="en-AU"/>
        </w:rPr>
        <w:t>school central</w:t>
      </w:r>
      <w:r>
        <w:rPr>
          <w:lang w:eastAsia="en-AU"/>
        </w:rPr>
        <w:t xml:space="preserve">, a copy of the </w:t>
      </w:r>
      <w:r w:rsidR="00197A9B">
        <w:rPr>
          <w:lang w:eastAsia="en-AU"/>
        </w:rPr>
        <w:t>i</w:t>
      </w:r>
      <w:r>
        <w:rPr>
          <w:lang w:eastAsia="en-AU"/>
        </w:rPr>
        <w:t xml:space="preserve">nternal trespass register should be saved in the </w:t>
      </w:r>
      <w:r w:rsidR="00E73E47">
        <w:rPr>
          <w:lang w:eastAsia="en-AU"/>
        </w:rPr>
        <w:t xml:space="preserve">confidential folder within the legal </w:t>
      </w:r>
      <w:r>
        <w:rPr>
          <w:lang w:eastAsia="en-AU"/>
        </w:rPr>
        <w:t xml:space="preserve">subfolder. Standard naming conventions for </w:t>
      </w:r>
      <w:r w:rsidR="00636672">
        <w:rPr>
          <w:lang w:eastAsia="en-AU"/>
        </w:rPr>
        <w:t xml:space="preserve">school central </w:t>
      </w:r>
      <w:r>
        <w:rPr>
          <w:lang w:eastAsia="en-AU"/>
        </w:rPr>
        <w:t>documents should be followed.</w:t>
      </w:r>
    </w:p>
    <w:p w14:paraId="0765D602" w14:textId="23E0EB9A" w:rsidR="00C47FC0" w:rsidRDefault="00C47FC0" w:rsidP="0084059D">
      <w:pPr>
        <w:spacing w:after="120"/>
        <w:ind w:right="-30"/>
        <w:rPr>
          <w:lang w:eastAsia="en-AU"/>
        </w:rPr>
      </w:pPr>
      <w:r>
        <w:rPr>
          <w:lang w:eastAsia="en-AU"/>
        </w:rPr>
        <w:t xml:space="preserve">Principals should also determine whether, in addition to issuing a Trespass </w:t>
      </w:r>
      <w:r w:rsidR="00197A9B">
        <w:rPr>
          <w:lang w:eastAsia="en-AU"/>
        </w:rPr>
        <w:t>N</w:t>
      </w:r>
      <w:r w:rsidR="000615D6">
        <w:rPr>
          <w:lang w:eastAsia="en-AU"/>
        </w:rPr>
        <w:t>otice</w:t>
      </w:r>
      <w:r>
        <w:rPr>
          <w:lang w:eastAsia="en-AU"/>
        </w:rPr>
        <w:t>, it may be appropriate to:</w:t>
      </w:r>
    </w:p>
    <w:p w14:paraId="68CFC4F2" w14:textId="197F0ECF" w:rsidR="00C47FC0" w:rsidRDefault="00C47FC0" w:rsidP="00E73E47">
      <w:pPr>
        <w:pStyle w:val="ListParagraph"/>
        <w:numPr>
          <w:ilvl w:val="0"/>
          <w:numId w:val="12"/>
        </w:numPr>
        <w:ind w:left="567" w:hanging="283"/>
        <w:rPr>
          <w:lang w:eastAsia="en-AU"/>
        </w:rPr>
      </w:pPr>
      <w:r>
        <w:rPr>
          <w:lang w:eastAsia="en-AU"/>
        </w:rPr>
        <w:t>make a complaint to NT Police so that criminal charges can be laid</w:t>
      </w:r>
      <w:r w:rsidR="00E73E47">
        <w:rPr>
          <w:lang w:eastAsia="en-AU"/>
        </w:rPr>
        <w:t>,</w:t>
      </w:r>
      <w:r w:rsidR="00717337">
        <w:rPr>
          <w:lang w:eastAsia="en-AU"/>
        </w:rPr>
        <w:t xml:space="preserve"> </w:t>
      </w:r>
      <w:r>
        <w:rPr>
          <w:lang w:eastAsia="en-AU"/>
        </w:rPr>
        <w:t>for example</w:t>
      </w:r>
      <w:r w:rsidR="00717337">
        <w:rPr>
          <w:lang w:eastAsia="en-AU"/>
        </w:rPr>
        <w:t>,</w:t>
      </w:r>
      <w:r>
        <w:rPr>
          <w:lang w:eastAsia="en-AU"/>
        </w:rPr>
        <w:t xml:space="preserve"> if damage has been sustained to school property</w:t>
      </w:r>
    </w:p>
    <w:p w14:paraId="05C356ED" w14:textId="3D73D5BB" w:rsidR="00C47FC0" w:rsidRDefault="00C47FC0" w:rsidP="00E73E47">
      <w:pPr>
        <w:pStyle w:val="ListParagraph"/>
        <w:numPr>
          <w:ilvl w:val="0"/>
          <w:numId w:val="12"/>
        </w:numPr>
        <w:ind w:left="567" w:hanging="283"/>
        <w:rPr>
          <w:lang w:eastAsia="en-AU"/>
        </w:rPr>
      </w:pPr>
      <w:r>
        <w:rPr>
          <w:lang w:eastAsia="en-AU"/>
        </w:rPr>
        <w:t xml:space="preserve">consider an application for a </w:t>
      </w:r>
      <w:r w:rsidR="00196C13">
        <w:rPr>
          <w:lang w:eastAsia="en-AU"/>
        </w:rPr>
        <w:t xml:space="preserve">personal </w:t>
      </w:r>
      <w:r w:rsidR="00E73E47">
        <w:rPr>
          <w:lang w:eastAsia="en-AU"/>
        </w:rPr>
        <w:t xml:space="preserve">violence order </w:t>
      </w:r>
      <w:r>
        <w:rPr>
          <w:lang w:eastAsia="en-AU"/>
        </w:rPr>
        <w:t>if the unwanted person has threatened violence against members of the school community</w:t>
      </w:r>
    </w:p>
    <w:p w14:paraId="31EA81DD" w14:textId="6E962880" w:rsidR="00C47FC0" w:rsidRDefault="00C47FC0" w:rsidP="00E73E47">
      <w:pPr>
        <w:pStyle w:val="ListParagraph"/>
        <w:numPr>
          <w:ilvl w:val="0"/>
          <w:numId w:val="12"/>
        </w:numPr>
        <w:spacing w:after="200"/>
        <w:ind w:left="567" w:hanging="283"/>
        <w:rPr>
          <w:lang w:eastAsia="en-AU"/>
        </w:rPr>
      </w:pPr>
      <w:r>
        <w:rPr>
          <w:lang w:eastAsia="en-AU"/>
        </w:rPr>
        <w:t>consider whether the involvement of Territory Families may be required</w:t>
      </w:r>
      <w:r w:rsidR="00E73E47">
        <w:rPr>
          <w:lang w:eastAsia="en-AU"/>
        </w:rPr>
        <w:t>,</w:t>
      </w:r>
      <w:r w:rsidR="00717337">
        <w:rPr>
          <w:lang w:eastAsia="en-AU"/>
        </w:rPr>
        <w:t xml:space="preserve"> </w:t>
      </w:r>
      <w:r>
        <w:rPr>
          <w:lang w:eastAsia="en-AU"/>
        </w:rPr>
        <w:t>for example, where there are concerns about the safety and wellbeing of students in their family environment.</w:t>
      </w:r>
    </w:p>
    <w:p w14:paraId="01BF623B" w14:textId="613904B5" w:rsidR="00F24CB0" w:rsidRDefault="00160C9C" w:rsidP="00C47FC0">
      <w:pPr>
        <w:rPr>
          <w:lang w:eastAsia="en-AU"/>
        </w:rPr>
      </w:pPr>
      <w:r w:rsidRPr="003E0B46">
        <w:rPr>
          <w:lang w:eastAsia="en-AU"/>
        </w:rPr>
        <w:t xml:space="preserve">The Managing </w:t>
      </w:r>
      <w:r w:rsidR="001851CE">
        <w:rPr>
          <w:lang w:eastAsia="en-AU"/>
        </w:rPr>
        <w:t>t</w:t>
      </w:r>
      <w:r w:rsidR="00E17F12" w:rsidRPr="003E0B46">
        <w:rPr>
          <w:lang w:eastAsia="en-AU"/>
        </w:rPr>
        <w:t xml:space="preserve">respass </w:t>
      </w:r>
      <w:r w:rsidR="00E17F12">
        <w:rPr>
          <w:lang w:eastAsia="en-AU"/>
        </w:rPr>
        <w:t>o</w:t>
      </w:r>
      <w:r w:rsidR="00E17F12" w:rsidRPr="003E0B46">
        <w:rPr>
          <w:lang w:eastAsia="en-AU"/>
        </w:rPr>
        <w:t xml:space="preserve">n </w:t>
      </w:r>
      <w:r w:rsidR="001851CE">
        <w:rPr>
          <w:lang w:eastAsia="en-AU"/>
        </w:rPr>
        <w:t>s</w:t>
      </w:r>
      <w:r w:rsidR="00E17F12" w:rsidRPr="003E0B46">
        <w:rPr>
          <w:lang w:eastAsia="en-AU"/>
        </w:rPr>
        <w:t xml:space="preserve">chool </w:t>
      </w:r>
      <w:r w:rsidR="001851CE">
        <w:rPr>
          <w:lang w:eastAsia="en-AU"/>
        </w:rPr>
        <w:t>g</w:t>
      </w:r>
      <w:r w:rsidR="00E17F12" w:rsidRPr="003E0B46">
        <w:rPr>
          <w:lang w:eastAsia="en-AU"/>
        </w:rPr>
        <w:t>round</w:t>
      </w:r>
      <w:r w:rsidR="00E17F12">
        <w:rPr>
          <w:lang w:eastAsia="en-AU"/>
        </w:rPr>
        <w:t xml:space="preserve">s </w:t>
      </w:r>
      <w:r w:rsidR="00C47FC0">
        <w:rPr>
          <w:lang w:eastAsia="en-AU"/>
        </w:rPr>
        <w:t>flowchart</w:t>
      </w:r>
      <w:r>
        <w:rPr>
          <w:lang w:eastAsia="en-AU"/>
        </w:rPr>
        <w:t xml:space="preserve"> explains</w:t>
      </w:r>
      <w:r w:rsidR="00C47FC0">
        <w:rPr>
          <w:lang w:eastAsia="en-AU"/>
        </w:rPr>
        <w:t xml:space="preserve"> the process of managing trespass </w:t>
      </w:r>
      <w:r w:rsidR="00E17F12">
        <w:rPr>
          <w:lang w:eastAsia="en-AU"/>
        </w:rPr>
        <w:t xml:space="preserve">incidents </w:t>
      </w:r>
      <w:r w:rsidR="00C47FC0">
        <w:rPr>
          <w:lang w:eastAsia="en-AU"/>
        </w:rPr>
        <w:t>on school grounds.</w:t>
      </w:r>
    </w:p>
    <w:p w14:paraId="3E17CF5E" w14:textId="77777777" w:rsidR="00D36B20" w:rsidRPr="0039645D" w:rsidRDefault="00D36B20" w:rsidP="00D36B20">
      <w:pPr>
        <w:pStyle w:val="Heading1"/>
        <w:ind w:left="431" w:hanging="431"/>
      </w:pPr>
      <w:bookmarkStart w:id="25" w:name="_Toc95386430"/>
      <w:bookmarkStart w:id="26" w:name="_Toc134448920"/>
      <w:r w:rsidRPr="0039645D">
        <w:t>Roles and responsibilities</w:t>
      </w:r>
      <w:bookmarkEnd w:id="25"/>
      <w:bookmarkEnd w:id="26"/>
    </w:p>
    <w:p w14:paraId="327B186C" w14:textId="638E65C1" w:rsidR="00D36B20" w:rsidRDefault="00D36B20" w:rsidP="00D36B20">
      <w:pPr>
        <w:pStyle w:val="Heading2"/>
      </w:pPr>
      <w:bookmarkStart w:id="27" w:name="_Toc134448921"/>
      <w:r>
        <w:t xml:space="preserve">Principals or </w:t>
      </w:r>
      <w:r w:rsidR="00BD086C">
        <w:t>their authorised delegate</w:t>
      </w:r>
      <w:bookmarkEnd w:id="27"/>
    </w:p>
    <w:p w14:paraId="3764C7D1" w14:textId="77777777" w:rsidR="00D36B20" w:rsidRDefault="00D36B20" w:rsidP="00E73E47">
      <w:pPr>
        <w:spacing w:after="120"/>
        <w:rPr>
          <w:lang w:eastAsia="en-AU"/>
        </w:rPr>
      </w:pPr>
      <w:r>
        <w:rPr>
          <w:lang w:eastAsia="en-AU"/>
        </w:rPr>
        <w:t>Principals or their authorised delegate will:</w:t>
      </w:r>
    </w:p>
    <w:p w14:paraId="30527BF0" w14:textId="77777777" w:rsidR="00D36B20" w:rsidRDefault="00D36B20" w:rsidP="00E73E47">
      <w:pPr>
        <w:pStyle w:val="ListParagraph"/>
        <w:numPr>
          <w:ilvl w:val="0"/>
          <w:numId w:val="10"/>
        </w:numPr>
        <w:ind w:left="567" w:hanging="283"/>
        <w:rPr>
          <w:lang w:eastAsia="en-AU"/>
        </w:rPr>
      </w:pPr>
      <w:r>
        <w:rPr>
          <w:lang w:eastAsia="en-AU"/>
        </w:rPr>
        <w:t>implement appropriate procedures to limit the presence of trespassers on school premises, including procedures for identifying visitors</w:t>
      </w:r>
    </w:p>
    <w:p w14:paraId="676965F3" w14:textId="59DFEADF" w:rsidR="00D36B20" w:rsidRDefault="00D36B20" w:rsidP="00E73E47">
      <w:pPr>
        <w:pStyle w:val="ListParagraph"/>
        <w:numPr>
          <w:ilvl w:val="0"/>
          <w:numId w:val="10"/>
        </w:numPr>
        <w:ind w:left="567" w:hanging="283"/>
        <w:rPr>
          <w:lang w:eastAsia="en-AU"/>
        </w:rPr>
      </w:pPr>
      <w:r>
        <w:rPr>
          <w:lang w:eastAsia="en-AU"/>
        </w:rPr>
        <w:t xml:space="preserve">develop </w:t>
      </w:r>
      <w:proofErr w:type="gramStart"/>
      <w:r>
        <w:rPr>
          <w:lang w:eastAsia="en-AU"/>
        </w:rPr>
        <w:t>school</w:t>
      </w:r>
      <w:r w:rsidR="00E73E47">
        <w:rPr>
          <w:lang w:eastAsia="en-AU"/>
        </w:rPr>
        <w:t xml:space="preserve"> </w:t>
      </w:r>
      <w:r>
        <w:rPr>
          <w:lang w:eastAsia="en-AU"/>
        </w:rPr>
        <w:t>based</w:t>
      </w:r>
      <w:proofErr w:type="gramEnd"/>
      <w:r>
        <w:rPr>
          <w:lang w:eastAsia="en-AU"/>
        </w:rPr>
        <w:t xml:space="preserve"> procedures that include provision for students and staff to be educated about safety on school premises, particularly relating to the presence of trespassers</w:t>
      </w:r>
    </w:p>
    <w:p w14:paraId="51790B38" w14:textId="77777777" w:rsidR="00D36B20" w:rsidRDefault="00D36B20" w:rsidP="00E73E47">
      <w:pPr>
        <w:pStyle w:val="ListParagraph"/>
        <w:numPr>
          <w:ilvl w:val="0"/>
          <w:numId w:val="10"/>
        </w:numPr>
        <w:ind w:left="567" w:hanging="283"/>
        <w:rPr>
          <w:lang w:eastAsia="en-AU"/>
        </w:rPr>
      </w:pPr>
      <w:r>
        <w:rPr>
          <w:lang w:eastAsia="en-AU"/>
        </w:rPr>
        <w:t>as occupiers with the legal authority pursuant to the Act, direct a person to leave a school where necessary</w:t>
      </w:r>
    </w:p>
    <w:p w14:paraId="2BB04B6C" w14:textId="6E5570E1" w:rsidR="00D36B20" w:rsidRDefault="00D36B20" w:rsidP="00E73E47">
      <w:pPr>
        <w:pStyle w:val="ListParagraph"/>
        <w:numPr>
          <w:ilvl w:val="0"/>
          <w:numId w:val="10"/>
        </w:numPr>
        <w:ind w:left="567" w:hanging="283"/>
        <w:rPr>
          <w:lang w:eastAsia="en-AU"/>
        </w:rPr>
      </w:pPr>
      <w:r>
        <w:rPr>
          <w:lang w:eastAsia="en-AU"/>
        </w:rPr>
        <w:t xml:space="preserve">keep a central record of all persons to whom a Trespass Notice has been issued and the duration of time that the notice will be in force using an internal trespass register. </w:t>
      </w:r>
      <w:proofErr w:type="gramStart"/>
      <w:r>
        <w:rPr>
          <w:lang w:eastAsia="en-AU"/>
        </w:rPr>
        <w:t>A</w:t>
      </w:r>
      <w:proofErr w:type="gramEnd"/>
      <w:r>
        <w:rPr>
          <w:lang w:eastAsia="en-AU"/>
        </w:rPr>
        <w:t xml:space="preserve"> </w:t>
      </w:r>
      <w:r w:rsidR="00881B6B">
        <w:rPr>
          <w:lang w:eastAsia="en-AU"/>
        </w:rPr>
        <w:t xml:space="preserve">internal trespass register </w:t>
      </w:r>
      <w:r>
        <w:rPr>
          <w:lang w:eastAsia="en-AU"/>
        </w:rPr>
        <w:t>template is available</w:t>
      </w:r>
      <w:r w:rsidR="00881B6B">
        <w:rPr>
          <w:lang w:eastAsia="en-AU"/>
        </w:rPr>
        <w:t>,</w:t>
      </w:r>
      <w:r>
        <w:rPr>
          <w:lang w:eastAsia="en-AU"/>
        </w:rPr>
        <w:t xml:space="preserve"> if required</w:t>
      </w:r>
    </w:p>
    <w:p w14:paraId="254A2D2D" w14:textId="77777777" w:rsidR="00D36B20" w:rsidRDefault="00D36B20" w:rsidP="00E73E47">
      <w:pPr>
        <w:pStyle w:val="ListParagraph"/>
        <w:numPr>
          <w:ilvl w:val="0"/>
          <w:numId w:val="10"/>
        </w:numPr>
        <w:ind w:left="567" w:hanging="283"/>
        <w:rPr>
          <w:lang w:eastAsia="en-AU"/>
        </w:rPr>
      </w:pPr>
      <w:r>
        <w:rPr>
          <w:lang w:eastAsia="en-AU"/>
        </w:rPr>
        <w:t>if the trespasser is a current student, make a note on the student’s record in SAMS</w:t>
      </w:r>
    </w:p>
    <w:p w14:paraId="29B3E101" w14:textId="77777777" w:rsidR="00D36B20" w:rsidRDefault="00D36B20" w:rsidP="00E73E47">
      <w:pPr>
        <w:pStyle w:val="ListParagraph"/>
        <w:numPr>
          <w:ilvl w:val="0"/>
          <w:numId w:val="10"/>
        </w:numPr>
        <w:ind w:left="567" w:hanging="283"/>
        <w:rPr>
          <w:lang w:eastAsia="en-AU"/>
        </w:rPr>
      </w:pPr>
      <w:r>
        <w:rPr>
          <w:lang w:eastAsia="en-AU"/>
        </w:rPr>
        <w:t>ensure all relevant staff members are aware of the terms of the Trespass Notice once issued to an unwanted person</w:t>
      </w:r>
    </w:p>
    <w:p w14:paraId="74CBAC0A" w14:textId="77777777" w:rsidR="00D36B20" w:rsidRDefault="00D36B20" w:rsidP="00E73E47">
      <w:pPr>
        <w:pStyle w:val="ListParagraph"/>
        <w:numPr>
          <w:ilvl w:val="0"/>
          <w:numId w:val="10"/>
        </w:numPr>
        <w:ind w:left="567" w:hanging="283"/>
        <w:rPr>
          <w:lang w:eastAsia="en-AU"/>
        </w:rPr>
      </w:pPr>
      <w:r>
        <w:rPr>
          <w:lang w:eastAsia="en-AU"/>
        </w:rPr>
        <w:t>liaise with the Regional Director School Operations and, if in doubt, seek legal advice</w:t>
      </w:r>
    </w:p>
    <w:p w14:paraId="4494032E" w14:textId="1ED8F948" w:rsidR="00D36B20" w:rsidRDefault="00D36B20" w:rsidP="00E73E47">
      <w:pPr>
        <w:pStyle w:val="ListParagraph"/>
        <w:numPr>
          <w:ilvl w:val="0"/>
          <w:numId w:val="10"/>
        </w:numPr>
        <w:ind w:left="567" w:hanging="283"/>
        <w:rPr>
          <w:lang w:eastAsia="en-AU"/>
        </w:rPr>
      </w:pPr>
      <w:r>
        <w:rPr>
          <w:lang w:eastAsia="en-AU"/>
        </w:rPr>
        <w:t>advise the Regional Director School Operations and Senior Director Education via email following the issue of a Trespass Notice</w:t>
      </w:r>
    </w:p>
    <w:p w14:paraId="04E0096A" w14:textId="5C6A008A" w:rsidR="0066627F" w:rsidRDefault="0066627F" w:rsidP="00E73E47">
      <w:pPr>
        <w:pStyle w:val="ListParagraph"/>
        <w:numPr>
          <w:ilvl w:val="0"/>
          <w:numId w:val="10"/>
        </w:numPr>
        <w:ind w:left="567" w:hanging="283"/>
        <w:rPr>
          <w:lang w:eastAsia="en-AU"/>
        </w:rPr>
      </w:pPr>
      <w:r>
        <w:rPr>
          <w:rFonts w:eastAsia="Times New Roman"/>
        </w:rPr>
        <w:t>provide an electronic copy of the Trespass Notice to the Regional Director School Operations</w:t>
      </w:r>
      <w:r>
        <w:rPr>
          <w:rFonts w:eastAsia="Times New Roman"/>
        </w:rPr>
        <w:t>.</w:t>
      </w:r>
    </w:p>
    <w:p w14:paraId="3893AF0E" w14:textId="77777777" w:rsidR="00D36B20" w:rsidRDefault="00D36B20" w:rsidP="00D36B20">
      <w:pPr>
        <w:pStyle w:val="Heading2"/>
      </w:pPr>
      <w:bookmarkStart w:id="28" w:name="_Toc134448922"/>
      <w:bookmarkStart w:id="29" w:name="_GoBack"/>
      <w:bookmarkEnd w:id="29"/>
      <w:r>
        <w:t>School staff</w:t>
      </w:r>
      <w:bookmarkEnd w:id="28"/>
    </w:p>
    <w:p w14:paraId="14AF748B" w14:textId="77777777" w:rsidR="00D36B20" w:rsidRDefault="00D36B20" w:rsidP="00E73E47">
      <w:pPr>
        <w:spacing w:after="120"/>
        <w:rPr>
          <w:lang w:eastAsia="en-AU"/>
        </w:rPr>
      </w:pPr>
      <w:r>
        <w:rPr>
          <w:lang w:eastAsia="en-AU"/>
        </w:rPr>
        <w:t>When applying the requirements of these procedures, staff must at all times:</w:t>
      </w:r>
    </w:p>
    <w:p w14:paraId="2A16C4C6" w14:textId="77777777" w:rsidR="00D36B20" w:rsidRPr="0039645D" w:rsidRDefault="00D36B20" w:rsidP="00E73E47">
      <w:pPr>
        <w:pStyle w:val="ListParagraph"/>
        <w:numPr>
          <w:ilvl w:val="0"/>
          <w:numId w:val="11"/>
        </w:numPr>
        <w:ind w:left="567" w:hanging="283"/>
      </w:pPr>
      <w:r w:rsidRPr="0039645D">
        <w:t>ensure that their own personal safety and the safety of others is paramount and not place themselves in a situation likely to cause injury or harm</w:t>
      </w:r>
    </w:p>
    <w:p w14:paraId="4687B652" w14:textId="77777777" w:rsidR="00D36B20" w:rsidRPr="0039645D" w:rsidRDefault="00D36B20" w:rsidP="00E73E47">
      <w:pPr>
        <w:pStyle w:val="ListParagraph"/>
        <w:numPr>
          <w:ilvl w:val="0"/>
          <w:numId w:val="11"/>
        </w:numPr>
        <w:spacing w:after="200"/>
        <w:ind w:left="567" w:hanging="283"/>
      </w:pPr>
      <w:r w:rsidRPr="0039645D">
        <w:t>be vigilant in monitoring people present on school premises and report any suspicious or concerning behaviour to the principal or senior staff.</w:t>
      </w:r>
    </w:p>
    <w:p w14:paraId="5F6A5230" w14:textId="77777777" w:rsidR="00D36B20" w:rsidRDefault="00D36B20" w:rsidP="00D36B20">
      <w:pPr>
        <w:pStyle w:val="Heading2"/>
      </w:pPr>
      <w:bookmarkStart w:id="30" w:name="_Toc134448923"/>
      <w:r>
        <w:lastRenderedPageBreak/>
        <w:t>Regional Directors School Operations</w:t>
      </w:r>
      <w:bookmarkEnd w:id="30"/>
    </w:p>
    <w:p w14:paraId="0CDFD295" w14:textId="77777777" w:rsidR="00D36B20" w:rsidRDefault="00D36B20" w:rsidP="00C93E0B">
      <w:pPr>
        <w:spacing w:after="120"/>
        <w:rPr>
          <w:lang w:eastAsia="en-AU"/>
        </w:rPr>
      </w:pPr>
      <w:r>
        <w:rPr>
          <w:lang w:eastAsia="en-AU"/>
        </w:rPr>
        <w:t>Regional Directors School Operations will:</w:t>
      </w:r>
    </w:p>
    <w:p w14:paraId="019E5B20" w14:textId="77777777" w:rsidR="00D36B20" w:rsidRDefault="00D36B20" w:rsidP="00C93E0B">
      <w:pPr>
        <w:pStyle w:val="ListParagraph"/>
        <w:numPr>
          <w:ilvl w:val="0"/>
          <w:numId w:val="10"/>
        </w:numPr>
        <w:ind w:left="567" w:hanging="283"/>
        <w:rPr>
          <w:lang w:eastAsia="en-AU"/>
        </w:rPr>
      </w:pPr>
      <w:r>
        <w:rPr>
          <w:lang w:eastAsia="en-AU"/>
        </w:rPr>
        <w:t>ensure that principals note and action the management of trespassers on school premises in line with these procedures</w:t>
      </w:r>
    </w:p>
    <w:p w14:paraId="331A888F" w14:textId="77777777" w:rsidR="00D36B20" w:rsidRDefault="00D36B20" w:rsidP="00C93E0B">
      <w:pPr>
        <w:pStyle w:val="ListParagraph"/>
        <w:numPr>
          <w:ilvl w:val="0"/>
          <w:numId w:val="10"/>
        </w:numPr>
        <w:spacing w:after="200"/>
        <w:ind w:left="567" w:hanging="283"/>
        <w:rPr>
          <w:lang w:eastAsia="en-AU"/>
        </w:rPr>
      </w:pPr>
      <w:r>
        <w:rPr>
          <w:lang w:eastAsia="en-AU"/>
        </w:rPr>
        <w:t>ensure the electronic copy of the Trespass Notice is entered onto TRM into the designated folder.</w:t>
      </w:r>
    </w:p>
    <w:p w14:paraId="2299FFD5" w14:textId="77777777" w:rsidR="00EC664C" w:rsidRPr="0039645D" w:rsidRDefault="00EC664C" w:rsidP="00EC664C">
      <w:pPr>
        <w:pStyle w:val="Heading1"/>
        <w:ind w:left="432" w:hanging="432"/>
      </w:pPr>
      <w:bookmarkStart w:id="31" w:name="_Toc95386429"/>
      <w:bookmarkStart w:id="32" w:name="_Toc134448924"/>
      <w:r w:rsidRPr="0039645D">
        <w:t>Definitions</w:t>
      </w:r>
      <w:bookmarkEnd w:id="31"/>
      <w:bookmarkEnd w:id="32"/>
    </w:p>
    <w:tbl>
      <w:tblPr>
        <w:tblStyle w:val="NTGtable1"/>
        <w:tblW w:w="0" w:type="auto"/>
        <w:tblLook w:val="04A0" w:firstRow="1" w:lastRow="0" w:firstColumn="1" w:lastColumn="0" w:noHBand="0" w:noVBand="1"/>
      </w:tblPr>
      <w:tblGrid>
        <w:gridCol w:w="1696"/>
        <w:gridCol w:w="8612"/>
      </w:tblGrid>
      <w:tr w:rsidR="00EC664C" w14:paraId="260713AD" w14:textId="77777777" w:rsidTr="00C93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1F1F5F" w:themeColor="text1"/>
              <w:bottom w:val="single" w:sz="4" w:space="0" w:color="auto"/>
            </w:tcBorders>
            <w:tcMar>
              <w:top w:w="57" w:type="dxa"/>
              <w:bottom w:w="57" w:type="dxa"/>
            </w:tcMar>
          </w:tcPr>
          <w:p w14:paraId="08F85318" w14:textId="77777777" w:rsidR="00EC664C" w:rsidRDefault="00EC664C" w:rsidP="00C93E0B">
            <w:pPr>
              <w:spacing w:before="0" w:after="0"/>
              <w:rPr>
                <w:lang w:eastAsia="en-AU"/>
              </w:rPr>
            </w:pPr>
            <w:r>
              <w:rPr>
                <w:lang w:eastAsia="en-AU"/>
              </w:rPr>
              <w:t>Term</w:t>
            </w:r>
          </w:p>
        </w:tc>
        <w:tc>
          <w:tcPr>
            <w:tcW w:w="8612" w:type="dxa"/>
            <w:tcBorders>
              <w:top w:val="single" w:sz="4" w:space="0" w:color="1F1F5F" w:themeColor="text1"/>
              <w:bottom w:val="single" w:sz="4" w:space="0" w:color="auto"/>
            </w:tcBorders>
            <w:tcMar>
              <w:top w:w="57" w:type="dxa"/>
              <w:bottom w:w="57" w:type="dxa"/>
            </w:tcMar>
          </w:tcPr>
          <w:p w14:paraId="3998627C" w14:textId="77777777" w:rsidR="00EC664C" w:rsidRDefault="00EC664C" w:rsidP="00C93E0B">
            <w:pPr>
              <w:spacing w:before="0" w:after="0"/>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EC664C" w14:paraId="6547DD4E" w14:textId="77777777" w:rsidTr="00C93E0B">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Mar>
              <w:top w:w="57" w:type="dxa"/>
              <w:bottom w:w="57" w:type="dxa"/>
            </w:tcMar>
          </w:tcPr>
          <w:p w14:paraId="788AAB83" w14:textId="77777777" w:rsidR="00EC664C" w:rsidRDefault="00EC664C" w:rsidP="00C93E0B">
            <w:pPr>
              <w:spacing w:before="0" w:after="0"/>
              <w:rPr>
                <w:lang w:eastAsia="en-AU"/>
              </w:rPr>
            </w:pPr>
            <w:r>
              <w:rPr>
                <w:lang w:eastAsia="en-AU"/>
              </w:rPr>
              <w:t>Occupier</w:t>
            </w:r>
          </w:p>
        </w:tc>
        <w:tc>
          <w:tcPr>
            <w:tcW w:w="8612" w:type="dxa"/>
            <w:tcBorders>
              <w:top w:val="single" w:sz="4" w:space="0" w:color="auto"/>
            </w:tcBorders>
            <w:tcMar>
              <w:top w:w="57" w:type="dxa"/>
              <w:bottom w:w="57" w:type="dxa"/>
            </w:tcMar>
          </w:tcPr>
          <w:p w14:paraId="7AE2AE5B" w14:textId="77777777" w:rsidR="00EC664C" w:rsidRPr="000E2CD9" w:rsidRDefault="00EC664C" w:rsidP="00C93E0B">
            <w:pPr>
              <w:spacing w:before="0" w:after="0"/>
              <w:cnfStyle w:val="000000000000" w:firstRow="0" w:lastRow="0" w:firstColumn="0" w:lastColumn="0" w:oddVBand="0" w:evenVBand="0" w:oddHBand="0" w:evenHBand="0" w:firstRowFirstColumn="0" w:firstRowLastColumn="0" w:lastRowFirstColumn="0" w:lastRowLastColumn="0"/>
              <w:rPr>
                <w:rFonts w:ascii="Calibri" w:hAnsi="Calibri"/>
              </w:rPr>
            </w:pPr>
            <w:r>
              <w:t xml:space="preserve">A person in charge of the land or a person in lawful occupation of the place and includes an employee or other person acting under the authority of a person in charge, as defined in the </w:t>
            </w:r>
            <w:r w:rsidRPr="00D310B8">
              <w:rPr>
                <w:i/>
              </w:rPr>
              <w:t xml:space="preserve">Trespass Act </w:t>
            </w:r>
            <w:r>
              <w:rPr>
                <w:i/>
              </w:rPr>
              <w:t>2023</w:t>
            </w:r>
            <w:r>
              <w:t>. For the purposes of this procedure, the school principal is the occupier.</w:t>
            </w:r>
          </w:p>
        </w:tc>
      </w:tr>
      <w:tr w:rsidR="001851CE" w14:paraId="48E926C0" w14:textId="77777777" w:rsidTr="00C93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1101EA1B" w14:textId="77777777" w:rsidR="001851CE" w:rsidRDefault="001851CE" w:rsidP="00C93E0B">
            <w:pPr>
              <w:spacing w:before="0" w:after="0"/>
              <w:rPr>
                <w:lang w:eastAsia="en-AU"/>
              </w:rPr>
            </w:pPr>
            <w:r>
              <w:rPr>
                <w:lang w:eastAsia="en-AU"/>
              </w:rPr>
              <w:t>Parent</w:t>
            </w:r>
          </w:p>
        </w:tc>
        <w:tc>
          <w:tcPr>
            <w:tcW w:w="8612" w:type="dxa"/>
            <w:tcMar>
              <w:top w:w="57" w:type="dxa"/>
              <w:bottom w:w="57" w:type="dxa"/>
            </w:tcMar>
          </w:tcPr>
          <w:p w14:paraId="117ECF73" w14:textId="63D7C288" w:rsidR="001851CE" w:rsidRPr="001851CE" w:rsidRDefault="001851CE" w:rsidP="00C93E0B">
            <w:pPr>
              <w:spacing w:before="0" w:after="0"/>
              <w:cnfStyle w:val="000000010000" w:firstRow="0" w:lastRow="0" w:firstColumn="0" w:lastColumn="0" w:oddVBand="0" w:evenVBand="0" w:oddHBand="0" w:evenHBand="1" w:firstRowFirstColumn="0" w:firstRowLastColumn="0" w:lastRowFirstColumn="0" w:lastRowLastColumn="0"/>
            </w:pPr>
            <w:r w:rsidRPr="001851CE">
              <w:t>A child’s father, mother or any other person who has parental responsibility for that child, including a person who is regarded as a parent of the child under Aboriginal customary law or tradition. The definition of a parent does not include a person standing in place of the parent on a temporary basis.</w:t>
            </w:r>
          </w:p>
        </w:tc>
      </w:tr>
      <w:tr w:rsidR="00EC664C" w14:paraId="271119BC" w14:textId="77777777" w:rsidTr="00C93E0B">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33806187" w14:textId="77777777" w:rsidR="00EC664C" w:rsidRDefault="00EC664C" w:rsidP="00C93E0B">
            <w:pPr>
              <w:spacing w:before="0" w:after="0"/>
              <w:rPr>
                <w:lang w:eastAsia="en-AU"/>
              </w:rPr>
            </w:pPr>
            <w:r>
              <w:rPr>
                <w:lang w:eastAsia="en-AU"/>
              </w:rPr>
              <w:t>Premises</w:t>
            </w:r>
          </w:p>
        </w:tc>
        <w:tc>
          <w:tcPr>
            <w:tcW w:w="8612" w:type="dxa"/>
            <w:tcMar>
              <w:top w:w="57" w:type="dxa"/>
              <w:bottom w:w="57" w:type="dxa"/>
            </w:tcMar>
          </w:tcPr>
          <w:p w14:paraId="5F2A4059" w14:textId="77777777" w:rsidR="00EC664C" w:rsidRDefault="00EC664C" w:rsidP="00E31BEE">
            <w:pPr>
              <w:spacing w:before="0" w:after="60"/>
              <w:cnfStyle w:val="000000000000" w:firstRow="0" w:lastRow="0" w:firstColumn="0" w:lastColumn="0" w:oddVBand="0" w:evenVBand="0" w:oddHBand="0" w:evenHBand="0" w:firstRowFirstColumn="0" w:firstRowLastColumn="0" w:lastRowFirstColumn="0" w:lastRowLastColumn="0"/>
              <w:rPr>
                <w:lang w:eastAsia="en-AU"/>
              </w:rPr>
            </w:pPr>
            <w:r>
              <w:rPr>
                <w:lang w:eastAsia="en-AU"/>
              </w:rPr>
              <w:t>Includes:</w:t>
            </w:r>
          </w:p>
          <w:p w14:paraId="72F37B08" w14:textId="77777777" w:rsidR="00EC664C" w:rsidRDefault="00EC664C" w:rsidP="00E31BEE">
            <w:pPr>
              <w:pStyle w:val="ListParagraph"/>
              <w:numPr>
                <w:ilvl w:val="0"/>
                <w:numId w:val="13"/>
              </w:numPr>
              <w:spacing w:before="0" w:after="60"/>
              <w:ind w:left="325" w:hanging="284"/>
              <w:cnfStyle w:val="000000000000" w:firstRow="0" w:lastRow="0" w:firstColumn="0" w:lastColumn="0" w:oddVBand="0" w:evenVBand="0" w:oddHBand="0" w:evenHBand="0" w:firstRowFirstColumn="0" w:firstRowLastColumn="0" w:lastRowFirstColumn="0" w:lastRowLastColumn="0"/>
              <w:rPr>
                <w:lang w:eastAsia="en-AU"/>
              </w:rPr>
            </w:pPr>
            <w:r>
              <w:rPr>
                <w:lang w:eastAsia="en-AU"/>
              </w:rPr>
              <w:t>a building or structure whether permanent or temporary and whether fixed or capable of being moved</w:t>
            </w:r>
          </w:p>
          <w:p w14:paraId="01C3E6E8" w14:textId="77777777" w:rsidR="00EC664C" w:rsidRDefault="00EC664C" w:rsidP="00E31BEE">
            <w:pPr>
              <w:pStyle w:val="ListParagraph"/>
              <w:numPr>
                <w:ilvl w:val="0"/>
                <w:numId w:val="13"/>
              </w:numPr>
              <w:spacing w:before="0" w:after="60"/>
              <w:ind w:left="325" w:hanging="284"/>
              <w:cnfStyle w:val="000000000000" w:firstRow="0" w:lastRow="0" w:firstColumn="0" w:lastColumn="0" w:oddVBand="0" w:evenVBand="0" w:oddHBand="0" w:evenHBand="0" w:firstRowFirstColumn="0" w:firstRowLastColumn="0" w:lastRowFirstColumn="0" w:lastRowLastColumn="0"/>
              <w:rPr>
                <w:lang w:eastAsia="en-AU"/>
              </w:rPr>
            </w:pPr>
            <w:r>
              <w:rPr>
                <w:lang w:eastAsia="en-AU"/>
              </w:rPr>
              <w:t>any part of a yard, garden or area, whether enclosed or not</w:t>
            </w:r>
          </w:p>
          <w:p w14:paraId="537E15A4" w14:textId="77777777" w:rsidR="00EC664C" w:rsidRDefault="00EC664C" w:rsidP="00E31BEE">
            <w:pPr>
              <w:pStyle w:val="ListParagraph"/>
              <w:numPr>
                <w:ilvl w:val="0"/>
                <w:numId w:val="13"/>
              </w:numPr>
              <w:spacing w:before="0" w:after="0"/>
              <w:ind w:left="325" w:hanging="284"/>
              <w:cnfStyle w:val="000000000000" w:firstRow="0" w:lastRow="0" w:firstColumn="0" w:lastColumn="0" w:oddVBand="0" w:evenVBand="0" w:oddHBand="0" w:evenHBand="0" w:firstRowFirstColumn="0" w:firstRowLastColumn="0" w:lastRowFirstColumn="0" w:lastRowLastColumn="0"/>
              <w:rPr>
                <w:lang w:eastAsia="en-AU"/>
              </w:rPr>
            </w:pPr>
            <w:r>
              <w:rPr>
                <w:lang w:eastAsia="en-AU"/>
              </w:rPr>
              <w:t>a vehicle, including a caravan.</w:t>
            </w:r>
          </w:p>
        </w:tc>
      </w:tr>
      <w:tr w:rsidR="00EC664C" w14:paraId="036B66BF" w14:textId="77777777" w:rsidTr="00C93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56151404" w14:textId="77777777" w:rsidR="00EC664C" w:rsidRDefault="00EC664C" w:rsidP="00C93E0B">
            <w:pPr>
              <w:spacing w:before="0" w:after="0"/>
              <w:rPr>
                <w:lang w:eastAsia="en-AU"/>
              </w:rPr>
            </w:pPr>
            <w:r>
              <w:rPr>
                <w:lang w:eastAsia="en-AU"/>
              </w:rPr>
              <w:t>School</w:t>
            </w:r>
          </w:p>
        </w:tc>
        <w:tc>
          <w:tcPr>
            <w:tcW w:w="8612" w:type="dxa"/>
            <w:tcMar>
              <w:top w:w="57" w:type="dxa"/>
              <w:bottom w:w="57" w:type="dxa"/>
            </w:tcMar>
          </w:tcPr>
          <w:p w14:paraId="01ADCBAD" w14:textId="77777777" w:rsidR="00EC664C" w:rsidRDefault="00EC664C" w:rsidP="00C93E0B">
            <w:pPr>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A school as established under the </w:t>
            </w:r>
            <w:r w:rsidRPr="00783BDC">
              <w:rPr>
                <w:i/>
              </w:rPr>
              <w:t xml:space="preserve">Education Act </w:t>
            </w:r>
            <w:r w:rsidRPr="00783BDC">
              <w:rPr>
                <w:i/>
                <w:lang w:eastAsia="en-AU"/>
              </w:rPr>
              <w:t>2015</w:t>
            </w:r>
            <w:r>
              <w:rPr>
                <w:lang w:eastAsia="en-AU"/>
              </w:rPr>
              <w:t xml:space="preserve"> and includes preschools.</w:t>
            </w:r>
          </w:p>
        </w:tc>
      </w:tr>
      <w:tr w:rsidR="00EC664C" w14:paraId="091D1095" w14:textId="77777777" w:rsidTr="00C93E0B">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4A515806" w14:textId="77777777" w:rsidR="00EC664C" w:rsidRDefault="00EC664C" w:rsidP="00C93E0B">
            <w:pPr>
              <w:spacing w:before="0" w:after="0"/>
              <w:rPr>
                <w:lang w:eastAsia="en-AU"/>
              </w:rPr>
            </w:pPr>
            <w:r>
              <w:rPr>
                <w:lang w:eastAsia="en-AU"/>
              </w:rPr>
              <w:t>Trespass</w:t>
            </w:r>
          </w:p>
        </w:tc>
        <w:tc>
          <w:tcPr>
            <w:tcW w:w="8612" w:type="dxa"/>
            <w:tcMar>
              <w:top w:w="57" w:type="dxa"/>
              <w:bottom w:w="57" w:type="dxa"/>
            </w:tcMar>
          </w:tcPr>
          <w:p w14:paraId="2DAAB636" w14:textId="77777777" w:rsidR="00EC664C" w:rsidRDefault="00EC664C" w:rsidP="00C93E0B">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For the purposes of this procedure, the act of unlawfully entering school premises.</w:t>
            </w:r>
          </w:p>
        </w:tc>
      </w:tr>
      <w:tr w:rsidR="00EC664C" w14:paraId="22B9A3EE" w14:textId="77777777" w:rsidTr="00C93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3B11EB3D" w14:textId="4B75AE6D" w:rsidR="00EC664C" w:rsidRDefault="00EC664C" w:rsidP="00C93E0B">
            <w:pPr>
              <w:spacing w:before="0" w:after="0"/>
              <w:rPr>
                <w:lang w:eastAsia="en-AU"/>
              </w:rPr>
            </w:pPr>
            <w:r>
              <w:rPr>
                <w:lang w:eastAsia="en-AU"/>
              </w:rPr>
              <w:t xml:space="preserve">Trespass </w:t>
            </w:r>
            <w:r w:rsidR="00E31BEE">
              <w:rPr>
                <w:lang w:eastAsia="en-AU"/>
              </w:rPr>
              <w:t>Notice</w:t>
            </w:r>
          </w:p>
        </w:tc>
        <w:tc>
          <w:tcPr>
            <w:tcW w:w="8612" w:type="dxa"/>
            <w:tcMar>
              <w:top w:w="57" w:type="dxa"/>
              <w:bottom w:w="57" w:type="dxa"/>
            </w:tcMar>
          </w:tcPr>
          <w:p w14:paraId="397A4519" w14:textId="77777777" w:rsidR="00EC664C" w:rsidRDefault="00EC664C" w:rsidP="00C93E0B">
            <w:pPr>
              <w:spacing w:before="0" w:after="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Written direction provided to the unwanted person informing them that they are prohibited from trespassing at a prescribed location under the </w:t>
            </w:r>
            <w:r w:rsidRPr="00231E6D">
              <w:rPr>
                <w:i/>
                <w:lang w:eastAsia="en-AU"/>
              </w:rPr>
              <w:t>Trespass Act</w:t>
            </w:r>
            <w:r>
              <w:rPr>
                <w:i/>
                <w:lang w:eastAsia="en-AU"/>
              </w:rPr>
              <w:t xml:space="preserve"> 2023</w:t>
            </w:r>
            <w:r>
              <w:rPr>
                <w:lang w:eastAsia="en-AU"/>
              </w:rPr>
              <w:t>.</w:t>
            </w:r>
          </w:p>
        </w:tc>
      </w:tr>
      <w:tr w:rsidR="00EC664C" w14:paraId="2638DCFD" w14:textId="77777777" w:rsidTr="00C93E0B">
        <w:tc>
          <w:tcPr>
            <w:cnfStyle w:val="001000000000" w:firstRow="0" w:lastRow="0" w:firstColumn="1" w:lastColumn="0" w:oddVBand="0" w:evenVBand="0" w:oddHBand="0" w:evenHBand="0" w:firstRowFirstColumn="0" w:firstRowLastColumn="0" w:lastRowFirstColumn="0" w:lastRowLastColumn="0"/>
            <w:tcW w:w="1696" w:type="dxa"/>
            <w:tcMar>
              <w:top w:w="57" w:type="dxa"/>
              <w:bottom w:w="57" w:type="dxa"/>
            </w:tcMar>
          </w:tcPr>
          <w:p w14:paraId="46D29EC1" w14:textId="77777777" w:rsidR="00EC664C" w:rsidRDefault="00EC664C" w:rsidP="00C93E0B">
            <w:pPr>
              <w:spacing w:before="0" w:after="0"/>
              <w:rPr>
                <w:lang w:eastAsia="en-AU"/>
              </w:rPr>
            </w:pPr>
            <w:r>
              <w:rPr>
                <w:lang w:eastAsia="en-AU"/>
              </w:rPr>
              <w:t>Unwanted person</w:t>
            </w:r>
          </w:p>
        </w:tc>
        <w:tc>
          <w:tcPr>
            <w:tcW w:w="8612" w:type="dxa"/>
            <w:tcMar>
              <w:top w:w="57" w:type="dxa"/>
              <w:bottom w:w="57" w:type="dxa"/>
            </w:tcMar>
          </w:tcPr>
          <w:p w14:paraId="19211BEC" w14:textId="77777777" w:rsidR="00EC664C" w:rsidRDefault="00EC664C" w:rsidP="00C93E0B">
            <w:pPr>
              <w:spacing w:before="0" w:after="0"/>
              <w:cnfStyle w:val="000000000000" w:firstRow="0" w:lastRow="0" w:firstColumn="0" w:lastColumn="0" w:oddVBand="0" w:evenVBand="0" w:oddHBand="0" w:evenHBand="0" w:firstRowFirstColumn="0" w:firstRowLastColumn="0" w:lastRowFirstColumn="0" w:lastRowLastColumn="0"/>
              <w:rPr>
                <w:lang w:eastAsia="en-AU"/>
              </w:rPr>
            </w:pPr>
            <w:r>
              <w:rPr>
                <w:lang w:eastAsia="en-AU"/>
              </w:rPr>
              <w:t>For the purposes of these procedures, any person whose presence on school premises is without reasonable justification, authorisation, is unlawful or poses a risk to the wellbeing of any students, staff or visitors legitimately on school premises.</w:t>
            </w:r>
          </w:p>
        </w:tc>
      </w:tr>
    </w:tbl>
    <w:p w14:paraId="2243DAFB" w14:textId="2B915C29" w:rsidR="00FA08E9" w:rsidRDefault="00FA08E9" w:rsidP="00D36B20">
      <w:pPr>
        <w:pStyle w:val="Heading1"/>
        <w:rPr>
          <w:lang w:eastAsia="en-AU"/>
        </w:rPr>
      </w:pPr>
      <w:bookmarkStart w:id="33" w:name="_Toc134448925"/>
      <w:r>
        <w:rPr>
          <w:lang w:eastAsia="en-AU"/>
        </w:rPr>
        <w:t xml:space="preserve">Related </w:t>
      </w:r>
      <w:r w:rsidR="001851CE">
        <w:rPr>
          <w:lang w:eastAsia="en-AU"/>
        </w:rPr>
        <w:t>legislation, guidelines</w:t>
      </w:r>
      <w:r w:rsidR="00F27644">
        <w:rPr>
          <w:lang w:eastAsia="en-AU"/>
        </w:rPr>
        <w:t>, information</w:t>
      </w:r>
      <w:r w:rsidR="001851CE">
        <w:rPr>
          <w:lang w:eastAsia="en-AU"/>
        </w:rPr>
        <w:t xml:space="preserve"> and resources</w:t>
      </w:r>
      <w:bookmarkEnd w:id="33"/>
    </w:p>
    <w:p w14:paraId="2BE735AB" w14:textId="77777777" w:rsidR="001851CE" w:rsidRDefault="001851CE" w:rsidP="001851CE">
      <w:pPr>
        <w:pStyle w:val="Heading2"/>
      </w:pPr>
      <w:bookmarkStart w:id="34" w:name="_Toc134448926"/>
      <w:r>
        <w:t>Legislation</w:t>
      </w:r>
      <w:bookmarkEnd w:id="34"/>
    </w:p>
    <w:p w14:paraId="6002BB1C" w14:textId="7CB15F37" w:rsidR="001851CE" w:rsidRPr="00E31BEE" w:rsidRDefault="001851CE" w:rsidP="00E31BEE">
      <w:pPr>
        <w:pStyle w:val="ListParagraph"/>
        <w:numPr>
          <w:ilvl w:val="0"/>
          <w:numId w:val="14"/>
        </w:numPr>
        <w:spacing w:after="200"/>
        <w:ind w:left="567" w:hanging="283"/>
        <w:rPr>
          <w:lang w:eastAsia="en-AU"/>
        </w:rPr>
      </w:pPr>
      <w:r w:rsidRPr="001851CE">
        <w:rPr>
          <w:i/>
          <w:lang w:eastAsia="en-AU"/>
        </w:rPr>
        <w:t xml:space="preserve">Education Act 2015 </w:t>
      </w:r>
      <w:r w:rsidRPr="00E31BEE">
        <w:rPr>
          <w:lang w:eastAsia="en-AU"/>
        </w:rPr>
        <w:t xml:space="preserve">– </w:t>
      </w:r>
      <w:hyperlink r:id="rId14" w:history="1">
        <w:r w:rsidRPr="00E31BEE">
          <w:rPr>
            <w:rStyle w:val="Hyperlink"/>
            <w:lang w:eastAsia="en-AU"/>
          </w:rPr>
          <w:t>https://legislation.nt.gov.au/en/Legislation/EDUCATION-ACT-2015</w:t>
        </w:r>
      </w:hyperlink>
    </w:p>
    <w:p w14:paraId="63D100C7" w14:textId="3B9EB618" w:rsidR="001851CE" w:rsidRPr="00E31BEE" w:rsidRDefault="001851CE" w:rsidP="00E31BEE">
      <w:pPr>
        <w:pStyle w:val="ListParagraph"/>
        <w:numPr>
          <w:ilvl w:val="0"/>
          <w:numId w:val="14"/>
        </w:numPr>
        <w:spacing w:after="200"/>
        <w:ind w:left="567" w:hanging="283"/>
        <w:rPr>
          <w:lang w:eastAsia="en-AU"/>
        </w:rPr>
      </w:pPr>
      <w:r w:rsidRPr="001851CE">
        <w:rPr>
          <w:i/>
          <w:lang w:eastAsia="en-AU"/>
        </w:rPr>
        <w:t xml:space="preserve">Interpretation Act 1978 </w:t>
      </w:r>
      <w:r w:rsidRPr="00E31BEE">
        <w:rPr>
          <w:lang w:eastAsia="en-AU"/>
        </w:rPr>
        <w:t xml:space="preserve">– </w:t>
      </w:r>
      <w:hyperlink r:id="rId15" w:history="1">
        <w:r w:rsidRPr="00E31BEE">
          <w:rPr>
            <w:rStyle w:val="Hyperlink"/>
            <w:lang w:eastAsia="en-AU"/>
          </w:rPr>
          <w:t>https://legislation.nt.gov.au/en/Legislation/INTERPRETATION-ACT-1978</w:t>
        </w:r>
      </w:hyperlink>
    </w:p>
    <w:p w14:paraId="6417C9CD" w14:textId="29E280E3" w:rsidR="001851CE" w:rsidRPr="00E31BEE" w:rsidRDefault="001851CE" w:rsidP="00E31BEE">
      <w:pPr>
        <w:pStyle w:val="ListParagraph"/>
        <w:numPr>
          <w:ilvl w:val="0"/>
          <w:numId w:val="14"/>
        </w:numPr>
        <w:spacing w:after="200"/>
        <w:ind w:left="567" w:hanging="283"/>
        <w:rPr>
          <w:lang w:eastAsia="en-AU"/>
        </w:rPr>
      </w:pPr>
      <w:r w:rsidRPr="001851CE">
        <w:rPr>
          <w:i/>
          <w:lang w:eastAsia="en-AU"/>
        </w:rPr>
        <w:t xml:space="preserve">Trespass Act 2023 </w:t>
      </w:r>
      <w:r w:rsidRPr="00E31BEE">
        <w:rPr>
          <w:lang w:eastAsia="en-AU"/>
        </w:rPr>
        <w:t>–</w:t>
      </w:r>
      <w:r w:rsidR="000C78D7">
        <w:rPr>
          <w:lang w:eastAsia="en-AU"/>
        </w:rPr>
        <w:t xml:space="preserve"> </w:t>
      </w:r>
      <w:hyperlink r:id="rId16" w:history="1">
        <w:r w:rsidR="000C78D7" w:rsidRPr="00C72109">
          <w:rPr>
            <w:rStyle w:val="Hyperlink"/>
            <w:lang w:eastAsia="en-AU"/>
          </w:rPr>
          <w:t>https://legislation.nt.gov.au/Bills/Trespass-Bill-2023-S79</w:t>
        </w:r>
      </w:hyperlink>
    </w:p>
    <w:p w14:paraId="7FA5B2CF" w14:textId="717745CD" w:rsidR="001851CE" w:rsidRPr="000C78D7" w:rsidRDefault="001851CE" w:rsidP="00E31BEE">
      <w:pPr>
        <w:pStyle w:val="ListParagraph"/>
        <w:numPr>
          <w:ilvl w:val="0"/>
          <w:numId w:val="14"/>
        </w:numPr>
        <w:spacing w:after="200"/>
        <w:ind w:left="567" w:hanging="283"/>
        <w:rPr>
          <w:rStyle w:val="Hyperlink"/>
          <w:color w:val="auto"/>
          <w:u w:val="none"/>
          <w:lang w:eastAsia="en-AU"/>
        </w:rPr>
      </w:pPr>
      <w:r w:rsidRPr="001851CE">
        <w:rPr>
          <w:i/>
          <w:lang w:eastAsia="en-AU"/>
        </w:rPr>
        <w:t xml:space="preserve">Work Health and Safety (National Uniform Legislation) Act 2011 </w:t>
      </w:r>
      <w:r w:rsidRPr="00E31BEE">
        <w:rPr>
          <w:lang w:eastAsia="en-AU"/>
        </w:rPr>
        <w:t xml:space="preserve">– </w:t>
      </w:r>
      <w:hyperlink r:id="rId17" w:history="1">
        <w:r w:rsidRPr="00E31BEE">
          <w:rPr>
            <w:rStyle w:val="Hyperlink"/>
            <w:lang w:eastAsia="en-AU"/>
          </w:rPr>
          <w:t>https://legislation.nt.gov.au/en/Legislation/WORK-HEALTH-AND-SAFETY-NATIONAL-UNIFORM-LEGISLATION-ACT-2011</w:t>
        </w:r>
      </w:hyperlink>
    </w:p>
    <w:p w14:paraId="07BDB24D" w14:textId="77777777" w:rsidR="000C78D7" w:rsidRPr="00E31BEE" w:rsidRDefault="000C78D7" w:rsidP="000C78D7">
      <w:pPr>
        <w:rPr>
          <w:lang w:eastAsia="en-AU"/>
        </w:rPr>
      </w:pPr>
    </w:p>
    <w:p w14:paraId="7C7C0DEF" w14:textId="7DAC4666" w:rsidR="00FA08E9" w:rsidRDefault="001851CE" w:rsidP="00FA08E9">
      <w:pPr>
        <w:pStyle w:val="Heading2"/>
      </w:pPr>
      <w:bookmarkStart w:id="35" w:name="_Toc134448927"/>
      <w:r>
        <w:lastRenderedPageBreak/>
        <w:t xml:space="preserve">Guidelines and </w:t>
      </w:r>
      <w:r w:rsidR="00F27644">
        <w:t>information</w:t>
      </w:r>
      <w:bookmarkEnd w:id="35"/>
    </w:p>
    <w:p w14:paraId="43521888" w14:textId="3894D34B" w:rsidR="00FA08E9" w:rsidRPr="00E31BEE" w:rsidRDefault="00CC0475" w:rsidP="00E31BEE">
      <w:pPr>
        <w:pStyle w:val="ListParagraph"/>
        <w:numPr>
          <w:ilvl w:val="0"/>
          <w:numId w:val="16"/>
        </w:numPr>
        <w:spacing w:after="200"/>
        <w:ind w:left="567" w:hanging="283"/>
        <w:rPr>
          <w:rStyle w:val="Hyperlink"/>
          <w:color w:val="auto"/>
          <w:lang w:eastAsia="en-AU"/>
        </w:rPr>
      </w:pPr>
      <w:r w:rsidRPr="001851CE">
        <w:rPr>
          <w:lang w:eastAsia="en-AU"/>
        </w:rPr>
        <w:t xml:space="preserve">Emergency </w:t>
      </w:r>
      <w:r w:rsidR="001851CE">
        <w:rPr>
          <w:lang w:eastAsia="en-AU"/>
        </w:rPr>
        <w:t>m</w:t>
      </w:r>
      <w:r w:rsidRPr="001851CE">
        <w:rPr>
          <w:lang w:eastAsia="en-AU"/>
        </w:rPr>
        <w:t>anagement</w:t>
      </w:r>
      <w:r w:rsidR="007A1E3D">
        <w:rPr>
          <w:lang w:eastAsia="en-AU"/>
        </w:rPr>
        <w:t>:</w:t>
      </w:r>
      <w:r w:rsidR="001851CE">
        <w:rPr>
          <w:lang w:eastAsia="en-AU"/>
        </w:rPr>
        <w:t xml:space="preserve"> </w:t>
      </w:r>
      <w:r w:rsidR="007A1E3D" w:rsidRPr="001851CE">
        <w:rPr>
          <w:lang w:eastAsia="en-AU"/>
        </w:rPr>
        <w:t xml:space="preserve">plans </w:t>
      </w:r>
      <w:r w:rsidRPr="001851CE">
        <w:rPr>
          <w:lang w:eastAsia="en-AU"/>
        </w:rPr>
        <w:t xml:space="preserve">for schools </w:t>
      </w:r>
      <w:r w:rsidR="001851CE">
        <w:rPr>
          <w:lang w:eastAsia="en-AU"/>
        </w:rPr>
        <w:t xml:space="preserve">procedures – </w:t>
      </w:r>
      <w:hyperlink r:id="rId18" w:anchor="emergency_management" w:history="1">
        <w:r w:rsidR="001851CE" w:rsidRPr="00066FF6">
          <w:rPr>
            <w:rStyle w:val="Hyperlink"/>
            <w:lang w:eastAsia="en-AU"/>
          </w:rPr>
          <w:t>https://education.nt.gov.au/policies/school-operations#emergency_management</w:t>
        </w:r>
      </w:hyperlink>
    </w:p>
    <w:p w14:paraId="42EAE628" w14:textId="0A2A6C8E" w:rsidR="00E87838" w:rsidRDefault="00E87838" w:rsidP="00E31BEE">
      <w:pPr>
        <w:pStyle w:val="ListParagraph"/>
        <w:numPr>
          <w:ilvl w:val="0"/>
          <w:numId w:val="16"/>
        </w:numPr>
        <w:spacing w:after="200"/>
        <w:ind w:left="567" w:hanging="283"/>
        <w:rPr>
          <w:lang w:eastAsia="en-AU"/>
        </w:rPr>
      </w:pPr>
      <w:r w:rsidRPr="001851CE">
        <w:t xml:space="preserve">Emergency management plan </w:t>
      </w:r>
      <w:r w:rsidRPr="001851CE">
        <w:rPr>
          <w:lang w:eastAsia="en-AU"/>
        </w:rPr>
        <w:t>template</w:t>
      </w:r>
      <w:r w:rsidR="001851CE">
        <w:rPr>
          <w:lang w:eastAsia="en-AU"/>
        </w:rPr>
        <w:t xml:space="preserve"> – </w:t>
      </w:r>
      <w:hyperlink r:id="rId19" w:anchor="emergency_management" w:history="1">
        <w:r w:rsidR="001851CE" w:rsidRPr="00066FF6">
          <w:rPr>
            <w:rStyle w:val="Hyperlink"/>
            <w:lang w:eastAsia="en-AU"/>
          </w:rPr>
          <w:t>https://education.nt.gov.au/policies/school-operations#emergency_management</w:t>
        </w:r>
      </w:hyperlink>
    </w:p>
    <w:p w14:paraId="0C28D372" w14:textId="4BDCB9CD" w:rsidR="00160C9C" w:rsidRDefault="00E87838" w:rsidP="00E31BEE">
      <w:pPr>
        <w:pStyle w:val="ListParagraph"/>
        <w:numPr>
          <w:ilvl w:val="0"/>
          <w:numId w:val="16"/>
        </w:numPr>
        <w:spacing w:after="200"/>
        <w:ind w:left="567" w:hanging="283"/>
        <w:rPr>
          <w:lang w:eastAsia="en-AU"/>
        </w:rPr>
      </w:pPr>
      <w:r w:rsidRPr="00F27644">
        <w:rPr>
          <w:lang w:eastAsia="en-AU"/>
        </w:rPr>
        <w:t xml:space="preserve">Trespass on school </w:t>
      </w:r>
      <w:r w:rsidR="00385EB9">
        <w:rPr>
          <w:lang w:eastAsia="en-AU"/>
        </w:rPr>
        <w:t>grounds</w:t>
      </w:r>
      <w:r w:rsidRPr="00F27644">
        <w:rPr>
          <w:lang w:eastAsia="en-AU"/>
        </w:rPr>
        <w:t xml:space="preserve"> - </w:t>
      </w:r>
      <w:r w:rsidR="00385EB9" w:rsidRPr="00F27644">
        <w:rPr>
          <w:lang w:eastAsia="en-AU"/>
        </w:rPr>
        <w:t xml:space="preserve">information </w:t>
      </w:r>
      <w:r w:rsidR="00160C9C" w:rsidRPr="00F27644">
        <w:rPr>
          <w:lang w:eastAsia="en-AU"/>
        </w:rPr>
        <w:t>for visitors</w:t>
      </w:r>
      <w:r w:rsidR="00F27644">
        <w:rPr>
          <w:lang w:eastAsia="en-AU"/>
        </w:rPr>
        <w:t xml:space="preserve"> – </w:t>
      </w:r>
      <w:hyperlink r:id="rId20" w:anchor="trespass_on_school" w:history="1">
        <w:r w:rsidR="00F27644" w:rsidRPr="00066FF6">
          <w:rPr>
            <w:rStyle w:val="Hyperlink"/>
            <w:lang w:eastAsia="en-AU"/>
          </w:rPr>
          <w:t>https://education.nt.gov.au/policies/school-operations#trespass_on_school</w:t>
        </w:r>
      </w:hyperlink>
    </w:p>
    <w:p w14:paraId="05FF2B67" w14:textId="5515B2FC" w:rsidR="00F27644" w:rsidRDefault="00F27644" w:rsidP="00F27644">
      <w:pPr>
        <w:pStyle w:val="Heading2"/>
      </w:pPr>
      <w:bookmarkStart w:id="36" w:name="_Toc134448928"/>
      <w:r>
        <w:t>Resources</w:t>
      </w:r>
      <w:bookmarkEnd w:id="36"/>
    </w:p>
    <w:p w14:paraId="48DA4DF7" w14:textId="7761A8D2" w:rsidR="00160C9C" w:rsidRDefault="00160C9C" w:rsidP="00E31BEE">
      <w:pPr>
        <w:spacing w:after="120"/>
        <w:rPr>
          <w:lang w:eastAsia="en-AU"/>
        </w:rPr>
      </w:pPr>
      <w:r>
        <w:rPr>
          <w:lang w:eastAsia="en-AU"/>
        </w:rPr>
        <w:t xml:space="preserve">The following documents are available on </w:t>
      </w:r>
      <w:r w:rsidR="00F27644">
        <w:rPr>
          <w:lang w:eastAsia="en-AU"/>
        </w:rPr>
        <w:t xml:space="preserve">the </w:t>
      </w:r>
      <w:r w:rsidR="00F27644" w:rsidRPr="0066545A">
        <w:rPr>
          <w:lang w:eastAsia="en-AU"/>
        </w:rPr>
        <w:t>Policy and advisory library</w:t>
      </w:r>
      <w:r w:rsidR="00F27644">
        <w:rPr>
          <w:lang w:eastAsia="en-AU"/>
        </w:rPr>
        <w:t xml:space="preserve"> on eLearn – internal access required</w:t>
      </w:r>
      <w:r w:rsidR="0066545A">
        <w:rPr>
          <w:lang w:eastAsia="en-AU"/>
        </w:rPr>
        <w:t xml:space="preserve"> – </w:t>
      </w:r>
      <w:hyperlink r:id="rId21" w:history="1">
        <w:r w:rsidR="0066545A" w:rsidRPr="00066FF6">
          <w:rPr>
            <w:rStyle w:val="Hyperlink"/>
            <w:lang w:eastAsia="en-AU"/>
          </w:rPr>
          <w:t>https://elearn.ntschools.net/policies/3878</w:t>
        </w:r>
      </w:hyperlink>
    </w:p>
    <w:p w14:paraId="41956A78" w14:textId="77777777" w:rsidR="00D2403E" w:rsidRDefault="00D2403E" w:rsidP="00D2403E">
      <w:pPr>
        <w:pStyle w:val="ListParagraph"/>
        <w:numPr>
          <w:ilvl w:val="0"/>
          <w:numId w:val="15"/>
        </w:numPr>
        <w:ind w:left="567" w:hanging="283"/>
        <w:rPr>
          <w:lang w:eastAsia="en-AU"/>
        </w:rPr>
      </w:pPr>
      <w:r>
        <w:rPr>
          <w:lang w:eastAsia="en-AU"/>
        </w:rPr>
        <w:t>Managing trespass on school grounds flowchart</w:t>
      </w:r>
    </w:p>
    <w:p w14:paraId="6A816604" w14:textId="77777777" w:rsidR="00D2403E" w:rsidRDefault="00D2403E" w:rsidP="00D2403E">
      <w:pPr>
        <w:pStyle w:val="ListParagraph"/>
        <w:numPr>
          <w:ilvl w:val="0"/>
          <w:numId w:val="15"/>
        </w:numPr>
        <w:ind w:left="567" w:hanging="283"/>
        <w:rPr>
          <w:lang w:eastAsia="en-AU"/>
        </w:rPr>
      </w:pPr>
      <w:r>
        <w:rPr>
          <w:lang w:eastAsia="en-AU"/>
        </w:rPr>
        <w:t>Delegation of powers form</w:t>
      </w:r>
    </w:p>
    <w:p w14:paraId="66A6C543" w14:textId="3B307446" w:rsidR="00D2403E" w:rsidRDefault="00D2403E" w:rsidP="00E31BEE">
      <w:pPr>
        <w:pStyle w:val="ListParagraph"/>
        <w:numPr>
          <w:ilvl w:val="0"/>
          <w:numId w:val="15"/>
        </w:numPr>
        <w:ind w:left="567" w:hanging="283"/>
        <w:rPr>
          <w:lang w:eastAsia="en-AU"/>
        </w:rPr>
      </w:pPr>
      <w:r>
        <w:rPr>
          <w:lang w:eastAsia="en-AU"/>
        </w:rPr>
        <w:t>Internal trespass register template</w:t>
      </w:r>
    </w:p>
    <w:p w14:paraId="4CE979FF" w14:textId="33F9F9F0" w:rsidR="00950626" w:rsidRDefault="00950626" w:rsidP="00E31BEE">
      <w:pPr>
        <w:pStyle w:val="ListParagraph"/>
        <w:numPr>
          <w:ilvl w:val="0"/>
          <w:numId w:val="15"/>
        </w:numPr>
        <w:ind w:left="567" w:hanging="283"/>
        <w:rPr>
          <w:lang w:eastAsia="en-AU"/>
        </w:rPr>
      </w:pPr>
      <w:r>
        <w:rPr>
          <w:lang w:eastAsia="en-AU"/>
        </w:rPr>
        <w:t>Internal incident register template</w:t>
      </w:r>
    </w:p>
    <w:p w14:paraId="16BB33EC" w14:textId="3A5E0019" w:rsidR="003A47F2" w:rsidRDefault="003A47F2" w:rsidP="00E31BEE">
      <w:pPr>
        <w:pStyle w:val="ListParagraph"/>
        <w:numPr>
          <w:ilvl w:val="0"/>
          <w:numId w:val="15"/>
        </w:numPr>
        <w:ind w:left="567" w:hanging="283"/>
        <w:rPr>
          <w:lang w:eastAsia="en-AU"/>
        </w:rPr>
      </w:pPr>
      <w:r>
        <w:rPr>
          <w:lang w:eastAsia="en-AU"/>
        </w:rPr>
        <w:t>Trespass sign template</w:t>
      </w:r>
    </w:p>
    <w:p w14:paraId="43369CE4" w14:textId="212DC08E" w:rsidR="00D2403E" w:rsidRDefault="00D2403E" w:rsidP="00E31BEE">
      <w:pPr>
        <w:pStyle w:val="ListParagraph"/>
        <w:numPr>
          <w:ilvl w:val="0"/>
          <w:numId w:val="15"/>
        </w:numPr>
        <w:ind w:left="567" w:hanging="283"/>
        <w:rPr>
          <w:lang w:eastAsia="en-AU"/>
        </w:rPr>
      </w:pPr>
      <w:r>
        <w:rPr>
          <w:lang w:eastAsia="en-AU"/>
        </w:rPr>
        <w:t>Trespass notice template</w:t>
      </w:r>
    </w:p>
    <w:p w14:paraId="202E62B5" w14:textId="77777777" w:rsidR="00D2403E" w:rsidRDefault="00D2403E" w:rsidP="00D2403E">
      <w:pPr>
        <w:pStyle w:val="ListParagraph"/>
        <w:numPr>
          <w:ilvl w:val="0"/>
          <w:numId w:val="15"/>
        </w:numPr>
        <w:ind w:left="567" w:hanging="283"/>
        <w:rPr>
          <w:lang w:eastAsia="en-AU"/>
        </w:rPr>
      </w:pPr>
      <w:r>
        <w:rPr>
          <w:lang w:eastAsia="en-AU"/>
        </w:rPr>
        <w:t>Cover letter to trespasser template</w:t>
      </w:r>
    </w:p>
    <w:p w14:paraId="5A8FE70A" w14:textId="5F0E9E4F" w:rsidR="00E31BEE" w:rsidRDefault="00E31BEE" w:rsidP="001851CE">
      <w:pPr>
        <w:widowControl w:val="0"/>
        <w:rPr>
          <w:lang w:eastAsia="en-AU"/>
        </w:rPr>
      </w:pPr>
      <w:r>
        <w:rPr>
          <w:lang w:eastAsia="en-AU"/>
        </w:rPr>
        <w:br w:type="page"/>
      </w:r>
    </w:p>
    <w:p w14:paraId="4EDC24D9" w14:textId="77777777" w:rsidR="00E87838" w:rsidRDefault="00E87838" w:rsidP="001851CE">
      <w:pPr>
        <w:widowControl w:val="0"/>
        <w:rPr>
          <w:lang w:eastAsia="en-AU"/>
        </w:rPr>
      </w:pPr>
    </w:p>
    <w:tbl>
      <w:tblPr>
        <w:tblStyle w:val="NTGtable1"/>
        <w:tblW w:w="10343" w:type="dxa"/>
        <w:tblLayout w:type="fixed"/>
        <w:tblLook w:val="0120" w:firstRow="1" w:lastRow="0" w:firstColumn="0" w:lastColumn="1" w:noHBand="0" w:noVBand="0"/>
      </w:tblPr>
      <w:tblGrid>
        <w:gridCol w:w="1980"/>
        <w:gridCol w:w="8363"/>
      </w:tblGrid>
      <w:tr w:rsidR="00FE5B5A" w:rsidRPr="00E87DE1" w14:paraId="4C9A7EAE" w14:textId="77777777" w:rsidTr="009811EA">
        <w:trPr>
          <w:cnfStyle w:val="100000000000" w:firstRow="1" w:lastRow="0" w:firstColumn="0" w:lastColumn="0" w:oddVBand="0" w:evenVBand="0" w:oddHBand="0" w:evenHBand="0" w:firstRowFirstColumn="0" w:firstRowLastColumn="0" w:lastRowFirstColumn="0" w:lastRowLastColumn="0"/>
          <w:trHeight w:val="227"/>
        </w:trPr>
        <w:tc>
          <w:tcPr>
            <w:tcW w:w="1980" w:type="dxa"/>
            <w:tcBorders>
              <w:top w:val="single" w:sz="4" w:space="0" w:color="auto"/>
              <w:left w:val="single" w:sz="4" w:space="0" w:color="auto"/>
              <w:bottom w:val="single" w:sz="4" w:space="0" w:color="auto"/>
            </w:tcBorders>
            <w:tcMar>
              <w:top w:w="57" w:type="dxa"/>
              <w:bottom w:w="57" w:type="dxa"/>
            </w:tcMar>
          </w:tcPr>
          <w:p w14:paraId="028900D8" w14:textId="77777777" w:rsidR="00FE5B5A" w:rsidRPr="00E87DE1" w:rsidRDefault="00FE5B5A" w:rsidP="00E31BEE">
            <w:pPr>
              <w:spacing w:before="0" w:after="0"/>
            </w:pPr>
            <w:r w:rsidRPr="00E87DE1">
              <w:rPr>
                <w:w w:val="105"/>
              </w:rPr>
              <w:t>Acronyms</w:t>
            </w:r>
          </w:p>
        </w:tc>
        <w:tc>
          <w:tcPr>
            <w:tcW w:w="8363" w:type="dxa"/>
            <w:tcBorders>
              <w:top w:val="single" w:sz="4" w:space="0" w:color="auto"/>
              <w:bottom w:val="single" w:sz="4" w:space="0" w:color="auto"/>
              <w:right w:val="single" w:sz="4" w:space="0" w:color="auto"/>
            </w:tcBorders>
            <w:tcMar>
              <w:top w:w="57" w:type="dxa"/>
              <w:bottom w:w="57" w:type="dxa"/>
            </w:tcMar>
          </w:tcPr>
          <w:p w14:paraId="5CF20AF0" w14:textId="77777777" w:rsidR="00FE5B5A" w:rsidRPr="00E87DE1" w:rsidRDefault="00FE5B5A" w:rsidP="00E31BEE">
            <w:pPr>
              <w:spacing w:before="0" w:after="0"/>
            </w:pPr>
            <w:r w:rsidRPr="00E87DE1">
              <w:rPr>
                <w:w w:val="105"/>
              </w:rPr>
              <w:t>Full</w:t>
            </w:r>
            <w:r w:rsidRPr="00E87DE1">
              <w:rPr>
                <w:spacing w:val="-17"/>
                <w:w w:val="105"/>
              </w:rPr>
              <w:t xml:space="preserve"> </w:t>
            </w:r>
            <w:r w:rsidRPr="00E87DE1">
              <w:rPr>
                <w:w w:val="105"/>
              </w:rPr>
              <w:t>form</w:t>
            </w:r>
          </w:p>
        </w:tc>
      </w:tr>
      <w:tr w:rsidR="001353B0" w:rsidRPr="00E87DE1" w14:paraId="3A4850CB" w14:textId="77777777" w:rsidTr="009811EA">
        <w:trPr>
          <w:trHeight w:val="227"/>
        </w:trPr>
        <w:tc>
          <w:tcPr>
            <w:tcW w:w="1980" w:type="dxa"/>
            <w:tcBorders>
              <w:top w:val="single" w:sz="4" w:space="0" w:color="auto"/>
              <w:left w:val="single" w:sz="4" w:space="0" w:color="auto"/>
              <w:bottom w:val="nil"/>
              <w:right w:val="nil"/>
            </w:tcBorders>
            <w:tcMar>
              <w:top w:w="57" w:type="dxa"/>
              <w:bottom w:w="57" w:type="dxa"/>
            </w:tcMar>
          </w:tcPr>
          <w:p w14:paraId="7F5D4BCA" w14:textId="77777777" w:rsidR="001353B0" w:rsidRPr="00050358" w:rsidRDefault="001353B0" w:rsidP="00E31BEE">
            <w:pPr>
              <w:spacing w:before="0" w:after="0"/>
            </w:pPr>
            <w:r>
              <w:t>NT</w:t>
            </w:r>
          </w:p>
        </w:tc>
        <w:tc>
          <w:tcPr>
            <w:tcW w:w="8363" w:type="dxa"/>
            <w:tcBorders>
              <w:top w:val="single" w:sz="4" w:space="0" w:color="auto"/>
              <w:left w:val="nil"/>
              <w:bottom w:val="nil"/>
              <w:right w:val="single" w:sz="4" w:space="0" w:color="auto"/>
            </w:tcBorders>
            <w:tcMar>
              <w:top w:w="57" w:type="dxa"/>
              <w:bottom w:w="57" w:type="dxa"/>
            </w:tcMar>
          </w:tcPr>
          <w:p w14:paraId="39317AFF" w14:textId="77777777" w:rsidR="001353B0" w:rsidRPr="00050358" w:rsidRDefault="001353B0" w:rsidP="00E31BEE">
            <w:pPr>
              <w:spacing w:before="0" w:after="0"/>
            </w:pPr>
            <w:r>
              <w:t>Northern Territory</w:t>
            </w:r>
          </w:p>
        </w:tc>
      </w:tr>
      <w:tr w:rsidR="001F2EF3" w:rsidRPr="00E87DE1" w14:paraId="547D6445" w14:textId="77777777" w:rsidTr="009811EA">
        <w:trPr>
          <w:cnfStyle w:val="000000010000" w:firstRow="0" w:lastRow="0" w:firstColumn="0" w:lastColumn="0" w:oddVBand="0" w:evenVBand="0" w:oddHBand="0" w:evenHBand="1" w:firstRowFirstColumn="0" w:firstRowLastColumn="0" w:lastRowFirstColumn="0" w:lastRowLastColumn="0"/>
          <w:trHeight w:val="227"/>
        </w:trPr>
        <w:tc>
          <w:tcPr>
            <w:tcW w:w="1980" w:type="dxa"/>
            <w:tcBorders>
              <w:top w:val="nil"/>
              <w:left w:val="single" w:sz="4" w:space="0" w:color="auto"/>
              <w:bottom w:val="nil"/>
              <w:right w:val="nil"/>
            </w:tcBorders>
            <w:tcMar>
              <w:top w:w="57" w:type="dxa"/>
              <w:bottom w:w="57" w:type="dxa"/>
            </w:tcMar>
          </w:tcPr>
          <w:p w14:paraId="7DF4BC48" w14:textId="33750637" w:rsidR="001F2EF3" w:rsidRDefault="001F2EF3" w:rsidP="00E31BEE">
            <w:pPr>
              <w:spacing w:before="0" w:after="0"/>
            </w:pPr>
            <w:r>
              <w:t>PVO</w:t>
            </w:r>
          </w:p>
        </w:tc>
        <w:tc>
          <w:tcPr>
            <w:tcW w:w="8363" w:type="dxa"/>
            <w:tcBorders>
              <w:top w:val="nil"/>
              <w:left w:val="nil"/>
              <w:bottom w:val="nil"/>
              <w:right w:val="single" w:sz="4" w:space="0" w:color="auto"/>
            </w:tcBorders>
            <w:tcMar>
              <w:top w:w="57" w:type="dxa"/>
              <w:bottom w:w="57" w:type="dxa"/>
            </w:tcMar>
          </w:tcPr>
          <w:p w14:paraId="30E8226C" w14:textId="09C3FE7C" w:rsidR="001F2EF3" w:rsidRDefault="001F2EF3" w:rsidP="00E31BEE">
            <w:pPr>
              <w:spacing w:before="0" w:after="0"/>
            </w:pPr>
            <w:r>
              <w:t>Personal Violence Order</w:t>
            </w:r>
          </w:p>
        </w:tc>
      </w:tr>
      <w:tr w:rsidR="001E2CAE" w:rsidRPr="00E87DE1" w14:paraId="302F3B40" w14:textId="77777777" w:rsidTr="009811EA">
        <w:trPr>
          <w:trHeight w:val="227"/>
        </w:trPr>
        <w:tc>
          <w:tcPr>
            <w:tcW w:w="1980" w:type="dxa"/>
            <w:tcBorders>
              <w:top w:val="nil"/>
              <w:left w:val="single" w:sz="4" w:space="0" w:color="auto"/>
              <w:bottom w:val="nil"/>
              <w:right w:val="nil"/>
            </w:tcBorders>
            <w:tcMar>
              <w:top w:w="57" w:type="dxa"/>
              <w:bottom w:w="57" w:type="dxa"/>
            </w:tcMar>
          </w:tcPr>
          <w:p w14:paraId="7A4F5872" w14:textId="3DC429E5" w:rsidR="001E2CAE" w:rsidRDefault="001E2CAE" w:rsidP="00E31BEE">
            <w:pPr>
              <w:spacing w:before="0" w:after="0"/>
            </w:pPr>
            <w:r>
              <w:t>SAMS</w:t>
            </w:r>
          </w:p>
        </w:tc>
        <w:tc>
          <w:tcPr>
            <w:tcW w:w="8363" w:type="dxa"/>
            <w:tcBorders>
              <w:top w:val="nil"/>
              <w:left w:val="nil"/>
              <w:bottom w:val="nil"/>
              <w:right w:val="single" w:sz="4" w:space="0" w:color="auto"/>
            </w:tcBorders>
            <w:tcMar>
              <w:top w:w="57" w:type="dxa"/>
              <w:bottom w:w="57" w:type="dxa"/>
            </w:tcMar>
          </w:tcPr>
          <w:p w14:paraId="51010BD1" w14:textId="319646FD" w:rsidR="001E2CAE" w:rsidRDefault="00AF3922" w:rsidP="00E31BEE">
            <w:pPr>
              <w:spacing w:before="0" w:after="0"/>
            </w:pPr>
            <w:r>
              <w:t xml:space="preserve">Student Administration </w:t>
            </w:r>
            <w:r w:rsidR="005D5B78">
              <w:t>M</w:t>
            </w:r>
            <w:r>
              <w:t>anagement System</w:t>
            </w:r>
          </w:p>
        </w:tc>
      </w:tr>
      <w:tr w:rsidR="00CC0475" w:rsidRPr="00E87DE1" w14:paraId="3FF35600" w14:textId="77777777" w:rsidTr="009811EA">
        <w:trPr>
          <w:cnfStyle w:val="000000010000" w:firstRow="0" w:lastRow="0" w:firstColumn="0" w:lastColumn="0" w:oddVBand="0" w:evenVBand="0" w:oddHBand="0" w:evenHBand="1" w:firstRowFirstColumn="0" w:firstRowLastColumn="0" w:lastRowFirstColumn="0" w:lastRowLastColumn="0"/>
          <w:trHeight w:val="227"/>
        </w:trPr>
        <w:tc>
          <w:tcPr>
            <w:tcW w:w="1980" w:type="dxa"/>
            <w:tcBorders>
              <w:top w:val="nil"/>
              <w:left w:val="single" w:sz="4" w:space="0" w:color="auto"/>
              <w:bottom w:val="single" w:sz="4" w:space="0" w:color="auto"/>
              <w:right w:val="nil"/>
            </w:tcBorders>
            <w:tcMar>
              <w:top w:w="57" w:type="dxa"/>
              <w:bottom w:w="57" w:type="dxa"/>
            </w:tcMar>
          </w:tcPr>
          <w:p w14:paraId="09D250BE" w14:textId="208D4328" w:rsidR="00CC0475" w:rsidRDefault="00CC0475" w:rsidP="00E31BEE">
            <w:pPr>
              <w:spacing w:before="0" w:after="0"/>
            </w:pPr>
            <w:r>
              <w:t>TRM</w:t>
            </w:r>
          </w:p>
        </w:tc>
        <w:tc>
          <w:tcPr>
            <w:tcW w:w="8363" w:type="dxa"/>
            <w:tcBorders>
              <w:top w:val="nil"/>
              <w:left w:val="nil"/>
              <w:bottom w:val="single" w:sz="4" w:space="0" w:color="auto"/>
              <w:right w:val="single" w:sz="4" w:space="0" w:color="auto"/>
            </w:tcBorders>
            <w:tcMar>
              <w:top w:w="57" w:type="dxa"/>
              <w:bottom w:w="57" w:type="dxa"/>
            </w:tcMar>
          </w:tcPr>
          <w:p w14:paraId="647036CD" w14:textId="3B891CBD" w:rsidR="00CC0475" w:rsidRDefault="00CC0475" w:rsidP="00E31BEE">
            <w:pPr>
              <w:spacing w:before="0" w:after="0"/>
            </w:pPr>
            <w:r>
              <w:t>Territory Records Management</w:t>
            </w:r>
          </w:p>
        </w:tc>
      </w:tr>
    </w:tbl>
    <w:p w14:paraId="0C821C29" w14:textId="77777777" w:rsidR="00FE5B5A" w:rsidRDefault="00FE5B5A" w:rsidP="00FE5B5A">
      <w:pPr>
        <w:rPr>
          <w:lang w:eastAsia="en-AU"/>
        </w:rPr>
      </w:pPr>
    </w:p>
    <w:tbl>
      <w:tblPr>
        <w:tblStyle w:val="NTGtable1"/>
        <w:tblW w:w="10348" w:type="dxa"/>
        <w:tblLook w:val="0480" w:firstRow="0" w:lastRow="0" w:firstColumn="1" w:lastColumn="0" w:noHBand="0" w:noVBand="1"/>
      </w:tblPr>
      <w:tblGrid>
        <w:gridCol w:w="2410"/>
        <w:gridCol w:w="7938"/>
      </w:tblGrid>
      <w:tr w:rsidR="00FE5B5A" w14:paraId="3047DE95" w14:textId="77777777" w:rsidTr="00E31BEE">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767EF801" w14:textId="47DFBB1B" w:rsidR="00FE5B5A" w:rsidRPr="0054507C" w:rsidRDefault="00FE5B5A" w:rsidP="00E31BEE">
            <w:pPr>
              <w:spacing w:before="0" w:after="0"/>
              <w:rPr>
                <w:b/>
              </w:rPr>
            </w:pPr>
            <w:r w:rsidRPr="0054507C">
              <w:rPr>
                <w:b/>
              </w:rPr>
              <w:t>Document title</w:t>
            </w:r>
          </w:p>
        </w:tc>
        <w:tc>
          <w:tcPr>
            <w:tcW w:w="7938" w:type="dxa"/>
            <w:tcMar>
              <w:top w:w="57" w:type="dxa"/>
              <w:bottom w:w="57" w:type="dxa"/>
            </w:tcMar>
          </w:tcPr>
          <w:p w14:paraId="7FFD3785" w14:textId="065B339B" w:rsidR="00FE5B5A" w:rsidRPr="006145BB" w:rsidRDefault="00531339" w:rsidP="00E31BEE">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02977">
                  <w:t>Trespass on school grounds – procedures</w:t>
                </w:r>
              </w:sdtContent>
            </w:sdt>
          </w:p>
        </w:tc>
      </w:tr>
      <w:tr w:rsidR="00FE5B5A" w14:paraId="37645F7C" w14:textId="77777777" w:rsidTr="00E31BE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5032B7F2" w14:textId="77777777" w:rsidR="00FE5B5A" w:rsidRPr="0054507C" w:rsidRDefault="00FE5B5A" w:rsidP="00E31BEE">
            <w:pPr>
              <w:spacing w:before="0" w:after="0"/>
              <w:rPr>
                <w:b/>
              </w:rPr>
            </w:pPr>
            <w:r w:rsidRPr="0054507C">
              <w:rPr>
                <w:b/>
              </w:rPr>
              <w:t>Contact details</w:t>
            </w:r>
          </w:p>
        </w:tc>
        <w:tc>
          <w:tcPr>
            <w:tcW w:w="7938" w:type="dxa"/>
            <w:tcMar>
              <w:top w:w="57" w:type="dxa"/>
              <w:bottom w:w="57" w:type="dxa"/>
            </w:tcMar>
          </w:tcPr>
          <w:p w14:paraId="44C79322" w14:textId="51D4A574" w:rsidR="00FE5B5A" w:rsidRPr="006145BB" w:rsidRDefault="001353B0" w:rsidP="00E31BEE">
            <w:pPr>
              <w:spacing w:before="0" w:after="0"/>
              <w:cnfStyle w:val="000000010000" w:firstRow="0" w:lastRow="0" w:firstColumn="0" w:lastColumn="0" w:oddVBand="0" w:evenVBand="0" w:oddHBand="0" w:evenHBand="1" w:firstRowFirstColumn="0" w:firstRowLastColumn="0" w:lastRowFirstColumn="0" w:lastRowLastColumn="0"/>
            </w:pPr>
            <w:r>
              <w:t>Regional Services, School Operations</w:t>
            </w:r>
            <w:r w:rsidR="001851CE">
              <w:t xml:space="preserve">, </w:t>
            </w:r>
            <w:hyperlink r:id="rId22" w:history="1">
              <w:r w:rsidR="00F27644" w:rsidRPr="00066FF6">
                <w:rPr>
                  <w:rStyle w:val="Hyperlink"/>
                </w:rPr>
                <w:t>schoolops@education.nt.gov.au</w:t>
              </w:r>
            </w:hyperlink>
          </w:p>
        </w:tc>
      </w:tr>
      <w:tr w:rsidR="00FE5B5A" w14:paraId="353E9297" w14:textId="77777777" w:rsidTr="00E31BEE">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0AFF39D" w14:textId="77777777" w:rsidR="00FE5B5A" w:rsidRPr="0054507C" w:rsidRDefault="00FE5B5A" w:rsidP="00E31BEE">
            <w:pPr>
              <w:spacing w:before="0" w:after="0"/>
              <w:rPr>
                <w:b/>
              </w:rPr>
            </w:pPr>
            <w:r w:rsidRPr="0054507C">
              <w:rPr>
                <w:b/>
              </w:rPr>
              <w:t>Approved by</w:t>
            </w:r>
          </w:p>
        </w:tc>
        <w:tc>
          <w:tcPr>
            <w:tcW w:w="7938" w:type="dxa"/>
            <w:tcMar>
              <w:top w:w="57" w:type="dxa"/>
              <w:bottom w:w="57" w:type="dxa"/>
            </w:tcMar>
          </w:tcPr>
          <w:p w14:paraId="1921802A" w14:textId="6E7E851A" w:rsidR="00FE5B5A" w:rsidRPr="006145BB" w:rsidRDefault="001353B0" w:rsidP="00E31BEE">
            <w:pPr>
              <w:spacing w:before="0" w:after="0"/>
              <w:cnfStyle w:val="000000000000" w:firstRow="0" w:lastRow="0" w:firstColumn="0" w:lastColumn="0" w:oddVBand="0" w:evenVBand="0" w:oddHBand="0" w:evenHBand="0" w:firstRowFirstColumn="0" w:firstRowLastColumn="0" w:lastRowFirstColumn="0" w:lastRowLastColumn="0"/>
            </w:pPr>
            <w:r>
              <w:t>Deputy Chief Executive Regional Services</w:t>
            </w:r>
          </w:p>
        </w:tc>
      </w:tr>
      <w:tr w:rsidR="00FE5B5A" w14:paraId="625B9B01" w14:textId="77777777" w:rsidTr="00E31BE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3C8A81B3" w14:textId="77777777" w:rsidR="00FE5B5A" w:rsidRPr="0054507C" w:rsidRDefault="00FE5B5A" w:rsidP="00E31BEE">
            <w:pPr>
              <w:spacing w:before="0" w:after="0"/>
              <w:rPr>
                <w:b/>
              </w:rPr>
            </w:pPr>
            <w:r w:rsidRPr="0054507C">
              <w:rPr>
                <w:b/>
              </w:rPr>
              <w:t>Date approved</w:t>
            </w:r>
          </w:p>
        </w:tc>
        <w:tc>
          <w:tcPr>
            <w:tcW w:w="7938" w:type="dxa"/>
            <w:tcMar>
              <w:top w:w="57" w:type="dxa"/>
              <w:bottom w:w="57" w:type="dxa"/>
            </w:tcMar>
          </w:tcPr>
          <w:p w14:paraId="289E7783" w14:textId="21CB26A5" w:rsidR="00FE5B5A" w:rsidRPr="006145BB" w:rsidRDefault="00E31BEE" w:rsidP="00E31BEE">
            <w:pPr>
              <w:spacing w:before="0" w:after="0"/>
              <w:cnfStyle w:val="000000010000" w:firstRow="0" w:lastRow="0" w:firstColumn="0" w:lastColumn="0" w:oddVBand="0" w:evenVBand="0" w:oddHBand="0" w:evenHBand="1" w:firstRowFirstColumn="0" w:firstRowLastColumn="0" w:lastRowFirstColumn="0" w:lastRowLastColumn="0"/>
            </w:pPr>
            <w:r>
              <w:t>6 April 2023</w:t>
            </w:r>
          </w:p>
        </w:tc>
      </w:tr>
      <w:tr w:rsidR="00FE5B5A" w14:paraId="45C8D0A9" w14:textId="77777777" w:rsidTr="00E31BEE">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E697752" w14:textId="77777777" w:rsidR="00FE5B5A" w:rsidRPr="0054507C" w:rsidRDefault="00FE5B5A" w:rsidP="00E31BEE">
            <w:pPr>
              <w:spacing w:before="0" w:after="0"/>
              <w:rPr>
                <w:b/>
              </w:rPr>
            </w:pPr>
            <w:r w:rsidRPr="0054507C">
              <w:rPr>
                <w:b/>
              </w:rPr>
              <w:t>TRM number</w:t>
            </w:r>
          </w:p>
        </w:tc>
        <w:tc>
          <w:tcPr>
            <w:tcW w:w="7938" w:type="dxa"/>
            <w:tcMar>
              <w:top w:w="57" w:type="dxa"/>
              <w:bottom w:w="57" w:type="dxa"/>
            </w:tcMar>
          </w:tcPr>
          <w:p w14:paraId="1F1362FA" w14:textId="43CB62A1" w:rsidR="00FE5B5A" w:rsidRPr="006145BB" w:rsidRDefault="001353B0" w:rsidP="00E31BEE">
            <w:pPr>
              <w:spacing w:before="0" w:after="0"/>
              <w:cnfStyle w:val="000000000000" w:firstRow="0" w:lastRow="0" w:firstColumn="0" w:lastColumn="0" w:oddVBand="0" w:evenVBand="0" w:oddHBand="0" w:evenHBand="0" w:firstRowFirstColumn="0" w:firstRowLastColumn="0" w:lastRowFirstColumn="0" w:lastRowLastColumn="0"/>
            </w:pPr>
            <w:r>
              <w:t>50:D22:98609</w:t>
            </w:r>
          </w:p>
        </w:tc>
      </w:tr>
    </w:tbl>
    <w:p w14:paraId="2FA8ADF9" w14:textId="1D4E6500"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1173B0" w:rsidRPr="00E87DE1" w14:paraId="48FD8450" w14:textId="77777777" w:rsidTr="00A71F16">
        <w:trPr>
          <w:cnfStyle w:val="100000000000" w:firstRow="1" w:lastRow="0" w:firstColumn="0" w:lastColumn="0" w:oddVBand="0" w:evenVBand="0" w:oddHBand="0" w:evenHBand="0" w:firstRowFirstColumn="0" w:firstRowLastColumn="0" w:lastRowFirstColumn="0" w:lastRowLastColumn="0"/>
          <w:trHeight w:val="227"/>
        </w:trPr>
        <w:tc>
          <w:tcPr>
            <w:tcW w:w="1129" w:type="dxa"/>
            <w:tcBorders>
              <w:top w:val="single" w:sz="4" w:space="0" w:color="1F1F5F" w:themeColor="text1"/>
              <w:bottom w:val="single" w:sz="4" w:space="0" w:color="auto"/>
            </w:tcBorders>
            <w:tcMar>
              <w:top w:w="57" w:type="dxa"/>
              <w:bottom w:w="57" w:type="dxa"/>
            </w:tcMar>
          </w:tcPr>
          <w:p w14:paraId="70DC0ADD" w14:textId="77777777" w:rsidR="001173B0" w:rsidRPr="00E87DE1" w:rsidRDefault="001173B0" w:rsidP="00E31BEE">
            <w:pPr>
              <w:spacing w:before="0" w:after="0"/>
            </w:pPr>
            <w:r w:rsidRPr="00E87DE1">
              <w:rPr>
                <w:w w:val="105"/>
              </w:rPr>
              <w:t>Version</w:t>
            </w:r>
          </w:p>
        </w:tc>
        <w:tc>
          <w:tcPr>
            <w:tcW w:w="2268" w:type="dxa"/>
            <w:tcBorders>
              <w:top w:val="single" w:sz="4" w:space="0" w:color="1F1F5F" w:themeColor="text1"/>
              <w:bottom w:val="single" w:sz="4" w:space="0" w:color="auto"/>
            </w:tcBorders>
            <w:tcMar>
              <w:top w:w="57" w:type="dxa"/>
              <w:bottom w:w="57" w:type="dxa"/>
            </w:tcMar>
          </w:tcPr>
          <w:p w14:paraId="4499B2A0" w14:textId="77777777" w:rsidR="001173B0" w:rsidRPr="00E87DE1" w:rsidRDefault="001173B0" w:rsidP="00E31BEE">
            <w:pPr>
              <w:spacing w:before="0" w:after="0"/>
            </w:pPr>
            <w:r w:rsidRPr="00E87DE1">
              <w:rPr>
                <w:w w:val="105"/>
              </w:rPr>
              <w:t>Date</w:t>
            </w:r>
          </w:p>
        </w:tc>
        <w:tc>
          <w:tcPr>
            <w:tcW w:w="2552" w:type="dxa"/>
            <w:tcBorders>
              <w:top w:val="single" w:sz="4" w:space="0" w:color="1F1F5F" w:themeColor="text1"/>
              <w:bottom w:val="single" w:sz="4" w:space="0" w:color="auto"/>
            </w:tcBorders>
            <w:tcMar>
              <w:top w:w="57" w:type="dxa"/>
              <w:bottom w:w="57" w:type="dxa"/>
            </w:tcMar>
          </w:tcPr>
          <w:p w14:paraId="57668528" w14:textId="77777777" w:rsidR="001173B0" w:rsidRPr="00E87DE1" w:rsidRDefault="001173B0" w:rsidP="00E31BEE">
            <w:pPr>
              <w:spacing w:before="0" w:after="0"/>
            </w:pPr>
            <w:r w:rsidRPr="00E87DE1">
              <w:rPr>
                <w:w w:val="105"/>
              </w:rPr>
              <w:t>Author</w:t>
            </w:r>
          </w:p>
        </w:tc>
        <w:tc>
          <w:tcPr>
            <w:tcW w:w="4394" w:type="dxa"/>
            <w:tcBorders>
              <w:top w:val="single" w:sz="4" w:space="0" w:color="1F1F5F" w:themeColor="text1"/>
              <w:bottom w:val="single" w:sz="4" w:space="0" w:color="auto"/>
            </w:tcBorders>
            <w:tcMar>
              <w:top w:w="57" w:type="dxa"/>
              <w:bottom w:w="57" w:type="dxa"/>
            </w:tcMar>
          </w:tcPr>
          <w:p w14:paraId="130F31FD" w14:textId="77777777" w:rsidR="001173B0" w:rsidRPr="00E87DE1" w:rsidRDefault="001173B0" w:rsidP="00E31BEE">
            <w:pPr>
              <w:spacing w:before="0" w:after="0"/>
            </w:pPr>
            <w:r w:rsidRPr="00E87DE1">
              <w:t>Changes made</w:t>
            </w:r>
          </w:p>
        </w:tc>
      </w:tr>
      <w:tr w:rsidR="001173B0" w:rsidRPr="00E87DE1" w14:paraId="56989449" w14:textId="77777777" w:rsidTr="00A71F16">
        <w:trPr>
          <w:trHeight w:val="227"/>
        </w:trPr>
        <w:tc>
          <w:tcPr>
            <w:tcW w:w="1129" w:type="dxa"/>
            <w:tcBorders>
              <w:top w:val="single" w:sz="4" w:space="0" w:color="auto"/>
            </w:tcBorders>
            <w:tcMar>
              <w:top w:w="57" w:type="dxa"/>
              <w:bottom w:w="57" w:type="dxa"/>
            </w:tcMar>
          </w:tcPr>
          <w:p w14:paraId="40C9BCE4" w14:textId="288C0FB2" w:rsidR="001173B0" w:rsidRPr="006145BB" w:rsidRDefault="001173B0" w:rsidP="00E31BEE">
            <w:pPr>
              <w:spacing w:before="0" w:after="0"/>
            </w:pPr>
            <w:r>
              <w:t>1</w:t>
            </w:r>
          </w:p>
        </w:tc>
        <w:tc>
          <w:tcPr>
            <w:tcW w:w="2268" w:type="dxa"/>
            <w:tcBorders>
              <w:top w:val="single" w:sz="4" w:space="0" w:color="auto"/>
            </w:tcBorders>
            <w:tcMar>
              <w:top w:w="57" w:type="dxa"/>
              <w:bottom w:w="57" w:type="dxa"/>
            </w:tcMar>
          </w:tcPr>
          <w:p w14:paraId="166049C7" w14:textId="42CCAE28" w:rsidR="001173B0" w:rsidRPr="006145BB" w:rsidRDefault="001173B0" w:rsidP="00E31BEE">
            <w:pPr>
              <w:spacing w:before="0" w:after="0"/>
            </w:pPr>
            <w:r w:rsidRPr="00E20519">
              <w:t>June 2010</w:t>
            </w:r>
          </w:p>
        </w:tc>
        <w:tc>
          <w:tcPr>
            <w:tcW w:w="2552" w:type="dxa"/>
            <w:tcBorders>
              <w:top w:val="single" w:sz="4" w:space="0" w:color="auto"/>
            </w:tcBorders>
            <w:tcMar>
              <w:top w:w="57" w:type="dxa"/>
              <w:bottom w:w="57" w:type="dxa"/>
            </w:tcMar>
          </w:tcPr>
          <w:p w14:paraId="06FB0DB2" w14:textId="20CEC5EC" w:rsidR="001173B0" w:rsidRPr="006145BB" w:rsidRDefault="001173B0" w:rsidP="00E31BEE">
            <w:pPr>
              <w:spacing w:before="0" w:after="0"/>
            </w:pPr>
            <w:r w:rsidRPr="00E20519">
              <w:t>School Operations Performance and Review</w:t>
            </w:r>
          </w:p>
        </w:tc>
        <w:tc>
          <w:tcPr>
            <w:tcW w:w="4394" w:type="dxa"/>
            <w:tcBorders>
              <w:top w:val="single" w:sz="4" w:space="0" w:color="auto"/>
            </w:tcBorders>
            <w:tcMar>
              <w:top w:w="57" w:type="dxa"/>
              <w:bottom w:w="57" w:type="dxa"/>
            </w:tcMar>
          </w:tcPr>
          <w:p w14:paraId="07C00AE8" w14:textId="77777777" w:rsidR="001173B0" w:rsidRDefault="001173B0" w:rsidP="003A17CD">
            <w:pPr>
              <w:spacing w:before="0" w:after="80"/>
            </w:pPr>
            <w:r w:rsidRPr="00E20519">
              <w:t>First version</w:t>
            </w:r>
          </w:p>
          <w:p w14:paraId="68491431" w14:textId="0EF408D3" w:rsidR="001173B0" w:rsidRPr="006145BB" w:rsidRDefault="00D21585" w:rsidP="00E31BEE">
            <w:pPr>
              <w:spacing w:before="0" w:after="0"/>
            </w:pPr>
            <w:r>
              <w:t>EDOC2019/3519</w:t>
            </w:r>
          </w:p>
        </w:tc>
      </w:tr>
      <w:tr w:rsidR="001173B0" w:rsidRPr="00E87DE1" w14:paraId="43BE3291" w14:textId="77777777" w:rsidTr="00E31BEE">
        <w:trPr>
          <w:cnfStyle w:val="000000010000" w:firstRow="0" w:lastRow="0" w:firstColumn="0" w:lastColumn="0" w:oddVBand="0" w:evenVBand="0" w:oddHBand="0" w:evenHBand="1" w:firstRowFirstColumn="0" w:firstRowLastColumn="0" w:lastRowFirstColumn="0" w:lastRowLastColumn="0"/>
          <w:trHeight w:val="227"/>
        </w:trPr>
        <w:tc>
          <w:tcPr>
            <w:tcW w:w="1129" w:type="dxa"/>
            <w:tcBorders>
              <w:bottom w:val="nil"/>
            </w:tcBorders>
            <w:tcMar>
              <w:top w:w="57" w:type="dxa"/>
              <w:bottom w:w="57" w:type="dxa"/>
            </w:tcMar>
          </w:tcPr>
          <w:p w14:paraId="367D915B" w14:textId="5B1C2F0F" w:rsidR="001173B0" w:rsidRPr="006145BB" w:rsidRDefault="001173B0" w:rsidP="00E31BEE">
            <w:pPr>
              <w:spacing w:before="0" w:after="0"/>
            </w:pPr>
            <w:r>
              <w:t>1.1</w:t>
            </w:r>
          </w:p>
        </w:tc>
        <w:tc>
          <w:tcPr>
            <w:tcW w:w="2268" w:type="dxa"/>
            <w:tcBorders>
              <w:bottom w:val="nil"/>
            </w:tcBorders>
            <w:tcMar>
              <w:top w:w="57" w:type="dxa"/>
              <w:bottom w:w="57" w:type="dxa"/>
            </w:tcMar>
          </w:tcPr>
          <w:p w14:paraId="0A3E2BED" w14:textId="634643AA" w:rsidR="001173B0" w:rsidRPr="006145BB" w:rsidRDefault="001173B0" w:rsidP="00E31BEE">
            <w:pPr>
              <w:spacing w:before="0" w:after="0"/>
            </w:pPr>
            <w:r w:rsidRPr="00E20519">
              <w:t>June 2015</w:t>
            </w:r>
          </w:p>
        </w:tc>
        <w:tc>
          <w:tcPr>
            <w:tcW w:w="2552" w:type="dxa"/>
            <w:tcBorders>
              <w:bottom w:val="nil"/>
            </w:tcBorders>
            <w:tcMar>
              <w:top w:w="57" w:type="dxa"/>
              <w:bottom w:w="57" w:type="dxa"/>
            </w:tcMar>
          </w:tcPr>
          <w:p w14:paraId="0E27CABD" w14:textId="199EBC35" w:rsidR="001173B0" w:rsidRPr="006145BB" w:rsidRDefault="001173B0" w:rsidP="00E31BEE">
            <w:pPr>
              <w:spacing w:before="0" w:after="0"/>
            </w:pPr>
            <w:r w:rsidRPr="00E20519">
              <w:t>School Support Services</w:t>
            </w:r>
          </w:p>
        </w:tc>
        <w:tc>
          <w:tcPr>
            <w:tcW w:w="4394" w:type="dxa"/>
            <w:tcBorders>
              <w:bottom w:val="nil"/>
            </w:tcBorders>
            <w:tcMar>
              <w:top w:w="57" w:type="dxa"/>
              <w:bottom w:w="57" w:type="dxa"/>
            </w:tcMar>
          </w:tcPr>
          <w:p w14:paraId="79A702DC" w14:textId="77777777" w:rsidR="001173B0" w:rsidRDefault="001173B0" w:rsidP="003A17CD">
            <w:pPr>
              <w:spacing w:before="0" w:after="80"/>
            </w:pPr>
            <w:r>
              <w:t>Minor amendments</w:t>
            </w:r>
          </w:p>
          <w:p w14:paraId="27996B82" w14:textId="1725A850" w:rsidR="001173B0" w:rsidRPr="006145BB" w:rsidRDefault="001173B0" w:rsidP="00E31BEE">
            <w:pPr>
              <w:spacing w:before="0" w:after="0"/>
            </w:pPr>
            <w:r w:rsidRPr="00E20519">
              <w:t>EDOC2015/19542</w:t>
            </w:r>
          </w:p>
        </w:tc>
      </w:tr>
      <w:tr w:rsidR="001173B0" w:rsidRPr="00E87DE1" w14:paraId="3D85EB82" w14:textId="77777777" w:rsidTr="00E31BEE">
        <w:trPr>
          <w:trHeight w:val="227"/>
        </w:trPr>
        <w:tc>
          <w:tcPr>
            <w:tcW w:w="1129" w:type="dxa"/>
            <w:tcMar>
              <w:top w:w="57" w:type="dxa"/>
              <w:bottom w:w="57" w:type="dxa"/>
            </w:tcMar>
          </w:tcPr>
          <w:p w14:paraId="72A6C46E" w14:textId="1AB6B83E" w:rsidR="001173B0" w:rsidRPr="006145BB" w:rsidRDefault="001173B0" w:rsidP="00E31BEE">
            <w:pPr>
              <w:spacing w:before="0" w:after="0"/>
            </w:pPr>
            <w:r>
              <w:t>2</w:t>
            </w:r>
          </w:p>
        </w:tc>
        <w:tc>
          <w:tcPr>
            <w:tcW w:w="2268" w:type="dxa"/>
            <w:tcMar>
              <w:top w:w="57" w:type="dxa"/>
              <w:bottom w:w="57" w:type="dxa"/>
            </w:tcMar>
          </w:tcPr>
          <w:p w14:paraId="02CAB56A" w14:textId="6EC6D852" w:rsidR="001173B0" w:rsidRPr="006145BB" w:rsidRDefault="001173B0" w:rsidP="00E31BEE">
            <w:pPr>
              <w:spacing w:before="0" w:after="0"/>
            </w:pPr>
            <w:r w:rsidRPr="00BC4360">
              <w:t>September 2017</w:t>
            </w:r>
          </w:p>
        </w:tc>
        <w:tc>
          <w:tcPr>
            <w:tcW w:w="2552" w:type="dxa"/>
            <w:tcMar>
              <w:top w:w="57" w:type="dxa"/>
              <w:bottom w:w="57" w:type="dxa"/>
            </w:tcMar>
          </w:tcPr>
          <w:p w14:paraId="359E43F4" w14:textId="5D65ABA9" w:rsidR="001173B0" w:rsidRPr="006145BB" w:rsidRDefault="001173B0" w:rsidP="00E31BEE">
            <w:pPr>
              <w:spacing w:before="0" w:after="0"/>
            </w:pPr>
            <w:r w:rsidRPr="00BC4360">
              <w:t>School Support Services</w:t>
            </w:r>
          </w:p>
        </w:tc>
        <w:tc>
          <w:tcPr>
            <w:tcW w:w="4394" w:type="dxa"/>
            <w:tcMar>
              <w:top w:w="57" w:type="dxa"/>
              <w:bottom w:w="57" w:type="dxa"/>
            </w:tcMar>
          </w:tcPr>
          <w:p w14:paraId="20776590" w14:textId="77777777" w:rsidR="001173B0" w:rsidRPr="00BC4360" w:rsidRDefault="001173B0" w:rsidP="003A17CD">
            <w:pPr>
              <w:spacing w:before="0" w:after="80"/>
            </w:pPr>
            <w:r w:rsidRPr="00BC4360">
              <w:t>Amendments to procedures, creation of fact sheet and Managing trespass on school grounds flowchart</w:t>
            </w:r>
          </w:p>
          <w:p w14:paraId="13A1B413" w14:textId="1F7FFFC2" w:rsidR="001173B0" w:rsidRPr="006145BB" w:rsidRDefault="001173B0" w:rsidP="00E31BEE">
            <w:pPr>
              <w:spacing w:before="0" w:after="0"/>
            </w:pPr>
            <w:r w:rsidRPr="00BC4360">
              <w:t>EDOC2017/44796</w:t>
            </w:r>
          </w:p>
        </w:tc>
      </w:tr>
      <w:tr w:rsidR="001173B0" w:rsidRPr="00E87DE1" w14:paraId="4EE44F21" w14:textId="77777777" w:rsidTr="00E31BEE">
        <w:trPr>
          <w:cnfStyle w:val="000000010000" w:firstRow="0" w:lastRow="0" w:firstColumn="0" w:lastColumn="0" w:oddVBand="0" w:evenVBand="0" w:oddHBand="0" w:evenHBand="1" w:firstRowFirstColumn="0" w:firstRowLastColumn="0" w:lastRowFirstColumn="0" w:lastRowLastColumn="0"/>
          <w:trHeight w:val="227"/>
        </w:trPr>
        <w:tc>
          <w:tcPr>
            <w:tcW w:w="1129" w:type="dxa"/>
            <w:tcMar>
              <w:top w:w="57" w:type="dxa"/>
              <w:bottom w:w="57" w:type="dxa"/>
            </w:tcMar>
          </w:tcPr>
          <w:p w14:paraId="4FD9BDE3" w14:textId="0C838308" w:rsidR="001173B0" w:rsidRPr="006145BB" w:rsidRDefault="001173B0" w:rsidP="00E31BEE">
            <w:pPr>
              <w:spacing w:before="0" w:after="0"/>
            </w:pPr>
            <w:r>
              <w:t>3</w:t>
            </w:r>
          </w:p>
        </w:tc>
        <w:tc>
          <w:tcPr>
            <w:tcW w:w="2268" w:type="dxa"/>
            <w:tcMar>
              <w:top w:w="57" w:type="dxa"/>
              <w:bottom w:w="57" w:type="dxa"/>
            </w:tcMar>
          </w:tcPr>
          <w:p w14:paraId="6F569EAE" w14:textId="2C467D4F" w:rsidR="001173B0" w:rsidRPr="006145BB" w:rsidRDefault="001173B0" w:rsidP="00E31BEE">
            <w:pPr>
              <w:spacing w:before="0" w:after="0"/>
            </w:pPr>
            <w:r w:rsidRPr="001173B0">
              <w:t>February 2022</w:t>
            </w:r>
          </w:p>
        </w:tc>
        <w:tc>
          <w:tcPr>
            <w:tcW w:w="2552" w:type="dxa"/>
            <w:tcMar>
              <w:top w:w="57" w:type="dxa"/>
              <w:bottom w:w="57" w:type="dxa"/>
            </w:tcMar>
          </w:tcPr>
          <w:p w14:paraId="691264A8" w14:textId="27420A68" w:rsidR="001173B0" w:rsidRPr="006145BB" w:rsidRDefault="001173B0" w:rsidP="00E31BEE">
            <w:pPr>
              <w:spacing w:before="0" w:after="0"/>
            </w:pPr>
            <w:r w:rsidRPr="001173B0">
              <w:t>Operational Policy Coordination Unit</w:t>
            </w:r>
          </w:p>
        </w:tc>
        <w:tc>
          <w:tcPr>
            <w:tcW w:w="4394" w:type="dxa"/>
            <w:tcMar>
              <w:top w:w="57" w:type="dxa"/>
              <w:bottom w:w="57" w:type="dxa"/>
            </w:tcMar>
          </w:tcPr>
          <w:p w14:paraId="2B95EEEE" w14:textId="1C2A6332" w:rsidR="001173B0" w:rsidRPr="001173B0" w:rsidRDefault="001173B0" w:rsidP="003A17CD">
            <w:pPr>
              <w:spacing w:before="0" w:after="80"/>
            </w:pPr>
            <w:r w:rsidRPr="001173B0">
              <w:t>New template, minor revision and correction to Trespass notice</w:t>
            </w:r>
            <w:r w:rsidR="003A17CD">
              <w:t>,</w:t>
            </w:r>
            <w:r w:rsidRPr="001173B0">
              <w:t xml:space="preserve"> at point 4, brackets changed to ‘proof to be provided by you’</w:t>
            </w:r>
          </w:p>
          <w:p w14:paraId="01AC6D28" w14:textId="31FBEE50" w:rsidR="001173B0" w:rsidRPr="006145BB" w:rsidRDefault="001173B0" w:rsidP="00E31BEE">
            <w:pPr>
              <w:spacing w:before="0" w:after="0"/>
            </w:pPr>
            <w:r w:rsidRPr="001173B0">
              <w:t>EDOC2017/44796</w:t>
            </w:r>
          </w:p>
        </w:tc>
      </w:tr>
      <w:tr w:rsidR="001173B0" w:rsidRPr="00E87DE1" w14:paraId="64BB7231" w14:textId="77777777" w:rsidTr="00E31BEE">
        <w:trPr>
          <w:trHeight w:val="227"/>
        </w:trPr>
        <w:tc>
          <w:tcPr>
            <w:tcW w:w="0" w:type="dxa"/>
            <w:tcMar>
              <w:top w:w="57" w:type="dxa"/>
              <w:bottom w:w="57" w:type="dxa"/>
            </w:tcMar>
          </w:tcPr>
          <w:p w14:paraId="0DA36BF7" w14:textId="28F24257" w:rsidR="001173B0" w:rsidRPr="006145BB" w:rsidRDefault="001173B0" w:rsidP="00E31BEE">
            <w:pPr>
              <w:spacing w:before="0" w:after="0"/>
            </w:pPr>
            <w:r>
              <w:t>4</w:t>
            </w:r>
          </w:p>
        </w:tc>
        <w:tc>
          <w:tcPr>
            <w:tcW w:w="0" w:type="dxa"/>
            <w:tcMar>
              <w:top w:w="57" w:type="dxa"/>
              <w:bottom w:w="57" w:type="dxa"/>
            </w:tcMar>
          </w:tcPr>
          <w:p w14:paraId="51718A38" w14:textId="72E5CAF7" w:rsidR="001173B0" w:rsidRPr="006145BB" w:rsidRDefault="001851CE" w:rsidP="00E31BEE">
            <w:pPr>
              <w:spacing w:before="0" w:after="0"/>
            </w:pPr>
            <w:r>
              <w:t xml:space="preserve">December </w:t>
            </w:r>
            <w:r w:rsidR="001173B0" w:rsidRPr="001173B0">
              <w:t>2022</w:t>
            </w:r>
          </w:p>
        </w:tc>
        <w:tc>
          <w:tcPr>
            <w:tcW w:w="0" w:type="dxa"/>
            <w:tcMar>
              <w:top w:w="57" w:type="dxa"/>
              <w:bottom w:w="57" w:type="dxa"/>
            </w:tcMar>
          </w:tcPr>
          <w:p w14:paraId="0BD0559F" w14:textId="056A26AA" w:rsidR="001173B0" w:rsidRPr="006145BB" w:rsidRDefault="001173B0" w:rsidP="00E31BEE">
            <w:pPr>
              <w:spacing w:before="0" w:after="0"/>
            </w:pPr>
            <w:r w:rsidRPr="001173B0">
              <w:t>Quality Standards and Regulation – Operational Policy</w:t>
            </w:r>
          </w:p>
        </w:tc>
        <w:tc>
          <w:tcPr>
            <w:tcW w:w="0" w:type="dxa"/>
            <w:tcMar>
              <w:top w:w="57" w:type="dxa"/>
              <w:bottom w:w="57" w:type="dxa"/>
            </w:tcMar>
          </w:tcPr>
          <w:p w14:paraId="52716EFB" w14:textId="049FB1E2" w:rsidR="001173B0" w:rsidRPr="006145BB" w:rsidRDefault="001173B0" w:rsidP="00E31BEE">
            <w:pPr>
              <w:spacing w:before="0" w:after="0"/>
            </w:pPr>
            <w:r w:rsidRPr="001173B0">
              <w:t>Administrative amendments to align roles and responsibilities to the structural alignment in effect from 1 July 2022, including NTG template and minor formatting</w:t>
            </w:r>
            <w:r>
              <w:t xml:space="preserve"> and edits. </w:t>
            </w:r>
            <w:r w:rsidR="001745C5">
              <w:t>Added d</w:t>
            </w:r>
            <w:r>
              <w:t>efinition of Occupier</w:t>
            </w:r>
          </w:p>
        </w:tc>
      </w:tr>
      <w:tr w:rsidR="000A5456" w:rsidRPr="00E87DE1" w14:paraId="4C78F584" w14:textId="77777777" w:rsidTr="00E31BEE">
        <w:trPr>
          <w:cnfStyle w:val="000000010000" w:firstRow="0" w:lastRow="0" w:firstColumn="0" w:lastColumn="0" w:oddVBand="0" w:evenVBand="0" w:oddHBand="0" w:evenHBand="1" w:firstRowFirstColumn="0" w:firstRowLastColumn="0" w:lastRowFirstColumn="0" w:lastRowLastColumn="0"/>
          <w:trHeight w:val="227"/>
        </w:trPr>
        <w:tc>
          <w:tcPr>
            <w:tcW w:w="1129" w:type="dxa"/>
            <w:tcBorders>
              <w:bottom w:val="single" w:sz="4" w:space="0" w:color="1F1F5F" w:themeColor="text1"/>
            </w:tcBorders>
            <w:tcMar>
              <w:top w:w="57" w:type="dxa"/>
              <w:bottom w:w="57" w:type="dxa"/>
            </w:tcMar>
          </w:tcPr>
          <w:p w14:paraId="68F7B545" w14:textId="5591351A" w:rsidR="000A5456" w:rsidRDefault="000A5456" w:rsidP="00E31BEE">
            <w:pPr>
              <w:spacing w:before="0" w:after="0"/>
            </w:pPr>
            <w:r>
              <w:t>5</w:t>
            </w:r>
          </w:p>
        </w:tc>
        <w:tc>
          <w:tcPr>
            <w:tcW w:w="2268" w:type="dxa"/>
            <w:tcBorders>
              <w:bottom w:val="single" w:sz="4" w:space="0" w:color="1F1F5F" w:themeColor="text1"/>
            </w:tcBorders>
            <w:tcMar>
              <w:top w:w="57" w:type="dxa"/>
              <w:bottom w:w="57" w:type="dxa"/>
            </w:tcMar>
          </w:tcPr>
          <w:p w14:paraId="01F2071D" w14:textId="554C6EC9" w:rsidR="000A5456" w:rsidRPr="001173B0" w:rsidRDefault="003A17CD" w:rsidP="00E31BEE">
            <w:pPr>
              <w:spacing w:before="0" w:after="0"/>
            </w:pPr>
            <w:r>
              <w:t>April</w:t>
            </w:r>
            <w:r w:rsidR="001851CE">
              <w:t xml:space="preserve"> </w:t>
            </w:r>
            <w:r w:rsidR="000A5456">
              <w:t>2023</w:t>
            </w:r>
          </w:p>
        </w:tc>
        <w:tc>
          <w:tcPr>
            <w:tcW w:w="2552" w:type="dxa"/>
            <w:tcBorders>
              <w:bottom w:val="single" w:sz="4" w:space="0" w:color="1F1F5F" w:themeColor="text1"/>
            </w:tcBorders>
            <w:tcMar>
              <w:top w:w="57" w:type="dxa"/>
              <w:bottom w:w="57" w:type="dxa"/>
            </w:tcMar>
          </w:tcPr>
          <w:p w14:paraId="3D079E5B" w14:textId="4AEC6107" w:rsidR="000A5456" w:rsidRPr="001173B0" w:rsidRDefault="000A5456" w:rsidP="00E31BEE">
            <w:pPr>
              <w:spacing w:before="0" w:after="0"/>
            </w:pPr>
            <w:r>
              <w:t>School Operations</w:t>
            </w:r>
          </w:p>
        </w:tc>
        <w:tc>
          <w:tcPr>
            <w:tcW w:w="4394" w:type="dxa"/>
            <w:tcBorders>
              <w:bottom w:val="single" w:sz="4" w:space="0" w:color="1F1F5F" w:themeColor="text1"/>
            </w:tcBorders>
            <w:tcMar>
              <w:top w:w="57" w:type="dxa"/>
              <w:bottom w:w="57" w:type="dxa"/>
            </w:tcMar>
          </w:tcPr>
          <w:p w14:paraId="6852D317" w14:textId="212C37DA" w:rsidR="000A5456" w:rsidRPr="001173B0" w:rsidRDefault="006956BC" w:rsidP="00E31BEE">
            <w:pPr>
              <w:spacing w:before="0" w:after="0"/>
            </w:pPr>
            <w:r>
              <w:t>A</w:t>
            </w:r>
            <w:r w:rsidR="000A5456">
              <w:t xml:space="preserve">mendments to </w:t>
            </w:r>
            <w:r>
              <w:t xml:space="preserve">documents to reference and align with new </w:t>
            </w:r>
            <w:r w:rsidRPr="003A17CD">
              <w:rPr>
                <w:i/>
              </w:rPr>
              <w:t>Trespass Act 2023</w:t>
            </w:r>
          </w:p>
        </w:tc>
      </w:tr>
    </w:tbl>
    <w:p w14:paraId="6385728F" w14:textId="77777777" w:rsidR="001173B0" w:rsidRDefault="001173B0" w:rsidP="00FE5B5A">
      <w:pPr>
        <w:rPr>
          <w:lang w:eastAsia="en-AU"/>
        </w:rPr>
      </w:pPr>
    </w:p>
    <w:sectPr w:rsidR="001173B0" w:rsidSect="00D36B20">
      <w:footerReference w:type="default" r:id="rId23"/>
      <w:headerReference w:type="first" r:id="rId24"/>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6D91" w14:textId="77777777" w:rsidR="00531339" w:rsidRDefault="00531339">
      <w:r>
        <w:separator/>
      </w:r>
    </w:p>
  </w:endnote>
  <w:endnote w:type="continuationSeparator" w:id="0">
    <w:p w14:paraId="76C0C109" w14:textId="77777777" w:rsidR="00531339" w:rsidRDefault="00531339">
      <w:r>
        <w:continuationSeparator/>
      </w:r>
    </w:p>
  </w:endnote>
  <w:endnote w:type="continuationNotice" w:id="1">
    <w:p w14:paraId="1AE9F715" w14:textId="77777777" w:rsidR="00531339" w:rsidRDefault="005313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ACA9" w14:textId="77777777" w:rsidR="003E7A29" w:rsidRPr="00F538BD" w:rsidRDefault="003E7A29"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35F1" w14:textId="77777777" w:rsidR="003E7A29" w:rsidRPr="00F538BD" w:rsidRDefault="003E7A29"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5FF0" w14:textId="77777777" w:rsidR="003E7A29" w:rsidRDefault="003E7A29"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Pr>
    <w:tblGrid>
      <w:gridCol w:w="10318"/>
    </w:tblGrid>
    <w:tr w:rsidR="003E7A29" w:rsidRPr="00132658" w14:paraId="686C837F" w14:textId="77777777" w:rsidTr="00FA08E9">
      <w:trPr>
        <w:cantSplit/>
        <w:trHeight w:hRule="exact" w:val="850"/>
        <w:tblHeader/>
      </w:trPr>
      <w:tc>
        <w:tcPr>
          <w:tcW w:w="10318" w:type="dxa"/>
          <w:vAlign w:val="bottom"/>
        </w:tcPr>
        <w:p w14:paraId="50B5585F" w14:textId="783E8812" w:rsidR="003E7A29" w:rsidRPr="00D36B20" w:rsidRDefault="003E7A29" w:rsidP="00CB6A67">
          <w:pPr>
            <w:spacing w:after="0"/>
            <w:rPr>
              <w:rStyle w:val="PageNumber"/>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00D36B20" w:rsidRPr="00D36B20">
            <w:rPr>
              <w:rStyle w:val="PageNumber"/>
            </w:rPr>
            <w:t xml:space="preserve"> </w:t>
          </w:r>
          <w:r w:rsidR="00D36B20">
            <w:rPr>
              <w:rStyle w:val="PageNumber"/>
            </w:rPr>
            <w:t>-</w:t>
          </w:r>
          <w:r w:rsidR="00D36B20" w:rsidRPr="00D36B20">
            <w:rPr>
              <w:rStyle w:val="PageNumber"/>
            </w:rPr>
            <w:t xml:space="preserve"> Trespass on school grounds</w:t>
          </w:r>
        </w:p>
        <w:p w14:paraId="4D3A4F8A" w14:textId="33B74DC0" w:rsidR="003E7A29" w:rsidRDefault="003E7A29" w:rsidP="00847C8A">
          <w:pPr>
            <w:spacing w:after="0"/>
            <w:rPr>
              <w:rStyle w:val="PageNumber"/>
            </w:rPr>
          </w:pPr>
          <w:r>
            <w:rPr>
              <w:rStyle w:val="PageNumber"/>
            </w:rPr>
            <w:t>Published</w:t>
          </w:r>
          <w:r w:rsidR="00EC664C">
            <w:rPr>
              <w:rStyle w:val="PageNumber"/>
            </w:rPr>
            <w:t xml:space="preserve"> </w:t>
          </w:r>
          <w:r w:rsidR="00D36B20">
            <w:rPr>
              <w:rStyle w:val="PageNumber"/>
            </w:rPr>
            <w:t>April</w:t>
          </w:r>
          <w:r w:rsidR="00EC664C">
            <w:rPr>
              <w:rStyle w:val="PageNumber"/>
            </w:rPr>
            <w:t xml:space="preserve"> 2023</w:t>
          </w:r>
        </w:p>
        <w:p w14:paraId="6369AF07" w14:textId="6834D0C7" w:rsidR="003E7A29" w:rsidRPr="00AC4488" w:rsidRDefault="003E7A29" w:rsidP="00847C8A">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25FD84D1" w14:textId="77777777" w:rsidR="003E7A29" w:rsidRDefault="003E7A29" w:rsidP="001852AF">
    <w:pPr>
      <w:pStyle w:val="Hidden"/>
      <w:ind w:firstLine="0"/>
    </w:pPr>
  </w:p>
  <w:p w14:paraId="09DD0C10" w14:textId="77777777" w:rsidR="003E7A29" w:rsidRPr="001852AF" w:rsidRDefault="003E7A29"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D1C4" w14:textId="77777777" w:rsidR="00531339" w:rsidRDefault="00531339">
      <w:r>
        <w:separator/>
      </w:r>
    </w:p>
  </w:footnote>
  <w:footnote w:type="continuationSeparator" w:id="0">
    <w:p w14:paraId="06FA563A" w14:textId="77777777" w:rsidR="00531339" w:rsidRDefault="00531339">
      <w:r>
        <w:continuationSeparator/>
      </w:r>
    </w:p>
  </w:footnote>
  <w:footnote w:type="continuationNotice" w:id="1">
    <w:p w14:paraId="134F379B" w14:textId="77777777" w:rsidR="00531339" w:rsidRDefault="005313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E870" w14:textId="20E1D7B1" w:rsidR="003E7A29" w:rsidRPr="008E0345" w:rsidRDefault="00531339"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3E7A29">
          <w:t>Trespass on school grounds –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204E" w14:textId="174CCEF7" w:rsidR="003E7A29" w:rsidRDefault="00A51C7A" w:rsidP="00382BE1">
    <w:pPr>
      <w:tabs>
        <w:tab w:val="right" w:pos="10318"/>
      </w:tabs>
    </w:pPr>
    <w:r>
      <w:rPr>
        <w:noProof/>
      </w:rPr>
      <mc:AlternateContent>
        <mc:Choice Requires="wps">
          <w:drawing>
            <wp:anchor distT="0" distB="0" distL="114300" distR="114300" simplePos="0" relativeHeight="251657728" behindDoc="1" locked="0" layoutInCell="1" allowOverlap="1" wp14:anchorId="1C9D03D3" wp14:editId="0D552A84">
              <wp:simplePos x="0" y="0"/>
              <wp:positionH relativeFrom="column">
                <wp:posOffset>-688975</wp:posOffset>
              </wp:positionH>
              <wp:positionV relativeFrom="paragraph">
                <wp:posOffset>296545</wp:posOffset>
              </wp:positionV>
              <wp:extent cx="15480030" cy="15480030"/>
              <wp:effectExtent l="6350" t="1270" r="1270" b="6350"/>
              <wp:wrapNone/>
              <wp:docPr id="1"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80030" cy="15480030"/>
                      </a:xfrm>
                      <a:prstGeom prst="rect">
                        <a:avLst/>
                      </a:prstGeom>
                      <a:blipFill dpi="0" rotWithShape="1">
                        <a:blip r:embed="rId1">
                          <a:alphaModFix amt="80000"/>
                        </a:blip>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5A3307" id="Rectangle 2" o:spid="_x0000_s1026" alt="Decorative" style="position:absolute;margin-left:-54.25pt;margin-top:23.35pt;width:1218.9pt;height:12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CB5" w14:textId="77777777" w:rsidR="003E7A29" w:rsidRPr="00274F1C" w:rsidRDefault="003E7A29"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1865895A" w:rsidR="003E7A29" w:rsidRPr="00964B22" w:rsidRDefault="003E7A29" w:rsidP="008E0345">
        <w:pPr>
          <w:pStyle w:val="Header"/>
          <w:rPr>
            <w:b/>
          </w:rPr>
        </w:pPr>
        <w:r>
          <w:t>Trespass on school grounds – 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5084215"/>
    <w:multiLevelType w:val="hybridMultilevel"/>
    <w:tmpl w:val="C11AB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6F51D57"/>
    <w:multiLevelType w:val="hybridMultilevel"/>
    <w:tmpl w:val="B8F2A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10233EF"/>
    <w:multiLevelType w:val="hybridMultilevel"/>
    <w:tmpl w:val="7D8E45C0"/>
    <w:lvl w:ilvl="0" w:tplc="A62EE29E">
      <w:start w:val="5"/>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E938DA"/>
    <w:multiLevelType w:val="hybridMultilevel"/>
    <w:tmpl w:val="021C6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8B140E"/>
    <w:multiLevelType w:val="hybridMultilevel"/>
    <w:tmpl w:val="427A8DF2"/>
    <w:lvl w:ilvl="0" w:tplc="A62EE29E">
      <w:start w:val="5"/>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C137CA6"/>
    <w:multiLevelType w:val="hybridMultilevel"/>
    <w:tmpl w:val="6BC24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8010246"/>
    <w:multiLevelType w:val="hybridMultilevel"/>
    <w:tmpl w:val="324CEFCA"/>
    <w:lvl w:ilvl="0" w:tplc="A62EE29E">
      <w:start w:val="5"/>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7EEA2722"/>
    <w:multiLevelType w:val="hybridMultilevel"/>
    <w:tmpl w:val="ED8A8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41"/>
  </w:num>
  <w:num w:numId="4">
    <w:abstractNumId w:val="27"/>
  </w:num>
  <w:num w:numId="5">
    <w:abstractNumId w:val="15"/>
  </w:num>
  <w:num w:numId="6">
    <w:abstractNumId w:val="7"/>
  </w:num>
  <w:num w:numId="7">
    <w:abstractNumId w:val="29"/>
  </w:num>
  <w:num w:numId="8">
    <w:abstractNumId w:val="14"/>
  </w:num>
  <w:num w:numId="9">
    <w:abstractNumId w:val="22"/>
  </w:num>
  <w:num w:numId="10">
    <w:abstractNumId w:val="24"/>
  </w:num>
  <w:num w:numId="11">
    <w:abstractNumId w:val="30"/>
  </w:num>
  <w:num w:numId="12">
    <w:abstractNumId w:val="40"/>
  </w:num>
  <w:num w:numId="13">
    <w:abstractNumId w:val="35"/>
  </w:num>
  <w:num w:numId="14">
    <w:abstractNumId w:val="21"/>
  </w:num>
  <w:num w:numId="15">
    <w:abstractNumId w:val="43"/>
  </w:num>
  <w:num w:numId="16">
    <w:abstractNumId w:val="19"/>
  </w:num>
  <w:num w:numId="1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2833"/>
    <w:rsid w:val="0000322D"/>
    <w:rsid w:val="00007670"/>
    <w:rsid w:val="00007AF2"/>
    <w:rsid w:val="00010036"/>
    <w:rsid w:val="00010665"/>
    <w:rsid w:val="00017BC6"/>
    <w:rsid w:val="00020B79"/>
    <w:rsid w:val="0002393A"/>
    <w:rsid w:val="00027DB8"/>
    <w:rsid w:val="000307A7"/>
    <w:rsid w:val="00031A96"/>
    <w:rsid w:val="00040BF3"/>
    <w:rsid w:val="0004577F"/>
    <w:rsid w:val="00046C59"/>
    <w:rsid w:val="00051362"/>
    <w:rsid w:val="00051F45"/>
    <w:rsid w:val="00052953"/>
    <w:rsid w:val="0005341A"/>
    <w:rsid w:val="00056046"/>
    <w:rsid w:val="00056DEF"/>
    <w:rsid w:val="000615D6"/>
    <w:rsid w:val="000720BE"/>
    <w:rsid w:val="0007259C"/>
    <w:rsid w:val="00074573"/>
    <w:rsid w:val="00080202"/>
    <w:rsid w:val="00080DCD"/>
    <w:rsid w:val="00080E22"/>
    <w:rsid w:val="00082573"/>
    <w:rsid w:val="000840A3"/>
    <w:rsid w:val="00085062"/>
    <w:rsid w:val="00086A5F"/>
    <w:rsid w:val="000876A2"/>
    <w:rsid w:val="000911EF"/>
    <w:rsid w:val="000962C5"/>
    <w:rsid w:val="000A04AF"/>
    <w:rsid w:val="000A385C"/>
    <w:rsid w:val="000A4317"/>
    <w:rsid w:val="000A5456"/>
    <w:rsid w:val="000A559C"/>
    <w:rsid w:val="000B2CA1"/>
    <w:rsid w:val="000C78D7"/>
    <w:rsid w:val="000D1F29"/>
    <w:rsid w:val="000D633D"/>
    <w:rsid w:val="000E0962"/>
    <w:rsid w:val="000E2CD9"/>
    <w:rsid w:val="000E342B"/>
    <w:rsid w:val="000E38FB"/>
    <w:rsid w:val="000E5DD2"/>
    <w:rsid w:val="000F2958"/>
    <w:rsid w:val="000F4805"/>
    <w:rsid w:val="00104E7F"/>
    <w:rsid w:val="001117D8"/>
    <w:rsid w:val="001137EC"/>
    <w:rsid w:val="001152F5"/>
    <w:rsid w:val="001173B0"/>
    <w:rsid w:val="00117743"/>
    <w:rsid w:val="00117F5B"/>
    <w:rsid w:val="00132658"/>
    <w:rsid w:val="001353B0"/>
    <w:rsid w:val="00147DED"/>
    <w:rsid w:val="00150DC0"/>
    <w:rsid w:val="00152DEA"/>
    <w:rsid w:val="00156CD4"/>
    <w:rsid w:val="00160C9C"/>
    <w:rsid w:val="00161CC6"/>
    <w:rsid w:val="00163320"/>
    <w:rsid w:val="00164A3E"/>
    <w:rsid w:val="00166FF6"/>
    <w:rsid w:val="00172C77"/>
    <w:rsid w:val="001745C5"/>
    <w:rsid w:val="00176123"/>
    <w:rsid w:val="00181620"/>
    <w:rsid w:val="001851CE"/>
    <w:rsid w:val="001852AF"/>
    <w:rsid w:val="001957AD"/>
    <w:rsid w:val="00195B3B"/>
    <w:rsid w:val="00196C13"/>
    <w:rsid w:val="00197A9B"/>
    <w:rsid w:val="001A21F0"/>
    <w:rsid w:val="001A2A46"/>
    <w:rsid w:val="001A2B7F"/>
    <w:rsid w:val="001A2EC1"/>
    <w:rsid w:val="001A3AFD"/>
    <w:rsid w:val="001A496C"/>
    <w:rsid w:val="001A6304"/>
    <w:rsid w:val="001A6650"/>
    <w:rsid w:val="001B2B6C"/>
    <w:rsid w:val="001B49AD"/>
    <w:rsid w:val="001D01C4"/>
    <w:rsid w:val="001D52B0"/>
    <w:rsid w:val="001D5A18"/>
    <w:rsid w:val="001D7CA4"/>
    <w:rsid w:val="001E057F"/>
    <w:rsid w:val="001E14EB"/>
    <w:rsid w:val="001E1982"/>
    <w:rsid w:val="001E2CAE"/>
    <w:rsid w:val="001F1D9D"/>
    <w:rsid w:val="001F2879"/>
    <w:rsid w:val="001F2EF3"/>
    <w:rsid w:val="001F59E6"/>
    <w:rsid w:val="001F5C6E"/>
    <w:rsid w:val="00202014"/>
    <w:rsid w:val="00206936"/>
    <w:rsid w:val="00206C6F"/>
    <w:rsid w:val="00206FBD"/>
    <w:rsid w:val="00207746"/>
    <w:rsid w:val="00221220"/>
    <w:rsid w:val="002246AD"/>
    <w:rsid w:val="00230031"/>
    <w:rsid w:val="00235C01"/>
    <w:rsid w:val="00236878"/>
    <w:rsid w:val="00247343"/>
    <w:rsid w:val="00254BF2"/>
    <w:rsid w:val="002639E6"/>
    <w:rsid w:val="00265C56"/>
    <w:rsid w:val="002716CD"/>
    <w:rsid w:val="00274D4B"/>
    <w:rsid w:val="002806F5"/>
    <w:rsid w:val="00281577"/>
    <w:rsid w:val="002926BC"/>
    <w:rsid w:val="00293A72"/>
    <w:rsid w:val="002A0160"/>
    <w:rsid w:val="002A30C3"/>
    <w:rsid w:val="002A6F6A"/>
    <w:rsid w:val="002A7712"/>
    <w:rsid w:val="002B38F7"/>
    <w:rsid w:val="002B43A3"/>
    <w:rsid w:val="002B4A74"/>
    <w:rsid w:val="002B5591"/>
    <w:rsid w:val="002B6447"/>
    <w:rsid w:val="002B6AA4"/>
    <w:rsid w:val="002C1FE9"/>
    <w:rsid w:val="002C387D"/>
    <w:rsid w:val="002C5126"/>
    <w:rsid w:val="002D3A57"/>
    <w:rsid w:val="002D7D05"/>
    <w:rsid w:val="002E0F6E"/>
    <w:rsid w:val="002E20C8"/>
    <w:rsid w:val="002E4290"/>
    <w:rsid w:val="002E5B94"/>
    <w:rsid w:val="002E66A6"/>
    <w:rsid w:val="002F0DB1"/>
    <w:rsid w:val="002F2885"/>
    <w:rsid w:val="002F32D0"/>
    <w:rsid w:val="002F3CF1"/>
    <w:rsid w:val="002F45A1"/>
    <w:rsid w:val="002F60CD"/>
    <w:rsid w:val="003037F9"/>
    <w:rsid w:val="0030513A"/>
    <w:rsid w:val="0030583E"/>
    <w:rsid w:val="00307FE1"/>
    <w:rsid w:val="003164BA"/>
    <w:rsid w:val="003223FE"/>
    <w:rsid w:val="003258E6"/>
    <w:rsid w:val="00342283"/>
    <w:rsid w:val="00343A87"/>
    <w:rsid w:val="00344660"/>
    <w:rsid w:val="00344A36"/>
    <w:rsid w:val="003456F4"/>
    <w:rsid w:val="003477B6"/>
    <w:rsid w:val="00347FB6"/>
    <w:rsid w:val="003504FD"/>
    <w:rsid w:val="00350881"/>
    <w:rsid w:val="003521A1"/>
    <w:rsid w:val="00357D55"/>
    <w:rsid w:val="00363513"/>
    <w:rsid w:val="003657E5"/>
    <w:rsid w:val="0036589C"/>
    <w:rsid w:val="00371312"/>
    <w:rsid w:val="00371DC7"/>
    <w:rsid w:val="00373324"/>
    <w:rsid w:val="003765C6"/>
    <w:rsid w:val="00376BF0"/>
    <w:rsid w:val="00377B21"/>
    <w:rsid w:val="003812ED"/>
    <w:rsid w:val="003822B2"/>
    <w:rsid w:val="00382BE1"/>
    <w:rsid w:val="00385EB9"/>
    <w:rsid w:val="00390CE3"/>
    <w:rsid w:val="00394876"/>
    <w:rsid w:val="00394AAF"/>
    <w:rsid w:val="00394CE5"/>
    <w:rsid w:val="003A134B"/>
    <w:rsid w:val="003A17CD"/>
    <w:rsid w:val="003A47F2"/>
    <w:rsid w:val="003A6341"/>
    <w:rsid w:val="003B173F"/>
    <w:rsid w:val="003B67FD"/>
    <w:rsid w:val="003B6A61"/>
    <w:rsid w:val="003D42C0"/>
    <w:rsid w:val="003D5B29"/>
    <w:rsid w:val="003D7818"/>
    <w:rsid w:val="003E0B46"/>
    <w:rsid w:val="003E2445"/>
    <w:rsid w:val="003E3BB2"/>
    <w:rsid w:val="003E6054"/>
    <w:rsid w:val="003E7A29"/>
    <w:rsid w:val="003F5B58"/>
    <w:rsid w:val="0040222A"/>
    <w:rsid w:val="004047BC"/>
    <w:rsid w:val="00405949"/>
    <w:rsid w:val="00406497"/>
    <w:rsid w:val="004100F7"/>
    <w:rsid w:val="00414CB3"/>
    <w:rsid w:val="0041563D"/>
    <w:rsid w:val="00420CF5"/>
    <w:rsid w:val="00422874"/>
    <w:rsid w:val="00426E25"/>
    <w:rsid w:val="00427D9C"/>
    <w:rsid w:val="00427E7E"/>
    <w:rsid w:val="004348D0"/>
    <w:rsid w:val="004433AE"/>
    <w:rsid w:val="00443B6E"/>
    <w:rsid w:val="00446740"/>
    <w:rsid w:val="004521CB"/>
    <w:rsid w:val="0045420A"/>
    <w:rsid w:val="004554D4"/>
    <w:rsid w:val="00461744"/>
    <w:rsid w:val="00466185"/>
    <w:rsid w:val="004668A7"/>
    <w:rsid w:val="00466D96"/>
    <w:rsid w:val="00467747"/>
    <w:rsid w:val="00472DBE"/>
    <w:rsid w:val="00473C98"/>
    <w:rsid w:val="00474965"/>
    <w:rsid w:val="00482DF8"/>
    <w:rsid w:val="004864DE"/>
    <w:rsid w:val="00494BE5"/>
    <w:rsid w:val="004A0EBA"/>
    <w:rsid w:val="004A2538"/>
    <w:rsid w:val="004B0C15"/>
    <w:rsid w:val="004B2E8F"/>
    <w:rsid w:val="004B35EA"/>
    <w:rsid w:val="004B3704"/>
    <w:rsid w:val="004B69E4"/>
    <w:rsid w:val="004B7373"/>
    <w:rsid w:val="004C2BF4"/>
    <w:rsid w:val="004C6670"/>
    <w:rsid w:val="004C6C39"/>
    <w:rsid w:val="004D075F"/>
    <w:rsid w:val="004D1B76"/>
    <w:rsid w:val="004D344E"/>
    <w:rsid w:val="004E019E"/>
    <w:rsid w:val="004E06EC"/>
    <w:rsid w:val="004E25B2"/>
    <w:rsid w:val="004E2CB7"/>
    <w:rsid w:val="004E38BB"/>
    <w:rsid w:val="004F016A"/>
    <w:rsid w:val="004F0B6A"/>
    <w:rsid w:val="004F2206"/>
    <w:rsid w:val="00500E02"/>
    <w:rsid w:val="00500F94"/>
    <w:rsid w:val="0050271E"/>
    <w:rsid w:val="00502FB3"/>
    <w:rsid w:val="00503DE9"/>
    <w:rsid w:val="0050530C"/>
    <w:rsid w:val="00505DEA"/>
    <w:rsid w:val="00507782"/>
    <w:rsid w:val="00512A04"/>
    <w:rsid w:val="00514014"/>
    <w:rsid w:val="00520585"/>
    <w:rsid w:val="005218BB"/>
    <w:rsid w:val="005219EC"/>
    <w:rsid w:val="0052323B"/>
    <w:rsid w:val="005249F5"/>
    <w:rsid w:val="00525A43"/>
    <w:rsid w:val="005260F7"/>
    <w:rsid w:val="00531339"/>
    <w:rsid w:val="00535462"/>
    <w:rsid w:val="00543BD1"/>
    <w:rsid w:val="00543F7C"/>
    <w:rsid w:val="0054507C"/>
    <w:rsid w:val="00546D7E"/>
    <w:rsid w:val="005553DA"/>
    <w:rsid w:val="00556113"/>
    <w:rsid w:val="00556CC0"/>
    <w:rsid w:val="00564C12"/>
    <w:rsid w:val="005654B8"/>
    <w:rsid w:val="0057377F"/>
    <w:rsid w:val="005762CC"/>
    <w:rsid w:val="00582D3D"/>
    <w:rsid w:val="00595386"/>
    <w:rsid w:val="005A2222"/>
    <w:rsid w:val="005A3358"/>
    <w:rsid w:val="005A3621"/>
    <w:rsid w:val="005A4AC0"/>
    <w:rsid w:val="005A5FDF"/>
    <w:rsid w:val="005B0FB7"/>
    <w:rsid w:val="005B122A"/>
    <w:rsid w:val="005B26BF"/>
    <w:rsid w:val="005B4E39"/>
    <w:rsid w:val="005B5AC2"/>
    <w:rsid w:val="005C2833"/>
    <w:rsid w:val="005C6D8B"/>
    <w:rsid w:val="005D3964"/>
    <w:rsid w:val="005D5B78"/>
    <w:rsid w:val="005E144D"/>
    <w:rsid w:val="005E1500"/>
    <w:rsid w:val="005E3A43"/>
    <w:rsid w:val="005E51A4"/>
    <w:rsid w:val="005F6F03"/>
    <w:rsid w:val="005F77C7"/>
    <w:rsid w:val="005F7F7A"/>
    <w:rsid w:val="0060030B"/>
    <w:rsid w:val="006143DC"/>
    <w:rsid w:val="006145BB"/>
    <w:rsid w:val="00620675"/>
    <w:rsid w:val="00622910"/>
    <w:rsid w:val="00636672"/>
    <w:rsid w:val="006433C3"/>
    <w:rsid w:val="00650F5B"/>
    <w:rsid w:val="00652018"/>
    <w:rsid w:val="00652DC0"/>
    <w:rsid w:val="00660584"/>
    <w:rsid w:val="00660601"/>
    <w:rsid w:val="0066545A"/>
    <w:rsid w:val="0066627F"/>
    <w:rsid w:val="006670D7"/>
    <w:rsid w:val="00670A9A"/>
    <w:rsid w:val="0067134D"/>
    <w:rsid w:val="006719EA"/>
    <w:rsid w:val="00671F13"/>
    <w:rsid w:val="00673E11"/>
    <w:rsid w:val="0067400A"/>
    <w:rsid w:val="006747E0"/>
    <w:rsid w:val="00674B64"/>
    <w:rsid w:val="006847AD"/>
    <w:rsid w:val="00690862"/>
    <w:rsid w:val="00690B7D"/>
    <w:rsid w:val="0069114B"/>
    <w:rsid w:val="006956BC"/>
    <w:rsid w:val="006A28A2"/>
    <w:rsid w:val="006A756A"/>
    <w:rsid w:val="006C2159"/>
    <w:rsid w:val="006C396A"/>
    <w:rsid w:val="006C4E55"/>
    <w:rsid w:val="006D1ADA"/>
    <w:rsid w:val="006D66F7"/>
    <w:rsid w:val="006D6723"/>
    <w:rsid w:val="006E3B5D"/>
    <w:rsid w:val="006F338F"/>
    <w:rsid w:val="006F65A8"/>
    <w:rsid w:val="00702D61"/>
    <w:rsid w:val="00705C9D"/>
    <w:rsid w:val="00705F13"/>
    <w:rsid w:val="007101EF"/>
    <w:rsid w:val="00714F1D"/>
    <w:rsid w:val="00715225"/>
    <w:rsid w:val="00717337"/>
    <w:rsid w:val="00720CC6"/>
    <w:rsid w:val="00722DDB"/>
    <w:rsid w:val="00724728"/>
    <w:rsid w:val="00724F98"/>
    <w:rsid w:val="00730B9B"/>
    <w:rsid w:val="0073182E"/>
    <w:rsid w:val="007332FF"/>
    <w:rsid w:val="0073520D"/>
    <w:rsid w:val="007352A4"/>
    <w:rsid w:val="007372B0"/>
    <w:rsid w:val="007408F5"/>
    <w:rsid w:val="00741EAE"/>
    <w:rsid w:val="00745256"/>
    <w:rsid w:val="0075413F"/>
    <w:rsid w:val="00755248"/>
    <w:rsid w:val="00760040"/>
    <w:rsid w:val="0076190B"/>
    <w:rsid w:val="0076355D"/>
    <w:rsid w:val="00763A2D"/>
    <w:rsid w:val="007761D8"/>
    <w:rsid w:val="00777795"/>
    <w:rsid w:val="007807E0"/>
    <w:rsid w:val="00783A57"/>
    <w:rsid w:val="00783BDC"/>
    <w:rsid w:val="00784C92"/>
    <w:rsid w:val="007859CD"/>
    <w:rsid w:val="007907E4"/>
    <w:rsid w:val="00796461"/>
    <w:rsid w:val="0079651C"/>
    <w:rsid w:val="007A1E3D"/>
    <w:rsid w:val="007A6A4F"/>
    <w:rsid w:val="007B03F5"/>
    <w:rsid w:val="007B3E33"/>
    <w:rsid w:val="007B59D3"/>
    <w:rsid w:val="007B5C09"/>
    <w:rsid w:val="007B5DA2"/>
    <w:rsid w:val="007C0966"/>
    <w:rsid w:val="007C19E7"/>
    <w:rsid w:val="007C5CFD"/>
    <w:rsid w:val="007C6D9F"/>
    <w:rsid w:val="007D4893"/>
    <w:rsid w:val="007D7435"/>
    <w:rsid w:val="007D7697"/>
    <w:rsid w:val="007E70CF"/>
    <w:rsid w:val="007E74A4"/>
    <w:rsid w:val="007F263F"/>
    <w:rsid w:val="007F46EA"/>
    <w:rsid w:val="007F5579"/>
    <w:rsid w:val="008002E8"/>
    <w:rsid w:val="0080766E"/>
    <w:rsid w:val="008105BE"/>
    <w:rsid w:val="00811169"/>
    <w:rsid w:val="00812A2C"/>
    <w:rsid w:val="00815297"/>
    <w:rsid w:val="00817BA1"/>
    <w:rsid w:val="008205CC"/>
    <w:rsid w:val="00823022"/>
    <w:rsid w:val="0082634E"/>
    <w:rsid w:val="008313C4"/>
    <w:rsid w:val="00835434"/>
    <w:rsid w:val="008358C0"/>
    <w:rsid w:val="0084059D"/>
    <w:rsid w:val="00842838"/>
    <w:rsid w:val="00846D37"/>
    <w:rsid w:val="00847C8A"/>
    <w:rsid w:val="00854EC1"/>
    <w:rsid w:val="0085797F"/>
    <w:rsid w:val="00857EA0"/>
    <w:rsid w:val="00860804"/>
    <w:rsid w:val="00861DC3"/>
    <w:rsid w:val="00867019"/>
    <w:rsid w:val="008735A9"/>
    <w:rsid w:val="00877D20"/>
    <w:rsid w:val="00881B6B"/>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1E34"/>
    <w:rsid w:val="008F3CF6"/>
    <w:rsid w:val="00902B13"/>
    <w:rsid w:val="00911941"/>
    <w:rsid w:val="009138A0"/>
    <w:rsid w:val="00925F0F"/>
    <w:rsid w:val="009275D6"/>
    <w:rsid w:val="00930C91"/>
    <w:rsid w:val="00932F6B"/>
    <w:rsid w:val="00937B31"/>
    <w:rsid w:val="009436FF"/>
    <w:rsid w:val="0094483E"/>
    <w:rsid w:val="009468BC"/>
    <w:rsid w:val="00950626"/>
    <w:rsid w:val="00955599"/>
    <w:rsid w:val="009616DF"/>
    <w:rsid w:val="00964B22"/>
    <w:rsid w:val="0096542F"/>
    <w:rsid w:val="00965C72"/>
    <w:rsid w:val="00967FA7"/>
    <w:rsid w:val="00971645"/>
    <w:rsid w:val="00977919"/>
    <w:rsid w:val="0098039B"/>
    <w:rsid w:val="009811EA"/>
    <w:rsid w:val="00983000"/>
    <w:rsid w:val="009835DB"/>
    <w:rsid w:val="009870FA"/>
    <w:rsid w:val="009920EC"/>
    <w:rsid w:val="009921C3"/>
    <w:rsid w:val="00992D96"/>
    <w:rsid w:val="009941E7"/>
    <w:rsid w:val="0099551D"/>
    <w:rsid w:val="009A5897"/>
    <w:rsid w:val="009A5F24"/>
    <w:rsid w:val="009B0B3E"/>
    <w:rsid w:val="009B1913"/>
    <w:rsid w:val="009B6657"/>
    <w:rsid w:val="009B6A36"/>
    <w:rsid w:val="009B7C35"/>
    <w:rsid w:val="009C198E"/>
    <w:rsid w:val="009C21F1"/>
    <w:rsid w:val="009C684D"/>
    <w:rsid w:val="009D0EB5"/>
    <w:rsid w:val="009D14F9"/>
    <w:rsid w:val="009D2B74"/>
    <w:rsid w:val="009D63FF"/>
    <w:rsid w:val="009E175D"/>
    <w:rsid w:val="009E3CC2"/>
    <w:rsid w:val="009E593F"/>
    <w:rsid w:val="009F06BD"/>
    <w:rsid w:val="009F2A4D"/>
    <w:rsid w:val="009F3302"/>
    <w:rsid w:val="009F3645"/>
    <w:rsid w:val="009F5979"/>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51C7A"/>
    <w:rsid w:val="00A51CED"/>
    <w:rsid w:val="00A71E1C"/>
    <w:rsid w:val="00A71F16"/>
    <w:rsid w:val="00A86CD3"/>
    <w:rsid w:val="00A925EC"/>
    <w:rsid w:val="00A929AA"/>
    <w:rsid w:val="00A92B6B"/>
    <w:rsid w:val="00A955A9"/>
    <w:rsid w:val="00AA541E"/>
    <w:rsid w:val="00AD0DA4"/>
    <w:rsid w:val="00AD4169"/>
    <w:rsid w:val="00AE25C6"/>
    <w:rsid w:val="00AE306C"/>
    <w:rsid w:val="00AF28C1"/>
    <w:rsid w:val="00AF3922"/>
    <w:rsid w:val="00AF5F76"/>
    <w:rsid w:val="00B02977"/>
    <w:rsid w:val="00B02EF1"/>
    <w:rsid w:val="00B07C97"/>
    <w:rsid w:val="00B07EA1"/>
    <w:rsid w:val="00B11C67"/>
    <w:rsid w:val="00B15754"/>
    <w:rsid w:val="00B15A27"/>
    <w:rsid w:val="00B173DC"/>
    <w:rsid w:val="00B2046E"/>
    <w:rsid w:val="00B20E8B"/>
    <w:rsid w:val="00B25269"/>
    <w:rsid w:val="00B257E1"/>
    <w:rsid w:val="00B2599A"/>
    <w:rsid w:val="00B27AC4"/>
    <w:rsid w:val="00B31367"/>
    <w:rsid w:val="00B33234"/>
    <w:rsid w:val="00B343CC"/>
    <w:rsid w:val="00B43C75"/>
    <w:rsid w:val="00B47ABC"/>
    <w:rsid w:val="00B5084A"/>
    <w:rsid w:val="00B5638A"/>
    <w:rsid w:val="00B606A1"/>
    <w:rsid w:val="00B614F7"/>
    <w:rsid w:val="00B61B26"/>
    <w:rsid w:val="00B6622A"/>
    <w:rsid w:val="00B675B2"/>
    <w:rsid w:val="00B67E17"/>
    <w:rsid w:val="00B76BA4"/>
    <w:rsid w:val="00B81261"/>
    <w:rsid w:val="00B8223E"/>
    <w:rsid w:val="00B832AE"/>
    <w:rsid w:val="00B83E5C"/>
    <w:rsid w:val="00B86678"/>
    <w:rsid w:val="00B92F9B"/>
    <w:rsid w:val="00B941B3"/>
    <w:rsid w:val="00B96513"/>
    <w:rsid w:val="00BA1D47"/>
    <w:rsid w:val="00BA66F0"/>
    <w:rsid w:val="00BB2239"/>
    <w:rsid w:val="00BB2AE7"/>
    <w:rsid w:val="00BB6464"/>
    <w:rsid w:val="00BB6F2E"/>
    <w:rsid w:val="00BC0C63"/>
    <w:rsid w:val="00BC1BB8"/>
    <w:rsid w:val="00BC4360"/>
    <w:rsid w:val="00BD086C"/>
    <w:rsid w:val="00BD7FE1"/>
    <w:rsid w:val="00BE37CA"/>
    <w:rsid w:val="00BE572F"/>
    <w:rsid w:val="00BE6144"/>
    <w:rsid w:val="00BE635A"/>
    <w:rsid w:val="00BF119D"/>
    <w:rsid w:val="00BF17E9"/>
    <w:rsid w:val="00BF2ABB"/>
    <w:rsid w:val="00BF5099"/>
    <w:rsid w:val="00BF5345"/>
    <w:rsid w:val="00C05A9D"/>
    <w:rsid w:val="00C10F10"/>
    <w:rsid w:val="00C1281C"/>
    <w:rsid w:val="00C144D1"/>
    <w:rsid w:val="00C15D4D"/>
    <w:rsid w:val="00C175DC"/>
    <w:rsid w:val="00C27A38"/>
    <w:rsid w:val="00C30171"/>
    <w:rsid w:val="00C309D8"/>
    <w:rsid w:val="00C43519"/>
    <w:rsid w:val="00C47FC0"/>
    <w:rsid w:val="00C51537"/>
    <w:rsid w:val="00C52BC3"/>
    <w:rsid w:val="00C57713"/>
    <w:rsid w:val="00C6069D"/>
    <w:rsid w:val="00C61AFA"/>
    <w:rsid w:val="00C61D64"/>
    <w:rsid w:val="00C62099"/>
    <w:rsid w:val="00C64EA3"/>
    <w:rsid w:val="00C7086D"/>
    <w:rsid w:val="00C72867"/>
    <w:rsid w:val="00C75E81"/>
    <w:rsid w:val="00C75F52"/>
    <w:rsid w:val="00C800F1"/>
    <w:rsid w:val="00C86533"/>
    <w:rsid w:val="00C86609"/>
    <w:rsid w:val="00C92B4C"/>
    <w:rsid w:val="00C93E0B"/>
    <w:rsid w:val="00C9512F"/>
    <w:rsid w:val="00C954F6"/>
    <w:rsid w:val="00CA6BC5"/>
    <w:rsid w:val="00CB689E"/>
    <w:rsid w:val="00CB6A67"/>
    <w:rsid w:val="00CC0475"/>
    <w:rsid w:val="00CC0A46"/>
    <w:rsid w:val="00CC0BE4"/>
    <w:rsid w:val="00CC61CD"/>
    <w:rsid w:val="00CD5011"/>
    <w:rsid w:val="00CE2123"/>
    <w:rsid w:val="00CE640F"/>
    <w:rsid w:val="00CE76BC"/>
    <w:rsid w:val="00CF540E"/>
    <w:rsid w:val="00D02F07"/>
    <w:rsid w:val="00D21585"/>
    <w:rsid w:val="00D23346"/>
    <w:rsid w:val="00D2403E"/>
    <w:rsid w:val="00D27EBE"/>
    <w:rsid w:val="00D310B8"/>
    <w:rsid w:val="00D35981"/>
    <w:rsid w:val="00D36A49"/>
    <w:rsid w:val="00D36B20"/>
    <w:rsid w:val="00D517C6"/>
    <w:rsid w:val="00D625A0"/>
    <w:rsid w:val="00D64806"/>
    <w:rsid w:val="00D71D84"/>
    <w:rsid w:val="00D72464"/>
    <w:rsid w:val="00D768EB"/>
    <w:rsid w:val="00D82082"/>
    <w:rsid w:val="00D82D1E"/>
    <w:rsid w:val="00D832D9"/>
    <w:rsid w:val="00D90F00"/>
    <w:rsid w:val="00D94F6B"/>
    <w:rsid w:val="00D95D35"/>
    <w:rsid w:val="00D975C0"/>
    <w:rsid w:val="00DA5285"/>
    <w:rsid w:val="00DB191D"/>
    <w:rsid w:val="00DB4F91"/>
    <w:rsid w:val="00DB5BBC"/>
    <w:rsid w:val="00DC1EF7"/>
    <w:rsid w:val="00DC1F0F"/>
    <w:rsid w:val="00DC3117"/>
    <w:rsid w:val="00DC5DD9"/>
    <w:rsid w:val="00DC6D2D"/>
    <w:rsid w:val="00DD2EDB"/>
    <w:rsid w:val="00DD64C2"/>
    <w:rsid w:val="00DE33B5"/>
    <w:rsid w:val="00DE5E18"/>
    <w:rsid w:val="00DE6E01"/>
    <w:rsid w:val="00DE7AE9"/>
    <w:rsid w:val="00DF0487"/>
    <w:rsid w:val="00DF1C5B"/>
    <w:rsid w:val="00DF2C1D"/>
    <w:rsid w:val="00DF5EA4"/>
    <w:rsid w:val="00E00F51"/>
    <w:rsid w:val="00E02681"/>
    <w:rsid w:val="00E02792"/>
    <w:rsid w:val="00E034D8"/>
    <w:rsid w:val="00E04CC0"/>
    <w:rsid w:val="00E07D07"/>
    <w:rsid w:val="00E15816"/>
    <w:rsid w:val="00E160D5"/>
    <w:rsid w:val="00E16AF8"/>
    <w:rsid w:val="00E17F12"/>
    <w:rsid w:val="00E20519"/>
    <w:rsid w:val="00E239FF"/>
    <w:rsid w:val="00E27D7B"/>
    <w:rsid w:val="00E30556"/>
    <w:rsid w:val="00E30981"/>
    <w:rsid w:val="00E31BEE"/>
    <w:rsid w:val="00E32C7B"/>
    <w:rsid w:val="00E33136"/>
    <w:rsid w:val="00E34D7C"/>
    <w:rsid w:val="00E3547A"/>
    <w:rsid w:val="00E36C7E"/>
    <w:rsid w:val="00E3723D"/>
    <w:rsid w:val="00E432D3"/>
    <w:rsid w:val="00E44C89"/>
    <w:rsid w:val="00E46893"/>
    <w:rsid w:val="00E470F6"/>
    <w:rsid w:val="00E5262C"/>
    <w:rsid w:val="00E61BA2"/>
    <w:rsid w:val="00E63864"/>
    <w:rsid w:val="00E6403F"/>
    <w:rsid w:val="00E64725"/>
    <w:rsid w:val="00E73E47"/>
    <w:rsid w:val="00E75449"/>
    <w:rsid w:val="00E770C4"/>
    <w:rsid w:val="00E84C5A"/>
    <w:rsid w:val="00E861DB"/>
    <w:rsid w:val="00E87838"/>
    <w:rsid w:val="00E93406"/>
    <w:rsid w:val="00E956C5"/>
    <w:rsid w:val="00E9579A"/>
    <w:rsid w:val="00E95C39"/>
    <w:rsid w:val="00EA2C39"/>
    <w:rsid w:val="00EB0A3C"/>
    <w:rsid w:val="00EB0A96"/>
    <w:rsid w:val="00EB77F9"/>
    <w:rsid w:val="00EC1E00"/>
    <w:rsid w:val="00EC5769"/>
    <w:rsid w:val="00EC664C"/>
    <w:rsid w:val="00EC7D00"/>
    <w:rsid w:val="00ED0304"/>
    <w:rsid w:val="00ED087C"/>
    <w:rsid w:val="00EE38FA"/>
    <w:rsid w:val="00EE3E2C"/>
    <w:rsid w:val="00EE5D23"/>
    <w:rsid w:val="00EE750D"/>
    <w:rsid w:val="00EF1C1D"/>
    <w:rsid w:val="00EF3CA4"/>
    <w:rsid w:val="00EF4331"/>
    <w:rsid w:val="00EF5E1F"/>
    <w:rsid w:val="00EF7859"/>
    <w:rsid w:val="00F014DA"/>
    <w:rsid w:val="00F01BE6"/>
    <w:rsid w:val="00F02591"/>
    <w:rsid w:val="00F14273"/>
    <w:rsid w:val="00F24CB0"/>
    <w:rsid w:val="00F24F21"/>
    <w:rsid w:val="00F2620A"/>
    <w:rsid w:val="00F263BB"/>
    <w:rsid w:val="00F27644"/>
    <w:rsid w:val="00F30056"/>
    <w:rsid w:val="00F5696E"/>
    <w:rsid w:val="00F60EFF"/>
    <w:rsid w:val="00F67D2D"/>
    <w:rsid w:val="00F72B0F"/>
    <w:rsid w:val="00F83265"/>
    <w:rsid w:val="00F860CC"/>
    <w:rsid w:val="00F90858"/>
    <w:rsid w:val="00F94398"/>
    <w:rsid w:val="00FA08E9"/>
    <w:rsid w:val="00FA4629"/>
    <w:rsid w:val="00FB04C0"/>
    <w:rsid w:val="00FB0845"/>
    <w:rsid w:val="00FB2B56"/>
    <w:rsid w:val="00FB4297"/>
    <w:rsid w:val="00FB4E3A"/>
    <w:rsid w:val="00FB5290"/>
    <w:rsid w:val="00FC12BF"/>
    <w:rsid w:val="00FC1A7C"/>
    <w:rsid w:val="00FC2C60"/>
    <w:rsid w:val="00FC64AB"/>
    <w:rsid w:val="00FD3E6F"/>
    <w:rsid w:val="00FD51B9"/>
    <w:rsid w:val="00FE291C"/>
    <w:rsid w:val="00FE2A39"/>
    <w:rsid w:val="00FE2EF6"/>
    <w:rsid w:val="00FE3F44"/>
    <w:rsid w:val="00FE5B5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82F6"/>
  <w15:docId w15:val="{33ADA95C-7B92-49AF-AE3E-70E164B6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D95D35"/>
    <w:pPr>
      <w:tabs>
        <w:tab w:val="right" w:leader="dot" w:pos="10308"/>
      </w:tabs>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UnresolvedMention">
    <w:name w:val="Unresolved Mention"/>
    <w:basedOn w:val="DefaultParagraphFont"/>
    <w:uiPriority w:val="99"/>
    <w:semiHidden/>
    <w:unhideWhenUsed/>
    <w:rsid w:val="001353B0"/>
    <w:rPr>
      <w:color w:val="605E5C"/>
      <w:shd w:val="clear" w:color="auto" w:fill="E1DFDD"/>
    </w:rPr>
  </w:style>
  <w:style w:type="paragraph" w:styleId="BalloonText">
    <w:name w:val="Balloon Text"/>
    <w:basedOn w:val="Normal"/>
    <w:link w:val="BalloonTextChar"/>
    <w:uiPriority w:val="99"/>
    <w:semiHidden/>
    <w:unhideWhenUsed/>
    <w:rsid w:val="001E2C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AE"/>
    <w:rPr>
      <w:rFonts w:ascii="Segoe UI" w:hAnsi="Segoe UI" w:cs="Segoe UI"/>
      <w:sz w:val="18"/>
      <w:szCs w:val="18"/>
    </w:rPr>
  </w:style>
  <w:style w:type="character" w:styleId="FollowedHyperlink">
    <w:name w:val="FollowedHyperlink"/>
    <w:basedOn w:val="DefaultParagraphFont"/>
    <w:uiPriority w:val="99"/>
    <w:semiHidden/>
    <w:unhideWhenUsed/>
    <w:rsid w:val="00CC0475"/>
    <w:rPr>
      <w:color w:val="8C4799" w:themeColor="followedHyperlink"/>
      <w:u w:val="single"/>
    </w:rPr>
  </w:style>
  <w:style w:type="character" w:styleId="CommentReference">
    <w:name w:val="annotation reference"/>
    <w:basedOn w:val="DefaultParagraphFont"/>
    <w:uiPriority w:val="99"/>
    <w:semiHidden/>
    <w:unhideWhenUsed/>
    <w:rsid w:val="00472DBE"/>
    <w:rPr>
      <w:sz w:val="16"/>
      <w:szCs w:val="16"/>
    </w:rPr>
  </w:style>
  <w:style w:type="paragraph" w:styleId="CommentText">
    <w:name w:val="annotation text"/>
    <w:basedOn w:val="Normal"/>
    <w:link w:val="CommentTextChar"/>
    <w:uiPriority w:val="99"/>
    <w:semiHidden/>
    <w:unhideWhenUsed/>
    <w:rsid w:val="00472DBE"/>
    <w:rPr>
      <w:sz w:val="20"/>
      <w:szCs w:val="20"/>
    </w:rPr>
  </w:style>
  <w:style w:type="character" w:customStyle="1" w:styleId="CommentTextChar">
    <w:name w:val="Comment Text Char"/>
    <w:basedOn w:val="DefaultParagraphFont"/>
    <w:link w:val="CommentText"/>
    <w:uiPriority w:val="99"/>
    <w:semiHidden/>
    <w:rsid w:val="00472DB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72DBE"/>
    <w:rPr>
      <w:b/>
      <w:bCs/>
    </w:rPr>
  </w:style>
  <w:style w:type="character" w:customStyle="1" w:styleId="CommentSubjectChar">
    <w:name w:val="Comment Subject Char"/>
    <w:basedOn w:val="CommentTextChar"/>
    <w:link w:val="CommentSubject"/>
    <w:uiPriority w:val="99"/>
    <w:semiHidden/>
    <w:rsid w:val="00472DBE"/>
    <w:rPr>
      <w:rFonts w:ascii="Lato" w:hAnsi="Lato"/>
      <w:b/>
      <w:bCs/>
      <w:sz w:val="20"/>
      <w:szCs w:val="20"/>
    </w:rPr>
  </w:style>
  <w:style w:type="paragraph" w:styleId="Revision">
    <w:name w:val="Revision"/>
    <w:hidden/>
    <w:uiPriority w:val="99"/>
    <w:semiHidden/>
    <w:rsid w:val="00C7086D"/>
    <w:pPr>
      <w:spacing w:after="0"/>
    </w:pPr>
    <w:rPr>
      <w:rFonts w:ascii="Lato" w:hAnsi="Lato"/>
    </w:rPr>
  </w:style>
  <w:style w:type="character" w:customStyle="1" w:styleId="Questionlabel">
    <w:name w:val="Question label"/>
    <w:basedOn w:val="DefaultParagraphFont"/>
    <w:uiPriority w:val="3"/>
    <w:qFormat/>
    <w:rsid w:val="00D36B20"/>
    <w:rPr>
      <w:rFonts w:ascii="Lato" w:hAnsi="Lato" w:hint="default"/>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3097730">
      <w:bodyDiv w:val="1"/>
      <w:marLeft w:val="0"/>
      <w:marRight w:val="0"/>
      <w:marTop w:val="0"/>
      <w:marBottom w:val="0"/>
      <w:divBdr>
        <w:top w:val="none" w:sz="0" w:space="0" w:color="auto"/>
        <w:left w:val="none" w:sz="0" w:space="0" w:color="auto"/>
        <w:bottom w:val="none" w:sz="0" w:space="0" w:color="auto"/>
        <w:right w:val="none" w:sz="0" w:space="0" w:color="auto"/>
      </w:divBdr>
    </w:div>
    <w:div w:id="147891209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ducation.nt.gov.au/policies/school-operations"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elearn.ntschools.net/policies/3878"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egislation.nt.gov.au/en/Legislation/WORK-HEALTH-AND-SAFETY-NATIONAL-UNIFORM-LEGISLATION-ACT-201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nt.gov.au/Bills/Trespass-Bill-2023-S79" TargetMode="External"/><Relationship Id="rId20" Type="http://schemas.openxmlformats.org/officeDocument/2006/relationships/hyperlink" Target="https://education.nt.gov.au/policies/school-oper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legislation.nt.gov.au/en/Legislation/INTERPRETATION-ACT-1978"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education.nt.gov.au/policies/school-operation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egislation.nt.gov.au/en/Legislation/EDUCATION-ACT-2015" TargetMode="External"/><Relationship Id="rId22" Type="http://schemas.openxmlformats.org/officeDocument/2006/relationships/hyperlink" Target="mailto:schoolops@education.nt.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414C4"/>
    <w:rsid w:val="00061758"/>
    <w:rsid w:val="000F3A9A"/>
    <w:rsid w:val="001127C9"/>
    <w:rsid w:val="001B6046"/>
    <w:rsid w:val="001E5C11"/>
    <w:rsid w:val="002B63C1"/>
    <w:rsid w:val="00422A6E"/>
    <w:rsid w:val="00536110"/>
    <w:rsid w:val="006561E4"/>
    <w:rsid w:val="00754746"/>
    <w:rsid w:val="007E1B56"/>
    <w:rsid w:val="007E6E3B"/>
    <w:rsid w:val="008519C3"/>
    <w:rsid w:val="008921D3"/>
    <w:rsid w:val="00904D78"/>
    <w:rsid w:val="009440C8"/>
    <w:rsid w:val="00977BE7"/>
    <w:rsid w:val="00A43E39"/>
    <w:rsid w:val="00A915C8"/>
    <w:rsid w:val="00B1356E"/>
    <w:rsid w:val="00B8746E"/>
    <w:rsid w:val="00C35A46"/>
    <w:rsid w:val="00D25FB3"/>
    <w:rsid w:val="00D26FDB"/>
    <w:rsid w:val="00E5547C"/>
    <w:rsid w:val="00E6219F"/>
    <w:rsid w:val="00E975A4"/>
    <w:rsid w:val="00F22BD7"/>
    <w:rsid w:val="00F81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F37FEA-9D07-47F9-B682-210BC2E8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118</TotalTime>
  <Pages>9</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Trespass on school grounds – procedures</vt:lpstr>
    </vt:vector>
  </TitlesOfParts>
  <Company>Education</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Trespass on school grounds – procedures</dc:title>
  <dc:subject/>
  <dc:creator>Northern Territory Government</dc:creator>
  <cp:keywords/>
  <dc:description/>
  <cp:lastModifiedBy>Cassandra Arnott</cp:lastModifiedBy>
  <cp:revision>44</cp:revision>
  <cp:lastPrinted>2023-04-28T01:09:00Z</cp:lastPrinted>
  <dcterms:created xsi:type="dcterms:W3CDTF">2023-04-26T05:21:00Z</dcterms:created>
  <dcterms:modified xsi:type="dcterms:W3CDTF">2023-09-14T05:41:00Z</dcterms:modified>
</cp:coreProperties>
</file>