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108" w14:textId="0EF02238" w:rsidR="00086399" w:rsidRDefault="00E40794" w:rsidP="00086399">
      <w:pPr>
        <w:pStyle w:val="Subtitle0"/>
        <w:rPr>
          <w:lang w:eastAsia="en-AU"/>
        </w:rPr>
      </w:pPr>
      <w:r>
        <w:rPr>
          <w:lang w:eastAsia="en-AU"/>
        </w:rPr>
        <w:t>Procedure flowcharts</w:t>
      </w:r>
    </w:p>
    <w:p w14:paraId="0D7AF1BB" w14:textId="77777777" w:rsidR="00BD12A5" w:rsidRPr="009D74EA" w:rsidRDefault="00BD12A5" w:rsidP="00BD12A5">
      <w:pPr>
        <w:rPr>
          <w:lang w:eastAsia="en-AU"/>
        </w:rPr>
      </w:pPr>
      <w:bookmarkStart w:id="0" w:name="_Toc67986762"/>
      <w:r>
        <w:rPr>
          <w:lang w:eastAsia="en-AU"/>
        </w:rPr>
        <w:t>These flowcharts reflect the procedures to be undertaken by schools, prescribers and Student Wellbeing and Inclusion Programs and Services (SWIPS) to deliver the Disability Equipment Funding Program.</w:t>
      </w:r>
    </w:p>
    <w:p w14:paraId="67D25EAB" w14:textId="77777777" w:rsidR="008C27BE" w:rsidRDefault="008C27BE" w:rsidP="008C27BE">
      <w:pPr>
        <w:pStyle w:val="Heading1"/>
        <w:ind w:left="431" w:hanging="431"/>
        <w:rPr>
          <w:sz w:val="28"/>
          <w:szCs w:val="28"/>
        </w:rPr>
      </w:pPr>
      <w:bookmarkStart w:id="1" w:name="_Toc67986764"/>
      <w:r>
        <w:rPr>
          <w:sz w:val="28"/>
          <w:szCs w:val="28"/>
        </w:rPr>
        <w:t>Procedure for Prescriber</w:t>
      </w:r>
      <w:bookmarkEnd w:id="1"/>
      <w:r>
        <w:rPr>
          <w:sz w:val="28"/>
          <w:szCs w:val="28"/>
        </w:rPr>
        <w:t>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127"/>
        <w:gridCol w:w="283"/>
        <w:gridCol w:w="1980"/>
        <w:gridCol w:w="283"/>
        <w:gridCol w:w="5392"/>
      </w:tblGrid>
      <w:tr w:rsidR="008C27BE" w14:paraId="2770A6FA" w14:textId="77777777" w:rsidTr="00973482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0C86B8EA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>Receive a request from school or from parent</w:t>
            </w:r>
          </w:p>
        </w:tc>
      </w:tr>
      <w:tr w:rsidR="008C27BE" w14:paraId="6BCCDEEC" w14:textId="77777777" w:rsidTr="009B0891">
        <w:trPr>
          <w:trHeight w:val="51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809D" w14:textId="18E6B2D2" w:rsidR="008C27BE" w:rsidRDefault="00973482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FF9555B" wp14:editId="4C8AD6D6">
                      <wp:simplePos x="0" y="0"/>
                      <wp:positionH relativeFrom="margin">
                        <wp:posOffset>3147060</wp:posOffset>
                      </wp:positionH>
                      <wp:positionV relativeFrom="paragraph">
                        <wp:posOffset>-9525</wp:posOffset>
                      </wp:positionV>
                      <wp:extent cx="0" cy="323850"/>
                      <wp:effectExtent l="95250" t="0" r="7620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7F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47.8pt;margin-top:-.75pt;width:0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2FAFBB98" w14:textId="77777777" w:rsidTr="00973482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2D910669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>Conduct assessment and investigate equipment in consultation with school and parent</w:t>
            </w:r>
          </w:p>
        </w:tc>
      </w:tr>
      <w:tr w:rsidR="008C27BE" w14:paraId="70BC25FA" w14:textId="77777777" w:rsidTr="00973482">
        <w:trPr>
          <w:trHeight w:val="51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C7AB5" w14:textId="77777777" w:rsidR="008C27BE" w:rsidRDefault="008C27BE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7C9D9E" wp14:editId="2FB769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0" cy="323850"/>
                      <wp:effectExtent l="95250" t="0" r="76200" b="5715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E624" id="Straight Arrow Connector 61" o:spid="_x0000_s1026" type="#_x0000_t32" style="position:absolute;margin-left:0;margin-top:-.25pt;width:0;height:25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Daji&#10;FN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7DCF7A1A" w14:textId="77777777" w:rsidTr="00973482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7D09D8CF" w14:textId="0C5BAA1B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 xml:space="preserve">Check with SWIPS to determine if </w:t>
            </w:r>
            <w:r w:rsidR="00627C77" w:rsidRPr="00973482">
              <w:rPr>
                <w:b/>
                <w:color w:val="FFFFFF" w:themeColor="background1"/>
              </w:rPr>
              <w:t xml:space="preserve">the </w:t>
            </w:r>
            <w:r w:rsidRPr="00973482">
              <w:rPr>
                <w:b/>
                <w:color w:val="FFFFFF" w:themeColor="background1"/>
              </w:rPr>
              <w:t xml:space="preserve">potential equipment is in </w:t>
            </w:r>
            <w:r w:rsidR="00CF3775" w:rsidRPr="00973482">
              <w:rPr>
                <w:b/>
                <w:color w:val="FFFFFF" w:themeColor="background1"/>
              </w:rPr>
              <w:t>Department of Education (</w:t>
            </w:r>
            <w:r w:rsidR="00812A1D" w:rsidRPr="00973482">
              <w:rPr>
                <w:b/>
                <w:color w:val="FFFFFF" w:themeColor="background1"/>
              </w:rPr>
              <w:t>department</w:t>
            </w:r>
            <w:r w:rsidR="00CF3775" w:rsidRPr="00973482">
              <w:rPr>
                <w:b/>
                <w:color w:val="FFFFFF" w:themeColor="background1"/>
              </w:rPr>
              <w:t>)</w:t>
            </w:r>
            <w:r w:rsidRPr="00973482">
              <w:rPr>
                <w:b/>
                <w:color w:val="FFFFFF" w:themeColor="background1"/>
              </w:rPr>
              <w:t xml:space="preserve"> storage</w:t>
            </w:r>
          </w:p>
        </w:tc>
      </w:tr>
      <w:tr w:rsidR="008C27BE" w14:paraId="287BD6CC" w14:textId="77777777" w:rsidTr="009B0891">
        <w:trPr>
          <w:trHeight w:val="567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2FDC" w14:textId="77777777" w:rsidR="008C27BE" w:rsidRDefault="008C27BE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5728B2" wp14:editId="6CC0FC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0" cy="323850"/>
                      <wp:effectExtent l="95250" t="0" r="76200" b="571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DCF47" id="Straight Arrow Connector 62" o:spid="_x0000_s1026" type="#_x0000_t32" style="position:absolute;margin-left:0;margin-top:-.25pt;width:0;height:25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Daji&#10;FN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BA80" w14:textId="77777777" w:rsidR="008C27BE" w:rsidRDefault="008C27BE" w:rsidP="00973482">
            <w:pPr>
              <w:spacing w:after="0"/>
              <w:jc w:val="center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A773" w14:textId="77777777" w:rsidR="008C27BE" w:rsidRDefault="008C27BE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9BBBF6" wp14:editId="6B86A9C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0" cy="323850"/>
                      <wp:effectExtent l="95250" t="0" r="76200" b="571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E12B9" id="Straight Arrow Connector 63" o:spid="_x0000_s1026" type="#_x0000_t32" style="position:absolute;margin-left:0;margin-top:-.25pt;width:0;height:25.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Daji&#10;FN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73482" w:rsidRPr="00973482" w14:paraId="57E1771D" w14:textId="77777777" w:rsidTr="00973482">
        <w:trPr>
          <w:trHeight w:val="680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31EC18DE" w14:textId="6D8ACF63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 xml:space="preserve">Potential equipment in </w:t>
            </w:r>
            <w:r w:rsidR="00812A1D" w:rsidRPr="00973482">
              <w:rPr>
                <w:b/>
                <w:color w:val="FFFFFF" w:themeColor="background1"/>
              </w:rPr>
              <w:t>department</w:t>
            </w:r>
            <w:r w:rsidRPr="00973482">
              <w:rPr>
                <w:b/>
                <w:color w:val="FFFFFF" w:themeColor="background1"/>
              </w:rPr>
              <w:t xml:space="preserve"> storage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2BE6F" w14:textId="77777777" w:rsidR="008C27BE" w:rsidRPr="00973482" w:rsidRDefault="008C27BE" w:rsidP="009734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37D09499" w14:textId="1478F92D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 xml:space="preserve">Potential equipment not in </w:t>
            </w:r>
            <w:r w:rsidR="00812A1D" w:rsidRPr="00973482">
              <w:rPr>
                <w:b/>
                <w:color w:val="FFFFFF" w:themeColor="background1"/>
              </w:rPr>
              <w:t>department</w:t>
            </w:r>
            <w:r w:rsidRPr="00973482">
              <w:rPr>
                <w:b/>
                <w:color w:val="FFFFFF" w:themeColor="background1"/>
              </w:rPr>
              <w:t xml:space="preserve"> storage</w:t>
            </w:r>
          </w:p>
        </w:tc>
      </w:tr>
      <w:tr w:rsidR="008C27BE" w14:paraId="5DD1589D" w14:textId="77777777" w:rsidTr="009B0891">
        <w:trPr>
          <w:trHeight w:val="567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82F3" w14:textId="77777777" w:rsidR="008C27BE" w:rsidRDefault="008C27BE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2D0AB8" wp14:editId="630108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5D06" id="Straight Arrow Connector 64" o:spid="_x0000_s1026" type="#_x0000_t32" style="position:absolute;margin-left:0;margin-top:-.05pt;width:0;height:25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pvvh&#10;L9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A84D" w14:textId="77777777" w:rsidR="008C27BE" w:rsidRDefault="008C27BE" w:rsidP="00973482">
            <w:pPr>
              <w:spacing w:after="0"/>
              <w:jc w:val="center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C6DE9" w14:textId="77777777" w:rsidR="008C27BE" w:rsidRDefault="008C27BE" w:rsidP="00973482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ABAC1C" wp14:editId="09F688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4B4A" id="Straight Arrow Connector 65" o:spid="_x0000_s1026" type="#_x0000_t32" style="position:absolute;margin-left:0;margin-top:-.05pt;width:0;height:25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pvvh&#10;L9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5387D5F2" w14:textId="77777777" w:rsidTr="00973482">
        <w:trPr>
          <w:trHeight w:val="907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43415820" w14:textId="665CA18F" w:rsidR="008C27BE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</w:t>
            </w:r>
            <w:r w:rsidR="00973482">
              <w:rPr>
                <w:b/>
                <w:color w:val="FFFFFF" w:themeColor="background1"/>
              </w:rPr>
              <w:t xml:space="preserve">equipment </w:t>
            </w:r>
            <w:proofErr w:type="gramStart"/>
            <w:r w:rsidR="00973482">
              <w:rPr>
                <w:b/>
                <w:color w:val="FFFFFF" w:themeColor="background1"/>
              </w:rPr>
              <w:t>grant</w:t>
            </w:r>
            <w:proofErr w:type="gramEnd"/>
            <w:r w:rsidR="00973482">
              <w:rPr>
                <w:b/>
                <w:color w:val="FFFFFF" w:themeColor="background1"/>
              </w:rPr>
              <w:t xml:space="preserve"> request form </w:t>
            </w:r>
            <w:r>
              <w:rPr>
                <w:b/>
                <w:color w:val="FFFFFF" w:themeColor="background1"/>
              </w:rPr>
              <w:t>requesting trial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9C57" w14:textId="77777777" w:rsidR="008C27BE" w:rsidRDefault="008C27BE" w:rsidP="00973482">
            <w:pPr>
              <w:spacing w:after="0"/>
              <w:jc w:val="center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DDEBFC" wp14:editId="49B30993">
                      <wp:simplePos x="0" y="0"/>
                      <wp:positionH relativeFrom="column">
                        <wp:posOffset>-84456</wp:posOffset>
                      </wp:positionH>
                      <wp:positionV relativeFrom="paragraph">
                        <wp:posOffset>370204</wp:posOffset>
                      </wp:positionV>
                      <wp:extent cx="200025" cy="2590800"/>
                      <wp:effectExtent l="0" t="76200" r="9525" b="19050"/>
                      <wp:wrapNone/>
                      <wp:docPr id="4" name="Connector: Elb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590800"/>
                              </a:xfrm>
                              <a:prstGeom prst="bentConnector3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FC20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4" o:spid="_x0000_s1026" type="#_x0000_t34" style="position:absolute;margin-left:-6.65pt;margin-top:29.15pt;width:15.75pt;height:20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" strokecolor="#bd472a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432091D8" w14:textId="1A32990E" w:rsidR="008C27BE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Arrange loan of potential equipment to conduct</w:t>
            </w:r>
            <w:r w:rsidR="00973482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>2-to-4-week trial to ensure it meets all functional, environmental, and school needs</w:t>
            </w:r>
          </w:p>
        </w:tc>
      </w:tr>
      <w:tr w:rsidR="008C27BE" w14:paraId="6A1CD68C" w14:textId="77777777" w:rsidTr="00973482">
        <w:trPr>
          <w:trHeight w:val="510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93E3" w14:textId="4FF4BD2A" w:rsidR="008C27BE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831CDF" wp14:editId="13E5C1EF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-10160</wp:posOffset>
                      </wp:positionV>
                      <wp:extent cx="0" cy="323850"/>
                      <wp:effectExtent l="95250" t="0" r="7620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A8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05pt;margin-top:-.8pt;width:0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  <w:r w:rsidR="00AC2547"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w:t>cc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1F51" w14:textId="77777777" w:rsidR="008C27BE" w:rsidRDefault="008C27BE" w:rsidP="00973482">
            <w:pPr>
              <w:spacing w:after="0"/>
              <w:rPr>
                <w:b/>
                <w:noProof/>
                <w:color w:val="FFFFFF" w:themeColor="background1"/>
                <w:lang w:eastAsia="en-A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3494" w14:textId="77777777" w:rsidR="008C27BE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E9A54D" wp14:editId="63772156">
                      <wp:simplePos x="0" y="0"/>
                      <wp:positionH relativeFrom="margin">
                        <wp:posOffset>1633220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F6EC" id="Straight Arrow Connector 13" o:spid="_x0000_s1026" type="#_x0000_t32" style="position:absolute;margin-left:128.6pt;margin-top:-.05pt;width:0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670F9E8D" w14:textId="77777777" w:rsidTr="00973482">
        <w:trPr>
          <w:trHeight w:val="907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6F5FAF52" w14:textId="38AFBDFF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35289">
              <w:rPr>
                <w:b/>
                <w:color w:val="FFFFFF" w:themeColor="background1"/>
              </w:rPr>
              <w:t xml:space="preserve">Provide training </w:t>
            </w:r>
            <w:r>
              <w:rPr>
                <w:b/>
                <w:color w:val="FFFFFF" w:themeColor="background1"/>
              </w:rPr>
              <w:t xml:space="preserve">to school staff </w:t>
            </w:r>
            <w:r w:rsidRPr="00335289">
              <w:rPr>
                <w:b/>
                <w:color w:val="FFFFFF" w:themeColor="background1"/>
              </w:rPr>
              <w:t>on equipment use</w:t>
            </w:r>
            <w:r>
              <w:rPr>
                <w:b/>
                <w:color w:val="FFFFFF" w:themeColor="background1"/>
              </w:rPr>
              <w:t xml:space="preserve"> and facilitate a</w:t>
            </w:r>
            <w:r w:rsidR="00973482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>2-to-4-week trial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BD4C" w14:textId="77777777" w:rsidR="008C27BE" w:rsidRDefault="008C27BE" w:rsidP="00973482">
            <w:pPr>
              <w:spacing w:after="0"/>
              <w:jc w:val="center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56CBE4A6" w14:textId="56173D6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Following a successful trial complete</w:t>
            </w:r>
            <w:r w:rsidR="00973482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 xml:space="preserve">Disability </w:t>
            </w:r>
            <w:r w:rsidR="00973482">
              <w:rPr>
                <w:b/>
                <w:color w:val="FFFFFF" w:themeColor="background1"/>
              </w:rPr>
              <w:t xml:space="preserve">equipment funding request form </w:t>
            </w:r>
            <w:r>
              <w:rPr>
                <w:b/>
                <w:color w:val="FFFFFF" w:themeColor="background1"/>
              </w:rPr>
              <w:t>requesting new purchase</w:t>
            </w:r>
          </w:p>
        </w:tc>
      </w:tr>
      <w:tr w:rsidR="008C27BE" w14:paraId="00F07BB8" w14:textId="77777777" w:rsidTr="009F2C11">
        <w:trPr>
          <w:trHeight w:val="567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276CA" w14:textId="6AD46D28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40EFB" w14:textId="77777777" w:rsidR="008C27BE" w:rsidRDefault="008C27BE" w:rsidP="00973482">
            <w:pPr>
              <w:spacing w:after="0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F86BB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46BA14" wp14:editId="705D894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18B7" id="Straight Arrow Connector 2" o:spid="_x0000_s1026" type="#_x0000_t32" style="position:absolute;margin-left:0;margin-top:.2pt;width:0;height:25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T6Tc&#10;Ld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1DD133AE" w14:textId="77777777" w:rsidTr="00973482">
        <w:trPr>
          <w:trHeight w:val="680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F5C5" w14:textId="6E3BBC86" w:rsidR="008C27BE" w:rsidRPr="009F2C11" w:rsidRDefault="009B0891" w:rsidP="00973482">
            <w:pPr>
              <w:spacing w:after="0"/>
              <w:jc w:val="center"/>
            </w:pPr>
            <w:r w:rsidRPr="009F2C11">
              <w:rPr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288C98" wp14:editId="527B1763">
                      <wp:simplePos x="0" y="0"/>
                      <wp:positionH relativeFrom="margin">
                        <wp:posOffset>610235</wp:posOffset>
                      </wp:positionH>
                      <wp:positionV relativeFrom="paragraph">
                        <wp:posOffset>-359410</wp:posOffset>
                      </wp:positionV>
                      <wp:extent cx="0" cy="1115695"/>
                      <wp:effectExtent l="95250" t="0" r="57150" b="6540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62A7" id="Straight Arrow Connector 35" o:spid="_x0000_s1026" type="#_x0000_t32" style="position:absolute;margin-left:48.05pt;margin-top:-28.3pt;width:0;height:87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  <w:r w:rsidRPr="009F2C11">
              <w:rPr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6D8EFA" wp14:editId="58151B41">
                      <wp:simplePos x="0" y="0"/>
                      <wp:positionH relativeFrom="margin">
                        <wp:posOffset>2092325</wp:posOffset>
                      </wp:positionH>
                      <wp:positionV relativeFrom="paragraph">
                        <wp:posOffset>-356870</wp:posOffset>
                      </wp:positionV>
                      <wp:extent cx="0" cy="1115695"/>
                      <wp:effectExtent l="95250" t="0" r="57150" b="6540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32353" id="Straight Arrow Connector 36" o:spid="_x0000_s1026" type="#_x0000_t32" style="position:absolute;margin-left:164.75pt;margin-top:-28.1pt;width:0;height:87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5BAF" w14:textId="77777777" w:rsidR="008C27BE" w:rsidRDefault="008C27BE" w:rsidP="00973482">
            <w:pPr>
              <w:spacing w:after="0"/>
              <w:jc w:val="center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50FD3B1A" w14:textId="77777777" w:rsidR="008C27BE" w:rsidRPr="00AE348F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Set up equipment with the child and all relevant school staff to ensure safe implementation</w:t>
            </w:r>
          </w:p>
        </w:tc>
      </w:tr>
      <w:tr w:rsidR="008C27BE" w14:paraId="63EB38B2" w14:textId="77777777" w:rsidTr="009F2C11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86EE0" w14:textId="08AF024B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29152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DB9B3" w14:textId="637DD2EE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9E9BC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8A5BD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63433D" wp14:editId="0E1749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95250" t="0" r="7620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F32D" id="Straight Arrow Connector 3" o:spid="_x0000_s1026" type="#_x0000_t32" style="position:absolute;margin-left:0;margin-top:.4pt;width:0;height:25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73482" w:rsidRPr="00973482" w14:paraId="4FB3218E" w14:textId="77777777" w:rsidTr="00973482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51EAFA3A" w14:textId="6CA8C68F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>Successful trial</w:t>
            </w:r>
            <w:r w:rsidR="00627C77" w:rsidRPr="00973482">
              <w:rPr>
                <w:b/>
                <w:color w:val="FFFFFF" w:themeColor="background1"/>
              </w:rPr>
              <w:t xml:space="preserve"> - n</w:t>
            </w:r>
            <w:r w:rsidRPr="00973482">
              <w:rPr>
                <w:b/>
                <w:color w:val="FFFFFF" w:themeColor="background1"/>
              </w:rPr>
              <w:t>otify SWIPS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8E5CAF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768688B4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>Unsuccessful trial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374725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3DB123B1" w14:textId="77777777" w:rsidR="008C27BE" w:rsidRPr="00973482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73482">
              <w:rPr>
                <w:b/>
                <w:color w:val="FFFFFF" w:themeColor="background1"/>
              </w:rPr>
              <w:t>Conduct training on equipment use to all relevant school staff and provide them with instructions</w:t>
            </w:r>
          </w:p>
        </w:tc>
      </w:tr>
      <w:tr w:rsidR="008C27BE" w14:paraId="6F5C4A1E" w14:textId="77777777" w:rsidTr="009F2C11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1B1FC7" w14:textId="77777777" w:rsidR="008C27BE" w:rsidRPr="001C2D8A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6446D9" wp14:editId="57FEC2E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1855" id="Straight Arrow Connector 5" o:spid="_x0000_s1026" type="#_x0000_t32" style="position:absolute;margin-left:0;margin-top:.2pt;width:0;height:25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T6Tc&#10;Ld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9ECAF0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C5B7D" w14:textId="77777777" w:rsidR="008C27BE" w:rsidRPr="001C2D8A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E9F75" w14:textId="77777777" w:rsidR="008C27BE" w:rsidRPr="00335289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80533" w14:textId="77777777" w:rsidR="008C27BE" w:rsidRDefault="008C27BE" w:rsidP="0097348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8904F7" wp14:editId="1A90762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EB4C" id="Straight Arrow Connector 8" o:spid="_x0000_s1026" type="#_x0000_t32" style="position:absolute;margin-left:0;margin-top:.2pt;width:0;height:25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T6Tc&#10;Ld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51C84F55" w14:textId="77777777" w:rsidTr="009B0891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429463E0" w14:textId="77777777" w:rsidR="008C27BE" w:rsidRDefault="008C27BE" w:rsidP="009F2C11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the use of equipment in 6 to 12 months</w:t>
            </w:r>
          </w:p>
        </w:tc>
      </w:tr>
    </w:tbl>
    <w:p w14:paraId="0C984A3F" w14:textId="77777777" w:rsidR="008C27BE" w:rsidRPr="00E83C74" w:rsidRDefault="008C27BE" w:rsidP="008C27BE"/>
    <w:p w14:paraId="5CF3C172" w14:textId="77777777" w:rsidR="00DA4812" w:rsidRPr="00E83C74" w:rsidRDefault="00DA4812" w:rsidP="00DA4812">
      <w:pPr>
        <w:pStyle w:val="Heading1"/>
        <w:ind w:left="432" w:hanging="4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Procedure for </w:t>
      </w:r>
      <w:bookmarkEnd w:id="0"/>
      <w:r>
        <w:rPr>
          <w:sz w:val="28"/>
          <w:szCs w:val="28"/>
        </w:rPr>
        <w:t>SWIPS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348"/>
        <w:gridCol w:w="267"/>
        <w:gridCol w:w="4213"/>
        <w:gridCol w:w="256"/>
        <w:gridCol w:w="2548"/>
      </w:tblGrid>
      <w:tr w:rsidR="008C27BE" w14:paraId="21633517" w14:textId="77777777" w:rsidTr="00E3056D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65023975" w14:textId="05354FB8" w:rsidR="008C27BE" w:rsidRPr="00D73660" w:rsidRDefault="008C27BE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Liaise with prescriber regarding availability of equipment in </w:t>
            </w:r>
            <w:r w:rsidR="00812A1D">
              <w:rPr>
                <w:b/>
                <w:color w:val="FFFFFF" w:themeColor="background1"/>
              </w:rPr>
              <w:t>department</w:t>
            </w:r>
            <w:r>
              <w:rPr>
                <w:b/>
                <w:color w:val="FFFFFF" w:themeColor="background1"/>
              </w:rPr>
              <w:t xml:space="preserve"> storage</w:t>
            </w:r>
          </w:p>
        </w:tc>
      </w:tr>
      <w:tr w:rsidR="008C27BE" w14:paraId="572F9812" w14:textId="77777777" w:rsidTr="00E3056D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66AC" w14:textId="101B9902" w:rsidR="008C27BE" w:rsidRDefault="00033421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F5790E" wp14:editId="48C8EC44">
                      <wp:simplePos x="0" y="0"/>
                      <wp:positionH relativeFrom="margin">
                        <wp:posOffset>3505200</wp:posOffset>
                      </wp:positionH>
                      <wp:positionV relativeFrom="paragraph">
                        <wp:posOffset>8255</wp:posOffset>
                      </wp:positionV>
                      <wp:extent cx="0" cy="324000"/>
                      <wp:effectExtent l="95250" t="0" r="7620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673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76pt;margin-top:.65pt;width:0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  <w:r w:rsidR="00627C77"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779B23" wp14:editId="6325DC6E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-1270</wp:posOffset>
                      </wp:positionV>
                      <wp:extent cx="0" cy="324000"/>
                      <wp:effectExtent l="95250" t="0" r="7620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59C7" id="Straight Arrow Connector 19" o:spid="_x0000_s1026" type="#_x0000_t32" style="position:absolute;margin-left:70.5pt;margin-top:-.1pt;width:0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534547B9" w14:textId="77777777" w:rsidTr="00837B0D">
        <w:trPr>
          <w:gridAfter w:val="1"/>
          <w:wAfter w:w="2548" w:type="dxa"/>
          <w:trHeight w:val="680"/>
        </w:trPr>
        <w:tc>
          <w:tcPr>
            <w:tcW w:w="3348" w:type="dxa"/>
            <w:tcBorders>
              <w:top w:val="nil"/>
              <w:left w:val="single" w:sz="4" w:space="0" w:color="5E8AB4"/>
              <w:bottom w:val="nil"/>
              <w:right w:val="nil"/>
            </w:tcBorders>
            <w:shd w:val="clear" w:color="auto" w:fill="5E8AB4"/>
            <w:vAlign w:val="center"/>
          </w:tcPr>
          <w:p w14:paraId="5E3F20E6" w14:textId="4581B57B" w:rsidR="008C27BE" w:rsidRPr="00744CDE" w:rsidRDefault="008C27BE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w:t>Potential e</w:t>
            </w:r>
            <w:r w:rsidRPr="00744CDE">
              <w:rPr>
                <w:b/>
                <w:noProof/>
                <w:color w:val="FFFFFF" w:themeColor="background1"/>
                <w:lang w:eastAsia="en-AU"/>
              </w:rPr>
              <w:t xml:space="preserve">quipment in </w:t>
            </w:r>
            <w:r w:rsidR="00812A1D">
              <w:rPr>
                <w:b/>
                <w:noProof/>
                <w:color w:val="FFFFFF" w:themeColor="background1"/>
                <w:lang w:eastAsia="en-AU"/>
              </w:rPr>
              <w:t>department</w:t>
            </w:r>
            <w:r w:rsidRPr="00744CDE">
              <w:rPr>
                <w:b/>
                <w:noProof/>
                <w:color w:val="FFFFFF" w:themeColor="background1"/>
                <w:lang w:eastAsia="en-AU"/>
              </w:rPr>
              <w:t xml:space="preserve"> storage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07E0" w14:textId="77777777" w:rsidR="008C27BE" w:rsidRDefault="008C27BE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5E8AB4"/>
            </w:tcBorders>
            <w:shd w:val="clear" w:color="auto" w:fill="5E8AB4"/>
            <w:vAlign w:val="center"/>
          </w:tcPr>
          <w:p w14:paraId="7EE0DA90" w14:textId="5553BDC0" w:rsidR="008C27BE" w:rsidRPr="00744CDE" w:rsidRDefault="008C27BE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w:t>Potential e</w:t>
            </w:r>
            <w:r w:rsidRPr="00744CDE">
              <w:rPr>
                <w:b/>
                <w:noProof/>
                <w:color w:val="FFFFFF" w:themeColor="background1"/>
                <w:lang w:eastAsia="en-AU"/>
              </w:rPr>
              <w:t>quipment not in</w:t>
            </w:r>
            <w:r w:rsidR="00E3056D">
              <w:rPr>
                <w:b/>
                <w:noProof/>
                <w:color w:val="FFFFFF" w:themeColor="background1"/>
                <w:lang w:eastAsia="en-AU"/>
              </w:rPr>
              <w:br/>
            </w:r>
            <w:r w:rsidR="00812A1D">
              <w:rPr>
                <w:b/>
                <w:noProof/>
                <w:color w:val="FFFFFF" w:themeColor="background1"/>
                <w:lang w:eastAsia="en-AU"/>
              </w:rPr>
              <w:t>department</w:t>
            </w:r>
            <w:r w:rsidRPr="00744CDE">
              <w:rPr>
                <w:b/>
                <w:noProof/>
                <w:color w:val="FFFFFF" w:themeColor="background1"/>
                <w:lang w:eastAsia="en-AU"/>
              </w:rPr>
              <w:t xml:space="preserve"> storage</w:t>
            </w:r>
          </w:p>
        </w:tc>
        <w:tc>
          <w:tcPr>
            <w:tcW w:w="256" w:type="dxa"/>
            <w:tcBorders>
              <w:top w:val="nil"/>
              <w:left w:val="single" w:sz="4" w:space="0" w:color="5E8AB4"/>
              <w:bottom w:val="nil"/>
              <w:right w:val="nil"/>
            </w:tcBorders>
            <w:vAlign w:val="center"/>
          </w:tcPr>
          <w:p w14:paraId="132DBD60" w14:textId="77777777" w:rsidR="008C27BE" w:rsidRDefault="008C27BE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</w:tr>
      <w:tr w:rsidR="008C27BE" w14:paraId="387AF55F" w14:textId="77777777" w:rsidTr="00837B0D">
        <w:trPr>
          <w:trHeight w:val="5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19BB" w14:textId="662DC2AB" w:rsidR="008C27BE" w:rsidRPr="00D73660" w:rsidRDefault="00627C77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ED79D8" wp14:editId="25BF7E78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-8255</wp:posOffset>
                      </wp:positionV>
                      <wp:extent cx="0" cy="324000"/>
                      <wp:effectExtent l="95250" t="0" r="762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9A2C" id="Straight Arrow Connector 11" o:spid="_x0000_s1026" type="#_x0000_t32" style="position:absolute;margin-left:70.5pt;margin-top:-.65pt;width:0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93941F" wp14:editId="6AFA19C3">
                      <wp:simplePos x="0" y="0"/>
                      <wp:positionH relativeFrom="margin">
                        <wp:posOffset>3524250</wp:posOffset>
                      </wp:positionH>
                      <wp:positionV relativeFrom="paragraph">
                        <wp:posOffset>1270</wp:posOffset>
                      </wp:positionV>
                      <wp:extent cx="0" cy="324000"/>
                      <wp:effectExtent l="95250" t="0" r="7620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5AB5" id="Straight Arrow Connector 12" o:spid="_x0000_s1026" type="#_x0000_t32" style="position:absolute;margin-left:277.5pt;margin-top:.1pt;width:0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</w:tr>
      <w:tr w:rsidR="008C27BE" w14:paraId="316BCFEE" w14:textId="77777777" w:rsidTr="00837B0D">
        <w:trPr>
          <w:trHeight w:val="907"/>
        </w:trPr>
        <w:tc>
          <w:tcPr>
            <w:tcW w:w="3348" w:type="dxa"/>
            <w:tcBorders>
              <w:top w:val="nil"/>
              <w:left w:val="single" w:sz="4" w:space="0" w:color="5E8AB4"/>
              <w:bottom w:val="nil"/>
              <w:right w:val="nil"/>
            </w:tcBorders>
            <w:shd w:val="clear" w:color="auto" w:fill="5E8AB4"/>
            <w:vAlign w:val="center"/>
          </w:tcPr>
          <w:p w14:paraId="4FD930BE" w14:textId="05519463" w:rsidR="008C27BE" w:rsidRPr="00837B0D" w:rsidRDefault="008C27BE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bookmarkStart w:id="2" w:name="_Hlk116998064"/>
            <w:r>
              <w:rPr>
                <w:b/>
                <w:color w:val="FFFFFF" w:themeColor="background1"/>
              </w:rPr>
              <w:t>Liaise with Prescriber to a</w:t>
            </w:r>
            <w:r w:rsidRPr="00744CDE">
              <w:rPr>
                <w:b/>
                <w:color w:val="FFFFFF" w:themeColor="background1"/>
              </w:rPr>
              <w:t>rrange and facilitate a</w:t>
            </w:r>
            <w:r w:rsidR="00837B0D">
              <w:rPr>
                <w:b/>
                <w:color w:val="FFFFFF" w:themeColor="background1"/>
              </w:rPr>
              <w:br/>
            </w:r>
            <w:r w:rsidRPr="00744CDE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-to-4-week</w:t>
            </w:r>
            <w:r w:rsidRPr="00744CDE">
              <w:rPr>
                <w:b/>
                <w:color w:val="FFFFFF" w:themeColor="background1"/>
              </w:rPr>
              <w:t xml:space="preserve"> trial</w:t>
            </w:r>
            <w:bookmarkEnd w:id="2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2FBFDD" w14:textId="77777777" w:rsidR="008C27BE" w:rsidRDefault="008C27BE" w:rsidP="00837B0D">
            <w:pPr>
              <w:spacing w:after="0"/>
              <w:jc w:val="center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5E8AB4"/>
            </w:tcBorders>
            <w:shd w:val="clear" w:color="auto" w:fill="5E8AB4"/>
            <w:vAlign w:val="center"/>
          </w:tcPr>
          <w:p w14:paraId="1C2F9D3D" w14:textId="6B083FA5" w:rsidR="008C27BE" w:rsidRPr="008C27BE" w:rsidRDefault="008C27BE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Prescriber will </w:t>
            </w:r>
            <w:r w:rsidR="00033421">
              <w:rPr>
                <w:b/>
                <w:color w:val="FFFFFF" w:themeColor="background1"/>
              </w:rPr>
              <w:t xml:space="preserve">source equipment and </w:t>
            </w:r>
            <w:r>
              <w:rPr>
                <w:b/>
                <w:color w:val="FFFFFF" w:themeColor="background1"/>
              </w:rPr>
              <w:t xml:space="preserve">facilitate </w:t>
            </w:r>
            <w:r w:rsidRPr="00744CDE">
              <w:rPr>
                <w:b/>
                <w:color w:val="FFFFFF" w:themeColor="background1"/>
              </w:rPr>
              <w:t>a 2</w:t>
            </w:r>
            <w:r>
              <w:rPr>
                <w:b/>
                <w:color w:val="FFFFFF" w:themeColor="background1"/>
              </w:rPr>
              <w:t>-to-4-week</w:t>
            </w:r>
            <w:r w:rsidRPr="00744CDE">
              <w:rPr>
                <w:b/>
                <w:color w:val="FFFFFF" w:themeColor="background1"/>
              </w:rPr>
              <w:t xml:space="preserve"> trial</w:t>
            </w:r>
          </w:p>
        </w:tc>
        <w:tc>
          <w:tcPr>
            <w:tcW w:w="256" w:type="dxa"/>
            <w:tcBorders>
              <w:top w:val="nil"/>
              <w:left w:val="single" w:sz="4" w:space="0" w:color="5E8AB4"/>
              <w:bottom w:val="nil"/>
              <w:right w:val="nil"/>
            </w:tcBorders>
            <w:vAlign w:val="center"/>
          </w:tcPr>
          <w:p w14:paraId="69AFE9ED" w14:textId="77777777" w:rsidR="008C27BE" w:rsidRDefault="008C27BE" w:rsidP="00837B0D">
            <w:pPr>
              <w:spacing w:after="0"/>
              <w:jc w:val="center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AE0EDA" w14:textId="77777777" w:rsidR="008C27BE" w:rsidRDefault="008C27BE" w:rsidP="00837B0D">
            <w:pPr>
              <w:spacing w:after="0"/>
              <w:jc w:val="center"/>
              <w:rPr>
                <w:color w:val="FFFFFF" w:themeColor="background1"/>
              </w:rPr>
            </w:pPr>
          </w:p>
          <w:p w14:paraId="5C7C8E4C" w14:textId="77777777" w:rsidR="008C27BE" w:rsidRDefault="008C27BE" w:rsidP="00837B0D">
            <w:pPr>
              <w:spacing w:after="0"/>
              <w:jc w:val="center"/>
            </w:pPr>
          </w:p>
        </w:tc>
      </w:tr>
      <w:tr w:rsidR="008C27BE" w14:paraId="5CC189D6" w14:textId="77777777" w:rsidTr="00E3056D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4504" w14:textId="3CDD14B5" w:rsidR="008C27BE" w:rsidRDefault="00E3056D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410F89" wp14:editId="414DFDB1">
                      <wp:simplePos x="0" y="0"/>
                      <wp:positionH relativeFrom="margin">
                        <wp:posOffset>3562350</wp:posOffset>
                      </wp:positionH>
                      <wp:positionV relativeFrom="paragraph">
                        <wp:posOffset>-15875</wp:posOffset>
                      </wp:positionV>
                      <wp:extent cx="0" cy="323850"/>
                      <wp:effectExtent l="95250" t="0" r="7620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1E00" id="Straight Arrow Connector 15" o:spid="_x0000_s1026" type="#_x0000_t32" style="position:absolute;margin-left:280.5pt;margin-top:-1.25pt;width:0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  <w:r w:rsidR="00627C77"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975345" wp14:editId="68DA284A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-22225</wp:posOffset>
                      </wp:positionV>
                      <wp:extent cx="0" cy="324000"/>
                      <wp:effectExtent l="95250" t="0" r="7620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26B4F" id="Straight Arrow Connector 18" o:spid="_x0000_s1026" type="#_x0000_t32" style="position:absolute;margin-left:1in;margin-top:-1.75pt;width:0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</w:tr>
      <w:tr w:rsidR="00837B0D" w:rsidRPr="00837B0D" w14:paraId="567269BB" w14:textId="77777777" w:rsidTr="00837B0D">
        <w:trPr>
          <w:trHeight w:val="6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0E510D28" w14:textId="3262CB3C" w:rsidR="00DA4812" w:rsidRPr="00837B0D" w:rsidRDefault="008C31FF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bookmarkStart w:id="3" w:name="_Hlk110851562"/>
            <w:r w:rsidRPr="00837B0D">
              <w:rPr>
                <w:b/>
                <w:color w:val="FFFFFF" w:themeColor="background1"/>
              </w:rPr>
              <w:t>Following successful trial, r</w:t>
            </w:r>
            <w:r w:rsidR="00DA4812" w:rsidRPr="00837B0D">
              <w:rPr>
                <w:b/>
                <w:color w:val="FFFFFF" w:themeColor="background1"/>
              </w:rPr>
              <w:t xml:space="preserve">eceive and review Disability </w:t>
            </w:r>
            <w:r w:rsidR="009B0891" w:rsidRPr="00837B0D">
              <w:rPr>
                <w:b/>
                <w:color w:val="FFFFFF" w:themeColor="background1"/>
              </w:rPr>
              <w:t xml:space="preserve">equipment funding program request form </w:t>
            </w:r>
            <w:r w:rsidR="00DA4812" w:rsidRPr="00837B0D">
              <w:rPr>
                <w:b/>
                <w:color w:val="FFFFFF" w:themeColor="background1"/>
              </w:rPr>
              <w:t>submitted by school</w:t>
            </w:r>
          </w:p>
        </w:tc>
      </w:tr>
      <w:tr w:rsidR="00DA4812" w14:paraId="5D5D2C0E" w14:textId="77777777" w:rsidTr="00E3056D">
        <w:trPr>
          <w:trHeight w:val="567"/>
        </w:trPr>
        <w:tc>
          <w:tcPr>
            <w:tcW w:w="7828" w:type="dxa"/>
            <w:gridSpan w:val="3"/>
            <w:tcBorders>
              <w:top w:val="nil"/>
              <w:left w:val="nil"/>
              <w:bottom w:val="single" w:sz="4" w:space="0" w:color="6F83C1"/>
              <w:right w:val="nil"/>
            </w:tcBorders>
            <w:vAlign w:val="center"/>
          </w:tcPr>
          <w:p w14:paraId="7E4F1F98" w14:textId="77777777" w:rsidR="00DA4812" w:rsidRDefault="00DA4812" w:rsidP="00837B0D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948E5" wp14:editId="67F5F83C">
                      <wp:simplePos x="0" y="0"/>
                      <wp:positionH relativeFrom="margin">
                        <wp:posOffset>2113280</wp:posOffset>
                      </wp:positionH>
                      <wp:positionV relativeFrom="paragraph">
                        <wp:posOffset>-1270</wp:posOffset>
                      </wp:positionV>
                      <wp:extent cx="0" cy="323850"/>
                      <wp:effectExtent l="95250" t="0" r="7620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F4B5" id="Straight Arrow Connector 29" o:spid="_x0000_s1026" type="#_x0000_t32" style="position:absolute;margin-left:166.4pt;margin-top:-.1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C7C034E" w14:textId="77777777" w:rsidR="00DA4812" w:rsidRDefault="00DA4812" w:rsidP="00837B0D">
            <w:pPr>
              <w:spacing w:after="0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ADBB"/>
              <w:right w:val="nil"/>
            </w:tcBorders>
          </w:tcPr>
          <w:p w14:paraId="7C978F30" w14:textId="77777777" w:rsidR="00DA4812" w:rsidRPr="00837B0D" w:rsidRDefault="00DA4812" w:rsidP="00837B0D">
            <w:pPr>
              <w:spacing w:after="0"/>
            </w:pPr>
            <w:r w:rsidRPr="00837B0D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8746F" wp14:editId="0E7060EA">
                      <wp:simplePos x="0" y="0"/>
                      <wp:positionH relativeFrom="margin">
                        <wp:posOffset>664210</wp:posOffset>
                      </wp:positionH>
                      <wp:positionV relativeFrom="paragraph">
                        <wp:posOffset>3429</wp:posOffset>
                      </wp:positionV>
                      <wp:extent cx="0" cy="324000"/>
                      <wp:effectExtent l="95250" t="0" r="7620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38DD" id="Straight Arrow Connector 38" o:spid="_x0000_s1026" type="#_x0000_t32" style="position:absolute;margin-left:52.3pt;margin-top:.25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" strokecolor="#c00000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</w:tr>
      <w:tr w:rsidR="00837B0D" w:rsidRPr="00837B0D" w14:paraId="30691E87" w14:textId="77777777" w:rsidTr="00837B0D">
        <w:trPr>
          <w:trHeight w:val="680"/>
        </w:trPr>
        <w:tc>
          <w:tcPr>
            <w:tcW w:w="7828" w:type="dxa"/>
            <w:gridSpan w:val="3"/>
            <w:tcBorders>
              <w:top w:val="single" w:sz="4" w:space="0" w:color="6F83C1"/>
              <w:left w:val="single" w:sz="4" w:space="0" w:color="6F83C1"/>
              <w:bottom w:val="nil"/>
              <w:right w:val="nil"/>
            </w:tcBorders>
            <w:shd w:val="clear" w:color="auto" w:fill="5E8AB4"/>
            <w:vAlign w:val="center"/>
          </w:tcPr>
          <w:p w14:paraId="5A700C98" w14:textId="77777777" w:rsidR="00DA4812" w:rsidRPr="00837B0D" w:rsidRDefault="00DA4812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37B0D">
              <w:rPr>
                <w:b/>
                <w:color w:val="FFFFFF" w:themeColor="background1"/>
              </w:rPr>
              <w:t>Successful application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188F" w14:textId="77777777" w:rsidR="00DA4812" w:rsidRPr="00837B0D" w:rsidRDefault="00DA4812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2548" w:type="dxa"/>
            <w:tcBorders>
              <w:top w:val="single" w:sz="4" w:space="0" w:color="00ADBB"/>
              <w:left w:val="nil"/>
              <w:bottom w:val="nil"/>
              <w:right w:val="single" w:sz="4" w:space="0" w:color="00ADBB"/>
            </w:tcBorders>
            <w:shd w:val="clear" w:color="auto" w:fill="00ADBB"/>
            <w:vAlign w:val="center"/>
          </w:tcPr>
          <w:p w14:paraId="73DAEAA8" w14:textId="77777777" w:rsidR="00DA4812" w:rsidRPr="00837B0D" w:rsidRDefault="00DA4812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37B0D">
              <w:rPr>
                <w:b/>
                <w:color w:val="FFFFFF" w:themeColor="background1"/>
              </w:rPr>
              <w:t>Unsuccessful application</w:t>
            </w:r>
          </w:p>
        </w:tc>
      </w:tr>
      <w:tr w:rsidR="00DA4812" w14:paraId="57996765" w14:textId="77777777" w:rsidTr="00E3056D">
        <w:trPr>
          <w:trHeight w:val="567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DF4F" w14:textId="77777777" w:rsidR="00DA4812" w:rsidRDefault="00DA4812" w:rsidP="00837B0D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F6768" wp14:editId="23208D5B">
                      <wp:simplePos x="0" y="0"/>
                      <wp:positionH relativeFrom="margin">
                        <wp:posOffset>3105785</wp:posOffset>
                      </wp:positionH>
                      <wp:positionV relativeFrom="paragraph">
                        <wp:posOffset>254</wp:posOffset>
                      </wp:positionV>
                      <wp:extent cx="0" cy="323850"/>
                      <wp:effectExtent l="95250" t="0" r="76200" b="571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9F2C" id="Straight Arrow Connector 32" o:spid="_x0000_s1026" type="#_x0000_t32" style="position:absolute;margin-left:244.55pt;margin-top:0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CCBFE" wp14:editId="6DAD0EE0">
                      <wp:simplePos x="0" y="0"/>
                      <wp:positionH relativeFrom="margin">
                        <wp:posOffset>930910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BD472A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2E2E" id="Straight Arrow Connector 31" o:spid="_x0000_s1026" type="#_x0000_t32" style="position:absolute;margin-left:73.3pt;margin-top:-.0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" strokecolor="#bd472a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B15D" w14:textId="77777777" w:rsidR="00DA4812" w:rsidRDefault="00DA4812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tcBorders>
              <w:top w:val="single" w:sz="4" w:space="0" w:color="00ADBB"/>
              <w:left w:val="nil"/>
              <w:bottom w:val="nil"/>
              <w:right w:val="nil"/>
            </w:tcBorders>
            <w:vAlign w:val="center"/>
          </w:tcPr>
          <w:p w14:paraId="541C2A8E" w14:textId="77777777" w:rsidR="00DA4812" w:rsidRDefault="00DA4812" w:rsidP="00837B0D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AE89E" wp14:editId="52C94532">
                      <wp:simplePos x="0" y="0"/>
                      <wp:positionH relativeFrom="margin">
                        <wp:posOffset>664210</wp:posOffset>
                      </wp:positionH>
                      <wp:positionV relativeFrom="paragraph">
                        <wp:posOffset>6604</wp:posOffset>
                      </wp:positionV>
                      <wp:extent cx="0" cy="324000"/>
                      <wp:effectExtent l="95250" t="0" r="76200" b="571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95DE" id="Straight Arrow Connector 39" o:spid="_x0000_s1026" type="#_x0000_t32" style="position:absolute;margin-left:52.3pt;margin-top:.5pt;width:0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" strokecolor="#c00000" strokeweight="1.5pt">
                      <v:stroke endarrow="open"/>
                      <w10:wrap anchorx="margin"/>
                    </v:shape>
                  </w:pict>
                </mc:Fallback>
              </mc:AlternateContent>
            </w:r>
          </w:p>
        </w:tc>
      </w:tr>
      <w:tr w:rsidR="00DA4812" w14:paraId="47C97FF8" w14:textId="77777777" w:rsidTr="007259A0">
        <w:trPr>
          <w:trHeight w:val="2494"/>
        </w:trPr>
        <w:tc>
          <w:tcPr>
            <w:tcW w:w="3348" w:type="dxa"/>
            <w:tcBorders>
              <w:top w:val="nil"/>
              <w:left w:val="single" w:sz="4" w:space="0" w:color="5E8AB4"/>
              <w:bottom w:val="nil"/>
              <w:right w:val="nil"/>
            </w:tcBorders>
            <w:shd w:val="clear" w:color="auto" w:fill="5E8AB4"/>
            <w:vAlign w:val="center"/>
          </w:tcPr>
          <w:p w14:paraId="3320776B" w14:textId="7F31F95B" w:rsidR="008C31FF" w:rsidRPr="00744CDE" w:rsidRDefault="008C31FF" w:rsidP="007259A0">
            <w:pPr>
              <w:spacing w:after="0"/>
              <w:jc w:val="center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w:t xml:space="preserve">If equipment is from </w:t>
            </w:r>
            <w:r w:rsidR="00812A1D">
              <w:rPr>
                <w:b/>
                <w:noProof/>
                <w:color w:val="FFFFFF" w:themeColor="background1"/>
                <w:lang w:eastAsia="en-AU"/>
              </w:rPr>
              <w:t>department</w:t>
            </w:r>
            <w:r>
              <w:rPr>
                <w:b/>
                <w:noProof/>
                <w:color w:val="FFFFFF" w:themeColor="background1"/>
                <w:lang w:eastAsia="en-AU"/>
              </w:rPr>
              <w:t xml:space="preserve"> storage</w:t>
            </w:r>
            <w:r w:rsidR="00E3056D">
              <w:rPr>
                <w:b/>
                <w:noProof/>
                <w:color w:val="FFFFFF" w:themeColor="background1"/>
                <w:lang w:eastAsia="en-AU"/>
              </w:rPr>
              <w:t xml:space="preserve"> send </w:t>
            </w:r>
            <w:r>
              <w:rPr>
                <w:b/>
                <w:noProof/>
                <w:color w:val="FFFFFF" w:themeColor="background1"/>
                <w:lang w:eastAsia="en-AU"/>
              </w:rPr>
              <w:t>Equipment Agreement to school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02A8" w14:textId="77777777" w:rsidR="00DA4812" w:rsidRDefault="00DA4812" w:rsidP="00837B0D">
            <w:pPr>
              <w:spacing w:after="0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5E8AB4"/>
            </w:tcBorders>
            <w:shd w:val="clear" w:color="auto" w:fill="5E8AB4"/>
            <w:vAlign w:val="center"/>
          </w:tcPr>
          <w:p w14:paraId="5CFB285C" w14:textId="77777777" w:rsidR="007259A0" w:rsidRDefault="007259A0" w:rsidP="007259A0">
            <w:pPr>
              <w:spacing w:after="0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w:t xml:space="preserve">    </w:t>
            </w:r>
            <w:r w:rsidR="008C31FF">
              <w:rPr>
                <w:b/>
                <w:noProof/>
                <w:color w:val="FFFFFF" w:themeColor="background1"/>
                <w:lang w:eastAsia="en-AU"/>
              </w:rPr>
              <w:t>If</w:t>
            </w:r>
            <w:r w:rsidR="00DA4812">
              <w:rPr>
                <w:b/>
                <w:noProof/>
                <w:color w:val="FFFFFF" w:themeColor="background1"/>
                <w:lang w:eastAsia="en-AU"/>
              </w:rPr>
              <w:t xml:space="preserve"> e</w:t>
            </w:r>
            <w:r w:rsidR="00DA4812" w:rsidRPr="00744CDE">
              <w:rPr>
                <w:b/>
                <w:noProof/>
                <w:color w:val="FFFFFF" w:themeColor="background1"/>
                <w:lang w:eastAsia="en-AU"/>
              </w:rPr>
              <w:t xml:space="preserve">quipment not </w:t>
            </w:r>
            <w:r w:rsidR="008C31FF">
              <w:rPr>
                <w:b/>
                <w:noProof/>
                <w:color w:val="FFFFFF" w:themeColor="background1"/>
                <w:lang w:eastAsia="en-AU"/>
              </w:rPr>
              <w:t>from</w:t>
            </w:r>
            <w:r w:rsidR="00DA4812" w:rsidRPr="00744CDE">
              <w:rPr>
                <w:b/>
                <w:noProof/>
                <w:color w:val="FFFFFF" w:themeColor="background1"/>
                <w:lang w:eastAsia="en-AU"/>
              </w:rPr>
              <w:t xml:space="preserve"> </w:t>
            </w:r>
            <w:r w:rsidR="00812A1D">
              <w:rPr>
                <w:b/>
                <w:noProof/>
                <w:color w:val="FFFFFF" w:themeColor="background1"/>
                <w:lang w:eastAsia="en-AU"/>
              </w:rPr>
              <w:t>department</w:t>
            </w:r>
          </w:p>
          <w:p w14:paraId="532E01B2" w14:textId="77777777" w:rsidR="007259A0" w:rsidRDefault="007259A0" w:rsidP="007259A0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n-AU"/>
              </w:rPr>
              <w:t xml:space="preserve">   </w:t>
            </w:r>
            <w:r w:rsidR="00DA4812" w:rsidRPr="00744CDE">
              <w:rPr>
                <w:b/>
                <w:noProof/>
                <w:color w:val="FFFFFF" w:themeColor="background1"/>
                <w:lang w:eastAsia="en-AU"/>
              </w:rPr>
              <w:t>storage</w:t>
            </w:r>
            <w:r w:rsidR="008C31FF">
              <w:rPr>
                <w:b/>
                <w:noProof/>
                <w:color w:val="FFFFFF" w:themeColor="background1"/>
                <w:lang w:eastAsia="en-AU"/>
              </w:rPr>
              <w:t xml:space="preserve">, </w:t>
            </w:r>
            <w:r w:rsidR="008C31FF">
              <w:rPr>
                <w:b/>
                <w:color w:val="FFFFFF" w:themeColor="background1"/>
              </w:rPr>
              <w:t>s</w:t>
            </w:r>
            <w:r w:rsidR="008C31FF" w:rsidRPr="00744CDE">
              <w:rPr>
                <w:b/>
                <w:color w:val="FFFFFF" w:themeColor="background1"/>
              </w:rPr>
              <w:t xml:space="preserve">end </w:t>
            </w:r>
            <w:r w:rsidR="008C31FF">
              <w:rPr>
                <w:b/>
                <w:color w:val="FFFFFF" w:themeColor="background1"/>
              </w:rPr>
              <w:t xml:space="preserve">following documents </w:t>
            </w:r>
            <w:r w:rsidR="008C31FF" w:rsidRPr="00744CDE">
              <w:rPr>
                <w:b/>
                <w:color w:val="FFFFFF" w:themeColor="background1"/>
              </w:rPr>
              <w:t>to</w:t>
            </w:r>
          </w:p>
          <w:p w14:paraId="43B53832" w14:textId="77777777" w:rsidR="007259A0" w:rsidRDefault="007259A0" w:rsidP="007259A0">
            <w:pPr>
              <w:spacing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</w:t>
            </w:r>
            <w:r w:rsidR="008C31FF" w:rsidRPr="00744CDE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 </w:t>
            </w:r>
            <w:r w:rsidR="008C31FF">
              <w:rPr>
                <w:b/>
                <w:color w:val="FFFFFF" w:themeColor="background1"/>
              </w:rPr>
              <w:t>school with cc to</w:t>
            </w:r>
            <w:r w:rsidR="00E3056D">
              <w:rPr>
                <w:b/>
                <w:color w:val="FFFFFF" w:themeColor="background1"/>
              </w:rPr>
              <w:t>:</w:t>
            </w:r>
          </w:p>
          <w:p w14:paraId="4C160DCF" w14:textId="1985F92F" w:rsidR="008C31FF" w:rsidRPr="00E3056D" w:rsidRDefault="008C31FF" w:rsidP="007259A0">
            <w:pPr>
              <w:spacing w:after="60"/>
              <w:rPr>
                <w:b/>
                <w:color w:val="FFFFFF" w:themeColor="background1"/>
              </w:rPr>
            </w:pPr>
            <w:r w:rsidRPr="00E3056D">
              <w:rPr>
                <w:b/>
                <w:color w:val="FFFFFF" w:themeColor="background1"/>
              </w:rPr>
              <w:t>infrastructure.DET@education.nt.gov.au</w:t>
            </w:r>
          </w:p>
          <w:p w14:paraId="051C896E" w14:textId="76D9C4A6" w:rsidR="008C31FF" w:rsidRDefault="00E3056D" w:rsidP="007259A0">
            <w:pPr>
              <w:pStyle w:val="ListParagraph"/>
              <w:numPr>
                <w:ilvl w:val="0"/>
                <w:numId w:val="48"/>
              </w:numPr>
              <w:spacing w:after="60"/>
              <w:ind w:left="392" w:hanging="283"/>
              <w:rPr>
                <w:b/>
                <w:color w:val="FFFFFF" w:themeColor="background1"/>
              </w:rPr>
            </w:pPr>
            <w:r w:rsidRPr="00744CDE">
              <w:rPr>
                <w:b/>
                <w:color w:val="FFFFFF" w:themeColor="background1"/>
              </w:rPr>
              <w:t>approval notification</w:t>
            </w:r>
          </w:p>
          <w:p w14:paraId="32D10286" w14:textId="6775EC21" w:rsidR="008C31FF" w:rsidRDefault="00E3056D" w:rsidP="007259A0">
            <w:pPr>
              <w:pStyle w:val="ListParagraph"/>
              <w:numPr>
                <w:ilvl w:val="0"/>
                <w:numId w:val="48"/>
              </w:numPr>
              <w:spacing w:after="60"/>
              <w:ind w:left="392" w:hanging="283"/>
              <w:rPr>
                <w:b/>
                <w:color w:val="FFFFFF" w:themeColor="background1"/>
              </w:rPr>
            </w:pPr>
            <w:r w:rsidRPr="00744CDE">
              <w:rPr>
                <w:b/>
                <w:color w:val="FFFFFF" w:themeColor="background1"/>
              </w:rPr>
              <w:t>equipment agreement</w:t>
            </w:r>
          </w:p>
          <w:p w14:paraId="175AA60D" w14:textId="77C7D172" w:rsidR="008C31FF" w:rsidRDefault="00E3056D" w:rsidP="007259A0">
            <w:pPr>
              <w:pStyle w:val="ListParagraph"/>
              <w:numPr>
                <w:ilvl w:val="0"/>
                <w:numId w:val="48"/>
              </w:numPr>
              <w:spacing w:after="60"/>
              <w:ind w:left="392" w:hanging="283"/>
              <w:rPr>
                <w:b/>
                <w:color w:val="FFFFFF" w:themeColor="background1"/>
              </w:rPr>
            </w:pPr>
            <w:r w:rsidRPr="00744CDE">
              <w:rPr>
                <w:b/>
                <w:color w:val="FFFFFF" w:themeColor="background1"/>
              </w:rPr>
              <w:t>asset number</w:t>
            </w:r>
          </w:p>
          <w:p w14:paraId="1F7CEF7A" w14:textId="225420C2" w:rsidR="00DA4812" w:rsidRPr="008C31FF" w:rsidRDefault="00627C77" w:rsidP="007259A0">
            <w:pPr>
              <w:pStyle w:val="ListParagraph"/>
              <w:numPr>
                <w:ilvl w:val="0"/>
                <w:numId w:val="48"/>
              </w:numPr>
              <w:spacing w:after="0"/>
              <w:ind w:left="392" w:hanging="283"/>
              <w:rPr>
                <w:b/>
                <w:noProof/>
                <w:color w:val="FFFFFF" w:themeColor="background1"/>
                <w:lang w:eastAsia="en-AU"/>
              </w:rPr>
            </w:pPr>
            <w:r>
              <w:rPr>
                <w:b/>
                <w:color w:val="FFFFFF" w:themeColor="background1"/>
              </w:rPr>
              <w:t>FFE a</w:t>
            </w:r>
            <w:r w:rsidR="008C31FF" w:rsidRPr="008C31FF">
              <w:rPr>
                <w:b/>
                <w:color w:val="FFFFFF" w:themeColor="background1"/>
              </w:rPr>
              <w:t xml:space="preserve">cquittal </w:t>
            </w:r>
            <w:r w:rsidR="00837B0D" w:rsidRPr="008C31FF">
              <w:rPr>
                <w:b/>
                <w:color w:val="FFFFFF" w:themeColor="background1"/>
              </w:rPr>
              <w:t>form</w:t>
            </w:r>
          </w:p>
        </w:tc>
        <w:tc>
          <w:tcPr>
            <w:tcW w:w="256" w:type="dxa"/>
            <w:tcBorders>
              <w:top w:val="nil"/>
              <w:left w:val="single" w:sz="4" w:space="0" w:color="5E8AB4"/>
              <w:bottom w:val="nil"/>
              <w:right w:val="nil"/>
            </w:tcBorders>
            <w:vAlign w:val="center"/>
          </w:tcPr>
          <w:p w14:paraId="16FBEC52" w14:textId="77777777" w:rsidR="00DA4812" w:rsidRDefault="00DA4812" w:rsidP="00837B0D">
            <w:pPr>
              <w:spacing w:after="0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tcBorders>
              <w:top w:val="single" w:sz="4" w:space="0" w:color="00ADBB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59A5C6D3" w14:textId="65F30115" w:rsidR="00DA4812" w:rsidRPr="00744CDE" w:rsidRDefault="00DA4812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  <w:r w:rsidRPr="00744CDE">
              <w:rPr>
                <w:b/>
                <w:color w:val="FFFFFF" w:themeColor="background1"/>
              </w:rPr>
              <w:t xml:space="preserve">Notify </w:t>
            </w:r>
            <w:r w:rsidR="00627C77"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FFFFFF" w:themeColor="background1"/>
              </w:rPr>
              <w:t>rescriber</w:t>
            </w:r>
            <w:r w:rsidRPr="00744CDE">
              <w:rPr>
                <w:b/>
                <w:color w:val="FFFFFF" w:themeColor="background1"/>
              </w:rPr>
              <w:t xml:space="preserve"> of the outcome</w:t>
            </w:r>
          </w:p>
        </w:tc>
      </w:tr>
      <w:tr w:rsidR="00DA4812" w14:paraId="70C99F36" w14:textId="77777777" w:rsidTr="00E3056D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F157A" w14:textId="0A7BC7C6" w:rsidR="00DA4812" w:rsidRPr="0015419F" w:rsidRDefault="008C31FF" w:rsidP="00837B0D">
            <w:pPr>
              <w:spacing w:after="0"/>
              <w:jc w:val="center"/>
              <w:rPr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ABB545" wp14:editId="02EF97E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-59055</wp:posOffset>
                      </wp:positionV>
                      <wp:extent cx="0" cy="323850"/>
                      <wp:effectExtent l="95250" t="0" r="7620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30A8" id="Straight Arrow Connector 7" o:spid="_x0000_s1026" type="#_x0000_t32" style="position:absolute;margin-left:1in;margin-top:-4.65pt;width:0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7AEA1" w14:textId="09AF7E5E" w:rsidR="00DA4812" w:rsidRDefault="00DA4812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33100" w14:textId="77777777" w:rsidR="00DA4812" w:rsidRPr="0015419F" w:rsidRDefault="00DA4812" w:rsidP="00837B0D">
            <w:pPr>
              <w:spacing w:after="0"/>
              <w:jc w:val="center"/>
              <w:rPr>
                <w:noProof/>
                <w:color w:val="FFFFFF" w:themeColor="background1"/>
                <w:lang w:eastAsia="en-AU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47FD07" wp14:editId="70C2F4EB">
                      <wp:simplePos x="0" y="0"/>
                      <wp:positionH relativeFrom="margin">
                        <wp:posOffset>856996</wp:posOffset>
                      </wp:positionH>
                      <wp:positionV relativeFrom="paragraph">
                        <wp:posOffset>3810</wp:posOffset>
                      </wp:positionV>
                      <wp:extent cx="0" cy="323850"/>
                      <wp:effectExtent l="95250" t="0" r="76200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9D29" id="Straight Arrow Connector 25" o:spid="_x0000_s1026" type="#_x0000_t32" style="position:absolute;margin-left:67.5pt;margin-top:.3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B705" w14:textId="77777777" w:rsidR="00DA4812" w:rsidRDefault="00DA4812" w:rsidP="00837B0D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tcBorders>
              <w:top w:val="single" w:sz="4" w:space="0" w:color="00ADBB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93BD9" w14:textId="77777777" w:rsidR="00DA4812" w:rsidRPr="00D73660" w:rsidRDefault="00DA4812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E3056D" w14:paraId="365732A5" w14:textId="77777777" w:rsidTr="00E3056D">
        <w:trPr>
          <w:trHeight w:val="567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55A2A04B" w14:textId="05BEBBB3" w:rsidR="00E3056D" w:rsidRDefault="00E3056D" w:rsidP="00837B0D">
            <w:pPr>
              <w:spacing w:after="0"/>
              <w:jc w:val="center"/>
            </w:pPr>
            <w:r>
              <w:rPr>
                <w:b/>
                <w:color w:val="FFFFFF" w:themeColor="background1"/>
              </w:rPr>
              <w:t>Maintain records of allocation of equipment on SSID and TRM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EC4D1D" w14:textId="77777777" w:rsidR="00E3056D" w:rsidRDefault="00E3056D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DA4812" w14:paraId="2EE3F2DE" w14:textId="77777777" w:rsidTr="00E3056D">
        <w:trPr>
          <w:trHeight w:val="567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EA700" w14:textId="77777777" w:rsidR="00DA4812" w:rsidRDefault="00DA4812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C6D29D" wp14:editId="46579FE4">
                      <wp:simplePos x="0" y="0"/>
                      <wp:positionH relativeFrom="margin">
                        <wp:posOffset>2216150</wp:posOffset>
                      </wp:positionH>
                      <wp:positionV relativeFrom="paragraph">
                        <wp:posOffset>635</wp:posOffset>
                      </wp:positionV>
                      <wp:extent cx="0" cy="323850"/>
                      <wp:effectExtent l="95250" t="0" r="7620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3BB2" id="Straight Arrow Connector 20" o:spid="_x0000_s1026" type="#_x0000_t32" style="position:absolute;margin-left:174.5pt;margin-top:.05pt;width:0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9AA4" w14:textId="77777777" w:rsidR="00DA4812" w:rsidRDefault="00DA4812" w:rsidP="00837B0D">
            <w:pPr>
              <w:spacing w:after="0"/>
              <w:jc w:val="center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E7824" w14:textId="77777777" w:rsidR="00DA4812" w:rsidRDefault="00DA4812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E3056D" w14:paraId="170EDE02" w14:textId="77777777" w:rsidTr="00E3056D">
        <w:trPr>
          <w:trHeight w:val="567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7951139A" w14:textId="7F3B9D05" w:rsidR="00E3056D" w:rsidRDefault="00E3056D" w:rsidP="00837B0D">
            <w:pPr>
              <w:spacing w:after="0"/>
              <w:jc w:val="center"/>
            </w:pPr>
            <w:r>
              <w:rPr>
                <w:b/>
                <w:color w:val="FFFFFF" w:themeColor="background1"/>
              </w:rPr>
              <w:t>Transfer equipment when child is moving to a new school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9E1F9" w14:textId="77777777" w:rsidR="00E3056D" w:rsidRDefault="00E3056D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DA4812" w14:paraId="6C2665FD" w14:textId="77777777" w:rsidTr="00E3056D">
        <w:trPr>
          <w:trHeight w:val="567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7B052" w14:textId="77777777" w:rsidR="00DA4812" w:rsidRDefault="00DA4812" w:rsidP="00837B0D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FDA62" wp14:editId="1F27B53A">
                      <wp:simplePos x="0" y="0"/>
                      <wp:positionH relativeFrom="margin">
                        <wp:posOffset>2235835</wp:posOffset>
                      </wp:positionH>
                      <wp:positionV relativeFrom="paragraph">
                        <wp:posOffset>1270</wp:posOffset>
                      </wp:positionV>
                      <wp:extent cx="0" cy="323850"/>
                      <wp:effectExtent l="95250" t="0" r="76200" b="571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2345" id="Straight Arrow Connector 43" o:spid="_x0000_s1026" type="#_x0000_t32" style="position:absolute;margin-left:176.05pt;margin-top:.1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F91B" w14:textId="77777777" w:rsidR="00DA4812" w:rsidRDefault="00DA4812" w:rsidP="00837B0D">
            <w:pPr>
              <w:spacing w:after="0"/>
              <w:jc w:val="center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846F2" w14:textId="77777777" w:rsidR="00DA4812" w:rsidRDefault="00DA4812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E3056D" w14:paraId="2E8BE013" w14:textId="77777777" w:rsidTr="00E3056D">
        <w:trPr>
          <w:trHeight w:val="567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24A44BAB" w14:textId="0D699A58" w:rsidR="00E3056D" w:rsidRDefault="00E3056D" w:rsidP="00837B0D">
            <w:pPr>
              <w:spacing w:after="0"/>
              <w:jc w:val="center"/>
            </w:pPr>
            <w:r>
              <w:rPr>
                <w:b/>
                <w:color w:val="FFFFFF" w:themeColor="background1"/>
              </w:rPr>
              <w:t>Collect equipment when it is no longer required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797EB" w14:textId="77777777" w:rsidR="00E3056D" w:rsidRDefault="00E3056D" w:rsidP="00837B0D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</w:tbl>
    <w:p w14:paraId="471FFA3D" w14:textId="74FAD4A6" w:rsidR="00837B0D" w:rsidRDefault="00837B0D" w:rsidP="00DA4812">
      <w:bookmarkStart w:id="4" w:name="_Toc67986763"/>
      <w:bookmarkEnd w:id="3"/>
    </w:p>
    <w:p w14:paraId="55BCD632" w14:textId="77777777" w:rsidR="00837B0D" w:rsidRDefault="00837B0D">
      <w:r>
        <w:br w:type="page"/>
      </w:r>
    </w:p>
    <w:p w14:paraId="30CFDEFC" w14:textId="117B201C" w:rsidR="00DA4812" w:rsidRDefault="00DA4812" w:rsidP="00DA4812">
      <w:pPr>
        <w:pStyle w:val="Heading1"/>
        <w:ind w:left="431" w:hanging="4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Procedure for </w:t>
      </w:r>
      <w:r w:rsidR="00E9531A">
        <w:rPr>
          <w:sz w:val="28"/>
          <w:szCs w:val="28"/>
        </w:rPr>
        <w:t>school</w:t>
      </w:r>
      <w:bookmarkEnd w:id="4"/>
      <w:r w:rsidR="00E9531A">
        <w:rPr>
          <w:sz w:val="28"/>
          <w:szCs w:val="28"/>
        </w:rPr>
        <w:t>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99"/>
        <w:gridCol w:w="222"/>
        <w:gridCol w:w="1505"/>
        <w:gridCol w:w="222"/>
        <w:gridCol w:w="5758"/>
      </w:tblGrid>
      <w:tr w:rsidR="00DA4812" w14:paraId="6C919701" w14:textId="77777777" w:rsidTr="00E9531A">
        <w:trPr>
          <w:trHeight w:val="6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31AA47CF" w14:textId="77777777" w:rsidR="00DA4812" w:rsidRPr="00E6174B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Ensure confirmation is received from the National Disability Insurance Agency that the student cannot access equipment through their National Disability Insurance Scheme package</w:t>
            </w:r>
          </w:p>
        </w:tc>
      </w:tr>
      <w:tr w:rsidR="00874217" w14:paraId="664378C4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25C9" w14:textId="4D512878" w:rsidR="00874217" w:rsidRDefault="00874217" w:rsidP="00E9531A">
            <w:pPr>
              <w:spacing w:after="0"/>
              <w:jc w:val="center"/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8A6BBF" wp14:editId="70A5EA74">
                      <wp:simplePos x="0" y="0"/>
                      <wp:positionH relativeFrom="margin">
                        <wp:posOffset>3114675</wp:posOffset>
                      </wp:positionH>
                      <wp:positionV relativeFrom="paragraph">
                        <wp:posOffset>6985</wp:posOffset>
                      </wp:positionV>
                      <wp:extent cx="0" cy="323850"/>
                      <wp:effectExtent l="9525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704F" id="Straight Arrow Connector 21" o:spid="_x0000_s1026" type="#_x0000_t32" style="position:absolute;margin-left:245.25pt;margin-top:.55pt;width:0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874217" w14:paraId="20D88540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65CA66D9" w14:textId="4C2F6014" w:rsidR="00874217" w:rsidRPr="00874217" w:rsidRDefault="00874217" w:rsidP="00E9531A">
            <w:pPr>
              <w:spacing w:after="0"/>
              <w:jc w:val="center"/>
              <w:rPr>
                <w:b/>
                <w:noProof/>
                <w:color w:val="FFFFFF" w:themeColor="background1"/>
                <w:lang w:eastAsia="en-AU"/>
              </w:rPr>
            </w:pPr>
            <w:r w:rsidRPr="00874217">
              <w:rPr>
                <w:b/>
                <w:noProof/>
                <w:color w:val="FFFFFF" w:themeColor="background1"/>
                <w:lang w:eastAsia="en-AU"/>
              </w:rPr>
              <w:t>Contact a Prescriber to undertake an assessment of the student</w:t>
            </w:r>
          </w:p>
        </w:tc>
      </w:tr>
      <w:tr w:rsidR="00DA4812" w14:paraId="4455607F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AF428" w14:textId="77777777" w:rsidR="00DA4812" w:rsidRPr="00E6174B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D4C077" wp14:editId="48E86973">
                      <wp:simplePos x="0" y="0"/>
                      <wp:positionH relativeFrom="margin">
                        <wp:posOffset>3133725</wp:posOffset>
                      </wp:positionH>
                      <wp:positionV relativeFrom="paragraph">
                        <wp:posOffset>1905</wp:posOffset>
                      </wp:positionV>
                      <wp:extent cx="0" cy="323850"/>
                      <wp:effectExtent l="95250" t="0" r="7620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F6E3" id="Straight Arrow Connector 1" o:spid="_x0000_s1026" type="#_x0000_t32" style="position:absolute;margin-left:246.75pt;margin-top:.15pt;width:0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1F3615" w14:paraId="7956E939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04EFA9EF" w14:textId="5085AACB" w:rsidR="001F3615" w:rsidRPr="00E6174B" w:rsidRDefault="001F3615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Collaborate with Prescriber to complete 2-to-4-week trial of equipment</w:t>
            </w:r>
          </w:p>
        </w:tc>
      </w:tr>
      <w:tr w:rsidR="001F3615" w14:paraId="5921F68D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2C81" w14:textId="132B34E4" w:rsidR="001F3615" w:rsidRPr="00E6174B" w:rsidRDefault="001F3615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98C393" wp14:editId="24DB900A">
                      <wp:simplePos x="0" y="0"/>
                      <wp:positionH relativeFrom="margin">
                        <wp:posOffset>3114675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981BF" id="Straight Arrow Connector 22" o:spid="_x0000_s1026" type="#_x0000_t32" style="position:absolute;margin-left:245.25pt;margin-top:-.05pt;width:0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B3516D" w:rsidRPr="00B3516D" w14:paraId="01547724" w14:textId="77777777" w:rsidTr="00E9531A">
        <w:trPr>
          <w:trHeight w:val="6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1A63CA4C" w14:textId="68B11142" w:rsidR="00B3516D" w:rsidRPr="00B3516D" w:rsidRDefault="00DA4812" w:rsidP="00B3516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3516D">
              <w:rPr>
                <w:b/>
                <w:color w:val="FFFFFF" w:themeColor="background1"/>
              </w:rPr>
              <w:t>S</w:t>
            </w:r>
            <w:r w:rsidR="001F3615" w:rsidRPr="00B3516D">
              <w:rPr>
                <w:b/>
                <w:color w:val="FFFFFF" w:themeColor="background1"/>
              </w:rPr>
              <w:t>ign and s</w:t>
            </w:r>
            <w:r w:rsidRPr="00B3516D">
              <w:rPr>
                <w:b/>
                <w:color w:val="FFFFFF" w:themeColor="background1"/>
              </w:rPr>
              <w:t xml:space="preserve">ubmit Disability </w:t>
            </w:r>
            <w:r w:rsidR="00E9531A" w:rsidRPr="00B3516D">
              <w:rPr>
                <w:b/>
                <w:color w:val="FFFFFF" w:themeColor="background1"/>
              </w:rPr>
              <w:t xml:space="preserve">equipment funding request form </w:t>
            </w:r>
            <w:r w:rsidR="001F3615" w:rsidRPr="00B3516D">
              <w:rPr>
                <w:b/>
                <w:color w:val="FFFFFF" w:themeColor="background1"/>
              </w:rPr>
              <w:t xml:space="preserve">prepared by Prescriber and submit </w:t>
            </w:r>
            <w:r w:rsidRPr="00B3516D">
              <w:rPr>
                <w:b/>
                <w:color w:val="FFFFFF" w:themeColor="background1"/>
              </w:rPr>
              <w:t>to</w:t>
            </w:r>
            <w:r w:rsidR="00B3516D" w:rsidRPr="00B3516D">
              <w:rPr>
                <w:b/>
                <w:color w:val="FFFFFF" w:themeColor="background1"/>
              </w:rPr>
              <w:t>:</w:t>
            </w:r>
            <w:r w:rsidRPr="00B3516D">
              <w:rPr>
                <w:b/>
                <w:color w:val="FFFFFF" w:themeColor="background1"/>
              </w:rPr>
              <w:t xml:space="preserve"> </w:t>
            </w:r>
            <w:hyperlink r:id="rId9" w:history="1">
              <w:r w:rsidR="002E6D70">
                <w:rPr>
                  <w:rStyle w:val="Hyperlink"/>
                  <w:b/>
                  <w:color w:val="FFFFFF" w:themeColor="background1"/>
                </w:rPr>
                <w:t>sesupport.det</w:t>
              </w:r>
              <w:r w:rsidR="00B3516D" w:rsidRPr="00B3516D">
                <w:rPr>
                  <w:rStyle w:val="Hyperlink"/>
                  <w:b/>
                  <w:color w:val="FFFFFF" w:themeColor="background1"/>
                </w:rPr>
                <w:t>@education.nt.gov.au</w:t>
              </w:r>
            </w:hyperlink>
          </w:p>
        </w:tc>
      </w:tr>
      <w:tr w:rsidR="00DA4812" w14:paraId="4626602D" w14:textId="77777777" w:rsidTr="00E9531A">
        <w:trPr>
          <w:trHeight w:val="567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5607" w14:textId="77777777" w:rsidR="00DA4812" w:rsidRDefault="00DA4812" w:rsidP="00E9531A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2240EA" wp14:editId="1821063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1606" id="Straight Arrow Connector 47" o:spid="_x0000_s1026" type="#_x0000_t32" style="position:absolute;margin-left:0;margin-top:.2pt;width:0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T6Tc&#10;Ld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1BFE" w14:textId="77777777" w:rsidR="00DA4812" w:rsidRDefault="00DA4812" w:rsidP="00E9531A">
            <w:pPr>
              <w:spacing w:after="0"/>
              <w:jc w:val="center"/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AF42" w14:textId="77777777" w:rsidR="00DA4812" w:rsidRDefault="00DA4812" w:rsidP="00E9531A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7F7BF" wp14:editId="54E821B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2561" id="Straight Arrow Connector 48" o:spid="_x0000_s1026" type="#_x0000_t32" style="position:absolute;margin-left:0;margin-top:.2pt;width:0;height:25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T6Tc&#10;Ld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1F3615" w:rsidRPr="001F3615" w14:paraId="398CD6F9" w14:textId="77777777" w:rsidTr="007259A0">
        <w:trPr>
          <w:trHeight w:val="2551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B"/>
            <w:vAlign w:val="center"/>
          </w:tcPr>
          <w:p w14:paraId="49447916" w14:textId="100749BE" w:rsidR="00B3516D" w:rsidRPr="00B929E1" w:rsidRDefault="001F3615" w:rsidP="007259A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929E1">
              <w:rPr>
                <w:b/>
                <w:color w:val="FFFFFF" w:themeColor="background1"/>
              </w:rPr>
              <w:t>If application approved and e</w:t>
            </w:r>
            <w:r w:rsidR="00DA4812" w:rsidRPr="00B929E1">
              <w:rPr>
                <w:b/>
                <w:color w:val="FFFFFF" w:themeColor="background1"/>
              </w:rPr>
              <w:t xml:space="preserve">quipment </w:t>
            </w:r>
            <w:r w:rsidRPr="00B929E1">
              <w:rPr>
                <w:b/>
                <w:color w:val="FFFFFF" w:themeColor="background1"/>
              </w:rPr>
              <w:t>comes from</w:t>
            </w:r>
            <w:r w:rsidR="00DA4812" w:rsidRPr="00B929E1">
              <w:rPr>
                <w:b/>
                <w:color w:val="FFFFFF" w:themeColor="background1"/>
              </w:rPr>
              <w:t xml:space="preserve"> </w:t>
            </w:r>
            <w:r w:rsidR="00812A1D" w:rsidRPr="00B929E1">
              <w:rPr>
                <w:b/>
                <w:color w:val="FFFFFF" w:themeColor="background1"/>
              </w:rPr>
              <w:t>department</w:t>
            </w:r>
            <w:r w:rsidR="00DA4812" w:rsidRPr="00B929E1">
              <w:rPr>
                <w:b/>
                <w:color w:val="FFFFFF" w:themeColor="background1"/>
              </w:rPr>
              <w:t xml:space="preserve"> storage</w:t>
            </w:r>
            <w:r w:rsidRPr="00B929E1">
              <w:rPr>
                <w:b/>
                <w:color w:val="FFFFFF" w:themeColor="background1"/>
              </w:rPr>
              <w:t>, complete Equipment Agreement and send to</w:t>
            </w:r>
            <w:r w:rsidR="00E9531A" w:rsidRPr="00B929E1">
              <w:rPr>
                <w:b/>
                <w:color w:val="FFFFFF" w:themeColor="background1"/>
              </w:rPr>
              <w:t>:</w:t>
            </w:r>
            <w:r w:rsidRPr="00B929E1">
              <w:rPr>
                <w:b/>
                <w:color w:val="FFFFFF" w:themeColor="background1"/>
              </w:rPr>
              <w:t xml:space="preserve"> </w:t>
            </w:r>
            <w:hyperlink r:id="rId10" w:history="1">
              <w:r w:rsidR="002E6D70">
                <w:rPr>
                  <w:rStyle w:val="Hyperlink"/>
                  <w:b/>
                  <w:color w:val="FFFFFF" w:themeColor="background1"/>
                </w:rPr>
                <w:t>sesupport.det</w:t>
              </w:r>
              <w:r w:rsidR="00CF3775" w:rsidRPr="00B929E1">
                <w:rPr>
                  <w:rStyle w:val="Hyperlink"/>
                  <w:b/>
                  <w:color w:val="FFFFFF" w:themeColor="background1"/>
                </w:rPr>
                <w:t>@education.nt.gov.au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6198E" w14:textId="77777777" w:rsidR="00DA4812" w:rsidRPr="001F3615" w:rsidRDefault="00DA4812" w:rsidP="00E9531A">
            <w:pPr>
              <w:spacing w:after="0"/>
              <w:rPr>
                <w:color w:val="FFFFFF" w:themeColor="background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8F993E"/>
            <w:vAlign w:val="center"/>
          </w:tcPr>
          <w:p w14:paraId="1C774EC8" w14:textId="273DB156" w:rsidR="001F3615" w:rsidRPr="001F3615" w:rsidRDefault="001F3615" w:rsidP="00B929E1">
            <w:pPr>
              <w:spacing w:after="60"/>
              <w:rPr>
                <w:b/>
                <w:color w:val="FFFFFF" w:themeColor="background2"/>
              </w:rPr>
            </w:pPr>
            <w:r w:rsidRPr="001F3615">
              <w:rPr>
                <w:b/>
                <w:color w:val="FFFFFF" w:themeColor="background2"/>
              </w:rPr>
              <w:t>If application approved and e</w:t>
            </w:r>
            <w:r w:rsidR="00DA4812" w:rsidRPr="001F3615">
              <w:rPr>
                <w:b/>
                <w:color w:val="FFFFFF" w:themeColor="background2"/>
              </w:rPr>
              <w:t xml:space="preserve">quipment </w:t>
            </w:r>
            <w:r w:rsidRPr="001F3615">
              <w:rPr>
                <w:b/>
                <w:color w:val="FFFFFF" w:themeColor="background2"/>
              </w:rPr>
              <w:t>to be purchased:</w:t>
            </w:r>
          </w:p>
          <w:p w14:paraId="36866DFE" w14:textId="2E0F8D49" w:rsidR="001F3615" w:rsidRPr="001F3615" w:rsidRDefault="00E9531A" w:rsidP="00E3056D">
            <w:pPr>
              <w:pStyle w:val="ListParagraph"/>
              <w:numPr>
                <w:ilvl w:val="0"/>
                <w:numId w:val="49"/>
              </w:numPr>
              <w:spacing w:after="60"/>
              <w:ind w:left="262" w:hanging="284"/>
              <w:rPr>
                <w:b/>
                <w:color w:val="FFFFFF" w:themeColor="background2"/>
              </w:rPr>
            </w:pPr>
            <w:r w:rsidRPr="001F3615">
              <w:rPr>
                <w:b/>
                <w:color w:val="FFFFFF" w:themeColor="background2"/>
              </w:rPr>
              <w:t xml:space="preserve">arrange </w:t>
            </w:r>
            <w:r w:rsidR="001F3615" w:rsidRPr="001F3615">
              <w:rPr>
                <w:b/>
                <w:color w:val="FFFFFF" w:themeColor="background2"/>
              </w:rPr>
              <w:t>purchase</w:t>
            </w:r>
          </w:p>
          <w:p w14:paraId="21C35A0C" w14:textId="51E47F49" w:rsidR="001F3615" w:rsidRPr="001F3615" w:rsidRDefault="00E9531A" w:rsidP="00E3056D">
            <w:pPr>
              <w:pStyle w:val="ListParagraph"/>
              <w:numPr>
                <w:ilvl w:val="0"/>
                <w:numId w:val="49"/>
              </w:numPr>
              <w:spacing w:after="60"/>
              <w:ind w:left="262" w:hanging="284"/>
              <w:rPr>
                <w:b/>
                <w:color w:val="FFFFFF" w:themeColor="background2"/>
              </w:rPr>
            </w:pPr>
            <w:r w:rsidRPr="001F3615">
              <w:rPr>
                <w:b/>
                <w:color w:val="FFFFFF" w:themeColor="background2"/>
              </w:rPr>
              <w:t xml:space="preserve">label </w:t>
            </w:r>
            <w:r w:rsidR="001F3615" w:rsidRPr="001F3615">
              <w:rPr>
                <w:b/>
                <w:color w:val="FFFFFF" w:themeColor="background2"/>
              </w:rPr>
              <w:t>equipment with asset number provided by SWIPS</w:t>
            </w:r>
          </w:p>
          <w:p w14:paraId="3AE08647" w14:textId="5B381BBE" w:rsidR="00B929E1" w:rsidRDefault="00E9531A" w:rsidP="00E3056D">
            <w:pPr>
              <w:pStyle w:val="ListParagraph"/>
              <w:numPr>
                <w:ilvl w:val="0"/>
                <w:numId w:val="49"/>
              </w:numPr>
              <w:spacing w:after="60"/>
              <w:ind w:left="262" w:hanging="284"/>
              <w:rPr>
                <w:b/>
                <w:color w:val="FFFFFF" w:themeColor="background2"/>
              </w:rPr>
            </w:pPr>
            <w:r w:rsidRPr="001F3615">
              <w:rPr>
                <w:b/>
                <w:color w:val="FFFFFF" w:themeColor="background2"/>
              </w:rPr>
              <w:t xml:space="preserve">send </w:t>
            </w:r>
            <w:r w:rsidR="001F3615" w:rsidRPr="001F3615">
              <w:rPr>
                <w:b/>
                <w:color w:val="FFFFFF" w:themeColor="background2"/>
              </w:rPr>
              <w:t xml:space="preserve">photos, completed Equipment Agreement, </w:t>
            </w:r>
            <w:r w:rsidR="00B929E1" w:rsidRPr="001F3615">
              <w:rPr>
                <w:b/>
                <w:color w:val="FFFFFF" w:themeColor="background2"/>
              </w:rPr>
              <w:t>tax invoice and acquittal form to</w:t>
            </w:r>
            <w:r w:rsidR="00B929E1">
              <w:rPr>
                <w:b/>
                <w:color w:val="FFFFFF" w:themeColor="background2"/>
              </w:rPr>
              <w:t>:</w:t>
            </w:r>
          </w:p>
          <w:p w14:paraId="212A82A9" w14:textId="688D7B7A" w:rsidR="00B929E1" w:rsidRPr="00B929E1" w:rsidRDefault="00000000" w:rsidP="00E3056D">
            <w:pPr>
              <w:spacing w:after="60"/>
              <w:ind w:left="262"/>
              <w:rPr>
                <w:b/>
                <w:color w:val="FFFFFF" w:themeColor="background1"/>
              </w:rPr>
            </w:pPr>
            <w:hyperlink r:id="rId11" w:history="1">
              <w:r w:rsidR="002E6D70">
                <w:rPr>
                  <w:rStyle w:val="Hyperlink"/>
                  <w:b/>
                  <w:color w:val="FFFFFF" w:themeColor="background1"/>
                </w:rPr>
                <w:t>sesupport.det</w:t>
              </w:r>
              <w:r w:rsidR="00B929E1" w:rsidRPr="00B929E1">
                <w:rPr>
                  <w:rStyle w:val="Hyperlink"/>
                  <w:b/>
                  <w:color w:val="FFFFFF" w:themeColor="background1"/>
                </w:rPr>
                <w:t>@education.nt.gov.au</w:t>
              </w:r>
            </w:hyperlink>
            <w:r w:rsidR="001F3615" w:rsidRPr="00B929E1">
              <w:rPr>
                <w:b/>
                <w:color w:val="FFFFFF" w:themeColor="background1"/>
              </w:rPr>
              <w:t xml:space="preserve"> and</w:t>
            </w:r>
          </w:p>
          <w:p w14:paraId="306F5140" w14:textId="1D671B20" w:rsidR="00DA4812" w:rsidRPr="00B929E1" w:rsidRDefault="00000000" w:rsidP="00E3056D">
            <w:pPr>
              <w:spacing w:after="60"/>
              <w:ind w:left="262"/>
              <w:rPr>
                <w:b/>
                <w:color w:val="FFFFFF" w:themeColor="background2"/>
              </w:rPr>
            </w:pPr>
            <w:hyperlink r:id="rId12" w:history="1">
              <w:r w:rsidR="00B929E1" w:rsidRPr="00B929E1">
                <w:rPr>
                  <w:rStyle w:val="Hyperlink"/>
                  <w:b/>
                  <w:color w:val="FFFFFF" w:themeColor="background1"/>
                </w:rPr>
                <w:t>infrastructure.DET@education.nt.gov.au</w:t>
              </w:r>
            </w:hyperlink>
          </w:p>
        </w:tc>
      </w:tr>
      <w:tr w:rsidR="00DA4812" w14:paraId="4500F131" w14:textId="77777777" w:rsidTr="00E9531A">
        <w:trPr>
          <w:trHeight w:val="567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261AE1" w14:textId="77777777" w:rsidR="00DA4812" w:rsidRPr="005F4D22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463573" wp14:editId="402D5C60">
                      <wp:simplePos x="0" y="0"/>
                      <wp:positionH relativeFrom="margin">
                        <wp:posOffset>1267460</wp:posOffset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95250" t="0" r="76200" b="571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818E7" id="Straight Arrow Connector 53" o:spid="_x0000_s1026" type="#_x0000_t32" style="position:absolute;margin-left:99.8pt;margin-top:.2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1BEF" w14:textId="77777777" w:rsidR="00DA4812" w:rsidRDefault="00DA4812" w:rsidP="00E9531A">
            <w:pPr>
              <w:spacing w:after="0"/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4C67" w14:textId="77777777" w:rsidR="00DA4812" w:rsidRDefault="00DA4812" w:rsidP="00E9531A">
            <w:pPr>
              <w:spacing w:after="0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0E8B" w14:textId="77777777" w:rsidR="00DA4812" w:rsidRDefault="00DA4812" w:rsidP="00E9531A">
            <w:pPr>
              <w:spacing w:after="0"/>
              <w:jc w:val="center"/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BF8A" w14:textId="77777777" w:rsidR="00DA4812" w:rsidRDefault="00DA4812" w:rsidP="00E9531A">
            <w:pPr>
              <w:spacing w:after="0"/>
              <w:jc w:val="center"/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290BD0" wp14:editId="5CB70D6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95250" t="0" r="76200" b="571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73D4" id="Straight Arrow Connector 59" o:spid="_x0000_s1026" type="#_x0000_t32" style="position:absolute;margin-left:0;margin-top:-.05pt;width:0;height:25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pvvh&#10;L9oAAAAC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A4812" w14:paraId="1EA7F40C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5031B98B" w14:textId="77777777" w:rsidR="00DA4812" w:rsidRPr="00F11949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 the use of equipment in the child’s personalised plan</w:t>
            </w:r>
          </w:p>
        </w:tc>
      </w:tr>
      <w:tr w:rsidR="00DA4812" w14:paraId="34FCC704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A2F13" w14:textId="77777777" w:rsidR="00DA4812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89A591" wp14:editId="3CA1AF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0" cy="323850"/>
                      <wp:effectExtent l="95250" t="0" r="76200" b="571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CB9D" id="Straight Arrow Connector 56" o:spid="_x0000_s1026" type="#_x0000_t32" style="position:absolute;margin-left:0;margin-top:0;width:0;height:25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Yep+&#10;H9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A4812" w14:paraId="1FB81D32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606BB97F" w14:textId="2C7D0345" w:rsidR="00DA4812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Arrange and fund equipment maintenance, servicing and minor repairs whi</w:t>
            </w:r>
            <w:r w:rsidR="00A5476D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st in use and keep records</w:t>
            </w:r>
          </w:p>
        </w:tc>
      </w:tr>
      <w:tr w:rsidR="00DA4812" w14:paraId="6DAF7E16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4DBC1" w14:textId="77777777" w:rsidR="00DA4812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DB6205" wp14:editId="784C2BE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0" cy="323850"/>
                      <wp:effectExtent l="95250" t="0" r="76200" b="571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BD472A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A6F4" id="Straight Arrow Connector 57" o:spid="_x0000_s1026" type="#_x0000_t32" style="position:absolute;margin-left:0;margin-top:0;width:0;height:25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" strokecolor="#bd472a" strokeweight="1.5pt">
                      <v:stroke endarrow="open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DA4812" w14:paraId="09437A81" w14:textId="77777777" w:rsidTr="00E9531A">
        <w:trPr>
          <w:trHeight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E8AB4"/>
            <w:vAlign w:val="center"/>
          </w:tcPr>
          <w:p w14:paraId="0084FF51" w14:textId="6133713F" w:rsidR="00DA4812" w:rsidRDefault="00DA4812" w:rsidP="00E9531A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Advise SWIPS when equipment is no longer </w:t>
            </w:r>
            <w:r w:rsidR="0048536D">
              <w:rPr>
                <w:b/>
                <w:color w:val="FFFFFF" w:themeColor="background1"/>
              </w:rPr>
              <w:t>required</w:t>
            </w:r>
            <w:r>
              <w:rPr>
                <w:b/>
                <w:color w:val="FFFFFF" w:themeColor="background1"/>
              </w:rPr>
              <w:t xml:space="preserve"> or the child is moving to a new school</w:t>
            </w:r>
          </w:p>
        </w:tc>
      </w:tr>
    </w:tbl>
    <w:p w14:paraId="62B1B9AC" w14:textId="18DEDE1D" w:rsidR="009E306F" w:rsidRPr="00086399" w:rsidRDefault="009E306F" w:rsidP="00E9531A">
      <w:pPr>
        <w:spacing w:after="0"/>
      </w:pPr>
    </w:p>
    <w:sectPr w:rsidR="009E306F" w:rsidRPr="00086399" w:rsidSect="0097348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818" w14:textId="77777777" w:rsidR="0011393B" w:rsidRDefault="0011393B" w:rsidP="007332FF">
      <w:r>
        <w:separator/>
      </w:r>
    </w:p>
  </w:endnote>
  <w:endnote w:type="continuationSeparator" w:id="0">
    <w:p w14:paraId="593EBC8E" w14:textId="77777777" w:rsidR="0011393B" w:rsidRDefault="001139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397629" w14:textId="2B53C13E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973482">
            <w:rPr>
              <w:rStyle w:val="PageNumber"/>
            </w:rPr>
            <w:t>– Students with disability</w:t>
          </w:r>
        </w:p>
        <w:p w14:paraId="3976F90F" w14:textId="5F780E3B" w:rsidR="00D47DC7" w:rsidRPr="00CE6614" w:rsidRDefault="00F550F5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973482">
            <w:rPr>
              <w:rStyle w:val="PageNumber"/>
            </w:rPr>
            <w:t>March</w:t>
          </w:r>
          <w:r>
            <w:rPr>
              <w:rStyle w:val="PageNumber"/>
            </w:rPr>
            <w:t xml:space="preserve"> 2023 |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 xml:space="preserve">TRM </w:t>
          </w:r>
          <w:proofErr w:type="gramStart"/>
          <w:r>
            <w:rPr>
              <w:rStyle w:val="PageNumber"/>
            </w:rPr>
            <w:t>50:D</w:t>
          </w:r>
          <w:proofErr w:type="gramEnd"/>
          <w:r>
            <w:rPr>
              <w:rStyle w:val="PageNumber"/>
            </w:rPr>
            <w:t>22:95112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9DDD670" w14:textId="18E9859C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08639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9B0891">
            <w:rPr>
              <w:rStyle w:val="PageNumber"/>
            </w:rPr>
            <w:t>– Students with disability</w:t>
          </w:r>
        </w:p>
        <w:p w14:paraId="2E787FB3" w14:textId="4972BE5D" w:rsidR="00D47DC7" w:rsidRPr="00CE6614" w:rsidRDefault="00F550F5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9B0891">
            <w:rPr>
              <w:rStyle w:val="PageNumber"/>
            </w:rPr>
            <w:t>March</w:t>
          </w:r>
          <w:r>
            <w:rPr>
              <w:rStyle w:val="PageNumber"/>
            </w:rPr>
            <w:t xml:space="preserve"> 2023 |</w:t>
          </w:r>
          <w:r w:rsidR="00D47DC7" w:rsidRPr="00CE6614">
            <w:rPr>
              <w:rStyle w:val="PageNumber"/>
            </w:rPr>
            <w:t xml:space="preserve"> </w:t>
          </w:r>
          <w:r w:rsidR="00086399">
            <w:rPr>
              <w:rStyle w:val="PageNumber"/>
            </w:rPr>
            <w:t>TRM</w:t>
          </w:r>
          <w:r w:rsidR="00CF3775">
            <w:rPr>
              <w:rStyle w:val="PageNumber"/>
            </w:rPr>
            <w:t xml:space="preserve"> </w:t>
          </w:r>
          <w:proofErr w:type="gramStart"/>
          <w:r w:rsidR="00CF3775">
            <w:rPr>
              <w:rStyle w:val="PageNumber"/>
            </w:rPr>
            <w:t>50:D</w:t>
          </w:r>
          <w:proofErr w:type="gramEnd"/>
          <w:r w:rsidR="00CF3775">
            <w:rPr>
              <w:rStyle w:val="PageNumber"/>
            </w:rPr>
            <w:t>22:</w:t>
          </w:r>
          <w:r w:rsidR="005773DD">
            <w:rPr>
              <w:rStyle w:val="PageNumber"/>
            </w:rPr>
            <w:t>95112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1D85" w14:textId="77777777" w:rsidR="0011393B" w:rsidRDefault="0011393B" w:rsidP="007332FF">
      <w:r>
        <w:separator/>
      </w:r>
    </w:p>
  </w:footnote>
  <w:footnote w:type="continuationSeparator" w:id="0">
    <w:p w14:paraId="2EB92EB8" w14:textId="77777777" w:rsidR="0011393B" w:rsidRDefault="0011393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6C263A24" w:rsidR="00983000" w:rsidRPr="00162207" w:rsidRDefault="0000000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40794">
          <w:t>Disability Equipment Funding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54729C4" w14:textId="4739E033" w:rsidR="00E54F9E" w:rsidRDefault="00E40794" w:rsidP="00435082">
        <w:pPr>
          <w:pStyle w:val="Title"/>
        </w:pPr>
        <w:r>
          <w:rPr>
            <w:rStyle w:val="TitleChar"/>
          </w:rPr>
          <w:t>Disability Equipment Funding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6C70C4"/>
    <w:multiLevelType w:val="hybridMultilevel"/>
    <w:tmpl w:val="A72AA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3F69727D"/>
    <w:multiLevelType w:val="hybridMultilevel"/>
    <w:tmpl w:val="7B62F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04352543">
    <w:abstractNumId w:val="33"/>
  </w:num>
  <w:num w:numId="2" w16cid:durableId="391975190">
    <w:abstractNumId w:val="21"/>
  </w:num>
  <w:num w:numId="3" w16cid:durableId="747003558">
    <w:abstractNumId w:val="73"/>
  </w:num>
  <w:num w:numId="4" w16cid:durableId="1168255918">
    <w:abstractNumId w:val="45"/>
  </w:num>
  <w:num w:numId="5" w16cid:durableId="268321489">
    <w:abstractNumId w:val="27"/>
  </w:num>
  <w:num w:numId="6" w16cid:durableId="1920408595">
    <w:abstractNumId w:val="15"/>
  </w:num>
  <w:num w:numId="7" w16cid:durableId="323431620">
    <w:abstractNumId w:val="50"/>
  </w:num>
  <w:num w:numId="8" w16cid:durableId="1117062336">
    <w:abstractNumId w:val="24"/>
  </w:num>
  <w:num w:numId="9" w16cid:durableId="860044758">
    <w:abstractNumId w:val="57"/>
  </w:num>
  <w:num w:numId="10" w16cid:durableId="866334681">
    <w:abstractNumId w:val="20"/>
  </w:num>
  <w:num w:numId="11" w16cid:durableId="242103293">
    <w:abstractNumId w:val="63"/>
  </w:num>
  <w:num w:numId="12" w16cid:durableId="1664161605">
    <w:abstractNumId w:val="17"/>
  </w:num>
  <w:num w:numId="13" w16cid:durableId="327176249">
    <w:abstractNumId w:val="1"/>
  </w:num>
  <w:num w:numId="14" w16cid:durableId="456871361">
    <w:abstractNumId w:val="61"/>
  </w:num>
  <w:num w:numId="15" w16cid:durableId="609552874">
    <w:abstractNumId w:val="26"/>
  </w:num>
  <w:num w:numId="16" w16cid:durableId="1043601103">
    <w:abstractNumId w:val="62"/>
  </w:num>
  <w:num w:numId="17" w16cid:durableId="1322851716">
    <w:abstractNumId w:val="71"/>
  </w:num>
  <w:num w:numId="18" w16cid:durableId="80417887">
    <w:abstractNumId w:val="56"/>
  </w:num>
  <w:num w:numId="19" w16cid:durableId="1935086346">
    <w:abstractNumId w:val="48"/>
  </w:num>
  <w:num w:numId="20" w16cid:durableId="462895066">
    <w:abstractNumId w:val="52"/>
  </w:num>
  <w:num w:numId="21" w16cid:durableId="852458469">
    <w:abstractNumId w:val="40"/>
  </w:num>
  <w:num w:numId="22" w16cid:durableId="1016032037">
    <w:abstractNumId w:val="55"/>
  </w:num>
  <w:num w:numId="23" w16cid:durableId="833181070">
    <w:abstractNumId w:val="47"/>
  </w:num>
  <w:num w:numId="24" w16cid:durableId="1581401398">
    <w:abstractNumId w:val="42"/>
  </w:num>
  <w:num w:numId="25" w16cid:durableId="1464233560">
    <w:abstractNumId w:val="37"/>
  </w:num>
  <w:num w:numId="26" w16cid:durableId="1894612634">
    <w:abstractNumId w:val="10"/>
  </w:num>
  <w:num w:numId="27" w16cid:durableId="2091999657">
    <w:abstractNumId w:val="72"/>
  </w:num>
  <w:num w:numId="28" w16cid:durableId="618220051">
    <w:abstractNumId w:val="36"/>
  </w:num>
  <w:num w:numId="29" w16cid:durableId="68501256">
    <w:abstractNumId w:val="28"/>
  </w:num>
  <w:num w:numId="30" w16cid:durableId="672146526">
    <w:abstractNumId w:val="0"/>
  </w:num>
  <w:num w:numId="31" w16cid:durableId="1806120027">
    <w:abstractNumId w:val="41"/>
  </w:num>
  <w:num w:numId="32" w16cid:durableId="1581479087">
    <w:abstractNumId w:val="9"/>
  </w:num>
  <w:num w:numId="33" w16cid:durableId="838883808">
    <w:abstractNumId w:val="64"/>
  </w:num>
  <w:num w:numId="34" w16cid:durableId="1835757241">
    <w:abstractNumId w:val="31"/>
  </w:num>
  <w:num w:numId="35" w16cid:durableId="999388804">
    <w:abstractNumId w:val="49"/>
  </w:num>
  <w:num w:numId="36" w16cid:durableId="822043278">
    <w:abstractNumId w:val="65"/>
  </w:num>
  <w:num w:numId="37" w16cid:durableId="228074544">
    <w:abstractNumId w:val="67"/>
  </w:num>
  <w:num w:numId="38" w16cid:durableId="671106892">
    <w:abstractNumId w:val="14"/>
  </w:num>
  <w:num w:numId="39" w16cid:durableId="2143112089">
    <w:abstractNumId w:val="25"/>
  </w:num>
  <w:num w:numId="40" w16cid:durableId="1521117731">
    <w:abstractNumId w:val="68"/>
  </w:num>
  <w:num w:numId="41" w16cid:durableId="418066059">
    <w:abstractNumId w:val="2"/>
  </w:num>
  <w:num w:numId="42" w16cid:durableId="1302349882">
    <w:abstractNumId w:val="60"/>
  </w:num>
  <w:num w:numId="43" w16cid:durableId="506557458">
    <w:abstractNumId w:val="11"/>
  </w:num>
  <w:num w:numId="44" w16cid:durableId="1724938956">
    <w:abstractNumId w:val="35"/>
  </w:num>
  <w:num w:numId="45" w16cid:durableId="2120442068">
    <w:abstractNumId w:val="43"/>
  </w:num>
  <w:num w:numId="46" w16cid:durableId="9683925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75934478">
    <w:abstractNumId w:val="7"/>
  </w:num>
  <w:num w:numId="48" w16cid:durableId="926764169">
    <w:abstractNumId w:val="39"/>
  </w:num>
  <w:num w:numId="49" w16cid:durableId="50313238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33421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37EC"/>
    <w:rsid w:val="0011393B"/>
    <w:rsid w:val="001152F5"/>
    <w:rsid w:val="00117743"/>
    <w:rsid w:val="00117F5B"/>
    <w:rsid w:val="00122B3D"/>
    <w:rsid w:val="0013090D"/>
    <w:rsid w:val="00132658"/>
    <w:rsid w:val="00150DC0"/>
    <w:rsid w:val="0015394D"/>
    <w:rsid w:val="00156CD4"/>
    <w:rsid w:val="0016153B"/>
    <w:rsid w:val="00162207"/>
    <w:rsid w:val="00164A3E"/>
    <w:rsid w:val="00166FF6"/>
    <w:rsid w:val="0017560F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3615"/>
    <w:rsid w:val="001F59E6"/>
    <w:rsid w:val="00203F1C"/>
    <w:rsid w:val="00206936"/>
    <w:rsid w:val="00206C6F"/>
    <w:rsid w:val="00206FBD"/>
    <w:rsid w:val="00207746"/>
    <w:rsid w:val="0022012D"/>
    <w:rsid w:val="00230031"/>
    <w:rsid w:val="00235C0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7F64"/>
    <w:rsid w:val="002D3A57"/>
    <w:rsid w:val="002D6524"/>
    <w:rsid w:val="002D7D05"/>
    <w:rsid w:val="002E20C8"/>
    <w:rsid w:val="002E4290"/>
    <w:rsid w:val="002E66A6"/>
    <w:rsid w:val="002E6D70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11BE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536D"/>
    <w:rsid w:val="004864DE"/>
    <w:rsid w:val="00494BE5"/>
    <w:rsid w:val="004A0EBA"/>
    <w:rsid w:val="004A2538"/>
    <w:rsid w:val="004A331E"/>
    <w:rsid w:val="004B0C15"/>
    <w:rsid w:val="004B35EA"/>
    <w:rsid w:val="004B52BB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773DD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20675"/>
    <w:rsid w:val="00622910"/>
    <w:rsid w:val="006243B7"/>
    <w:rsid w:val="006254B6"/>
    <w:rsid w:val="00627C77"/>
    <w:rsid w:val="00627FC8"/>
    <w:rsid w:val="006433C3"/>
    <w:rsid w:val="00650F5B"/>
    <w:rsid w:val="006553A7"/>
    <w:rsid w:val="006670D7"/>
    <w:rsid w:val="006719EA"/>
    <w:rsid w:val="00671F13"/>
    <w:rsid w:val="00671FF8"/>
    <w:rsid w:val="0067400A"/>
    <w:rsid w:val="006847AD"/>
    <w:rsid w:val="00690B1E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59A0"/>
    <w:rsid w:val="007309F5"/>
    <w:rsid w:val="00730B9B"/>
    <w:rsid w:val="0073182E"/>
    <w:rsid w:val="007332FF"/>
    <w:rsid w:val="0073403C"/>
    <w:rsid w:val="007408F5"/>
    <w:rsid w:val="00741EAE"/>
    <w:rsid w:val="007536B1"/>
    <w:rsid w:val="00755248"/>
    <w:rsid w:val="0076190B"/>
    <w:rsid w:val="0076355D"/>
    <w:rsid w:val="00763A2D"/>
    <w:rsid w:val="007676A4"/>
    <w:rsid w:val="00767E5E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2A1D"/>
    <w:rsid w:val="00815297"/>
    <w:rsid w:val="008170DB"/>
    <w:rsid w:val="00817BA1"/>
    <w:rsid w:val="00822425"/>
    <w:rsid w:val="00823022"/>
    <w:rsid w:val="0082634E"/>
    <w:rsid w:val="008313C4"/>
    <w:rsid w:val="00835434"/>
    <w:rsid w:val="008358C0"/>
    <w:rsid w:val="00837B0D"/>
    <w:rsid w:val="00840648"/>
    <w:rsid w:val="00842838"/>
    <w:rsid w:val="00854EC1"/>
    <w:rsid w:val="0085797F"/>
    <w:rsid w:val="00861DC3"/>
    <w:rsid w:val="00867019"/>
    <w:rsid w:val="00872EF1"/>
    <w:rsid w:val="008735A9"/>
    <w:rsid w:val="00874217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1977"/>
    <w:rsid w:val="008B529E"/>
    <w:rsid w:val="008C17FB"/>
    <w:rsid w:val="008C27BE"/>
    <w:rsid w:val="008C31FF"/>
    <w:rsid w:val="008C70BB"/>
    <w:rsid w:val="008D1B00"/>
    <w:rsid w:val="008D57B8"/>
    <w:rsid w:val="008E03FC"/>
    <w:rsid w:val="008E510B"/>
    <w:rsid w:val="008E5F9D"/>
    <w:rsid w:val="00902B13"/>
    <w:rsid w:val="00907E31"/>
    <w:rsid w:val="00910CCB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3482"/>
    <w:rsid w:val="00977919"/>
    <w:rsid w:val="00983000"/>
    <w:rsid w:val="009870FA"/>
    <w:rsid w:val="009921C3"/>
    <w:rsid w:val="0099551D"/>
    <w:rsid w:val="009A5897"/>
    <w:rsid w:val="009A5F24"/>
    <w:rsid w:val="009B0891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9F2C11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EC0"/>
    <w:rsid w:val="00A3739D"/>
    <w:rsid w:val="00A37DDA"/>
    <w:rsid w:val="00A42BE7"/>
    <w:rsid w:val="00A45005"/>
    <w:rsid w:val="00A5476D"/>
    <w:rsid w:val="00A567EE"/>
    <w:rsid w:val="00A70DD8"/>
    <w:rsid w:val="00A7607C"/>
    <w:rsid w:val="00A76790"/>
    <w:rsid w:val="00A85D0C"/>
    <w:rsid w:val="00A925EC"/>
    <w:rsid w:val="00A929AA"/>
    <w:rsid w:val="00A92B6B"/>
    <w:rsid w:val="00AA541E"/>
    <w:rsid w:val="00AC2547"/>
    <w:rsid w:val="00AD0DA4"/>
    <w:rsid w:val="00AD4169"/>
    <w:rsid w:val="00AE25C6"/>
    <w:rsid w:val="00AE306C"/>
    <w:rsid w:val="00AF28C1"/>
    <w:rsid w:val="00B00583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516D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9E1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12A5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1ED1"/>
    <w:rsid w:val="00CC571B"/>
    <w:rsid w:val="00CC61CD"/>
    <w:rsid w:val="00CC6C02"/>
    <w:rsid w:val="00CC737B"/>
    <w:rsid w:val="00CD5011"/>
    <w:rsid w:val="00CE640F"/>
    <w:rsid w:val="00CE76BC"/>
    <w:rsid w:val="00CF3775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84167"/>
    <w:rsid w:val="00D90F00"/>
    <w:rsid w:val="00D96804"/>
    <w:rsid w:val="00D975C0"/>
    <w:rsid w:val="00DA4812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56D"/>
    <w:rsid w:val="00E30981"/>
    <w:rsid w:val="00E33136"/>
    <w:rsid w:val="00E34D7C"/>
    <w:rsid w:val="00E3723D"/>
    <w:rsid w:val="00E40794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31A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50F5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rastructure.DET@education.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iedhealth.doe@education.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lliedhealth.doe@education.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lliedhealth.doe@education.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CDB4D-68F7-4E71-9ABF-3D1E99C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Equipment Funding Program</vt:lpstr>
    </vt:vector>
  </TitlesOfParts>
  <Company>Education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Equipment Funding Program</dc:title>
  <dc:creator>Northern Territory Government</dc:creator>
  <cp:lastModifiedBy>Asher Batch</cp:lastModifiedBy>
  <cp:revision>5</cp:revision>
  <cp:lastPrinted>2023-03-07T03:02:00Z</cp:lastPrinted>
  <dcterms:created xsi:type="dcterms:W3CDTF">2023-03-07T02:57:00Z</dcterms:created>
  <dcterms:modified xsi:type="dcterms:W3CDTF">2023-11-14T00:39:00Z</dcterms:modified>
</cp:coreProperties>
</file>