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TitleChar"/>
        </w:rPr>
        <w:alias w:val="Title"/>
        <w:tag w:val="Title"/>
        <w:id w:val="-509987125"/>
        <w:lock w:val="sdtLocked"/>
        <w:placeholder>
          <w:docPart w:val="73FAFCFC9D83417982735B3CFB8E9F1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p w:rsidR="00886C9D" w:rsidRPr="00886C9D" w:rsidRDefault="00292192" w:rsidP="00886C9D">
          <w:pPr>
            <w:pStyle w:val="Title"/>
          </w:pPr>
          <w:r>
            <w:rPr>
              <w:rStyle w:val="TitleChar"/>
            </w:rPr>
            <w:t>Northern Territory Board of Studies student awards policy</w:t>
          </w:r>
        </w:p>
      </w:sdtContent>
    </w:sdt>
    <w:p w:rsidR="00964B22" w:rsidRDefault="00964B22" w:rsidP="00DD64C2">
      <w:pPr>
        <w:tabs>
          <w:tab w:val="center" w:pos="4819"/>
        </w:tabs>
      </w:pPr>
    </w:p>
    <w:p w:rsidR="007761D8" w:rsidRPr="00DD64C2" w:rsidRDefault="007761D8" w:rsidP="00885590">
      <w:pPr>
        <w:sectPr w:rsidR="007761D8" w:rsidRPr="00DD64C2" w:rsidSect="00702D61">
          <w:headerReference w:type="default" r:id="rId9"/>
          <w:headerReference w:type="first" r:id="rId10"/>
          <w:footerReference w:type="first" r:id="rId11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tbl>
      <w:tblPr>
        <w:tblStyle w:val="NTGtable1"/>
        <w:tblW w:w="10348" w:type="dxa"/>
        <w:tblLook w:val="0480" w:firstRow="0" w:lastRow="0" w:firstColumn="1" w:lastColumn="0" w:noHBand="0" w:noVBand="1"/>
        <w:tblCaption w:val="Table showing general records information about this document."/>
        <w:tblDescription w:val="The table has 6 rows containing document title, contact details, person approving, date approved, document review period and TRM reference."/>
      </w:tblPr>
      <w:tblGrid>
        <w:gridCol w:w="2410"/>
        <w:gridCol w:w="7938"/>
      </w:tblGrid>
      <w:tr w:rsidR="003223FE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lastRenderedPageBreak/>
              <w:t>Document title</w:t>
            </w:r>
          </w:p>
        </w:tc>
        <w:tc>
          <w:tcPr>
            <w:tcW w:w="7938" w:type="dxa"/>
          </w:tcPr>
          <w:p w:rsidR="003223FE" w:rsidRPr="006145BB" w:rsidRDefault="008D4878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FFEBA16F90804F2E9BBE2A2F12AA674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292192">
                  <w:t>Northern Territory Board of Studies student awards policy</w:t>
                </w:r>
              </w:sdtContent>
            </w:sdt>
          </w:p>
        </w:tc>
      </w:tr>
      <w:tr w:rsidR="003223FE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:rsidR="003223FE" w:rsidRPr="006145BB" w:rsidRDefault="00292192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Northern Territory Board of Studies secretariat</w:t>
            </w:r>
          </w:p>
        </w:tc>
      </w:tr>
      <w:tr w:rsidR="003223FE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:rsidR="003223FE" w:rsidRPr="006145BB" w:rsidRDefault="00292192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 Teaching and Learning</w:t>
            </w:r>
          </w:p>
        </w:tc>
      </w:tr>
      <w:tr w:rsidR="003223FE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:rsidR="003223FE" w:rsidRPr="006145BB" w:rsidRDefault="00351B10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July 2020</w:t>
            </w:r>
          </w:p>
        </w:tc>
      </w:tr>
      <w:tr w:rsidR="003223FE" w:rsidTr="0054507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3223FE" w:rsidRPr="0054507C" w:rsidRDefault="003223FE" w:rsidP="006145BB">
            <w:pPr>
              <w:rPr>
                <w:b/>
              </w:rPr>
            </w:pPr>
            <w:r w:rsidRPr="0054507C">
              <w:rPr>
                <w:b/>
              </w:rPr>
              <w:t>Document review</w:t>
            </w:r>
          </w:p>
        </w:tc>
        <w:tc>
          <w:tcPr>
            <w:tcW w:w="7938" w:type="dxa"/>
          </w:tcPr>
          <w:p w:rsidR="003223FE" w:rsidRPr="006145BB" w:rsidRDefault="00292192" w:rsidP="0061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2021</w:t>
            </w:r>
          </w:p>
        </w:tc>
      </w:tr>
      <w:tr w:rsidR="001E1982" w:rsidTr="005450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:rsidR="001E1982" w:rsidRPr="0054507C" w:rsidRDefault="001E1982" w:rsidP="006145BB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:rsidR="001E1982" w:rsidRPr="006145BB" w:rsidRDefault="00750BC0" w:rsidP="006145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50:D20:88213</w:t>
            </w:r>
            <w:bookmarkStart w:id="0" w:name="_GoBack"/>
            <w:bookmarkEnd w:id="0"/>
          </w:p>
        </w:tc>
      </w:tr>
    </w:tbl>
    <w:p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  <w:tblCaption w:val="Table showing document version control information."/>
      </w:tblPr>
      <w:tblGrid>
        <w:gridCol w:w="1129"/>
        <w:gridCol w:w="2268"/>
        <w:gridCol w:w="2552"/>
        <w:gridCol w:w="4394"/>
      </w:tblGrid>
      <w:tr w:rsidR="00292192" w:rsidRPr="00E87DE1" w:rsidTr="00E2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129" w:type="dxa"/>
            <w:vAlign w:val="top"/>
          </w:tcPr>
          <w:p w:rsidR="00292192" w:rsidRPr="00B35753" w:rsidRDefault="00292192" w:rsidP="00292192">
            <w:r w:rsidRPr="00B35753">
              <w:t>Version</w:t>
            </w:r>
          </w:p>
        </w:tc>
        <w:tc>
          <w:tcPr>
            <w:tcW w:w="2268" w:type="dxa"/>
            <w:vAlign w:val="top"/>
          </w:tcPr>
          <w:p w:rsidR="00292192" w:rsidRPr="00B35753" w:rsidRDefault="00292192" w:rsidP="00292192">
            <w:r w:rsidRPr="00B35753">
              <w:t>Date</w:t>
            </w:r>
          </w:p>
        </w:tc>
        <w:tc>
          <w:tcPr>
            <w:tcW w:w="2552" w:type="dxa"/>
            <w:vAlign w:val="top"/>
          </w:tcPr>
          <w:p w:rsidR="00292192" w:rsidRPr="00B35753" w:rsidRDefault="00292192" w:rsidP="00292192">
            <w:r w:rsidRPr="00B35753">
              <w:t>Author</w:t>
            </w:r>
          </w:p>
        </w:tc>
        <w:tc>
          <w:tcPr>
            <w:tcW w:w="4394" w:type="dxa"/>
            <w:vAlign w:val="top"/>
          </w:tcPr>
          <w:p w:rsidR="00292192" w:rsidRPr="00B35753" w:rsidRDefault="00292192" w:rsidP="00292192">
            <w:r w:rsidRPr="00B35753">
              <w:t>Changes made</w:t>
            </w:r>
          </w:p>
        </w:tc>
      </w:tr>
      <w:tr w:rsidR="00292192" w:rsidRPr="00E87DE1" w:rsidTr="00E2794E">
        <w:trPr>
          <w:trHeight w:val="431"/>
        </w:trPr>
        <w:tc>
          <w:tcPr>
            <w:tcW w:w="1129" w:type="dxa"/>
            <w:vAlign w:val="top"/>
          </w:tcPr>
          <w:p w:rsidR="00292192" w:rsidRPr="00B35753" w:rsidRDefault="00292192" w:rsidP="00292192">
            <w:r w:rsidRPr="00B35753">
              <w:t>1.0</w:t>
            </w:r>
          </w:p>
        </w:tc>
        <w:tc>
          <w:tcPr>
            <w:tcW w:w="2268" w:type="dxa"/>
            <w:vAlign w:val="top"/>
          </w:tcPr>
          <w:p w:rsidR="00292192" w:rsidRPr="00B35753" w:rsidRDefault="00292192" w:rsidP="00292192">
            <w:r w:rsidRPr="00B35753">
              <w:t>November 2013</w:t>
            </w:r>
          </w:p>
        </w:tc>
        <w:tc>
          <w:tcPr>
            <w:tcW w:w="2552" w:type="dxa"/>
            <w:vAlign w:val="top"/>
          </w:tcPr>
          <w:p w:rsidR="00292192" w:rsidRPr="00B35753" w:rsidRDefault="00292192" w:rsidP="00292192">
            <w:r w:rsidRPr="00B35753">
              <w:t>NTBOS</w:t>
            </w:r>
          </w:p>
        </w:tc>
        <w:tc>
          <w:tcPr>
            <w:tcW w:w="4394" w:type="dxa"/>
            <w:vAlign w:val="top"/>
          </w:tcPr>
          <w:p w:rsidR="00292192" w:rsidRPr="00B35753" w:rsidRDefault="00292192" w:rsidP="00292192">
            <w:r w:rsidRPr="00B35753">
              <w:t>New policy</w:t>
            </w:r>
          </w:p>
        </w:tc>
      </w:tr>
      <w:tr w:rsidR="00292192" w:rsidRPr="00E87DE1" w:rsidTr="00E279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129" w:type="dxa"/>
            <w:tcBorders>
              <w:bottom w:val="nil"/>
            </w:tcBorders>
            <w:vAlign w:val="top"/>
          </w:tcPr>
          <w:p w:rsidR="00292192" w:rsidRPr="00B35753" w:rsidRDefault="00292192" w:rsidP="00292192">
            <w:r w:rsidRPr="00B35753">
              <w:t>1.1</w:t>
            </w:r>
          </w:p>
        </w:tc>
        <w:tc>
          <w:tcPr>
            <w:tcW w:w="2268" w:type="dxa"/>
            <w:tcBorders>
              <w:bottom w:val="nil"/>
            </w:tcBorders>
            <w:vAlign w:val="top"/>
          </w:tcPr>
          <w:p w:rsidR="00292192" w:rsidRPr="00B35753" w:rsidRDefault="00292192" w:rsidP="00292192">
            <w:r w:rsidRPr="00B35753">
              <w:t>03 March 2020</w:t>
            </w:r>
          </w:p>
        </w:tc>
        <w:tc>
          <w:tcPr>
            <w:tcW w:w="2552" w:type="dxa"/>
            <w:tcBorders>
              <w:bottom w:val="nil"/>
            </w:tcBorders>
            <w:vAlign w:val="top"/>
          </w:tcPr>
          <w:p w:rsidR="00292192" w:rsidRPr="00B35753" w:rsidRDefault="00292192" w:rsidP="00292192">
            <w:r w:rsidRPr="00B35753">
              <w:t>Operational Policy Coordination Unit</w:t>
            </w:r>
          </w:p>
        </w:tc>
        <w:tc>
          <w:tcPr>
            <w:tcW w:w="4394" w:type="dxa"/>
            <w:tcBorders>
              <w:bottom w:val="nil"/>
            </w:tcBorders>
            <w:vAlign w:val="top"/>
          </w:tcPr>
          <w:p w:rsidR="00292192" w:rsidRPr="00B35753" w:rsidRDefault="00292192" w:rsidP="00292192">
            <w:r w:rsidRPr="00B35753">
              <w:t>Update in terminology and NTG template</w:t>
            </w:r>
          </w:p>
        </w:tc>
      </w:tr>
      <w:tr w:rsidR="00292192" w:rsidRPr="00E87DE1" w:rsidTr="00E2794E">
        <w:trPr>
          <w:trHeight w:val="431"/>
        </w:trPr>
        <w:tc>
          <w:tcPr>
            <w:tcW w:w="1129" w:type="dxa"/>
            <w:tcBorders>
              <w:bottom w:val="single" w:sz="4" w:space="0" w:color="1F1F5F" w:themeColor="text1"/>
            </w:tcBorders>
            <w:vAlign w:val="top"/>
          </w:tcPr>
          <w:p w:rsidR="00292192" w:rsidRPr="00B35753" w:rsidRDefault="00292192" w:rsidP="00292192">
            <w:r w:rsidRPr="00B35753">
              <w:t>1.2</w:t>
            </w:r>
          </w:p>
        </w:tc>
        <w:tc>
          <w:tcPr>
            <w:tcW w:w="2268" w:type="dxa"/>
            <w:tcBorders>
              <w:bottom w:val="single" w:sz="4" w:space="0" w:color="1F1F5F" w:themeColor="text1"/>
            </w:tcBorders>
            <w:vAlign w:val="top"/>
          </w:tcPr>
          <w:p w:rsidR="00292192" w:rsidRPr="00B35753" w:rsidRDefault="00292192" w:rsidP="00292192">
            <w:r w:rsidRPr="00B35753">
              <w:t>15 September 2020</w:t>
            </w:r>
          </w:p>
        </w:tc>
        <w:tc>
          <w:tcPr>
            <w:tcW w:w="2552" w:type="dxa"/>
            <w:tcBorders>
              <w:bottom w:val="single" w:sz="4" w:space="0" w:color="1F1F5F" w:themeColor="text1"/>
            </w:tcBorders>
            <w:vAlign w:val="top"/>
          </w:tcPr>
          <w:p w:rsidR="00292192" w:rsidRPr="00B35753" w:rsidRDefault="00292192" w:rsidP="00292192">
            <w:r w:rsidRPr="00B35753">
              <w:t>Operational Policy Coordination Unit</w:t>
            </w:r>
          </w:p>
        </w:tc>
        <w:tc>
          <w:tcPr>
            <w:tcW w:w="4394" w:type="dxa"/>
            <w:tcBorders>
              <w:bottom w:val="single" w:sz="4" w:space="0" w:color="1F1F5F" w:themeColor="text1"/>
            </w:tcBorders>
            <w:vAlign w:val="top"/>
          </w:tcPr>
          <w:p w:rsidR="00292192" w:rsidRDefault="00292192" w:rsidP="00292192">
            <w:r w:rsidRPr="00B35753">
              <w:t>Minor update to meet NTG publishing standards</w:t>
            </w:r>
          </w:p>
        </w:tc>
      </w:tr>
    </w:tbl>
    <w:p w:rsidR="003223FE" w:rsidRDefault="003223FE" w:rsidP="00702D61"/>
    <w:tbl>
      <w:tblPr>
        <w:tblStyle w:val="NTGtable1"/>
        <w:tblW w:w="10343" w:type="dxa"/>
        <w:tblLayout w:type="fixed"/>
        <w:tblLook w:val="0120" w:firstRow="1" w:lastRow="0" w:firstColumn="0" w:lastColumn="1" w:noHBand="0" w:noVBand="0"/>
        <w:tblCaption w:val="Table with a list of acronyms used in this document and their meanings."/>
      </w:tblPr>
      <w:tblGrid>
        <w:gridCol w:w="1980"/>
        <w:gridCol w:w="8363"/>
      </w:tblGrid>
      <w:tr w:rsidR="00292192" w:rsidRPr="00E87DE1" w:rsidTr="00F65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tcW w:w="1980" w:type="dxa"/>
            <w:vAlign w:val="top"/>
          </w:tcPr>
          <w:p w:rsidR="00292192" w:rsidRPr="00CE1630" w:rsidRDefault="00292192" w:rsidP="00292192">
            <w:r w:rsidRPr="00CE1630">
              <w:t>Acronyms</w:t>
            </w:r>
          </w:p>
        </w:tc>
        <w:tc>
          <w:tcPr>
            <w:tcW w:w="8363" w:type="dxa"/>
            <w:vAlign w:val="top"/>
          </w:tcPr>
          <w:p w:rsidR="00292192" w:rsidRPr="00CE1630" w:rsidRDefault="00292192" w:rsidP="00292192">
            <w:r w:rsidRPr="00CE1630">
              <w:t>Full form</w:t>
            </w:r>
          </w:p>
        </w:tc>
      </w:tr>
      <w:tr w:rsidR="00292192" w:rsidRPr="00E87DE1" w:rsidTr="00F655F7">
        <w:trPr>
          <w:trHeight w:val="431"/>
        </w:trPr>
        <w:tc>
          <w:tcPr>
            <w:tcW w:w="1980" w:type="dxa"/>
            <w:vAlign w:val="top"/>
          </w:tcPr>
          <w:p w:rsidR="00292192" w:rsidRPr="00CE1630" w:rsidRDefault="00292192" w:rsidP="00292192">
            <w:r w:rsidRPr="00CE1630">
              <w:t>NTBOS</w:t>
            </w:r>
          </w:p>
        </w:tc>
        <w:tc>
          <w:tcPr>
            <w:tcW w:w="8363" w:type="dxa"/>
            <w:vAlign w:val="top"/>
          </w:tcPr>
          <w:p w:rsidR="00292192" w:rsidRPr="00CE1630" w:rsidRDefault="00292192" w:rsidP="00292192">
            <w:r w:rsidRPr="00CE1630">
              <w:t>Northern Territory Board of Studies</w:t>
            </w:r>
          </w:p>
        </w:tc>
      </w:tr>
      <w:tr w:rsidR="00292192" w:rsidRPr="00E87DE1" w:rsidTr="00F6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  <w:tcBorders>
              <w:bottom w:val="nil"/>
            </w:tcBorders>
            <w:vAlign w:val="top"/>
          </w:tcPr>
          <w:p w:rsidR="00292192" w:rsidRPr="00CE1630" w:rsidRDefault="00292192" w:rsidP="00292192">
            <w:r w:rsidRPr="00CE1630">
              <w:t>NTCET</w:t>
            </w:r>
          </w:p>
        </w:tc>
        <w:tc>
          <w:tcPr>
            <w:tcW w:w="8363" w:type="dxa"/>
            <w:tcBorders>
              <w:bottom w:val="nil"/>
            </w:tcBorders>
            <w:vAlign w:val="top"/>
          </w:tcPr>
          <w:p w:rsidR="00292192" w:rsidRPr="00CE1630" w:rsidRDefault="00292192" w:rsidP="00292192">
            <w:r w:rsidRPr="00CE1630">
              <w:t>Northern Territory Certificate of Education and Training</w:t>
            </w:r>
          </w:p>
        </w:tc>
      </w:tr>
      <w:tr w:rsidR="00292192" w:rsidRPr="00E87DE1" w:rsidTr="00F655F7">
        <w:trPr>
          <w:trHeight w:val="431"/>
        </w:trPr>
        <w:tc>
          <w:tcPr>
            <w:tcW w:w="1980" w:type="dxa"/>
            <w:vAlign w:val="top"/>
          </w:tcPr>
          <w:p w:rsidR="00292192" w:rsidRPr="00CE1630" w:rsidRDefault="00292192" w:rsidP="00292192">
            <w:r w:rsidRPr="00CE1630">
              <w:t>NTG</w:t>
            </w:r>
          </w:p>
        </w:tc>
        <w:tc>
          <w:tcPr>
            <w:tcW w:w="8363" w:type="dxa"/>
            <w:vAlign w:val="top"/>
          </w:tcPr>
          <w:p w:rsidR="00292192" w:rsidRPr="00CE1630" w:rsidRDefault="00292192" w:rsidP="00292192">
            <w:r w:rsidRPr="00CE1630">
              <w:t>Northern Territory Government</w:t>
            </w:r>
          </w:p>
        </w:tc>
      </w:tr>
      <w:tr w:rsidR="005A187A" w:rsidRPr="00E87DE1" w:rsidTr="00F655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1980" w:type="dxa"/>
            <w:vAlign w:val="top"/>
          </w:tcPr>
          <w:p w:rsidR="005A187A" w:rsidRPr="00CE1630" w:rsidRDefault="005A187A" w:rsidP="00292192">
            <w:r>
              <w:t>SACE</w:t>
            </w:r>
          </w:p>
        </w:tc>
        <w:tc>
          <w:tcPr>
            <w:tcW w:w="8363" w:type="dxa"/>
            <w:vAlign w:val="top"/>
          </w:tcPr>
          <w:p w:rsidR="005A187A" w:rsidRPr="00CE1630" w:rsidRDefault="005A187A" w:rsidP="00292192">
            <w:r>
              <w:t>South Australian Certificate of Education</w:t>
            </w:r>
          </w:p>
        </w:tc>
      </w:tr>
      <w:tr w:rsidR="00292192" w:rsidRPr="00E87DE1" w:rsidTr="00F655F7">
        <w:trPr>
          <w:trHeight w:val="431"/>
        </w:trPr>
        <w:tc>
          <w:tcPr>
            <w:tcW w:w="1980" w:type="dxa"/>
            <w:vAlign w:val="top"/>
          </w:tcPr>
          <w:p w:rsidR="00292192" w:rsidRPr="00CE1630" w:rsidRDefault="00292192" w:rsidP="00292192">
            <w:r w:rsidRPr="00CE1630">
              <w:t>TRM</w:t>
            </w:r>
          </w:p>
        </w:tc>
        <w:tc>
          <w:tcPr>
            <w:tcW w:w="8363" w:type="dxa"/>
            <w:vAlign w:val="top"/>
          </w:tcPr>
          <w:p w:rsidR="00292192" w:rsidRDefault="00292192" w:rsidP="00292192">
            <w:r w:rsidRPr="00CE1630">
              <w:t>Territory Records Manager</w:t>
            </w:r>
          </w:p>
        </w:tc>
      </w:tr>
    </w:tbl>
    <w:p w:rsidR="00702D61" w:rsidRDefault="00702D61" w:rsidP="00702D61">
      <w:r>
        <w:br w:type="page"/>
      </w:r>
    </w:p>
    <w:p w:rsidR="00964B22" w:rsidRPr="002F2780" w:rsidRDefault="00964B22" w:rsidP="00964B22">
      <w:pPr>
        <w:sectPr w:rsidR="00964B22" w:rsidRPr="002F2780" w:rsidSect="00C800F1">
          <w:headerReference w:type="first" r:id="rId12"/>
          <w:footerReference w:type="first" r:id="rId13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:rsidR="00292192" w:rsidRPr="00351B10" w:rsidRDefault="00292192" w:rsidP="00292192">
      <w:pPr>
        <w:rPr>
          <w:rFonts w:cs="Arial"/>
          <w:bCs/>
        </w:rPr>
      </w:pPr>
      <w:r w:rsidRPr="00351B10">
        <w:rPr>
          <w:rFonts w:cs="Arial"/>
          <w:bCs/>
        </w:rPr>
        <w:lastRenderedPageBreak/>
        <w:t>The Northern Territory Board of Studies (NTBOS) administers the awarding of prizes to students who demonstrated exceptional achievement in particular Northern Territory Certificate of Education and Training (NTCET) Stage 2 South Australian Certificate of Education (SACE) Board accredited subjects. Awards are based on students’ Stage 2 results.</w:t>
      </w:r>
    </w:p>
    <w:p w:rsidR="00292192" w:rsidRPr="00351B10" w:rsidRDefault="00292192" w:rsidP="00292192">
      <w:pPr>
        <w:pStyle w:val="Header"/>
        <w:jc w:val="left"/>
        <w:rPr>
          <w:rFonts w:cs="Arial"/>
          <w:bCs/>
        </w:rPr>
      </w:pPr>
      <w:r w:rsidRPr="00351B10">
        <w:rPr>
          <w:rFonts w:cs="Arial"/>
          <w:bCs/>
        </w:rPr>
        <w:t>This policy applies to requests for sponsorship of NTBOS awards. The awards are presented at the annual NTBOS award ceremonies.</w:t>
      </w:r>
    </w:p>
    <w:p w:rsidR="00292192" w:rsidRPr="00D513BF" w:rsidRDefault="00292192" w:rsidP="00292192">
      <w:pPr>
        <w:pStyle w:val="Heading1"/>
        <w:rPr>
          <w:lang w:val="en-US"/>
        </w:rPr>
      </w:pPr>
      <w:r w:rsidRPr="00D513BF">
        <w:t xml:space="preserve">Policy </w:t>
      </w:r>
    </w:p>
    <w:p w:rsidR="00292192" w:rsidRPr="0022612F" w:rsidRDefault="00292192" w:rsidP="00351B10">
      <w:pPr>
        <w:pStyle w:val="ListParagraph"/>
        <w:numPr>
          <w:ilvl w:val="0"/>
          <w:numId w:val="44"/>
        </w:numPr>
      </w:pPr>
      <w:r w:rsidRPr="00D513BF">
        <w:t>NTBOS awards are available to students across all sectors</w:t>
      </w:r>
      <w:r w:rsidR="00956B8E">
        <w:t>, government and non-government</w:t>
      </w:r>
    </w:p>
    <w:p w:rsidR="00292192" w:rsidRPr="001C415A" w:rsidRDefault="00292192" w:rsidP="00351B10">
      <w:pPr>
        <w:pStyle w:val="ListParagraph"/>
        <w:numPr>
          <w:ilvl w:val="0"/>
          <w:numId w:val="44"/>
        </w:numPr>
      </w:pPr>
      <w:r>
        <w:t>i</w:t>
      </w:r>
      <w:r w:rsidRPr="00D513BF">
        <w:t>ndividual awards are donated by members of t</w:t>
      </w:r>
      <w:r>
        <w:t>he Northern Territory</w:t>
      </w:r>
      <w:r w:rsidR="00351B10">
        <w:t xml:space="preserve"> (NT)</w:t>
      </w:r>
      <w:r>
        <w:t xml:space="preserve"> community</w:t>
      </w:r>
    </w:p>
    <w:p w:rsidR="00292192" w:rsidRDefault="00292192" w:rsidP="00351B10">
      <w:pPr>
        <w:pStyle w:val="ListParagraph"/>
        <w:numPr>
          <w:ilvl w:val="0"/>
          <w:numId w:val="44"/>
        </w:numPr>
      </w:pPr>
      <w:r>
        <w:t>w</w:t>
      </w:r>
      <w:r w:rsidRPr="00D513BF">
        <w:t>hen considering reque</w:t>
      </w:r>
      <w:r>
        <w:t>sts for additional awards, the NTBOS</w:t>
      </w:r>
      <w:r w:rsidRPr="00D513BF">
        <w:t xml:space="preserve"> will:</w:t>
      </w:r>
    </w:p>
    <w:p w:rsidR="00292192" w:rsidRPr="00D513BF" w:rsidRDefault="00292192" w:rsidP="00351B10">
      <w:pPr>
        <w:pStyle w:val="ListParagraph"/>
        <w:numPr>
          <w:ilvl w:val="1"/>
          <w:numId w:val="44"/>
        </w:numPr>
      </w:pPr>
      <w:r w:rsidRPr="00D513BF">
        <w:t xml:space="preserve">ensure awards are relevant to the board’s </w:t>
      </w:r>
      <w:r>
        <w:t xml:space="preserve"> areas of activity</w:t>
      </w:r>
    </w:p>
    <w:p w:rsidR="00292192" w:rsidRPr="00D513BF" w:rsidRDefault="00292192" w:rsidP="00351B10">
      <w:pPr>
        <w:pStyle w:val="ListParagraph"/>
        <w:numPr>
          <w:ilvl w:val="1"/>
          <w:numId w:val="44"/>
        </w:numPr>
      </w:pPr>
      <w:r w:rsidRPr="00D513BF">
        <w:t>deter</w:t>
      </w:r>
      <w:r w:rsidR="009E2DAC">
        <w:t xml:space="preserve">mine selection criteria - </w:t>
      </w:r>
      <w:r>
        <w:t xml:space="preserve">NTCET </w:t>
      </w:r>
      <w:r w:rsidR="009E2DAC">
        <w:t>results or panel</w:t>
      </w:r>
    </w:p>
    <w:p w:rsidR="00292192" w:rsidRPr="00D513BF" w:rsidRDefault="00292192" w:rsidP="00351B10">
      <w:pPr>
        <w:pStyle w:val="ListParagraph"/>
        <w:numPr>
          <w:ilvl w:val="1"/>
          <w:numId w:val="44"/>
        </w:numPr>
      </w:pPr>
      <w:r w:rsidRPr="00D513BF">
        <w:t xml:space="preserve">decide if the award category is relevant </w:t>
      </w:r>
    </w:p>
    <w:p w:rsidR="00292192" w:rsidRPr="00D513BF" w:rsidRDefault="00292192" w:rsidP="00351B10">
      <w:pPr>
        <w:pStyle w:val="ListParagraph"/>
        <w:numPr>
          <w:ilvl w:val="1"/>
          <w:numId w:val="44"/>
        </w:numPr>
      </w:pPr>
      <w:proofErr w:type="gramStart"/>
      <w:r w:rsidRPr="00D513BF">
        <w:t>determine</w:t>
      </w:r>
      <w:proofErr w:type="gramEnd"/>
      <w:r w:rsidRPr="00D513BF">
        <w:t xml:space="preserve"> eligibility </w:t>
      </w:r>
      <w:r w:rsidR="009E2DAC">
        <w:t xml:space="preserve">– for example, </w:t>
      </w:r>
      <w:r w:rsidRPr="00D513BF">
        <w:t>is there already existing representation</w:t>
      </w:r>
      <w:r>
        <w:t>?</w:t>
      </w:r>
      <w:r w:rsidRPr="00D513BF">
        <w:t xml:space="preserve"> </w:t>
      </w:r>
    </w:p>
    <w:p w:rsidR="00292192" w:rsidRPr="001C415A" w:rsidRDefault="00292192" w:rsidP="00351B10">
      <w:pPr>
        <w:pStyle w:val="ListParagraph"/>
        <w:numPr>
          <w:ilvl w:val="1"/>
          <w:numId w:val="44"/>
        </w:numPr>
      </w:pPr>
      <w:r w:rsidRPr="00D513BF">
        <w:t xml:space="preserve">be clear on </w:t>
      </w:r>
      <w:r>
        <w:t>the monetary value of the award</w:t>
      </w:r>
    </w:p>
    <w:p w:rsidR="00292192" w:rsidRPr="0022612F" w:rsidRDefault="00292192" w:rsidP="00351B10">
      <w:pPr>
        <w:pStyle w:val="ListParagraph"/>
        <w:numPr>
          <w:ilvl w:val="1"/>
          <w:numId w:val="44"/>
        </w:numPr>
      </w:pPr>
      <w:r>
        <w:t>ensure t</w:t>
      </w:r>
      <w:r w:rsidRPr="00D513BF">
        <w:t xml:space="preserve">he prizes awarded to individual students in particular subjects are </w:t>
      </w:r>
      <w:r w:rsidR="00956B8E">
        <w:t xml:space="preserve">in the list of </w:t>
      </w:r>
      <w:r w:rsidR="009E2DAC">
        <w:t>approved</w:t>
      </w:r>
      <w:r w:rsidR="00956B8E">
        <w:t xml:space="preserve"> awards</w:t>
      </w:r>
    </w:p>
    <w:p w:rsidR="00292192" w:rsidRDefault="00292192" w:rsidP="00351B10">
      <w:pPr>
        <w:pStyle w:val="ListParagraph"/>
        <w:numPr>
          <w:ilvl w:val="1"/>
          <w:numId w:val="44"/>
        </w:numPr>
      </w:pPr>
      <w:r>
        <w:t>conduct an a</w:t>
      </w:r>
      <w:r w:rsidRPr="00D513BF">
        <w:t>pproval process</w:t>
      </w:r>
    </w:p>
    <w:p w:rsidR="00292192" w:rsidRPr="00D83C09" w:rsidRDefault="00292192" w:rsidP="00351B10">
      <w:pPr>
        <w:pStyle w:val="ListParagraph"/>
        <w:numPr>
          <w:ilvl w:val="1"/>
          <w:numId w:val="44"/>
        </w:numPr>
      </w:pPr>
      <w:proofErr w:type="gramStart"/>
      <w:r w:rsidRPr="00D83C09">
        <w:t>provide</w:t>
      </w:r>
      <w:proofErr w:type="gramEnd"/>
      <w:r w:rsidRPr="00D83C09">
        <w:t xml:space="preserve"> endorsement</w:t>
      </w:r>
      <w:r w:rsidRPr="004D2411">
        <w:t xml:space="preserve"> </w:t>
      </w:r>
      <w:r>
        <w:t xml:space="preserve">by the </w:t>
      </w:r>
      <w:r w:rsidRPr="00D83C09">
        <w:t>chair and/or Board.</w:t>
      </w:r>
    </w:p>
    <w:p w:rsidR="00292192" w:rsidRPr="00D513BF" w:rsidRDefault="00292192" w:rsidP="00292192">
      <w:pPr>
        <w:pStyle w:val="Heading1"/>
        <w:rPr>
          <w:lang w:val="en-US"/>
        </w:rPr>
      </w:pPr>
      <w:r w:rsidRPr="00D513BF">
        <w:rPr>
          <w:lang w:val="en-US"/>
        </w:rPr>
        <w:t>Business need</w:t>
      </w:r>
    </w:p>
    <w:p w:rsidR="00292192" w:rsidRPr="00351B10" w:rsidRDefault="00292192" w:rsidP="00292192">
      <w:pPr>
        <w:pStyle w:val="ListParagraph"/>
        <w:ind w:left="426"/>
        <w:rPr>
          <w:rFonts w:cs="Arial"/>
          <w:bCs/>
          <w:lang w:val="en-US"/>
        </w:rPr>
      </w:pPr>
      <w:r w:rsidRPr="00351B10">
        <w:rPr>
          <w:rFonts w:cs="Arial"/>
          <w:bCs/>
          <w:lang w:val="en-US"/>
        </w:rPr>
        <w:t xml:space="preserve">NTBOS holds presentation ceremonies in February each year in Alice Springs and Darwin to publically </w:t>
      </w:r>
      <w:proofErr w:type="spellStart"/>
      <w:r w:rsidRPr="00351B10">
        <w:rPr>
          <w:rFonts w:cs="Arial"/>
          <w:bCs/>
          <w:lang w:val="en-US"/>
        </w:rPr>
        <w:t>recognise</w:t>
      </w:r>
      <w:proofErr w:type="spellEnd"/>
      <w:r w:rsidRPr="00351B10">
        <w:rPr>
          <w:rFonts w:cs="Arial"/>
          <w:bCs/>
          <w:lang w:val="en-US"/>
        </w:rPr>
        <w:t xml:space="preserve"> the academic and vocational education and training achievements of outstanding N</w:t>
      </w:r>
      <w:r w:rsidR="00351B10">
        <w:rPr>
          <w:rFonts w:cs="Arial"/>
          <w:bCs/>
          <w:lang w:val="en-US"/>
        </w:rPr>
        <w:t>T</w:t>
      </w:r>
      <w:r w:rsidRPr="00351B10">
        <w:rPr>
          <w:rFonts w:cs="Arial"/>
          <w:bCs/>
          <w:lang w:val="en-US"/>
        </w:rPr>
        <w:t xml:space="preserve"> senior secondary students.</w:t>
      </w:r>
    </w:p>
    <w:p w:rsidR="00292192" w:rsidRPr="00351B10" w:rsidRDefault="00292192" w:rsidP="00292192">
      <w:pPr>
        <w:pStyle w:val="ListParagraph"/>
        <w:ind w:left="426"/>
        <w:rPr>
          <w:rFonts w:cs="Arial"/>
          <w:bCs/>
          <w:lang w:val="en-US"/>
        </w:rPr>
      </w:pPr>
      <w:r w:rsidRPr="00351B10">
        <w:rPr>
          <w:rFonts w:cs="Arial"/>
          <w:bCs/>
          <w:lang w:val="en-US"/>
        </w:rPr>
        <w:t xml:space="preserve">The number of awards and requests for new awards has consistently grown over the years. A policy is required to ensure that award ceremonies are kept manageable. </w:t>
      </w:r>
    </w:p>
    <w:p w:rsidR="00292192" w:rsidRPr="00D513BF" w:rsidRDefault="00292192" w:rsidP="00292192">
      <w:pPr>
        <w:pStyle w:val="Heading1"/>
        <w:rPr>
          <w:lang w:val="en-US"/>
        </w:rPr>
      </w:pPr>
      <w:r w:rsidRPr="00D513BF">
        <w:rPr>
          <w:lang w:val="en-US"/>
        </w:rPr>
        <w:t>Scope</w:t>
      </w:r>
    </w:p>
    <w:p w:rsidR="00292192" w:rsidRPr="00351B10" w:rsidRDefault="00292192" w:rsidP="00292192">
      <w:pPr>
        <w:ind w:left="426"/>
        <w:rPr>
          <w:rFonts w:cs="Arial"/>
          <w:bCs/>
          <w:lang w:val="en-US"/>
        </w:rPr>
      </w:pPr>
      <w:r w:rsidRPr="00351B10">
        <w:rPr>
          <w:rFonts w:cs="Arial"/>
          <w:bCs/>
          <w:lang w:val="en-US"/>
        </w:rPr>
        <w:t>The policy applies, but is not limited to, requests from individuals, associations, government and non-government sectors and industry, for the creation of new awards.</w:t>
      </w:r>
    </w:p>
    <w:p w:rsidR="00292192" w:rsidRPr="00D513BF" w:rsidRDefault="00292192" w:rsidP="00292192">
      <w:pPr>
        <w:pStyle w:val="Heading1"/>
        <w:rPr>
          <w:lang w:val="en-US"/>
        </w:rPr>
      </w:pPr>
      <w:r w:rsidRPr="00D513BF">
        <w:rPr>
          <w:lang w:val="en-US"/>
        </w:rPr>
        <w:t>Roles and responsibilities</w:t>
      </w:r>
    </w:p>
    <w:p w:rsidR="00292192" w:rsidRPr="00956B8E" w:rsidRDefault="00292192" w:rsidP="00956B8E">
      <w:pPr>
        <w:pStyle w:val="ListParagraph"/>
        <w:numPr>
          <w:ilvl w:val="0"/>
          <w:numId w:val="46"/>
        </w:numPr>
      </w:pPr>
      <w:r w:rsidRPr="00956B8E">
        <w:t>Chair and/or Board will endorse/not endorse award requests.</w:t>
      </w:r>
    </w:p>
    <w:p w:rsidR="006D6723" w:rsidRPr="00956B8E" w:rsidRDefault="00292192" w:rsidP="00956B8E">
      <w:pPr>
        <w:pStyle w:val="ListParagraph"/>
        <w:numPr>
          <w:ilvl w:val="0"/>
          <w:numId w:val="46"/>
        </w:numPr>
      </w:pPr>
      <w:r w:rsidRPr="00956B8E">
        <w:t xml:space="preserve">Executive Officer will maintain a record of awards and update </w:t>
      </w:r>
      <w:r w:rsidR="00956B8E" w:rsidRPr="00956B8E">
        <w:t xml:space="preserve">the record </w:t>
      </w:r>
      <w:r w:rsidRPr="00956B8E">
        <w:t>as required.</w:t>
      </w:r>
    </w:p>
    <w:sectPr w:rsidR="006D6723" w:rsidRPr="00956B8E" w:rsidSect="008B7C3D">
      <w:footerReference w:type="default" r:id="rId14"/>
      <w:headerReference w:type="first" r:id="rId15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78" w:rsidRDefault="008D4878">
      <w:r>
        <w:separator/>
      </w:r>
    </w:p>
  </w:endnote>
  <w:endnote w:type="continuationSeparator" w:id="0">
    <w:p w:rsidR="008D4878" w:rsidRDefault="008D4878">
      <w:r>
        <w:continuationSeparator/>
      </w:r>
    </w:p>
  </w:endnote>
  <w:endnote w:type="continuationNotice" w:id="1">
    <w:p w:rsidR="008D4878" w:rsidRDefault="008D48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F538BD" w:rsidRDefault="000A385C" w:rsidP="000A385C">
    <w:pPr>
      <w:pStyle w:val="Hidden"/>
      <w:ind w:firstLine="0"/>
      <w:jc w:val="right"/>
    </w:pPr>
    <w:r w:rsidRPr="001852AF">
      <w:rPr>
        <w:noProof/>
        <w:lang w:eastAsia="en-AU"/>
      </w:rPr>
      <w:drawing>
        <wp:inline distT="0" distB="0" distL="0" distR="0" wp14:anchorId="17082538" wp14:editId="2E88A1B2">
          <wp:extent cx="1572479" cy="561600"/>
          <wp:effectExtent l="0" t="0" r="8890" b="0"/>
          <wp:docPr id="4" name="Picture 4" descr="Northern Territory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tgcentral.nt.gov.au/sites/files/uploads/images/dcm/logos/ntg-logo/ntg-primar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2479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7F" w:rsidRPr="00F538BD" w:rsidRDefault="0004577F" w:rsidP="000A385C">
    <w:pPr>
      <w:pStyle w:val="Hidden"/>
      <w:ind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2AF" w:rsidRDefault="001852AF" w:rsidP="001852AF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B6A67" w:rsidRPr="00132658" w:rsidTr="00D83C09">
      <w:trPr>
        <w:cantSplit/>
        <w:trHeight w:hRule="exact" w:val="850"/>
        <w:tblHeader/>
      </w:trPr>
      <w:tc>
        <w:tcPr>
          <w:tcW w:w="10318" w:type="dxa"/>
          <w:vAlign w:val="bottom"/>
        </w:tcPr>
        <w:p w:rsidR="00CB6A67" w:rsidRDefault="00292192" w:rsidP="00CB6A6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>Northern</w:t>
          </w:r>
          <w:r w:rsidR="00351B10">
            <w:rPr>
              <w:rStyle w:val="PageNumber"/>
            </w:rPr>
            <w:t xml:space="preserve"> Territory Board of Studies</w:t>
          </w:r>
          <w:r w:rsidR="00CB6A67" w:rsidRPr="00CE6614">
            <w:rPr>
              <w:rStyle w:val="PageNumber"/>
            </w:rPr>
            <w:t xml:space="preserve"> </w:t>
          </w:r>
        </w:p>
        <w:p w:rsidR="00CB6A67" w:rsidRPr="00CE6614" w:rsidRDefault="008D4878" w:rsidP="00CB6A6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1E142DEA3649464FB862036D64A0B9B0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9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51B10">
                <w:rPr>
                  <w:rStyle w:val="PageNumber"/>
                </w:rPr>
                <w:t>15 September 2020</w:t>
              </w:r>
            </w:sdtContent>
          </w:sdt>
          <w:r w:rsidR="00CB6A67" w:rsidRPr="00CE6614">
            <w:rPr>
              <w:rStyle w:val="PageNumber"/>
            </w:rPr>
            <w:t xml:space="preserve"> | Version </w:t>
          </w:r>
          <w:r w:rsidR="00351B10">
            <w:rPr>
              <w:rStyle w:val="PageNumber"/>
            </w:rPr>
            <w:t>1.2</w:t>
          </w:r>
        </w:p>
        <w:p w:rsidR="00CB6A67" w:rsidRPr="00AC4488" w:rsidRDefault="00CB6A67" w:rsidP="00CB6A6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50BC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50BC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1852AF" w:rsidRDefault="001852AF" w:rsidP="001852AF">
    <w:pPr>
      <w:pStyle w:val="Hidden"/>
      <w:ind w:firstLine="0"/>
    </w:pPr>
  </w:p>
  <w:p w:rsidR="00236878" w:rsidRPr="001852AF" w:rsidRDefault="00236878" w:rsidP="001852AF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78" w:rsidRDefault="008D4878">
      <w:r>
        <w:separator/>
      </w:r>
    </w:p>
  </w:footnote>
  <w:footnote w:type="continuationSeparator" w:id="0">
    <w:p w:rsidR="008D4878" w:rsidRDefault="008D4878">
      <w:r>
        <w:continuationSeparator/>
      </w:r>
    </w:p>
  </w:footnote>
  <w:footnote w:type="continuationNotice" w:id="1">
    <w:p w:rsidR="008D4878" w:rsidRDefault="008D48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8E0345" w:rsidRDefault="008D4878" w:rsidP="001852AF">
    <w:pPr>
      <w:pStyle w:val="Header"/>
    </w:pPr>
    <w:sdt>
      <w:sdtPr>
        <w:alias w:val="Title"/>
        <w:tag w:val="Title"/>
        <w:id w:val="118655705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92192">
          <w:t>Northern Territory Board of Studies student awards policy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73" w:rsidRDefault="00B67E17" w:rsidP="00382BE1">
    <w:pPr>
      <w:tabs>
        <w:tab w:val="right" w:pos="10318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FFCA79" wp14:editId="3F075268">
              <wp:simplePos x="0" y="0"/>
              <wp:positionH relativeFrom="column">
                <wp:posOffset>-688769</wp:posOffset>
              </wp:positionH>
              <wp:positionV relativeFrom="paragraph">
                <wp:posOffset>296248</wp:posOffset>
              </wp:positionV>
              <wp:extent cx="15480000" cy="15480000"/>
              <wp:effectExtent l="0" t="0" r="8255" b="8255"/>
              <wp:wrapNone/>
              <wp:docPr id="2" name="Rectangle 2" descr="Decorativ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5480000" cy="15480000"/>
                      </a:xfrm>
                      <a:prstGeom prst="rect">
                        <a:avLst/>
                      </a:prstGeom>
                      <a:blipFill dpi="0" rotWithShape="1">
                        <a:blip r:embed="rId1" cstate="print">
                          <a:alphaModFix am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E826A" id="Rectangle 2" o:spid="_x0000_s1026" alt="Decorative" style="position:absolute;margin-left:-54.25pt;margin-top:23.35pt;width:1218.9pt;height:121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" stroked="f" strokeweight="1pt">
              <v:fill r:id="rId2" o:title="Decorative" opacity="52429f" recolor="t" rotate="t" type="frame"/>
              <v:path arrowok="t"/>
              <o:lock v:ext="edit" aspectratio="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22" w:rsidRPr="00274F1C" w:rsidRDefault="00964B22" w:rsidP="008E03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Pr="00964B22" w:rsidRDefault="00292192" w:rsidP="008E0345">
        <w:pPr>
          <w:pStyle w:val="Header"/>
          <w:rPr>
            <w:b/>
          </w:rPr>
        </w:pPr>
        <w:r>
          <w:t>Northern Territory Board of Studies student awards policy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BF725AC"/>
    <w:multiLevelType w:val="hybridMultilevel"/>
    <w:tmpl w:val="FD1CD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8E56D2"/>
    <w:multiLevelType w:val="hybridMultilevel"/>
    <w:tmpl w:val="5440B5F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4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6" w15:restartNumberingAfterBreak="0">
    <w:nsid w:val="400676E3"/>
    <w:multiLevelType w:val="multilevel"/>
    <w:tmpl w:val="FD1CD746"/>
    <w:numStyleLink w:val="Numberedlist"/>
  </w:abstractNum>
  <w:abstractNum w:abstractNumId="37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7358F"/>
    <w:multiLevelType w:val="hybridMultilevel"/>
    <w:tmpl w:val="FC668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80D5D37"/>
    <w:multiLevelType w:val="hybridMultilevel"/>
    <w:tmpl w:val="9BC66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CB786D"/>
    <w:multiLevelType w:val="multilevel"/>
    <w:tmpl w:val="FD1CD746"/>
    <w:numStyleLink w:val="Numberedlist"/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8F5768C"/>
    <w:multiLevelType w:val="hybridMultilevel"/>
    <w:tmpl w:val="75D29F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4" w15:restartNumberingAfterBreak="0">
    <w:nsid w:val="6A0B7BAE"/>
    <w:multiLevelType w:val="hybridMultilevel"/>
    <w:tmpl w:val="2398C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41127F"/>
    <w:multiLevelType w:val="hybridMultilevel"/>
    <w:tmpl w:val="995A8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8" w15:restartNumberingAfterBreak="0">
    <w:nsid w:val="765A32D4"/>
    <w:multiLevelType w:val="multilevel"/>
    <w:tmpl w:val="4E6AC8F6"/>
    <w:numStyleLink w:val="Numberlist"/>
  </w:abstractNum>
  <w:abstractNum w:abstractNumId="69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87E50AE"/>
    <w:multiLevelType w:val="hybridMultilevel"/>
    <w:tmpl w:val="C5722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7E18BD20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20"/>
  </w:num>
  <w:num w:numId="3">
    <w:abstractNumId w:val="71"/>
  </w:num>
  <w:num w:numId="4">
    <w:abstractNumId w:val="43"/>
  </w:num>
  <w:num w:numId="5">
    <w:abstractNumId w:val="25"/>
  </w:num>
  <w:num w:numId="6">
    <w:abstractNumId w:val="13"/>
  </w:num>
  <w:num w:numId="7">
    <w:abstractNumId w:val="48"/>
  </w:num>
  <w:num w:numId="8">
    <w:abstractNumId w:val="23"/>
  </w:num>
  <w:num w:numId="9">
    <w:abstractNumId w:val="55"/>
  </w:num>
  <w:num w:numId="10">
    <w:abstractNumId w:val="19"/>
  </w:num>
  <w:num w:numId="11">
    <w:abstractNumId w:val="61"/>
  </w:num>
  <w:num w:numId="12">
    <w:abstractNumId w:val="15"/>
  </w:num>
  <w:num w:numId="13">
    <w:abstractNumId w:val="1"/>
  </w:num>
  <w:num w:numId="14">
    <w:abstractNumId w:val="59"/>
  </w:num>
  <w:num w:numId="15">
    <w:abstractNumId w:val="24"/>
  </w:num>
  <w:num w:numId="16">
    <w:abstractNumId w:val="60"/>
  </w:num>
  <w:num w:numId="17">
    <w:abstractNumId w:val="68"/>
  </w:num>
  <w:num w:numId="18">
    <w:abstractNumId w:val="54"/>
  </w:num>
  <w:num w:numId="19">
    <w:abstractNumId w:val="46"/>
  </w:num>
  <w:num w:numId="20">
    <w:abstractNumId w:val="50"/>
  </w:num>
  <w:num w:numId="21">
    <w:abstractNumId w:val="37"/>
  </w:num>
  <w:num w:numId="22">
    <w:abstractNumId w:val="53"/>
  </w:num>
  <w:num w:numId="23">
    <w:abstractNumId w:val="45"/>
  </w:num>
  <w:num w:numId="24">
    <w:abstractNumId w:val="40"/>
  </w:num>
  <w:num w:numId="25">
    <w:abstractNumId w:val="34"/>
  </w:num>
  <w:num w:numId="26">
    <w:abstractNumId w:val="10"/>
  </w:num>
  <w:num w:numId="27">
    <w:abstractNumId w:val="69"/>
  </w:num>
  <w:num w:numId="28">
    <w:abstractNumId w:val="33"/>
  </w:num>
  <w:num w:numId="29">
    <w:abstractNumId w:val="26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29"/>
  </w:num>
  <w:num w:numId="35">
    <w:abstractNumId w:val="70"/>
  </w:num>
  <w:num w:numId="36">
    <w:abstractNumId w:val="56"/>
  </w:num>
  <w:num w:numId="37">
    <w:abstractNumId w:val="4"/>
  </w:num>
  <w:num w:numId="38">
    <w:abstractNumId w:val="32"/>
  </w:num>
  <w:num w:numId="39">
    <w:abstractNumId w:val="47"/>
  </w:num>
  <w:num w:numId="40">
    <w:abstractNumId w:val="36"/>
  </w:num>
  <w:num w:numId="41">
    <w:abstractNumId w:val="2"/>
  </w:num>
  <w:num w:numId="42">
    <w:abstractNumId w:val="18"/>
  </w:num>
  <w:num w:numId="43">
    <w:abstractNumId w:val="65"/>
  </w:num>
  <w:num w:numId="44">
    <w:abstractNumId w:val="41"/>
  </w:num>
  <w:num w:numId="45">
    <w:abstractNumId w:val="64"/>
  </w:num>
  <w:num w:numId="46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92"/>
    <w:rsid w:val="00001DDF"/>
    <w:rsid w:val="0000322D"/>
    <w:rsid w:val="00007670"/>
    <w:rsid w:val="00010036"/>
    <w:rsid w:val="00010665"/>
    <w:rsid w:val="0002393A"/>
    <w:rsid w:val="00027DB8"/>
    <w:rsid w:val="000307A7"/>
    <w:rsid w:val="00031A96"/>
    <w:rsid w:val="00040BF3"/>
    <w:rsid w:val="0004577F"/>
    <w:rsid w:val="00046C59"/>
    <w:rsid w:val="00051362"/>
    <w:rsid w:val="00051F45"/>
    <w:rsid w:val="00052953"/>
    <w:rsid w:val="0005341A"/>
    <w:rsid w:val="00056DEF"/>
    <w:rsid w:val="000720BE"/>
    <w:rsid w:val="0007259C"/>
    <w:rsid w:val="0007457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04AF"/>
    <w:rsid w:val="000A385C"/>
    <w:rsid w:val="000A4317"/>
    <w:rsid w:val="000A559C"/>
    <w:rsid w:val="000B2CA1"/>
    <w:rsid w:val="000D1F29"/>
    <w:rsid w:val="000D633D"/>
    <w:rsid w:val="000E0962"/>
    <w:rsid w:val="000E342B"/>
    <w:rsid w:val="000E38FB"/>
    <w:rsid w:val="000E5DD2"/>
    <w:rsid w:val="000F2958"/>
    <w:rsid w:val="000F4805"/>
    <w:rsid w:val="00104E7F"/>
    <w:rsid w:val="001117D8"/>
    <w:rsid w:val="001137EC"/>
    <w:rsid w:val="001152F5"/>
    <w:rsid w:val="00117743"/>
    <w:rsid w:val="00117F5B"/>
    <w:rsid w:val="00132658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852AF"/>
    <w:rsid w:val="001957AD"/>
    <w:rsid w:val="001A21F0"/>
    <w:rsid w:val="001A2B7F"/>
    <w:rsid w:val="001A3AFD"/>
    <w:rsid w:val="001A496C"/>
    <w:rsid w:val="001A6304"/>
    <w:rsid w:val="001B2B6C"/>
    <w:rsid w:val="001B49AD"/>
    <w:rsid w:val="001D01C4"/>
    <w:rsid w:val="001D52B0"/>
    <w:rsid w:val="001D5A18"/>
    <w:rsid w:val="001D7CA4"/>
    <w:rsid w:val="001E057F"/>
    <w:rsid w:val="001E14EB"/>
    <w:rsid w:val="001E1982"/>
    <w:rsid w:val="001F2879"/>
    <w:rsid w:val="001F59E6"/>
    <w:rsid w:val="001F5C6E"/>
    <w:rsid w:val="00202014"/>
    <w:rsid w:val="00206936"/>
    <w:rsid w:val="00206C6F"/>
    <w:rsid w:val="00206FBD"/>
    <w:rsid w:val="00207746"/>
    <w:rsid w:val="00221220"/>
    <w:rsid w:val="00230031"/>
    <w:rsid w:val="00235C01"/>
    <w:rsid w:val="00236878"/>
    <w:rsid w:val="00247343"/>
    <w:rsid w:val="00265C56"/>
    <w:rsid w:val="002716CD"/>
    <w:rsid w:val="00274D4B"/>
    <w:rsid w:val="002806F5"/>
    <w:rsid w:val="00281577"/>
    <w:rsid w:val="00292192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2D0"/>
    <w:rsid w:val="002F3CF1"/>
    <w:rsid w:val="002F45A1"/>
    <w:rsid w:val="003037F9"/>
    <w:rsid w:val="0030583E"/>
    <w:rsid w:val="00307FE1"/>
    <w:rsid w:val="003164BA"/>
    <w:rsid w:val="003223FE"/>
    <w:rsid w:val="003258E6"/>
    <w:rsid w:val="00342283"/>
    <w:rsid w:val="00343A87"/>
    <w:rsid w:val="00344A36"/>
    <w:rsid w:val="003456F4"/>
    <w:rsid w:val="003477B6"/>
    <w:rsid w:val="00347FB6"/>
    <w:rsid w:val="003504FD"/>
    <w:rsid w:val="00350881"/>
    <w:rsid w:val="00351B10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12ED"/>
    <w:rsid w:val="00382BE1"/>
    <w:rsid w:val="00390CE3"/>
    <w:rsid w:val="00394876"/>
    <w:rsid w:val="00394AAF"/>
    <w:rsid w:val="00394CE5"/>
    <w:rsid w:val="003A134B"/>
    <w:rsid w:val="003A6341"/>
    <w:rsid w:val="003B173F"/>
    <w:rsid w:val="003B67FD"/>
    <w:rsid w:val="003B6A61"/>
    <w:rsid w:val="003D42C0"/>
    <w:rsid w:val="003D5B29"/>
    <w:rsid w:val="003D7818"/>
    <w:rsid w:val="003E2445"/>
    <w:rsid w:val="003E3BB2"/>
    <w:rsid w:val="003F5B58"/>
    <w:rsid w:val="0040222A"/>
    <w:rsid w:val="004047BC"/>
    <w:rsid w:val="00406497"/>
    <w:rsid w:val="004100F7"/>
    <w:rsid w:val="00414CB3"/>
    <w:rsid w:val="0041563D"/>
    <w:rsid w:val="00420CF5"/>
    <w:rsid w:val="00422874"/>
    <w:rsid w:val="00426E25"/>
    <w:rsid w:val="00427D9C"/>
    <w:rsid w:val="00427E7E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3704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2CB7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49F5"/>
    <w:rsid w:val="005260F7"/>
    <w:rsid w:val="00543BD1"/>
    <w:rsid w:val="0054507C"/>
    <w:rsid w:val="00546D7E"/>
    <w:rsid w:val="00556113"/>
    <w:rsid w:val="00564C12"/>
    <w:rsid w:val="005654B8"/>
    <w:rsid w:val="0057377F"/>
    <w:rsid w:val="005762CC"/>
    <w:rsid w:val="00582D3D"/>
    <w:rsid w:val="00595386"/>
    <w:rsid w:val="005A187A"/>
    <w:rsid w:val="005A3621"/>
    <w:rsid w:val="005A4AC0"/>
    <w:rsid w:val="005A5FDF"/>
    <w:rsid w:val="005B0FB7"/>
    <w:rsid w:val="005B122A"/>
    <w:rsid w:val="005B5AC2"/>
    <w:rsid w:val="005C2833"/>
    <w:rsid w:val="005D3964"/>
    <w:rsid w:val="005E144D"/>
    <w:rsid w:val="005E1500"/>
    <w:rsid w:val="005E3A43"/>
    <w:rsid w:val="005E51A4"/>
    <w:rsid w:val="005F77C7"/>
    <w:rsid w:val="0060030B"/>
    <w:rsid w:val="006145BB"/>
    <w:rsid w:val="00620675"/>
    <w:rsid w:val="00622910"/>
    <w:rsid w:val="006433C3"/>
    <w:rsid w:val="00650F5B"/>
    <w:rsid w:val="00652DC0"/>
    <w:rsid w:val="00660584"/>
    <w:rsid w:val="006670D7"/>
    <w:rsid w:val="006719EA"/>
    <w:rsid w:val="00671F13"/>
    <w:rsid w:val="0067400A"/>
    <w:rsid w:val="006747E0"/>
    <w:rsid w:val="006847AD"/>
    <w:rsid w:val="00690862"/>
    <w:rsid w:val="00690B7D"/>
    <w:rsid w:val="0069114B"/>
    <w:rsid w:val="006A756A"/>
    <w:rsid w:val="006C396A"/>
    <w:rsid w:val="006D1ADA"/>
    <w:rsid w:val="006D66F7"/>
    <w:rsid w:val="006D6723"/>
    <w:rsid w:val="006E3B5D"/>
    <w:rsid w:val="00702D61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20D"/>
    <w:rsid w:val="007372B0"/>
    <w:rsid w:val="007408F5"/>
    <w:rsid w:val="00741EAE"/>
    <w:rsid w:val="00750BC0"/>
    <w:rsid w:val="0075413F"/>
    <w:rsid w:val="00755248"/>
    <w:rsid w:val="0076190B"/>
    <w:rsid w:val="0076355D"/>
    <w:rsid w:val="00763A2D"/>
    <w:rsid w:val="007761D8"/>
    <w:rsid w:val="00777795"/>
    <w:rsid w:val="00783A57"/>
    <w:rsid w:val="00784C92"/>
    <w:rsid w:val="007859CD"/>
    <w:rsid w:val="007907E4"/>
    <w:rsid w:val="00796461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0804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B7C3D"/>
    <w:rsid w:val="008C17FB"/>
    <w:rsid w:val="008D1B00"/>
    <w:rsid w:val="008D4878"/>
    <w:rsid w:val="008D57B8"/>
    <w:rsid w:val="008E0345"/>
    <w:rsid w:val="008E03FC"/>
    <w:rsid w:val="008E510B"/>
    <w:rsid w:val="00902B13"/>
    <w:rsid w:val="00911941"/>
    <w:rsid w:val="009138A0"/>
    <w:rsid w:val="00925F0F"/>
    <w:rsid w:val="00930C91"/>
    <w:rsid w:val="00932F6B"/>
    <w:rsid w:val="009436FF"/>
    <w:rsid w:val="0094483E"/>
    <w:rsid w:val="009468BC"/>
    <w:rsid w:val="00956B8E"/>
    <w:rsid w:val="009616DF"/>
    <w:rsid w:val="00964B22"/>
    <w:rsid w:val="0096542F"/>
    <w:rsid w:val="00967FA7"/>
    <w:rsid w:val="00971645"/>
    <w:rsid w:val="00977919"/>
    <w:rsid w:val="00983000"/>
    <w:rsid w:val="00983A1A"/>
    <w:rsid w:val="009870FA"/>
    <w:rsid w:val="009921C3"/>
    <w:rsid w:val="0099551D"/>
    <w:rsid w:val="009A5897"/>
    <w:rsid w:val="009A5F24"/>
    <w:rsid w:val="009B0B3E"/>
    <w:rsid w:val="009B1913"/>
    <w:rsid w:val="009B6657"/>
    <w:rsid w:val="009B7C35"/>
    <w:rsid w:val="009C198E"/>
    <w:rsid w:val="009C21F1"/>
    <w:rsid w:val="009D0EB5"/>
    <w:rsid w:val="009D14F9"/>
    <w:rsid w:val="009D2B74"/>
    <w:rsid w:val="009D63FF"/>
    <w:rsid w:val="009E175D"/>
    <w:rsid w:val="009E2DAC"/>
    <w:rsid w:val="009E3CC2"/>
    <w:rsid w:val="009F06BD"/>
    <w:rsid w:val="009F2A4D"/>
    <w:rsid w:val="009F3302"/>
    <w:rsid w:val="00A00828"/>
    <w:rsid w:val="00A03290"/>
    <w:rsid w:val="00A07490"/>
    <w:rsid w:val="00A10655"/>
    <w:rsid w:val="00A1197C"/>
    <w:rsid w:val="00A12B64"/>
    <w:rsid w:val="00A22C38"/>
    <w:rsid w:val="00A25193"/>
    <w:rsid w:val="00A26E80"/>
    <w:rsid w:val="00A31AE8"/>
    <w:rsid w:val="00A3739D"/>
    <w:rsid w:val="00A37DDA"/>
    <w:rsid w:val="00A37ED8"/>
    <w:rsid w:val="00A45BF7"/>
    <w:rsid w:val="00A71E1C"/>
    <w:rsid w:val="00A925EC"/>
    <w:rsid w:val="00A929AA"/>
    <w:rsid w:val="00A92B6B"/>
    <w:rsid w:val="00A955A9"/>
    <w:rsid w:val="00AA541E"/>
    <w:rsid w:val="00AD0DA4"/>
    <w:rsid w:val="00AD4169"/>
    <w:rsid w:val="00AE25C6"/>
    <w:rsid w:val="00AE306C"/>
    <w:rsid w:val="00AF28C1"/>
    <w:rsid w:val="00AF5F76"/>
    <w:rsid w:val="00B02EF1"/>
    <w:rsid w:val="00B07C97"/>
    <w:rsid w:val="00B07EA1"/>
    <w:rsid w:val="00B11C67"/>
    <w:rsid w:val="00B15754"/>
    <w:rsid w:val="00B15A27"/>
    <w:rsid w:val="00B2046E"/>
    <w:rsid w:val="00B20E8B"/>
    <w:rsid w:val="00B257E1"/>
    <w:rsid w:val="00B2599A"/>
    <w:rsid w:val="00B27AC4"/>
    <w:rsid w:val="00B343CC"/>
    <w:rsid w:val="00B43C75"/>
    <w:rsid w:val="00B47ABC"/>
    <w:rsid w:val="00B5084A"/>
    <w:rsid w:val="00B606A1"/>
    <w:rsid w:val="00B614F7"/>
    <w:rsid w:val="00B61B26"/>
    <w:rsid w:val="00B675B2"/>
    <w:rsid w:val="00B67E17"/>
    <w:rsid w:val="00B81261"/>
    <w:rsid w:val="00B8223E"/>
    <w:rsid w:val="00B832AE"/>
    <w:rsid w:val="00B83E5C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BF5345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75F52"/>
    <w:rsid w:val="00C800F1"/>
    <w:rsid w:val="00C86533"/>
    <w:rsid w:val="00C86609"/>
    <w:rsid w:val="00C92B4C"/>
    <w:rsid w:val="00C954F6"/>
    <w:rsid w:val="00CA6BC5"/>
    <w:rsid w:val="00CB6A67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517C6"/>
    <w:rsid w:val="00D64806"/>
    <w:rsid w:val="00D71D84"/>
    <w:rsid w:val="00D72464"/>
    <w:rsid w:val="00D768EB"/>
    <w:rsid w:val="00D82D1E"/>
    <w:rsid w:val="00D832D9"/>
    <w:rsid w:val="00D90F00"/>
    <w:rsid w:val="00D94F6B"/>
    <w:rsid w:val="00D975C0"/>
    <w:rsid w:val="00DA5285"/>
    <w:rsid w:val="00DB191D"/>
    <w:rsid w:val="00DB4F91"/>
    <w:rsid w:val="00DB5BBC"/>
    <w:rsid w:val="00DC1EF7"/>
    <w:rsid w:val="00DC1F0F"/>
    <w:rsid w:val="00DC3117"/>
    <w:rsid w:val="00DC5DD9"/>
    <w:rsid w:val="00DC6D2D"/>
    <w:rsid w:val="00DD64C2"/>
    <w:rsid w:val="00DE33B5"/>
    <w:rsid w:val="00DE5E18"/>
    <w:rsid w:val="00DE6E01"/>
    <w:rsid w:val="00DF0487"/>
    <w:rsid w:val="00DF1C5B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2C7B"/>
    <w:rsid w:val="00E33136"/>
    <w:rsid w:val="00E34D7C"/>
    <w:rsid w:val="00E36C7E"/>
    <w:rsid w:val="00E3723D"/>
    <w:rsid w:val="00E44C89"/>
    <w:rsid w:val="00E470F6"/>
    <w:rsid w:val="00E61BA2"/>
    <w:rsid w:val="00E63864"/>
    <w:rsid w:val="00E6403F"/>
    <w:rsid w:val="00E64725"/>
    <w:rsid w:val="00E75449"/>
    <w:rsid w:val="00E770C4"/>
    <w:rsid w:val="00E84C5A"/>
    <w:rsid w:val="00E861DB"/>
    <w:rsid w:val="00E93406"/>
    <w:rsid w:val="00E956C5"/>
    <w:rsid w:val="00E9579A"/>
    <w:rsid w:val="00E95C39"/>
    <w:rsid w:val="00EA2C39"/>
    <w:rsid w:val="00EB0A3C"/>
    <w:rsid w:val="00EB0A96"/>
    <w:rsid w:val="00EB77F9"/>
    <w:rsid w:val="00EC5769"/>
    <w:rsid w:val="00EC7D00"/>
    <w:rsid w:val="00ED0304"/>
    <w:rsid w:val="00ED087C"/>
    <w:rsid w:val="00EE38FA"/>
    <w:rsid w:val="00EE3E2C"/>
    <w:rsid w:val="00EE5D23"/>
    <w:rsid w:val="00EE750D"/>
    <w:rsid w:val="00EF3CA4"/>
    <w:rsid w:val="00EF5E1F"/>
    <w:rsid w:val="00EF7859"/>
    <w:rsid w:val="00F014DA"/>
    <w:rsid w:val="00F01BE6"/>
    <w:rsid w:val="00F02591"/>
    <w:rsid w:val="00F14273"/>
    <w:rsid w:val="00F24F21"/>
    <w:rsid w:val="00F30056"/>
    <w:rsid w:val="00F5696E"/>
    <w:rsid w:val="00F60EFF"/>
    <w:rsid w:val="00F67D2D"/>
    <w:rsid w:val="00F860CC"/>
    <w:rsid w:val="00F90858"/>
    <w:rsid w:val="00F94398"/>
    <w:rsid w:val="00FA4629"/>
    <w:rsid w:val="00FB0845"/>
    <w:rsid w:val="00FB2B56"/>
    <w:rsid w:val="00FB4E3A"/>
    <w:rsid w:val="00FC12BF"/>
    <w:rsid w:val="00FC1A7C"/>
    <w:rsid w:val="00FC2C60"/>
    <w:rsid w:val="00FC64AB"/>
    <w:rsid w:val="00FD3E6F"/>
    <w:rsid w:val="00FD51B9"/>
    <w:rsid w:val="00FE2A39"/>
    <w:rsid w:val="00FE2EF6"/>
    <w:rsid w:val="00FE3F44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7B745"/>
  <w15:docId w15:val="{0C42D304-4DF8-433A-B557-06CBF9E8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49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3477B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D3964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uiPriority w:val="2"/>
    <w:qFormat/>
    <w:rsid w:val="005D3964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2"/>
    <w:qFormat/>
    <w:rsid w:val="005D3964"/>
    <w:pPr>
      <w:numPr>
        <w:ilvl w:val="3"/>
        <w:numId w:val="3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75413F"/>
    <w:pPr>
      <w:numPr>
        <w:ilvl w:val="4"/>
        <w:numId w:val="3"/>
      </w:numPr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75413F"/>
    <w:pPr>
      <w:numPr>
        <w:ilvl w:val="5"/>
        <w:numId w:val="3"/>
      </w:numPr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75413F"/>
    <w:pPr>
      <w:numPr>
        <w:ilvl w:val="6"/>
        <w:numId w:val="3"/>
      </w:numPr>
      <w:outlineLvl w:val="6"/>
    </w:pPr>
    <w:rPr>
      <w:rFonts w:asciiTheme="majorHAnsi" w:hAnsiTheme="majorHAnsi"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75413F"/>
    <w:pPr>
      <w:numPr>
        <w:ilvl w:val="7"/>
        <w:numId w:val="3"/>
      </w:numPr>
      <w:outlineLvl w:val="7"/>
    </w:pPr>
    <w:rPr>
      <w:rFonts w:asciiTheme="majorHAnsi" w:hAnsiTheme="majorHAnsi"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75413F"/>
    <w:pPr>
      <w:numPr>
        <w:ilvl w:val="8"/>
        <w:numId w:val="3"/>
      </w:numPr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3477B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32"/>
      <w:szCs w:val="32"/>
      <w:lang w:eastAsia="en-AU"/>
    </w:rPr>
  </w:style>
  <w:style w:type="paragraph" w:styleId="Title">
    <w:name w:val="Title"/>
    <w:basedOn w:val="Normal"/>
    <w:next w:val="Normal"/>
    <w:link w:val="TitleChar"/>
    <w:qFormat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9C198E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5D3964"/>
    <w:rPr>
      <w:rFonts w:asciiTheme="majorHAnsi" w:hAnsiTheme="majorHAnsi" w:cs="Arial"/>
      <w:bCs/>
      <w:color w:val="1F1F5F" w:themeColor="text1"/>
      <w:sz w:val="28"/>
      <w:szCs w:val="28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rsid w:val="00690862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rsid w:val="00690862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45BF7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5D3964"/>
    <w:rPr>
      <w:rFonts w:asciiTheme="majorHAnsi" w:eastAsiaTheme="majorEastAsia" w:hAnsiTheme="majorHAnsi" w:cstheme="majorBidi"/>
      <w:bCs/>
      <w:iCs/>
      <w:color w:val="454347"/>
      <w:sz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75449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75449"/>
    <w:rPr>
      <w:rFonts w:asciiTheme="majorHAnsi" w:hAnsiTheme="majorHAnsi"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75449"/>
    <w:rPr>
      <w:rFonts w:asciiTheme="majorHAnsi" w:hAnsiTheme="majorHAnsi"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75449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38"/>
      </w:numPr>
    </w:pPr>
  </w:style>
  <w:style w:type="paragraph" w:styleId="Caption">
    <w:name w:val="caption"/>
    <w:basedOn w:val="Normal"/>
    <w:next w:val="Normal"/>
    <w:uiPriority w:val="8"/>
    <w:rsid w:val="000A385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DF1C5B"/>
    <w:pPr>
      <w:spacing w:before="40" w:after="40"/>
    </w:pPr>
    <w:rPr>
      <w:rFonts w:ascii="Lato" w:hAnsi="Lato"/>
    </w:rPr>
    <w:tblPr>
      <w:tblStyleRow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</w:rPr>
      <w:tblPr/>
      <w:trPr>
        <w:tblHeader/>
      </w:trPr>
      <w:tcPr>
        <w:shd w:val="clear" w:color="auto" w:fill="1F1F5F" w:themeFill="text1"/>
      </w:tcPr>
    </w:tblStylePr>
    <w:tblStylePr w:type="lastRow">
      <w:rPr>
        <w:b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71E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1E1C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1E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1BE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1BE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1B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83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A1A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A1A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A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un.oakford\Downloads\ntg-long-keyline-template_7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FAFCFC9D83417982735B3CFB8E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BD75A-3117-4A83-A53C-71C16E618E89}"/>
      </w:docPartPr>
      <w:docPartBody>
        <w:p w:rsidR="00EF1E44" w:rsidRDefault="004D097A">
          <w:pPr>
            <w:pStyle w:val="73FAFCFC9D83417982735B3CFB8E9F1E"/>
          </w:pPr>
          <w:r w:rsidRPr="000C7A65">
            <w:rPr>
              <w:rStyle w:val="PlaceholderText"/>
            </w:rPr>
            <w:t>[Title]</w:t>
          </w:r>
        </w:p>
      </w:docPartBody>
    </w:docPart>
    <w:docPart>
      <w:docPartPr>
        <w:name w:val="FFEBA16F90804F2E9BBE2A2F12AA6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3650C-D269-44BB-930F-A99F4E8A133E}"/>
      </w:docPartPr>
      <w:docPartBody>
        <w:p w:rsidR="00EF1E44" w:rsidRDefault="004D097A">
          <w:pPr>
            <w:pStyle w:val="FFEBA16F90804F2E9BBE2A2F12AA6748"/>
          </w:pPr>
          <w:r w:rsidRPr="00741874">
            <w:rPr>
              <w:rStyle w:val="PlaceholderText"/>
            </w:rPr>
            <w:t>[Title]</w:t>
          </w:r>
        </w:p>
      </w:docPartBody>
    </w:docPart>
    <w:docPart>
      <w:docPartPr>
        <w:name w:val="1E142DEA3649464FB862036D64A0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2F3B-98B4-4F58-8D40-CB5A3A2897A8}"/>
      </w:docPartPr>
      <w:docPartBody>
        <w:p w:rsidR="00EF1E44" w:rsidRDefault="004D097A">
          <w:pPr>
            <w:pStyle w:val="1E142DEA3649464FB862036D64A0B9B0"/>
          </w:pPr>
          <w:r w:rsidRPr="005076E2">
            <w:t>&lt;Date Month Year&gt;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7A"/>
    <w:rsid w:val="004D097A"/>
    <w:rsid w:val="00B314B1"/>
    <w:rsid w:val="00E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97A"/>
    <w:rPr>
      <w:color w:val="808080"/>
    </w:rPr>
  </w:style>
  <w:style w:type="paragraph" w:customStyle="1" w:styleId="73FAFCFC9D83417982735B3CFB8E9F1E">
    <w:name w:val="73FAFCFC9D83417982735B3CFB8E9F1E"/>
  </w:style>
  <w:style w:type="paragraph" w:customStyle="1" w:styleId="FFEBA16F90804F2E9BBE2A2F12AA6748">
    <w:name w:val="FFEBA16F90804F2E9BBE2A2F12AA6748"/>
  </w:style>
  <w:style w:type="paragraph" w:customStyle="1" w:styleId="84A18E94B5114F469E2113443D4822F2">
    <w:name w:val="84A18E94B5114F469E2113443D4822F2"/>
  </w:style>
  <w:style w:type="paragraph" w:customStyle="1" w:styleId="1E142DEA3649464FB862036D64A0B9B0">
    <w:name w:val="1E142DEA3649464FB862036D64A0B9B0"/>
  </w:style>
  <w:style w:type="paragraph" w:customStyle="1" w:styleId="4754035F67E14E099BC517DE1D2BDA55">
    <w:name w:val="4754035F67E14E099BC517DE1D2BDA55"/>
    <w:rsid w:val="004D097A"/>
  </w:style>
  <w:style w:type="paragraph" w:customStyle="1" w:styleId="6B86FCE36E134350AEC075055F12176F">
    <w:name w:val="6B86FCE36E134350AEC075055F12176F"/>
    <w:rsid w:val="004D097A"/>
  </w:style>
  <w:style w:type="paragraph" w:customStyle="1" w:styleId="1675D8C4FD424C79A479D20961E6922C">
    <w:name w:val="1675D8C4FD424C79A479D20961E6922C"/>
    <w:rsid w:val="004D0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CB6015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4E22C5-739D-4E9F-9791-BACC2D8B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ntg-long-keyline-template_7 (3).dotx</Template>
  <TotalTime>139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student awards policy</vt:lpstr>
    </vt:vector>
  </TitlesOfParts>
  <Company>&lt;NAME&gt;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student awards policy</dc:title>
  <dc:creator>Shaun Oakford</dc:creator>
  <cp:lastModifiedBy>Shaun Oakford</cp:lastModifiedBy>
  <cp:revision>5</cp:revision>
  <cp:lastPrinted>2016-02-04T04:37:00Z</cp:lastPrinted>
  <dcterms:created xsi:type="dcterms:W3CDTF">2020-09-15T03:46:00Z</dcterms:created>
  <dcterms:modified xsi:type="dcterms:W3CDTF">2020-09-15T22:58:00Z</dcterms:modified>
</cp:coreProperties>
</file>