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2D" w:rsidRPr="0049682D" w:rsidRDefault="0049682D" w:rsidP="0049682D">
      <w:pPr>
        <w:spacing w:before="200"/>
        <w:rPr>
          <w:b/>
        </w:rPr>
      </w:pPr>
      <w:r w:rsidRPr="0049682D">
        <w:rPr>
          <w:b/>
        </w:rPr>
        <w:t xml:space="preserve">02-15 – Stage 1 subjects (10 credits) </w:t>
      </w:r>
      <w:bookmarkStart w:id="0" w:name="_GoBack"/>
      <w:bookmarkEnd w:id="0"/>
      <w:r w:rsidRPr="0049682D">
        <w:rPr>
          <w:b/>
        </w:rPr>
        <w:br/>
        <w:t xml:space="preserve">Number of completed enrolments by learning area, by subject, 2015 </w:t>
      </w:r>
    </w:p>
    <w:tbl>
      <w:tblPr>
        <w:tblStyle w:val="MediumShading1-Accent6"/>
        <w:tblW w:w="1129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tage 1 subjects (10 credits) &#10;Number of completed enrolments by learning area, by subject, 2015"/>
      </w:tblPr>
      <w:tblGrid>
        <w:gridCol w:w="2508"/>
        <w:gridCol w:w="706"/>
        <w:gridCol w:w="709"/>
        <w:gridCol w:w="772"/>
        <w:gridCol w:w="756"/>
        <w:gridCol w:w="772"/>
        <w:gridCol w:w="706"/>
        <w:gridCol w:w="828"/>
        <w:gridCol w:w="717"/>
        <w:gridCol w:w="884"/>
        <w:gridCol w:w="549"/>
        <w:gridCol w:w="1387"/>
      </w:tblGrid>
      <w:tr w:rsidR="00517561" w:rsidRPr="0049682D" w:rsidTr="00DE7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rPr>
                <w:color w:val="aut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154D">
              <w:rPr>
                <w:color w:val="auto"/>
              </w:rPr>
              <w:t>Cath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0154D">
              <w:rPr>
                <w:color w:val="auto"/>
              </w:rPr>
              <w:t>Govt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0154D">
              <w:rPr>
                <w:color w:val="auto"/>
              </w:rPr>
              <w:t>Indp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154D">
              <w:rPr>
                <w:color w:val="auto"/>
              </w:rPr>
              <w:t>Total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9682D" w:rsidRPr="0049682D" w:rsidTr="00DE7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20154D" w:rsidRDefault="0049682D" w:rsidP="0049682D">
            <w:pPr>
              <w:pStyle w:val="NoSpacing"/>
              <w:rPr>
                <w:color w:val="auto"/>
              </w:rPr>
            </w:pPr>
            <w:r w:rsidRPr="0020154D">
              <w:rPr>
                <w:color w:val="auto"/>
              </w:rPr>
              <w:t>Subject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M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F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M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F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M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F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%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M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>%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49682D" w:rsidRPr="00517561" w:rsidRDefault="0049682D" w:rsidP="004968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7561">
              <w:rPr>
                <w:b w:val="0"/>
                <w:color w:val="auto"/>
              </w:rPr>
              <w:t xml:space="preserve">Grand Total 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Arts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Creative Arts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143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157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438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Creative Arts: Modified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Dance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172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204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Drama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187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32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273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Music Advanced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Music Experience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Visual Arts - Art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251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150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378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194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572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Visual Arts - Design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63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163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>
              <w:t>Total r</w:t>
            </w:r>
            <w:r w:rsidRPr="0049682D">
              <w:t>esults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58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928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525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251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77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1259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660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34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1919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Business,  Enterprise  and Technology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Accounting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100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Business and Enterprise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178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235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314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549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Information Processing and Publishing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75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Information Technology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73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82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89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Workplace Practices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200</w:t>
            </w:r>
          </w:p>
        </w:tc>
      </w:tr>
      <w:tr w:rsidR="00152868" w:rsidRPr="0049682D" w:rsidTr="00904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4" w:type="dxa"/>
            <w:gridSpan w:val="12"/>
            <w:noWrap/>
            <w:hideMark/>
          </w:tcPr>
          <w:p w:rsidR="00152868" w:rsidRPr="0020154D" w:rsidRDefault="00152868" w:rsidP="00152868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Design and Technology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ind w:left="132"/>
              <w:rPr>
                <w:b w:val="0"/>
              </w:rPr>
            </w:pPr>
            <w:r w:rsidRPr="0020154D">
              <w:rPr>
                <w:b w:val="0"/>
              </w:rPr>
              <w:t>Communication Products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244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271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72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379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ind w:left="132"/>
              <w:rPr>
                <w:b w:val="0"/>
              </w:rPr>
            </w:pPr>
            <w:r w:rsidRPr="0020154D">
              <w:rPr>
                <w:b w:val="0"/>
              </w:rPr>
              <w:t>Material Products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15286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209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82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254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ind w:left="132"/>
              <w:rPr>
                <w:b w:val="0"/>
              </w:rPr>
            </w:pPr>
            <w:r w:rsidRPr="0020154D">
              <w:rPr>
                <w:b w:val="0"/>
              </w:rPr>
              <w:t>Systems and Control Products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91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92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>
              <w:t>Total r</w:t>
            </w:r>
            <w:r w:rsidRPr="0049682D">
              <w:t>esults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115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384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854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136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202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567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33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1171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67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1738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Cross-disciplinary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Community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114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115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204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Cross-disciplinary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Integrated Learning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299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422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389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512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901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Personal Learning Plan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145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791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796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246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232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1160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1173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2333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Personal Learning Plan: Modified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Research Practices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46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161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>
              <w:t>Total r</w:t>
            </w:r>
            <w:r w:rsidRPr="0049682D">
              <w:t>esults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167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1249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1348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362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344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1756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49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1859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51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3615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English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English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269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2100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English as a Second Language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160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117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288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lastRenderedPageBreak/>
              <w:t>English Pathways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925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English: Modified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15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Literacy for Work and Community Life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278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490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>
              <w:t>Total r</w:t>
            </w:r>
            <w:r w:rsidRPr="0049682D">
              <w:t>esults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212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1308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1382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355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351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1873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1945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3818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4" w:type="dxa"/>
            <w:gridSpan w:val="12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Health and Physical Education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Child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183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183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221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Food and Hospitality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282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371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219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590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Health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155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275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Health: Modified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11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Outdoor Education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220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380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544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Physical Education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267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656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167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383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1283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>
              <w:t>Total r</w:t>
            </w:r>
            <w:r w:rsidRPr="0049682D">
              <w:t>esults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197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934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1183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167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282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1262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43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1662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57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9682D">
              <w:rPr>
                <w:b/>
              </w:rPr>
              <w:t>2924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94D" w:rsidRPr="0049682D" w:rsidTr="00904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4" w:type="dxa"/>
            <w:gridSpan w:val="12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794D" w:rsidRPr="0049682D" w:rsidRDefault="00DE794D" w:rsidP="0049682D">
            <w:pPr>
              <w:pStyle w:val="NoSpacing"/>
            </w:pPr>
            <w:r w:rsidRPr="0049682D">
              <w:t>Humanities and Social Sciences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Aboriginal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55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Ancient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56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Economics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54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Geography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53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121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History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214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353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Legal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323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Media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55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99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Philosophy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15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Religion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134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Society and Culture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112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199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Society and Culture: Local Program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72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Tourism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25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Women's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DE794D" w:rsidP="0049682D">
            <w:pPr>
              <w:pStyle w:val="NoSpacing"/>
            </w:pPr>
            <w:r>
              <w:t>Total r</w:t>
            </w:r>
            <w:r w:rsidR="0049682D" w:rsidRPr="0049682D">
              <w:t>esults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203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380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307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191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186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808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54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696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46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1504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Languages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Chinese (background speakers)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Chinese (beginners)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Chinese (continuers)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31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French (continuers)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German (continuers)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25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Indonesian (beginners)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58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26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Indonesian (continuers)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31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42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74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Italian (beginners)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46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Japanese (beginners)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Japanese (continuers)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76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lastRenderedPageBreak/>
              <w:t>Modern Greek (continuers)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63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16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Spanish (beginners)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38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72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Spanish (continuers)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DE794D" w:rsidP="0049682D">
            <w:pPr>
              <w:pStyle w:val="NoSpacing"/>
            </w:pPr>
            <w:r>
              <w:t>Total r</w:t>
            </w:r>
            <w:r w:rsidR="0049682D" w:rsidRPr="0049682D">
              <w:t>esults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204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141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239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57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177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43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416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Mathematics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Mathematical Applications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382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359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615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581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1196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Mathematics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337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412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153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197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577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687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1264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Mathematics Pathways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182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143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186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329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Mathematics: Modified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16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Numeracy for Work and Community Life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396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428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503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523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1026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DE794D" w:rsidP="0049682D">
            <w:pPr>
              <w:pStyle w:val="NoSpacing"/>
            </w:pPr>
            <w:r>
              <w:t>Total r</w:t>
            </w:r>
            <w:r w:rsidR="0049682D" w:rsidRPr="0049682D">
              <w:t>esults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230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1259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1388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362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366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1847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1984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52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3831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  <w:shd w:val="clear" w:color="auto" w:fill="auto"/>
            <w:noWrap/>
            <w:hideMark/>
          </w:tcPr>
          <w:p w:rsidR="0049682D" w:rsidRPr="0049682D" w:rsidRDefault="0049682D" w:rsidP="004968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Sciences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Biology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152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153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558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268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32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826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Chemistry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233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226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373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373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746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Nutrition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83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67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45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150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Physics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258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109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127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24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410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76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537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Psychology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233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126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76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389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70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167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30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2D">
              <w:t>556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noWrap/>
            <w:hideMark/>
          </w:tcPr>
          <w:p w:rsidR="0049682D" w:rsidRPr="0020154D" w:rsidRDefault="0049682D" w:rsidP="0049682D">
            <w:pPr>
              <w:pStyle w:val="NoSpacing"/>
              <w:rPr>
                <w:b w:val="0"/>
              </w:rPr>
            </w:pPr>
            <w:r w:rsidRPr="0020154D">
              <w:rPr>
                <w:b w:val="0"/>
              </w:rPr>
              <w:t>Scientific Studies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31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65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42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90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58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noWrap/>
            <w:hideMark/>
          </w:tcPr>
          <w:p w:rsidR="0049682D" w:rsidRPr="0049682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682D">
              <w:t>155</w:t>
            </w: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DE794D" w:rsidP="0049682D">
            <w:pPr>
              <w:pStyle w:val="NoSpacing"/>
            </w:pPr>
            <w:r>
              <w:t>Total r</w:t>
            </w:r>
            <w:r w:rsidR="0049682D" w:rsidRPr="0049682D">
              <w:t>esults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138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1003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816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421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1595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54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1375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46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2970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hideMark/>
          </w:tcPr>
          <w:p w:rsidR="0049682D" w:rsidRPr="0049682D" w:rsidRDefault="0049682D" w:rsidP="0049682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682D" w:rsidRPr="0049682D" w:rsidTr="00DE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Total subjects presented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1294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1339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7649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7944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2263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2246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11206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11529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51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22735</w:t>
            </w:r>
          </w:p>
        </w:tc>
      </w:tr>
      <w:tr w:rsidR="0049682D" w:rsidRPr="0049682D" w:rsidTr="00DE7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49682D" w:rsidRDefault="0049682D" w:rsidP="0049682D">
            <w:pPr>
              <w:pStyle w:val="NoSpacing"/>
            </w:pPr>
            <w:r w:rsidRPr="0049682D">
              <w:t>Total students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270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1597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1584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447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445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2293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2299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50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49682D" w:rsidRPr="00DE794D" w:rsidRDefault="0049682D" w:rsidP="00DE794D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794D">
              <w:rPr>
                <w:b/>
              </w:rPr>
              <w:t>4592</w:t>
            </w:r>
          </w:p>
        </w:tc>
      </w:tr>
    </w:tbl>
    <w:p w:rsidR="0049682D" w:rsidRPr="0049682D" w:rsidRDefault="0049682D" w:rsidP="00DE794D">
      <w:pPr>
        <w:spacing w:before="400"/>
        <w:rPr>
          <w:rFonts w:eastAsia="Calibri"/>
        </w:rPr>
      </w:pPr>
      <w:r w:rsidRPr="0049682D">
        <w:rPr>
          <w:rFonts w:eastAsia="Calibri"/>
        </w:rPr>
        <w:t>This dat</w:t>
      </w:r>
      <w:r w:rsidR="00DE794D">
        <w:rPr>
          <w:rFonts w:eastAsia="Calibri"/>
        </w:rPr>
        <w:t xml:space="preserve">a was extracted on 20 February </w:t>
      </w:r>
      <w:r w:rsidRPr="0049682D">
        <w:rPr>
          <w:rFonts w:eastAsia="Calibri"/>
        </w:rPr>
        <w:t xml:space="preserve">2015. </w:t>
      </w:r>
    </w:p>
    <w:p w:rsidR="0049682D" w:rsidRPr="0049682D" w:rsidRDefault="0049682D" w:rsidP="0049682D">
      <w:pPr>
        <w:rPr>
          <w:rFonts w:eastAsia="Calibri"/>
        </w:rPr>
      </w:pPr>
      <w:r w:rsidRPr="0049682D">
        <w:rPr>
          <w:rFonts w:eastAsia="Calibri"/>
        </w:rPr>
        <w:t xml:space="preserve">Students receive 10 credits for a one-semester subject. </w:t>
      </w:r>
    </w:p>
    <w:p w:rsidR="0049682D" w:rsidRPr="0049682D" w:rsidRDefault="0049682D" w:rsidP="0049682D">
      <w:pPr>
        <w:rPr>
          <w:rFonts w:eastAsia="Calibri"/>
        </w:rPr>
      </w:pPr>
      <w:r w:rsidRPr="0049682D">
        <w:rPr>
          <w:rFonts w:eastAsia="Calibri"/>
        </w:rPr>
        <w:t xml:space="preserve">At Stage 1, students can enrol in the same subject code more than once. These figures therefore reflect completed enrolment numbers rather than a student count. </w:t>
      </w:r>
    </w:p>
    <w:p w:rsidR="0049682D" w:rsidRPr="0049682D" w:rsidRDefault="0049682D" w:rsidP="0049682D">
      <w:pPr>
        <w:rPr>
          <w:rFonts w:eastAsia="Calibri"/>
        </w:rPr>
      </w:pPr>
      <w:r w:rsidRPr="0049682D">
        <w:rPr>
          <w:rFonts w:eastAsia="Calibri"/>
        </w:rPr>
        <w:t>Use of this data is subject to the Protocols of Use of SACE Board Data available from the SACE Data website and NTBOS.</w:t>
      </w:r>
    </w:p>
    <w:p w:rsidR="0049682D" w:rsidRPr="0049682D" w:rsidRDefault="0049682D" w:rsidP="0049682D"/>
    <w:p w:rsidR="00363513" w:rsidRPr="0049682D" w:rsidRDefault="00363513" w:rsidP="0049682D"/>
    <w:sectPr w:rsidR="00363513" w:rsidRPr="0049682D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2D" w:rsidRDefault="0049682D" w:rsidP="007332FF">
      <w:r>
        <w:separator/>
      </w:r>
    </w:p>
  </w:endnote>
  <w:endnote w:type="continuationSeparator" w:id="0">
    <w:p w:rsidR="0049682D" w:rsidRDefault="0049682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2D" w:rsidRPr="00AE306C" w:rsidRDefault="00517561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49682D" w:rsidRPr="004D1B76" w:rsidRDefault="0049682D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DE794D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="00DE794D"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517561">
      <w:rPr>
        <w:rStyle w:val="NTGFooter2deptpagenumChar"/>
        <w:rFonts w:eastAsia="Calibri"/>
        <w:noProof/>
      </w:rPr>
      <w:t>3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517561">
      <w:rPr>
        <w:rStyle w:val="NTGFooter2deptpagenumChar"/>
        <w:rFonts w:eastAsia="Calibri"/>
        <w:noProof/>
      </w:rPr>
      <w:t>3</w:t>
    </w:r>
    <w:r w:rsidRPr="007B5DA2">
      <w:rPr>
        <w:rStyle w:val="NTGFooter2deptpagenumChar"/>
        <w:rFonts w:eastAsia="Calibri"/>
      </w:rPr>
      <w:fldChar w:fldCharType="end"/>
    </w:r>
  </w:p>
  <w:p w:rsidR="0049682D" w:rsidRPr="007B5DA2" w:rsidRDefault="0049682D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9682D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9682D" w:rsidRPr="00705C9D" w:rsidRDefault="0049682D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DE794D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49682D" w:rsidRPr="007B5DA2" w:rsidRDefault="0049682D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51756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517561">
            <w:fldChar w:fldCharType="begin"/>
          </w:r>
          <w:r w:rsidR="00517561">
            <w:instrText xml:space="preserve"> NUMPAGES  \* Arabic  \* MERGEFORMAT </w:instrText>
          </w:r>
          <w:r w:rsidR="00517561">
            <w:fldChar w:fldCharType="separate"/>
          </w:r>
          <w:r w:rsidR="00517561">
            <w:rPr>
              <w:noProof/>
            </w:rPr>
            <w:t>3</w:t>
          </w:r>
          <w:r w:rsidR="00517561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49682D" w:rsidRPr="001E14EB" w:rsidRDefault="0049682D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5B9B3DB9" wp14:editId="6D9BD2D2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682D" w:rsidRPr="00543BD1" w:rsidRDefault="0049682D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2D" w:rsidRDefault="0049682D" w:rsidP="007332FF">
      <w:r>
        <w:separator/>
      </w:r>
    </w:p>
  </w:footnote>
  <w:footnote w:type="continuationSeparator" w:id="0">
    <w:p w:rsidR="0049682D" w:rsidRDefault="0049682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2D" w:rsidRDefault="00517561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DE794D">
      <w:t>NTCET Data 2015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9682D" w:rsidRDefault="0049682D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0F24A3"/>
    <w:rsid w:val="00104E7F"/>
    <w:rsid w:val="001137EC"/>
    <w:rsid w:val="001152F5"/>
    <w:rsid w:val="00117743"/>
    <w:rsid w:val="00117F5B"/>
    <w:rsid w:val="00132658"/>
    <w:rsid w:val="00150DC0"/>
    <w:rsid w:val="00152868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154D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3769F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9682D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17561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047B8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00A39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8640F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E794D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52868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4968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49682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52868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4968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49682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775C-FD48-4BF6-8949-FE1B1AD9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20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2</cp:revision>
  <cp:lastPrinted>2016-02-04T04:37:00Z</cp:lastPrinted>
  <dcterms:created xsi:type="dcterms:W3CDTF">2016-05-23T03:58:00Z</dcterms:created>
  <dcterms:modified xsi:type="dcterms:W3CDTF">2016-05-23T04:35:00Z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