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13" w:rsidRPr="007E1583" w:rsidRDefault="00E63C53" w:rsidP="00AF1091">
      <w:pPr>
        <w:spacing w:before="200" w:after="400"/>
        <w:rPr>
          <w:b/>
        </w:rPr>
      </w:pPr>
      <w:r w:rsidRPr="007E1583">
        <w:rPr>
          <w:b/>
        </w:rPr>
        <w:t>27-15 – Number of NTCET completers who undertook VET, by industry*, 2015</w:t>
      </w:r>
    </w:p>
    <w:tbl>
      <w:tblPr>
        <w:tblStyle w:val="MediumShading1-Accent6"/>
        <w:tblW w:w="7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Number of NTCET completers who undertook VET, by industry, 2015"/>
      </w:tblPr>
      <w:tblGrid>
        <w:gridCol w:w="4123"/>
        <w:gridCol w:w="1057"/>
        <w:gridCol w:w="850"/>
        <w:gridCol w:w="1044"/>
      </w:tblGrid>
      <w:tr w:rsidR="00E63C53" w:rsidRPr="002D3E53" w:rsidTr="00B4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63C53" w:rsidRPr="00924CA2" w:rsidRDefault="00924CA2" w:rsidP="00924CA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Industry a</w:t>
            </w:r>
            <w:r w:rsidR="00E63C53" w:rsidRPr="00924CA2">
              <w:rPr>
                <w:color w:val="auto"/>
              </w:rPr>
              <w:t>rea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63C53" w:rsidRPr="00924CA2" w:rsidRDefault="00E63C53" w:rsidP="00924CA2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4CA2">
              <w:rPr>
                <w:color w:val="auto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4CA2">
              <w:rPr>
                <w:color w:val="auto"/>
              </w:rPr>
              <w:t>Male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4CA2">
              <w:rPr>
                <w:color w:val="auto"/>
              </w:rPr>
              <w:t>Total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Automotive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61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Business and Finance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60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148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Christian Ministry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42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75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Clothing and Textiles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7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Community Services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19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67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Conservation and Land Management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13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Construction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58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65</w:t>
            </w:r>
          </w:p>
        </w:tc>
      </w:tr>
      <w:tr w:rsidR="00E63C53" w:rsidRPr="007A3D4A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proofErr w:type="spellStart"/>
            <w:r w:rsidRPr="00924CA2">
              <w:rPr>
                <w:b w:val="0"/>
              </w:rPr>
              <w:t>Electrotechnology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7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Engineering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43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44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Food Processing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14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Foundation Courses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6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Health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10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Horticulture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7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Hospitality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35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109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Information Technology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21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21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Meat Processing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6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Media and Design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12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17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Mining and Civil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33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34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Music, Art and Culture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8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15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Personal Services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24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Primary Industries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8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28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Retail Services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48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Seafood Industries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6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9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Sport and Recreation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27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56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Tourism and Events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8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CA2">
              <w:t>29</w:t>
            </w:r>
          </w:p>
        </w:tc>
      </w:tr>
      <w:tr w:rsidR="00E63C53" w:rsidTr="00B4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rPr>
                <w:b w:val="0"/>
              </w:rPr>
            </w:pPr>
            <w:r w:rsidRPr="00924CA2">
              <w:rPr>
                <w:b w:val="0"/>
              </w:rPr>
              <w:t>Transport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6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3" w:rsidRPr="00924CA2" w:rsidRDefault="00E63C53" w:rsidP="00924CA2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CA2">
              <w:t>6</w:t>
            </w:r>
          </w:p>
        </w:tc>
      </w:tr>
      <w:tr w:rsidR="00E63C53" w:rsidTr="00B4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63C53" w:rsidRPr="00924CA2" w:rsidRDefault="00E63C53" w:rsidP="00924CA2">
            <w:pPr>
              <w:pStyle w:val="NoSpacing"/>
            </w:pPr>
            <w:r w:rsidRPr="00924CA2">
              <w:t>Total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4CA2">
              <w:rPr>
                <w:b/>
              </w:rPr>
              <w:t>427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4CA2">
              <w:rPr>
                <w:b/>
              </w:rPr>
              <w:t>499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C53" w:rsidRPr="00924CA2" w:rsidRDefault="00E63C53" w:rsidP="00924CA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4CA2">
              <w:rPr>
                <w:b/>
              </w:rPr>
              <w:t>926</w:t>
            </w:r>
          </w:p>
        </w:tc>
      </w:tr>
    </w:tbl>
    <w:p w:rsidR="007E1583" w:rsidRDefault="007E1583" w:rsidP="00AF1091">
      <w:pPr>
        <w:spacing w:before="400"/>
      </w:pPr>
      <w:r>
        <w:t>*Industry areas are reported if five or more students studied VET qualifications in the industry area.</w:t>
      </w:r>
    </w:p>
    <w:p w:rsidR="007E1583" w:rsidRDefault="007E1583" w:rsidP="007E1583">
      <w:r>
        <w:t>Note: This data is compiled from information supplied to</w:t>
      </w:r>
      <w:bookmarkStart w:id="0" w:name="_GoBack"/>
      <w:bookmarkEnd w:id="0"/>
      <w:r>
        <w:t xml:space="preserve"> the SACE Board by schools.</w:t>
      </w:r>
    </w:p>
    <w:p w:rsidR="007E1583" w:rsidRDefault="007E1583" w:rsidP="007E1583">
      <w:r>
        <w:t>Schools receive the information from registered training organisations.</w:t>
      </w:r>
      <w:r>
        <w:br/>
        <w:t>This data was extracted on 25 February 2016.</w:t>
      </w:r>
    </w:p>
    <w:p w:rsidR="00E63C53" w:rsidRDefault="007E1583" w:rsidP="007E1583">
      <w:r>
        <w:t>Use of this data is subject to the Protocols of Use of SACE Board Data available from the SACE Data website and NTBOS.</w:t>
      </w:r>
    </w:p>
    <w:sectPr w:rsidR="00E63C53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AF1091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924CA2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924CA2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AF1091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5632">
      <w:t>&lt;DD Month YYYY&gt;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AF109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AF1091">
            <w:fldChar w:fldCharType="begin"/>
          </w:r>
          <w:r w:rsidR="00AF1091">
            <w:instrText xml:space="preserve"> NUMPAGES  \* Arabic  \* MERGEFORMAT </w:instrText>
          </w:r>
          <w:r w:rsidR="00AF1091">
            <w:fldChar w:fldCharType="separate"/>
          </w:r>
          <w:r w:rsidR="00AF1091">
            <w:rPr>
              <w:noProof/>
            </w:rPr>
            <w:t>1</w:t>
          </w:r>
          <w:r w:rsidR="00AF1091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AF1091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95632">
      <w:t>&lt;Document title&gt;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7E1583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C2F86"/>
    <w:rsid w:val="008D57B8"/>
    <w:rsid w:val="008E03FC"/>
    <w:rsid w:val="008E510B"/>
    <w:rsid w:val="00902B13"/>
    <w:rsid w:val="00911941"/>
    <w:rsid w:val="00924CA2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AF1091"/>
    <w:rsid w:val="00B02EF1"/>
    <w:rsid w:val="00B07C97"/>
    <w:rsid w:val="00B15754"/>
    <w:rsid w:val="00B2046E"/>
    <w:rsid w:val="00B20E8B"/>
    <w:rsid w:val="00B343CC"/>
    <w:rsid w:val="00B42ED5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236A2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63C53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24CA2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E63C5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24CA2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E63C5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CBBB-654E-45B7-8B9E-E0DEEA71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2</cp:revision>
  <cp:lastPrinted>2016-02-04T04:37:00Z</cp:lastPrinted>
  <dcterms:created xsi:type="dcterms:W3CDTF">2016-05-23T02:02:00Z</dcterms:created>
  <dcterms:modified xsi:type="dcterms:W3CDTF">2016-05-23T03:28:00Z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