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A13A" w14:textId="2FC86540" w:rsidR="003205C6" w:rsidRPr="000C2692" w:rsidRDefault="003205C6" w:rsidP="001D4F53">
      <w:pPr>
        <w:rPr>
          <w:lang w:eastAsia="en-AU"/>
        </w:rPr>
      </w:pPr>
      <w:r w:rsidRPr="000C2692">
        <w:rPr>
          <w:rFonts w:cs="Arial"/>
          <w:bCs/>
          <w:lang w:val="en-US"/>
        </w:rPr>
        <w:t xml:space="preserve">The School </w:t>
      </w:r>
      <w:r w:rsidR="00DE4F71" w:rsidRPr="000C2692">
        <w:rPr>
          <w:rFonts w:cs="Arial"/>
          <w:bCs/>
          <w:lang w:val="en-US"/>
        </w:rPr>
        <w:t>n</w:t>
      </w:r>
      <w:r w:rsidRPr="000C2692">
        <w:rPr>
          <w:rFonts w:cs="Arial"/>
          <w:bCs/>
          <w:lang w:val="en-US"/>
        </w:rPr>
        <w:t xml:space="preserve">utrition and </w:t>
      </w:r>
      <w:r w:rsidR="00DE4F71" w:rsidRPr="000C2692">
        <w:rPr>
          <w:rFonts w:cs="Arial"/>
          <w:bCs/>
          <w:lang w:val="en-US"/>
        </w:rPr>
        <w:t>h</w:t>
      </w:r>
      <w:r w:rsidRPr="000C2692">
        <w:rPr>
          <w:rFonts w:cs="Arial"/>
          <w:bCs/>
          <w:lang w:val="en-US"/>
        </w:rPr>
        <w:t xml:space="preserve">ealthy </w:t>
      </w:r>
      <w:r w:rsidR="00DE4F71" w:rsidRPr="000C2692">
        <w:rPr>
          <w:rFonts w:cs="Arial"/>
          <w:bCs/>
          <w:lang w:val="en-US"/>
        </w:rPr>
        <w:t>e</w:t>
      </w:r>
      <w:r w:rsidRPr="000C2692">
        <w:rPr>
          <w:rFonts w:cs="Arial"/>
          <w:bCs/>
          <w:lang w:val="en-US"/>
        </w:rPr>
        <w:t>ating policy and guidelines</w:t>
      </w:r>
      <w:r w:rsidR="00B73B7F">
        <w:rPr>
          <w:rStyle w:val="FootnoteReference"/>
          <w:rFonts w:cs="Arial"/>
          <w:bCs/>
          <w:lang w:val="en-US"/>
        </w:rPr>
        <w:footnoteReference w:id="1"/>
      </w:r>
      <w:r w:rsidRPr="000C2692">
        <w:rPr>
          <w:rFonts w:cs="Arial"/>
          <w:bCs/>
          <w:lang w:val="en-US"/>
        </w:rPr>
        <w:t xml:space="preserve"> have been developed to ensure all students have access to healthy foods and drinks and a consistent approach to the availability and sale of food and drinks in </w:t>
      </w:r>
      <w:r w:rsidR="000C2692" w:rsidRPr="000C2692">
        <w:rPr>
          <w:rFonts w:cs="Arial"/>
          <w:bCs/>
          <w:lang w:val="en-US"/>
        </w:rPr>
        <w:t>N</w:t>
      </w:r>
      <w:r w:rsidR="000C2692">
        <w:rPr>
          <w:rFonts w:cs="Arial"/>
          <w:bCs/>
          <w:lang w:val="en-US"/>
        </w:rPr>
        <w:t xml:space="preserve">orthern </w:t>
      </w:r>
      <w:r w:rsidRPr="000C2692">
        <w:rPr>
          <w:rFonts w:cs="Arial"/>
          <w:bCs/>
          <w:lang w:val="en-US"/>
        </w:rPr>
        <w:t>T</w:t>
      </w:r>
      <w:r w:rsidR="000C2692">
        <w:rPr>
          <w:rFonts w:cs="Arial"/>
          <w:bCs/>
          <w:lang w:val="en-US"/>
        </w:rPr>
        <w:t>erritory</w:t>
      </w:r>
      <w:r w:rsidRPr="000C2692">
        <w:rPr>
          <w:rFonts w:cs="Arial"/>
          <w:bCs/>
          <w:lang w:val="en-US"/>
        </w:rPr>
        <w:t xml:space="preserve"> </w:t>
      </w:r>
      <w:r w:rsidR="009D69C4" w:rsidRPr="000C2692">
        <w:rPr>
          <w:rFonts w:cs="Arial"/>
          <w:bCs/>
          <w:lang w:val="en-US"/>
        </w:rPr>
        <w:t xml:space="preserve">Government </w:t>
      </w:r>
      <w:r w:rsidRPr="000C2692">
        <w:rPr>
          <w:rFonts w:cs="Arial"/>
          <w:bCs/>
          <w:lang w:val="en-US"/>
        </w:rPr>
        <w:t>schools.</w:t>
      </w:r>
    </w:p>
    <w:p w14:paraId="31588590" w14:textId="77777777" w:rsidR="003205C6" w:rsidRPr="000C2692" w:rsidRDefault="003205C6" w:rsidP="001D4F53">
      <w:pPr>
        <w:pStyle w:val="Heading1"/>
      </w:pPr>
      <w:r w:rsidRPr="000C2692">
        <w:t>Tips to help promote healthy eating</w:t>
      </w:r>
    </w:p>
    <w:p w14:paraId="2C08BD48" w14:textId="16EC927D" w:rsidR="003205C6" w:rsidRPr="00EF5C64" w:rsidRDefault="003F45A8" w:rsidP="001D4F53">
      <w:pPr>
        <w:pStyle w:val="ListParagraph"/>
        <w:numPr>
          <w:ilvl w:val="0"/>
          <w:numId w:val="19"/>
        </w:numPr>
        <w:ind w:left="851" w:hanging="284"/>
      </w:pPr>
      <w:bookmarkStart w:id="0" w:name="_Hlk130383957"/>
      <w:r>
        <w:t>e</w:t>
      </w:r>
      <w:r w:rsidR="003205C6" w:rsidRPr="00EF5C64">
        <w:t xml:space="preserve">ncourage children to bring their own water bottle with them to school each day </w:t>
      </w:r>
      <w:r w:rsidR="00124592" w:rsidRPr="00EF5C64">
        <w:rPr>
          <w:rFonts w:cs="Arial"/>
          <w:color w:val="000000"/>
        </w:rPr>
        <w:t>as water is the best drink. Children should not bring sweet drinks such as juice, cordial or soft drink to school as these drinks may replace other more nutritious foods. Sweet drinks increase the risk of dental caries and are high in kilojoules</w:t>
      </w:r>
    </w:p>
    <w:p w14:paraId="66523012" w14:textId="3792D5D3" w:rsidR="003205C6" w:rsidRPr="00EF5C64" w:rsidRDefault="003F45A8" w:rsidP="001D4F53">
      <w:pPr>
        <w:pStyle w:val="ListParagraph"/>
        <w:numPr>
          <w:ilvl w:val="0"/>
          <w:numId w:val="19"/>
        </w:numPr>
        <w:ind w:left="851" w:hanging="284"/>
      </w:pPr>
      <w:r>
        <w:t>v</w:t>
      </w:r>
      <w:r w:rsidR="003205C6" w:rsidRPr="00EF5C64">
        <w:t>ary the fruit you buy each week for school lunches, try to buy fruits in season as they will often taste best</w:t>
      </w:r>
    </w:p>
    <w:p w14:paraId="7A0B163A" w14:textId="0770D628" w:rsidR="003205C6" w:rsidRPr="00EF5C64" w:rsidRDefault="003F45A8" w:rsidP="001D4F53">
      <w:pPr>
        <w:pStyle w:val="ListParagraph"/>
        <w:numPr>
          <w:ilvl w:val="0"/>
          <w:numId w:val="19"/>
        </w:numPr>
        <w:ind w:left="851" w:hanging="284"/>
      </w:pPr>
      <w:r>
        <w:t>v</w:t>
      </w:r>
      <w:r w:rsidR="003205C6" w:rsidRPr="00EF5C64">
        <w:t>ary the breads and sandwich fillings each week</w:t>
      </w:r>
    </w:p>
    <w:p w14:paraId="07EBFB29" w14:textId="0901B592" w:rsidR="00124592" w:rsidRPr="00EF5C64" w:rsidRDefault="003F45A8" w:rsidP="001D4F53">
      <w:pPr>
        <w:pStyle w:val="ListParagraph"/>
        <w:numPr>
          <w:ilvl w:val="0"/>
          <w:numId w:val="19"/>
        </w:numPr>
        <w:ind w:left="851" w:hanging="284"/>
      </w:pPr>
      <w:r>
        <w:rPr>
          <w:rFonts w:cs="Arial"/>
          <w:color w:val="000000"/>
        </w:rPr>
        <w:t>e</w:t>
      </w:r>
      <w:r w:rsidR="00124592" w:rsidRPr="00EF5C64">
        <w:rPr>
          <w:rFonts w:cs="Arial"/>
          <w:color w:val="000000"/>
        </w:rPr>
        <w:t>ncourage</w:t>
      </w:r>
      <w:r w:rsidR="00EF5C64" w:rsidRPr="00EF5C64">
        <w:rPr>
          <w:rFonts w:cs="Arial"/>
          <w:color w:val="000000"/>
        </w:rPr>
        <w:t xml:space="preserve"> children</w:t>
      </w:r>
      <w:r w:rsidR="00124592" w:rsidRPr="00EF5C64">
        <w:rPr>
          <w:rFonts w:cs="Arial"/>
          <w:color w:val="000000"/>
        </w:rPr>
        <w:t xml:space="preserve"> to bring along a bottle of milk if lunch is being stored in a fridge as dairy products are particularly important</w:t>
      </w:r>
    </w:p>
    <w:p w14:paraId="130C0664" w14:textId="7AB72291" w:rsidR="003205C6" w:rsidRDefault="003F45A8" w:rsidP="001D4F53">
      <w:pPr>
        <w:pStyle w:val="ListParagraph"/>
        <w:numPr>
          <w:ilvl w:val="0"/>
          <w:numId w:val="19"/>
        </w:numPr>
        <w:ind w:left="851" w:hanging="284"/>
      </w:pPr>
      <w:r>
        <w:t>b</w:t>
      </w:r>
      <w:r w:rsidR="003205C6" w:rsidRPr="00EF5C64">
        <w:t>ring yoghurt as it can be frozen and used to keep the rest of the lunch box cool</w:t>
      </w:r>
    </w:p>
    <w:p w14:paraId="4F5DE752" w14:textId="0A574CF9" w:rsidR="003205C6" w:rsidRPr="00EF5C64" w:rsidRDefault="003F45A8" w:rsidP="001D4F53">
      <w:pPr>
        <w:pStyle w:val="ListParagraph"/>
        <w:numPr>
          <w:ilvl w:val="0"/>
          <w:numId w:val="19"/>
        </w:numPr>
        <w:ind w:left="851" w:hanging="284"/>
      </w:pPr>
      <w:bookmarkStart w:id="1" w:name="_Hlk135814116"/>
      <w:r>
        <w:t>i</w:t>
      </w:r>
      <w:r w:rsidR="003205C6" w:rsidRPr="00EF5C64">
        <w:t>nvolve your child in selecting foods for their lunch box, giving them two options is plenty of choice to make them feel empowered</w:t>
      </w:r>
    </w:p>
    <w:bookmarkEnd w:id="1"/>
    <w:p w14:paraId="60800915" w14:textId="2CF616B3" w:rsidR="003205C6" w:rsidRPr="00EF5C64" w:rsidRDefault="003F45A8" w:rsidP="001D4F53">
      <w:pPr>
        <w:pStyle w:val="ListParagraph"/>
        <w:numPr>
          <w:ilvl w:val="0"/>
          <w:numId w:val="19"/>
        </w:numPr>
        <w:ind w:left="851" w:hanging="284"/>
      </w:pPr>
      <w:r>
        <w:rPr>
          <w:rFonts w:cs="Arial"/>
        </w:rPr>
        <w:t>e</w:t>
      </w:r>
      <w:r w:rsidR="0033722B" w:rsidRPr="00C424A9">
        <w:rPr>
          <w:rFonts w:cs="Arial"/>
        </w:rPr>
        <w:t>ncourage</w:t>
      </w:r>
      <w:r w:rsidR="0033722B">
        <w:rPr>
          <w:rFonts w:cs="Arial"/>
        </w:rPr>
        <w:t xml:space="preserve"> your child</w:t>
      </w:r>
      <w:r w:rsidR="0033722B" w:rsidRPr="00C424A9">
        <w:rPr>
          <w:rFonts w:cs="Arial"/>
        </w:rPr>
        <w:t xml:space="preserve"> to </w:t>
      </w:r>
      <w:r w:rsidR="0033722B">
        <w:rPr>
          <w:rFonts w:cs="Arial"/>
        </w:rPr>
        <w:t xml:space="preserve">be </w:t>
      </w:r>
      <w:r w:rsidR="0033722B" w:rsidRPr="00C424A9">
        <w:rPr>
          <w:rFonts w:cs="Arial"/>
        </w:rPr>
        <w:t>involve</w:t>
      </w:r>
      <w:r w:rsidR="0033722B">
        <w:rPr>
          <w:rFonts w:cs="Arial"/>
        </w:rPr>
        <w:t>d</w:t>
      </w:r>
      <w:r w:rsidR="0033722B" w:rsidRPr="00C424A9">
        <w:rPr>
          <w:rFonts w:cs="Arial"/>
        </w:rPr>
        <w:t xml:space="preserve"> in food preparation</w:t>
      </w:r>
      <w:r w:rsidR="0033722B">
        <w:rPr>
          <w:rFonts w:cs="Arial"/>
        </w:rPr>
        <w:t xml:space="preserve">, </w:t>
      </w:r>
      <w:r w:rsidR="0033722B" w:rsidRPr="00C424A9">
        <w:rPr>
          <w:rFonts w:cs="Arial"/>
        </w:rPr>
        <w:t>such as making some high fibre fruit muffins</w:t>
      </w:r>
    </w:p>
    <w:p w14:paraId="2AE951BB" w14:textId="363025D1" w:rsidR="003205C6" w:rsidRPr="0033722B" w:rsidRDefault="003F45A8" w:rsidP="0033722B">
      <w:pPr>
        <w:pStyle w:val="ListParagraph"/>
        <w:numPr>
          <w:ilvl w:val="0"/>
          <w:numId w:val="19"/>
        </w:numPr>
        <w:ind w:left="851" w:hanging="284"/>
        <w:rPr>
          <w:rFonts w:cs="Arial"/>
        </w:rPr>
      </w:pPr>
      <w:r>
        <w:rPr>
          <w:rFonts w:cs="Arial"/>
        </w:rPr>
        <w:t>e</w:t>
      </w:r>
      <w:r w:rsidR="0033722B" w:rsidRPr="00C424A9">
        <w:rPr>
          <w:rFonts w:cs="Arial"/>
        </w:rPr>
        <w:t>ncourage</w:t>
      </w:r>
      <w:r w:rsidR="0033722B">
        <w:rPr>
          <w:rFonts w:cs="Arial"/>
        </w:rPr>
        <w:t xml:space="preserve"> your child</w:t>
      </w:r>
      <w:r w:rsidR="0033722B" w:rsidRPr="00C424A9">
        <w:rPr>
          <w:rFonts w:cs="Arial"/>
        </w:rPr>
        <w:t xml:space="preserve"> to </w:t>
      </w:r>
      <w:r w:rsidR="0033722B">
        <w:rPr>
          <w:rFonts w:cs="Arial"/>
        </w:rPr>
        <w:t xml:space="preserve">be </w:t>
      </w:r>
      <w:r w:rsidR="0033722B" w:rsidRPr="00C424A9">
        <w:rPr>
          <w:rFonts w:cs="Arial"/>
        </w:rPr>
        <w:t>involve in planting some tomatoes or lettuce to be included in their lunch</w:t>
      </w:r>
      <w:r>
        <w:rPr>
          <w:rFonts w:cs="Arial"/>
        </w:rPr>
        <w:t>.</w:t>
      </w:r>
    </w:p>
    <w:bookmarkEnd w:id="0"/>
    <w:p w14:paraId="53F14A60" w14:textId="2BD679C9" w:rsidR="003205C6" w:rsidRPr="000C2692" w:rsidRDefault="003205C6" w:rsidP="001D4F53">
      <w:pPr>
        <w:pStyle w:val="Heading1"/>
      </w:pPr>
      <w:r w:rsidRPr="000C2692">
        <w:t>Lunch box checklist</w:t>
      </w:r>
    </w:p>
    <w:p w14:paraId="6ABF1DBD" w14:textId="5FC74A18" w:rsidR="003205C6" w:rsidRPr="000C2692" w:rsidRDefault="00E41E5C" w:rsidP="001D4F53">
      <w:pPr>
        <w:pStyle w:val="Heading2"/>
      </w:pPr>
      <w:r>
        <w:t>L</w:t>
      </w:r>
      <w:r w:rsidR="003205C6" w:rsidRPr="000C2692">
        <w:t>unch ha</w:t>
      </w:r>
      <w:r>
        <w:t>s</w:t>
      </w:r>
      <w:r w:rsidR="003205C6" w:rsidRPr="000C2692">
        <w:t xml:space="preserve"> a healthy wholesome main</w:t>
      </w:r>
    </w:p>
    <w:p w14:paraId="35874A90" w14:textId="3C2E6BEF" w:rsidR="0017713D" w:rsidRPr="004953AE" w:rsidRDefault="003F45A8" w:rsidP="0017713D">
      <w:pPr>
        <w:numPr>
          <w:ilvl w:val="0"/>
          <w:numId w:val="23"/>
        </w:numPr>
        <w:autoSpaceDE w:val="0"/>
        <w:autoSpaceDN w:val="0"/>
        <w:adjustRightInd w:val="0"/>
        <w:spacing w:after="120"/>
        <w:ind w:left="851" w:hanging="283"/>
        <w:rPr>
          <w:rFonts w:cs="Arial"/>
          <w:color w:val="000000"/>
        </w:rPr>
      </w:pPr>
      <w:r>
        <w:rPr>
          <w:rFonts w:cs="Arial"/>
          <w:color w:val="000000"/>
        </w:rPr>
        <w:t>w</w:t>
      </w:r>
      <w:r w:rsidR="0017713D" w:rsidRPr="004953AE">
        <w:rPr>
          <w:rFonts w:cs="Arial"/>
          <w:color w:val="000000"/>
        </w:rPr>
        <w:t xml:space="preserve">holegrain or </w:t>
      </w:r>
      <w:r w:rsidR="0017713D">
        <w:rPr>
          <w:rFonts w:cs="Arial"/>
          <w:color w:val="000000"/>
        </w:rPr>
        <w:t>w</w:t>
      </w:r>
      <w:r w:rsidR="0017713D" w:rsidRPr="004953AE">
        <w:rPr>
          <w:rFonts w:cs="Arial"/>
          <w:color w:val="000000"/>
        </w:rPr>
        <w:t xml:space="preserve">holemeal </w:t>
      </w:r>
      <w:r w:rsidR="0017713D">
        <w:rPr>
          <w:rFonts w:cs="Arial"/>
          <w:color w:val="000000"/>
        </w:rPr>
        <w:t>s</w:t>
      </w:r>
      <w:r w:rsidR="0017713D" w:rsidRPr="004953AE">
        <w:rPr>
          <w:rFonts w:cs="Arial"/>
          <w:color w:val="000000"/>
        </w:rPr>
        <w:t xml:space="preserve">andwich, </w:t>
      </w:r>
      <w:r w:rsidR="0017713D">
        <w:rPr>
          <w:rFonts w:cs="Arial"/>
          <w:color w:val="000000"/>
        </w:rPr>
        <w:t>r</w:t>
      </w:r>
      <w:r w:rsidR="0017713D" w:rsidRPr="004953AE">
        <w:rPr>
          <w:rFonts w:cs="Arial"/>
          <w:color w:val="000000"/>
        </w:rPr>
        <w:t xml:space="preserve">oll, </w:t>
      </w:r>
      <w:r w:rsidR="0017713D">
        <w:rPr>
          <w:rFonts w:cs="Arial"/>
          <w:color w:val="000000"/>
        </w:rPr>
        <w:t>b</w:t>
      </w:r>
      <w:r w:rsidR="0017713D" w:rsidRPr="004953AE">
        <w:rPr>
          <w:rFonts w:cs="Arial"/>
          <w:color w:val="000000"/>
        </w:rPr>
        <w:t xml:space="preserve">agel or </w:t>
      </w:r>
      <w:r w:rsidR="0017713D">
        <w:rPr>
          <w:rFonts w:cs="Arial"/>
          <w:color w:val="000000"/>
        </w:rPr>
        <w:t>w</w:t>
      </w:r>
      <w:r w:rsidR="0017713D" w:rsidRPr="004953AE">
        <w:rPr>
          <w:rFonts w:cs="Arial"/>
          <w:color w:val="000000"/>
        </w:rPr>
        <w:t>rap filled with</w:t>
      </w:r>
      <w:r w:rsidR="0017713D">
        <w:rPr>
          <w:rFonts w:cs="Arial"/>
          <w:color w:val="000000"/>
        </w:rPr>
        <w:t>:</w:t>
      </w:r>
    </w:p>
    <w:p w14:paraId="22444A29" w14:textId="77777777" w:rsidR="0017713D" w:rsidRPr="004953AE" w:rsidRDefault="0017713D" w:rsidP="0017713D">
      <w:pPr>
        <w:numPr>
          <w:ilvl w:val="1"/>
          <w:numId w:val="26"/>
        </w:numPr>
        <w:autoSpaceDE w:val="0"/>
        <w:autoSpaceDN w:val="0"/>
        <w:adjustRightInd w:val="0"/>
        <w:spacing w:after="120"/>
        <w:ind w:left="1134" w:hanging="283"/>
        <w:rPr>
          <w:rFonts w:cs="Arial"/>
          <w:color w:val="000000"/>
        </w:rPr>
      </w:pPr>
      <w:r>
        <w:rPr>
          <w:rFonts w:cs="Arial"/>
          <w:color w:val="000000"/>
        </w:rPr>
        <w:t>p</w:t>
      </w:r>
      <w:r w:rsidRPr="004953AE">
        <w:rPr>
          <w:rFonts w:cs="Arial"/>
          <w:color w:val="000000"/>
        </w:rPr>
        <w:t xml:space="preserve">rotein </w:t>
      </w:r>
      <w:r>
        <w:rPr>
          <w:rFonts w:cs="Arial"/>
          <w:color w:val="000000"/>
        </w:rPr>
        <w:t>s</w:t>
      </w:r>
      <w:r w:rsidRPr="004953AE">
        <w:rPr>
          <w:rFonts w:cs="Arial"/>
          <w:color w:val="000000"/>
        </w:rPr>
        <w:t>ource</w:t>
      </w:r>
      <w:r>
        <w:rPr>
          <w:rFonts w:cs="Arial"/>
          <w:color w:val="000000"/>
        </w:rPr>
        <w:t xml:space="preserve"> such as </w:t>
      </w:r>
      <w:r w:rsidRPr="004953AE">
        <w:rPr>
          <w:rFonts w:cs="Arial"/>
          <w:color w:val="000000"/>
        </w:rPr>
        <w:t>low or reduced</w:t>
      </w:r>
      <w:r>
        <w:rPr>
          <w:rFonts w:cs="Arial"/>
          <w:color w:val="000000"/>
        </w:rPr>
        <w:t xml:space="preserve"> </w:t>
      </w:r>
      <w:r w:rsidRPr="004953AE">
        <w:rPr>
          <w:rFonts w:cs="Arial"/>
          <w:color w:val="000000"/>
        </w:rPr>
        <w:t>fat cheese, tuna, chicken, eggs</w:t>
      </w:r>
      <w:r>
        <w:rPr>
          <w:rFonts w:cs="Arial"/>
          <w:color w:val="000000"/>
        </w:rPr>
        <w:t xml:space="preserve"> or</w:t>
      </w:r>
      <w:r w:rsidRPr="004953AE">
        <w:rPr>
          <w:rFonts w:cs="Arial"/>
          <w:color w:val="000000"/>
        </w:rPr>
        <w:t xml:space="preserve"> beans</w:t>
      </w:r>
    </w:p>
    <w:p w14:paraId="30DDC430" w14:textId="77777777" w:rsidR="0017713D" w:rsidRPr="004953AE" w:rsidRDefault="0017713D" w:rsidP="0017713D">
      <w:pPr>
        <w:numPr>
          <w:ilvl w:val="1"/>
          <w:numId w:val="26"/>
        </w:numPr>
        <w:autoSpaceDE w:val="0"/>
        <w:autoSpaceDN w:val="0"/>
        <w:adjustRightInd w:val="0"/>
        <w:spacing w:after="120"/>
        <w:ind w:left="1134" w:hanging="283"/>
        <w:rPr>
          <w:rFonts w:cs="Arial"/>
          <w:color w:val="000000"/>
        </w:rPr>
      </w:pPr>
      <w:r>
        <w:rPr>
          <w:rFonts w:cs="Arial"/>
          <w:color w:val="000000"/>
        </w:rPr>
        <w:t>s</w:t>
      </w:r>
      <w:r w:rsidRPr="004953AE">
        <w:rPr>
          <w:rFonts w:cs="Arial"/>
          <w:color w:val="000000"/>
        </w:rPr>
        <w:t>alad</w:t>
      </w:r>
      <w:r>
        <w:rPr>
          <w:rFonts w:cs="Arial"/>
          <w:color w:val="000000"/>
        </w:rPr>
        <w:t>s such as</w:t>
      </w:r>
      <w:r w:rsidRPr="004953AE">
        <w:rPr>
          <w:rFonts w:cs="Arial"/>
          <w:color w:val="000000"/>
        </w:rPr>
        <w:t xml:space="preserve"> avocado, cucumber, carrot, tomato</w:t>
      </w:r>
      <w:r>
        <w:rPr>
          <w:rFonts w:cs="Arial"/>
          <w:color w:val="000000"/>
        </w:rPr>
        <w:t xml:space="preserve"> or</w:t>
      </w:r>
      <w:r w:rsidRPr="004953AE">
        <w:rPr>
          <w:rFonts w:cs="Arial"/>
          <w:color w:val="000000"/>
        </w:rPr>
        <w:t xml:space="preserve"> lettuce</w:t>
      </w:r>
    </w:p>
    <w:p w14:paraId="46BC2F3E" w14:textId="77777777" w:rsidR="0017713D" w:rsidRPr="004953AE" w:rsidRDefault="0017713D" w:rsidP="0017713D">
      <w:pPr>
        <w:numPr>
          <w:ilvl w:val="1"/>
          <w:numId w:val="26"/>
        </w:numPr>
        <w:autoSpaceDE w:val="0"/>
        <w:autoSpaceDN w:val="0"/>
        <w:adjustRightInd w:val="0"/>
        <w:ind w:left="1134" w:hanging="283"/>
        <w:rPr>
          <w:rFonts w:cs="Arial"/>
          <w:color w:val="000000"/>
        </w:rPr>
      </w:pPr>
      <w:r>
        <w:rPr>
          <w:rFonts w:cs="Arial"/>
          <w:color w:val="000000"/>
        </w:rPr>
        <w:t>s</w:t>
      </w:r>
      <w:r w:rsidRPr="004953AE">
        <w:rPr>
          <w:rFonts w:cs="Arial"/>
          <w:color w:val="000000"/>
        </w:rPr>
        <w:t>pread</w:t>
      </w:r>
      <w:r>
        <w:rPr>
          <w:rFonts w:cs="Arial"/>
          <w:color w:val="000000"/>
        </w:rPr>
        <w:t>s such as</w:t>
      </w:r>
      <w:r w:rsidRPr="004953AE">
        <w:rPr>
          <w:rFonts w:cs="Arial"/>
          <w:color w:val="000000"/>
        </w:rPr>
        <w:t xml:space="preserve"> peanut butter, avocado, hummus</w:t>
      </w:r>
      <w:r>
        <w:rPr>
          <w:rFonts w:cs="Arial"/>
          <w:color w:val="000000"/>
        </w:rPr>
        <w:t xml:space="preserve"> or</w:t>
      </w:r>
      <w:r w:rsidRPr="004953AE">
        <w:rPr>
          <w:rFonts w:cs="Arial"/>
          <w:color w:val="000000"/>
        </w:rPr>
        <w:t xml:space="preserve"> cream cheese</w:t>
      </w:r>
      <w:r>
        <w:rPr>
          <w:rFonts w:cs="Arial"/>
          <w:color w:val="000000"/>
        </w:rPr>
        <w:t>.</w:t>
      </w:r>
    </w:p>
    <w:p w14:paraId="350A62CA" w14:textId="77777777" w:rsidR="003205C6" w:rsidRPr="000C2692" w:rsidRDefault="003205C6" w:rsidP="001D4F53">
      <w:pPr>
        <w:pStyle w:val="Heading2"/>
      </w:pPr>
      <w:r w:rsidRPr="000C2692">
        <w:t>Healthy main lunch ideas</w:t>
      </w:r>
    </w:p>
    <w:p w14:paraId="1A5D7700" w14:textId="11FC135D" w:rsidR="00C070AF" w:rsidRPr="004953AE" w:rsidRDefault="003F45A8" w:rsidP="00C070AF">
      <w:pPr>
        <w:numPr>
          <w:ilvl w:val="0"/>
          <w:numId w:val="23"/>
        </w:numPr>
        <w:autoSpaceDE w:val="0"/>
        <w:autoSpaceDN w:val="0"/>
        <w:adjustRightInd w:val="0"/>
        <w:spacing w:after="120"/>
        <w:ind w:left="851" w:hanging="283"/>
        <w:rPr>
          <w:rFonts w:cs="Arial"/>
          <w:color w:val="000000"/>
        </w:rPr>
      </w:pPr>
      <w:r>
        <w:rPr>
          <w:rFonts w:cs="Arial"/>
          <w:color w:val="000000"/>
        </w:rPr>
        <w:t>t</w:t>
      </w:r>
      <w:r w:rsidR="00C070AF" w:rsidRPr="004953AE">
        <w:rPr>
          <w:rFonts w:cs="Arial"/>
          <w:color w:val="000000"/>
        </w:rPr>
        <w:t xml:space="preserve">una </w:t>
      </w:r>
      <w:r w:rsidR="00C070AF">
        <w:rPr>
          <w:rFonts w:cs="Arial"/>
          <w:color w:val="000000"/>
        </w:rPr>
        <w:t>with</w:t>
      </w:r>
      <w:r w:rsidR="00C070AF" w:rsidRPr="004953AE">
        <w:rPr>
          <w:rFonts w:cs="Arial"/>
          <w:color w:val="000000"/>
        </w:rPr>
        <w:t xml:space="preserve"> corn </w:t>
      </w:r>
      <w:r w:rsidR="00C070AF">
        <w:rPr>
          <w:rFonts w:cs="Arial"/>
          <w:color w:val="000000"/>
        </w:rPr>
        <w:t>and</w:t>
      </w:r>
      <w:r w:rsidR="00C070AF" w:rsidRPr="004953AE">
        <w:rPr>
          <w:rFonts w:cs="Arial"/>
          <w:color w:val="000000"/>
        </w:rPr>
        <w:t xml:space="preserve"> grated vegetables </w:t>
      </w:r>
      <w:r w:rsidR="00C070AF">
        <w:rPr>
          <w:rFonts w:cs="Arial"/>
          <w:color w:val="000000"/>
        </w:rPr>
        <w:t>with</w:t>
      </w:r>
      <w:r w:rsidR="00C070AF" w:rsidRPr="004953AE">
        <w:rPr>
          <w:rFonts w:cs="Arial"/>
          <w:color w:val="000000"/>
        </w:rPr>
        <w:t xml:space="preserve"> sauce </w:t>
      </w:r>
      <w:r w:rsidR="00C070AF">
        <w:rPr>
          <w:rFonts w:cs="Arial"/>
          <w:color w:val="000000"/>
        </w:rPr>
        <w:t xml:space="preserve">such as </w:t>
      </w:r>
      <w:r w:rsidR="00C070AF" w:rsidRPr="004953AE">
        <w:rPr>
          <w:rFonts w:cs="Arial"/>
          <w:color w:val="000000"/>
        </w:rPr>
        <w:t>salsa, chutney</w:t>
      </w:r>
    </w:p>
    <w:p w14:paraId="0EAB0170" w14:textId="0E7F8F96" w:rsidR="00C070AF" w:rsidRPr="004953AE" w:rsidRDefault="003F45A8" w:rsidP="00C070AF">
      <w:pPr>
        <w:numPr>
          <w:ilvl w:val="0"/>
          <w:numId w:val="23"/>
        </w:numPr>
        <w:autoSpaceDE w:val="0"/>
        <w:autoSpaceDN w:val="0"/>
        <w:adjustRightInd w:val="0"/>
        <w:spacing w:after="120"/>
        <w:ind w:left="851" w:hanging="283"/>
        <w:rPr>
          <w:rFonts w:cs="Arial"/>
          <w:color w:val="000000"/>
        </w:rPr>
      </w:pPr>
      <w:r>
        <w:rPr>
          <w:rFonts w:cs="Arial"/>
          <w:color w:val="000000"/>
        </w:rPr>
        <w:t>r</w:t>
      </w:r>
      <w:r w:rsidR="00C070AF" w:rsidRPr="004953AE">
        <w:rPr>
          <w:rFonts w:cs="Arial"/>
          <w:color w:val="000000"/>
        </w:rPr>
        <w:t xml:space="preserve">oast beef </w:t>
      </w:r>
      <w:r w:rsidR="00C070AF">
        <w:rPr>
          <w:rFonts w:cs="Arial"/>
          <w:color w:val="000000"/>
        </w:rPr>
        <w:t>with</w:t>
      </w:r>
      <w:r w:rsidR="00C070AF" w:rsidRPr="004953AE">
        <w:rPr>
          <w:rFonts w:cs="Arial"/>
          <w:color w:val="000000"/>
        </w:rPr>
        <w:t xml:space="preserve"> salad</w:t>
      </w:r>
    </w:p>
    <w:p w14:paraId="5162CF46" w14:textId="4EB414D4" w:rsidR="00C070AF" w:rsidRPr="004953AE" w:rsidRDefault="003F45A8" w:rsidP="00C070AF">
      <w:pPr>
        <w:numPr>
          <w:ilvl w:val="0"/>
          <w:numId w:val="23"/>
        </w:numPr>
        <w:autoSpaceDE w:val="0"/>
        <w:autoSpaceDN w:val="0"/>
        <w:adjustRightInd w:val="0"/>
        <w:spacing w:after="120"/>
        <w:ind w:left="851" w:hanging="283"/>
        <w:rPr>
          <w:rFonts w:cs="Arial"/>
          <w:color w:val="000000"/>
        </w:rPr>
      </w:pPr>
      <w:r>
        <w:rPr>
          <w:rFonts w:cs="Arial"/>
          <w:color w:val="000000"/>
        </w:rPr>
        <w:t>c</w:t>
      </w:r>
      <w:r w:rsidR="00C070AF" w:rsidRPr="004953AE">
        <w:rPr>
          <w:rFonts w:cs="Arial"/>
          <w:color w:val="000000"/>
        </w:rPr>
        <w:t xml:space="preserve">hicken </w:t>
      </w:r>
      <w:r w:rsidR="00C070AF">
        <w:rPr>
          <w:rFonts w:cs="Arial"/>
          <w:color w:val="000000"/>
        </w:rPr>
        <w:t>with</w:t>
      </w:r>
      <w:r w:rsidR="00C070AF" w:rsidRPr="004953AE">
        <w:rPr>
          <w:rFonts w:cs="Arial"/>
          <w:color w:val="000000"/>
        </w:rPr>
        <w:t xml:space="preserve"> coleslaw</w:t>
      </w:r>
      <w:r w:rsidR="00C070AF">
        <w:rPr>
          <w:rFonts w:cs="Arial"/>
          <w:color w:val="000000"/>
        </w:rPr>
        <w:t xml:space="preserve"> and </w:t>
      </w:r>
      <w:r w:rsidR="00C070AF" w:rsidRPr="004953AE">
        <w:rPr>
          <w:rFonts w:cs="Arial"/>
          <w:color w:val="000000"/>
        </w:rPr>
        <w:t>low or reduced fat dressing</w:t>
      </w:r>
    </w:p>
    <w:p w14:paraId="56B68300" w14:textId="73C35642" w:rsidR="00C070AF" w:rsidRPr="004953AE" w:rsidRDefault="003F45A8" w:rsidP="00C070AF">
      <w:pPr>
        <w:numPr>
          <w:ilvl w:val="0"/>
          <w:numId w:val="23"/>
        </w:numPr>
        <w:autoSpaceDE w:val="0"/>
        <w:autoSpaceDN w:val="0"/>
        <w:adjustRightInd w:val="0"/>
        <w:spacing w:after="120"/>
        <w:ind w:left="851" w:hanging="283"/>
        <w:rPr>
          <w:rFonts w:cs="Arial"/>
          <w:color w:val="000000"/>
        </w:rPr>
      </w:pPr>
      <w:r>
        <w:rPr>
          <w:rFonts w:cs="Arial"/>
          <w:color w:val="000000"/>
        </w:rPr>
        <w:lastRenderedPageBreak/>
        <w:t>c</w:t>
      </w:r>
      <w:r w:rsidR="00C070AF" w:rsidRPr="004953AE">
        <w:rPr>
          <w:rFonts w:cs="Arial"/>
          <w:color w:val="000000"/>
        </w:rPr>
        <w:t xml:space="preserve">hicken </w:t>
      </w:r>
      <w:r w:rsidR="00C070AF">
        <w:rPr>
          <w:rFonts w:cs="Arial"/>
          <w:color w:val="000000"/>
        </w:rPr>
        <w:t>with</w:t>
      </w:r>
      <w:r w:rsidR="00C070AF" w:rsidRPr="004953AE">
        <w:rPr>
          <w:rFonts w:cs="Arial"/>
          <w:color w:val="000000"/>
        </w:rPr>
        <w:t xml:space="preserve"> avocado </w:t>
      </w:r>
      <w:r w:rsidR="00C070AF">
        <w:rPr>
          <w:rFonts w:cs="Arial"/>
          <w:color w:val="000000"/>
        </w:rPr>
        <w:t xml:space="preserve">and </w:t>
      </w:r>
      <w:r w:rsidR="00C070AF" w:rsidRPr="004953AE">
        <w:rPr>
          <w:rFonts w:cs="Arial"/>
          <w:color w:val="000000"/>
        </w:rPr>
        <w:t>lettuce or alfalfa</w:t>
      </w:r>
    </w:p>
    <w:p w14:paraId="32CC7749" w14:textId="1975BA5D" w:rsidR="00C070AF" w:rsidRPr="004953AE" w:rsidRDefault="003F45A8" w:rsidP="00C070AF">
      <w:pPr>
        <w:numPr>
          <w:ilvl w:val="0"/>
          <w:numId w:val="23"/>
        </w:numPr>
        <w:autoSpaceDE w:val="0"/>
        <w:autoSpaceDN w:val="0"/>
        <w:adjustRightInd w:val="0"/>
        <w:spacing w:after="120"/>
        <w:ind w:left="851" w:hanging="283"/>
        <w:rPr>
          <w:rFonts w:cs="Arial"/>
          <w:color w:val="000000"/>
        </w:rPr>
      </w:pPr>
      <w:r>
        <w:rPr>
          <w:rFonts w:cs="Arial"/>
          <w:color w:val="000000"/>
        </w:rPr>
        <w:t>l</w:t>
      </w:r>
      <w:r w:rsidR="00C070AF" w:rsidRPr="004953AE">
        <w:rPr>
          <w:rFonts w:cs="Arial"/>
          <w:color w:val="000000"/>
        </w:rPr>
        <w:t xml:space="preserve">eftover roast veggies </w:t>
      </w:r>
      <w:r w:rsidR="00C070AF">
        <w:rPr>
          <w:rFonts w:cs="Arial"/>
          <w:color w:val="000000"/>
        </w:rPr>
        <w:t>such as</w:t>
      </w:r>
      <w:r w:rsidR="00C070AF" w:rsidRPr="004953AE">
        <w:rPr>
          <w:rFonts w:cs="Arial"/>
          <w:color w:val="000000"/>
        </w:rPr>
        <w:t xml:space="preserve"> zucchini, pumpkin, capsicum or eggplant</w:t>
      </w:r>
      <w:r w:rsidR="00C070AF">
        <w:rPr>
          <w:rFonts w:cs="Arial"/>
          <w:color w:val="000000"/>
        </w:rPr>
        <w:t xml:space="preserve"> with</w:t>
      </w:r>
      <w:r w:rsidR="00C070AF" w:rsidRPr="004953AE">
        <w:rPr>
          <w:rFonts w:cs="Arial"/>
          <w:color w:val="000000"/>
        </w:rPr>
        <w:t xml:space="preserve"> ricotta or low or reduced</w:t>
      </w:r>
      <w:r w:rsidR="00C070AF">
        <w:rPr>
          <w:rFonts w:cs="Arial"/>
          <w:color w:val="000000"/>
        </w:rPr>
        <w:t xml:space="preserve"> </w:t>
      </w:r>
      <w:r w:rsidR="00C070AF" w:rsidRPr="004953AE">
        <w:rPr>
          <w:rFonts w:cs="Arial"/>
          <w:color w:val="000000"/>
        </w:rPr>
        <w:t xml:space="preserve">fat cheese </w:t>
      </w:r>
      <w:r w:rsidR="00C070AF">
        <w:rPr>
          <w:rFonts w:cs="Arial"/>
          <w:color w:val="000000"/>
        </w:rPr>
        <w:t>and</w:t>
      </w:r>
      <w:r w:rsidR="00C070AF" w:rsidRPr="004953AE">
        <w:rPr>
          <w:rFonts w:cs="Arial"/>
          <w:color w:val="000000"/>
        </w:rPr>
        <w:t xml:space="preserve"> pesto</w:t>
      </w:r>
    </w:p>
    <w:p w14:paraId="6908EEA7" w14:textId="1591BEB2" w:rsidR="00C070AF" w:rsidRPr="004953AE" w:rsidRDefault="003F45A8" w:rsidP="00C070AF">
      <w:pPr>
        <w:numPr>
          <w:ilvl w:val="0"/>
          <w:numId w:val="23"/>
        </w:numPr>
        <w:autoSpaceDE w:val="0"/>
        <w:autoSpaceDN w:val="0"/>
        <w:adjustRightInd w:val="0"/>
        <w:spacing w:after="120"/>
        <w:ind w:left="851" w:hanging="283"/>
        <w:rPr>
          <w:rFonts w:cs="Arial"/>
          <w:color w:val="000000"/>
        </w:rPr>
      </w:pPr>
      <w:r>
        <w:rPr>
          <w:rFonts w:cs="Arial"/>
          <w:color w:val="000000"/>
        </w:rPr>
        <w:t>g</w:t>
      </w:r>
      <w:r w:rsidR="00C070AF" w:rsidRPr="004953AE">
        <w:rPr>
          <w:rFonts w:cs="Arial"/>
          <w:color w:val="000000"/>
        </w:rPr>
        <w:t xml:space="preserve">rated carrot </w:t>
      </w:r>
      <w:r w:rsidR="00C070AF">
        <w:rPr>
          <w:rFonts w:cs="Arial"/>
          <w:color w:val="000000"/>
        </w:rPr>
        <w:t>and</w:t>
      </w:r>
      <w:r w:rsidR="00C070AF" w:rsidRPr="004953AE">
        <w:rPr>
          <w:rFonts w:cs="Arial"/>
          <w:color w:val="000000"/>
        </w:rPr>
        <w:t xml:space="preserve"> sultanas </w:t>
      </w:r>
      <w:r w:rsidR="00C070AF">
        <w:rPr>
          <w:rFonts w:cs="Arial"/>
          <w:color w:val="000000"/>
        </w:rPr>
        <w:t>with</w:t>
      </w:r>
      <w:r w:rsidR="00C070AF" w:rsidRPr="004953AE">
        <w:rPr>
          <w:rFonts w:cs="Arial"/>
          <w:color w:val="000000"/>
        </w:rPr>
        <w:t xml:space="preserve"> grated low</w:t>
      </w:r>
      <w:r w:rsidR="00C070AF">
        <w:rPr>
          <w:rFonts w:cs="Arial"/>
          <w:color w:val="000000"/>
        </w:rPr>
        <w:t xml:space="preserve"> </w:t>
      </w:r>
      <w:r w:rsidR="00C070AF" w:rsidRPr="004953AE">
        <w:rPr>
          <w:rFonts w:cs="Arial"/>
          <w:color w:val="000000"/>
        </w:rPr>
        <w:t xml:space="preserve">fat cheese </w:t>
      </w:r>
      <w:r w:rsidR="00C070AF">
        <w:rPr>
          <w:rFonts w:cs="Arial"/>
          <w:color w:val="000000"/>
        </w:rPr>
        <w:t>and</w:t>
      </w:r>
      <w:r w:rsidR="00C070AF" w:rsidRPr="004953AE">
        <w:rPr>
          <w:rFonts w:cs="Arial"/>
          <w:color w:val="000000"/>
        </w:rPr>
        <w:t xml:space="preserve"> alfalfa</w:t>
      </w:r>
    </w:p>
    <w:p w14:paraId="16B87348" w14:textId="1D8A8B46" w:rsidR="00C070AF" w:rsidRPr="004953AE" w:rsidRDefault="003F45A8" w:rsidP="00C070AF">
      <w:pPr>
        <w:numPr>
          <w:ilvl w:val="0"/>
          <w:numId w:val="23"/>
        </w:numPr>
        <w:autoSpaceDE w:val="0"/>
        <w:autoSpaceDN w:val="0"/>
        <w:adjustRightInd w:val="0"/>
        <w:spacing w:after="120"/>
        <w:ind w:left="851" w:hanging="283"/>
        <w:rPr>
          <w:rFonts w:cs="Arial"/>
          <w:color w:val="000000"/>
        </w:rPr>
      </w:pPr>
      <w:r>
        <w:rPr>
          <w:rFonts w:cs="Arial"/>
          <w:color w:val="000000"/>
        </w:rPr>
        <w:t>l</w:t>
      </w:r>
      <w:r w:rsidR="00C070AF" w:rsidRPr="004953AE">
        <w:rPr>
          <w:rFonts w:cs="Arial"/>
          <w:color w:val="000000"/>
        </w:rPr>
        <w:t>ow or reduced</w:t>
      </w:r>
      <w:r w:rsidR="00C070AF">
        <w:rPr>
          <w:rFonts w:cs="Arial"/>
          <w:color w:val="000000"/>
        </w:rPr>
        <w:t xml:space="preserve"> </w:t>
      </w:r>
      <w:r w:rsidR="00C070AF" w:rsidRPr="004953AE">
        <w:rPr>
          <w:rFonts w:cs="Arial"/>
          <w:color w:val="000000"/>
        </w:rPr>
        <w:t xml:space="preserve">fat cheese </w:t>
      </w:r>
      <w:r w:rsidR="00C070AF">
        <w:rPr>
          <w:rFonts w:cs="Arial"/>
          <w:color w:val="000000"/>
        </w:rPr>
        <w:t xml:space="preserve">with </w:t>
      </w:r>
      <w:r w:rsidR="00C070AF" w:rsidRPr="004953AE">
        <w:rPr>
          <w:rFonts w:cs="Arial"/>
          <w:color w:val="000000"/>
        </w:rPr>
        <w:t xml:space="preserve">salad </w:t>
      </w:r>
      <w:r w:rsidR="00C070AF">
        <w:rPr>
          <w:rFonts w:cs="Arial"/>
          <w:color w:val="000000"/>
        </w:rPr>
        <w:t>and</w:t>
      </w:r>
      <w:r w:rsidR="00C070AF" w:rsidRPr="004953AE">
        <w:rPr>
          <w:rFonts w:cs="Arial"/>
          <w:color w:val="000000"/>
        </w:rPr>
        <w:t xml:space="preserve"> hummus</w:t>
      </w:r>
    </w:p>
    <w:p w14:paraId="3D2B593D" w14:textId="17E21240" w:rsidR="00C070AF" w:rsidRPr="004953AE" w:rsidRDefault="003F45A8" w:rsidP="00C070AF">
      <w:pPr>
        <w:numPr>
          <w:ilvl w:val="0"/>
          <w:numId w:val="23"/>
        </w:numPr>
        <w:autoSpaceDE w:val="0"/>
        <w:autoSpaceDN w:val="0"/>
        <w:adjustRightInd w:val="0"/>
        <w:spacing w:after="120"/>
        <w:ind w:left="851" w:hanging="283"/>
        <w:rPr>
          <w:rFonts w:cs="Arial"/>
          <w:color w:val="000000"/>
        </w:rPr>
      </w:pPr>
      <w:r>
        <w:rPr>
          <w:rFonts w:cs="Arial"/>
          <w:color w:val="000000"/>
        </w:rPr>
        <w:t>r</w:t>
      </w:r>
      <w:r w:rsidR="00C070AF" w:rsidRPr="004953AE">
        <w:rPr>
          <w:rFonts w:cs="Arial"/>
          <w:color w:val="000000"/>
        </w:rPr>
        <w:t xml:space="preserve">icotta </w:t>
      </w:r>
      <w:r w:rsidR="00C070AF">
        <w:rPr>
          <w:rFonts w:cs="Arial"/>
          <w:color w:val="000000"/>
        </w:rPr>
        <w:t xml:space="preserve">with </w:t>
      </w:r>
      <w:r w:rsidR="00C070AF" w:rsidRPr="004953AE">
        <w:rPr>
          <w:rFonts w:cs="Arial"/>
          <w:color w:val="000000"/>
        </w:rPr>
        <w:t xml:space="preserve">banana </w:t>
      </w:r>
      <w:r w:rsidR="00C070AF">
        <w:rPr>
          <w:rFonts w:cs="Arial"/>
          <w:color w:val="000000"/>
        </w:rPr>
        <w:t>and</w:t>
      </w:r>
      <w:r w:rsidR="00C070AF" w:rsidRPr="004953AE">
        <w:rPr>
          <w:rFonts w:cs="Arial"/>
          <w:color w:val="000000"/>
        </w:rPr>
        <w:t xml:space="preserve"> honey </w:t>
      </w:r>
      <w:r w:rsidR="00C070AF">
        <w:rPr>
          <w:rFonts w:cs="Arial"/>
          <w:color w:val="000000"/>
        </w:rPr>
        <w:t>or</w:t>
      </w:r>
      <w:r w:rsidR="00C070AF" w:rsidRPr="004953AE">
        <w:rPr>
          <w:rFonts w:cs="Arial"/>
          <w:color w:val="000000"/>
        </w:rPr>
        <w:t xml:space="preserve"> ricotta </w:t>
      </w:r>
      <w:r w:rsidR="00C070AF">
        <w:rPr>
          <w:rFonts w:cs="Arial"/>
          <w:color w:val="000000"/>
        </w:rPr>
        <w:t>with</w:t>
      </w:r>
      <w:r w:rsidR="00C070AF" w:rsidRPr="004953AE">
        <w:rPr>
          <w:rFonts w:cs="Arial"/>
          <w:color w:val="000000"/>
        </w:rPr>
        <w:t xml:space="preserve"> sultanas </w:t>
      </w:r>
      <w:r w:rsidR="00C070AF">
        <w:rPr>
          <w:rFonts w:cs="Arial"/>
          <w:color w:val="000000"/>
        </w:rPr>
        <w:t>and</w:t>
      </w:r>
      <w:r w:rsidR="00C070AF" w:rsidRPr="004953AE">
        <w:rPr>
          <w:rFonts w:cs="Arial"/>
          <w:color w:val="000000"/>
        </w:rPr>
        <w:t xml:space="preserve"> grated carrot</w:t>
      </w:r>
    </w:p>
    <w:p w14:paraId="430B48F5" w14:textId="7136A939" w:rsidR="00C070AF" w:rsidRPr="004953AE" w:rsidRDefault="00703189" w:rsidP="00C070AF">
      <w:pPr>
        <w:numPr>
          <w:ilvl w:val="0"/>
          <w:numId w:val="23"/>
        </w:numPr>
        <w:autoSpaceDE w:val="0"/>
        <w:autoSpaceDN w:val="0"/>
        <w:adjustRightInd w:val="0"/>
        <w:spacing w:after="120"/>
        <w:ind w:left="851" w:hanging="283"/>
        <w:rPr>
          <w:rFonts w:cs="Arial"/>
          <w:color w:val="000000"/>
        </w:rPr>
      </w:pPr>
      <w:r>
        <w:rPr>
          <w:rFonts w:cs="Arial"/>
          <w:color w:val="000000"/>
        </w:rPr>
        <w:t>E</w:t>
      </w:r>
      <w:r w:rsidRPr="004953AE">
        <w:rPr>
          <w:rFonts w:cs="Arial"/>
          <w:color w:val="000000"/>
        </w:rPr>
        <w:t>nglish</w:t>
      </w:r>
      <w:r w:rsidR="00C070AF" w:rsidRPr="004953AE">
        <w:rPr>
          <w:rFonts w:cs="Arial"/>
          <w:color w:val="000000"/>
        </w:rPr>
        <w:t xml:space="preserve"> muffin with tomato and low or reduced fat cheese</w:t>
      </w:r>
    </w:p>
    <w:p w14:paraId="22FACA01" w14:textId="6ADEBC35" w:rsidR="00C070AF" w:rsidRPr="004953AE" w:rsidRDefault="003F45A8" w:rsidP="00C070AF">
      <w:pPr>
        <w:numPr>
          <w:ilvl w:val="0"/>
          <w:numId w:val="23"/>
        </w:numPr>
        <w:autoSpaceDE w:val="0"/>
        <w:autoSpaceDN w:val="0"/>
        <w:adjustRightInd w:val="0"/>
        <w:spacing w:after="120"/>
        <w:ind w:left="851" w:hanging="283"/>
        <w:rPr>
          <w:rFonts w:cs="Arial"/>
          <w:color w:val="000000"/>
        </w:rPr>
      </w:pPr>
      <w:r>
        <w:rPr>
          <w:rFonts w:cs="Arial"/>
          <w:color w:val="000000"/>
        </w:rPr>
        <w:t>p</w:t>
      </w:r>
      <w:r w:rsidR="00C070AF" w:rsidRPr="004953AE">
        <w:rPr>
          <w:rFonts w:cs="Arial"/>
          <w:color w:val="000000"/>
        </w:rPr>
        <w:t>ita bread with tuna, lettuce and mayonnaise</w:t>
      </w:r>
    </w:p>
    <w:p w14:paraId="0A244A87" w14:textId="7B22E452" w:rsidR="00C070AF" w:rsidRPr="004953AE" w:rsidRDefault="003F45A8" w:rsidP="00C070AF">
      <w:pPr>
        <w:numPr>
          <w:ilvl w:val="0"/>
          <w:numId w:val="23"/>
        </w:numPr>
        <w:autoSpaceDE w:val="0"/>
        <w:autoSpaceDN w:val="0"/>
        <w:adjustRightInd w:val="0"/>
        <w:spacing w:after="120"/>
        <w:ind w:left="851" w:hanging="283"/>
        <w:rPr>
          <w:rFonts w:cs="Arial"/>
          <w:color w:val="000000"/>
        </w:rPr>
      </w:pPr>
      <w:r>
        <w:rPr>
          <w:rFonts w:cs="Arial"/>
          <w:color w:val="000000"/>
        </w:rPr>
        <w:t>t</w:t>
      </w:r>
      <w:r w:rsidR="00C070AF" w:rsidRPr="004953AE">
        <w:rPr>
          <w:rFonts w:cs="Arial"/>
          <w:color w:val="000000"/>
        </w:rPr>
        <w:t xml:space="preserve">urkey, cranberry and spinach in </w:t>
      </w:r>
      <w:r w:rsidR="00703189" w:rsidRPr="004953AE">
        <w:rPr>
          <w:rFonts w:cs="Arial"/>
          <w:color w:val="000000"/>
        </w:rPr>
        <w:t>Turkish</w:t>
      </w:r>
      <w:r w:rsidR="00C070AF" w:rsidRPr="004953AE">
        <w:rPr>
          <w:rFonts w:cs="Arial"/>
          <w:color w:val="000000"/>
        </w:rPr>
        <w:t xml:space="preserve"> bread</w:t>
      </w:r>
    </w:p>
    <w:p w14:paraId="2D4BDF6E" w14:textId="0568B5EE" w:rsidR="00C070AF" w:rsidRPr="004953AE" w:rsidRDefault="003F45A8" w:rsidP="00C070AF">
      <w:pPr>
        <w:numPr>
          <w:ilvl w:val="0"/>
          <w:numId w:val="23"/>
        </w:numPr>
        <w:autoSpaceDE w:val="0"/>
        <w:autoSpaceDN w:val="0"/>
        <w:adjustRightInd w:val="0"/>
        <w:spacing w:after="120"/>
        <w:ind w:left="851" w:hanging="283"/>
        <w:rPr>
          <w:rFonts w:cs="Arial"/>
          <w:color w:val="000000"/>
        </w:rPr>
      </w:pPr>
      <w:r>
        <w:rPr>
          <w:rFonts w:cs="Arial"/>
          <w:color w:val="000000"/>
        </w:rPr>
        <w:t>v</w:t>
      </w:r>
      <w:r w:rsidR="00C070AF" w:rsidRPr="004953AE">
        <w:rPr>
          <w:rFonts w:cs="Arial"/>
          <w:color w:val="000000"/>
        </w:rPr>
        <w:t>egetable soup with bread</w:t>
      </w:r>
    </w:p>
    <w:p w14:paraId="52C75640" w14:textId="423C654A" w:rsidR="00C070AF" w:rsidRPr="004953AE" w:rsidRDefault="003F45A8" w:rsidP="00C070AF">
      <w:pPr>
        <w:numPr>
          <w:ilvl w:val="0"/>
          <w:numId w:val="23"/>
        </w:numPr>
        <w:autoSpaceDE w:val="0"/>
        <w:autoSpaceDN w:val="0"/>
        <w:adjustRightInd w:val="0"/>
        <w:spacing w:after="120"/>
        <w:ind w:left="851" w:hanging="283"/>
        <w:rPr>
          <w:rFonts w:cs="Arial"/>
          <w:color w:val="000000"/>
        </w:rPr>
      </w:pPr>
      <w:r>
        <w:rPr>
          <w:rFonts w:cs="Arial"/>
          <w:color w:val="000000"/>
        </w:rPr>
        <w:t>l</w:t>
      </w:r>
      <w:r w:rsidR="00C070AF" w:rsidRPr="004953AE">
        <w:rPr>
          <w:rFonts w:cs="Arial"/>
          <w:color w:val="000000"/>
        </w:rPr>
        <w:t>eftover homemade muffin pizzas</w:t>
      </w:r>
    </w:p>
    <w:p w14:paraId="4444C68B" w14:textId="73B0854A" w:rsidR="00C070AF" w:rsidRPr="00C03C20" w:rsidRDefault="003F45A8" w:rsidP="00C070AF">
      <w:pPr>
        <w:numPr>
          <w:ilvl w:val="0"/>
          <w:numId w:val="23"/>
        </w:numPr>
        <w:autoSpaceDE w:val="0"/>
        <w:autoSpaceDN w:val="0"/>
        <w:adjustRightInd w:val="0"/>
        <w:ind w:left="851" w:hanging="283"/>
        <w:rPr>
          <w:rFonts w:cs="Arial"/>
          <w:color w:val="000000"/>
        </w:rPr>
      </w:pPr>
      <w:r>
        <w:rPr>
          <w:rFonts w:cs="Arial"/>
          <w:color w:val="000000"/>
        </w:rPr>
        <w:t>p</w:t>
      </w:r>
      <w:r w:rsidR="00C070AF" w:rsidRPr="004953AE">
        <w:rPr>
          <w:rFonts w:cs="Arial"/>
          <w:color w:val="000000"/>
        </w:rPr>
        <w:t>asta and tuna salad with vegetables</w:t>
      </w:r>
      <w:r w:rsidR="00C070AF">
        <w:rPr>
          <w:rFonts w:cs="Arial"/>
          <w:color w:val="000000"/>
        </w:rPr>
        <w:t>.</w:t>
      </w:r>
    </w:p>
    <w:p w14:paraId="0362E501" w14:textId="6BB86867" w:rsidR="00FE76F7" w:rsidRPr="000C2692" w:rsidRDefault="00E41E5C" w:rsidP="001D4F53">
      <w:pPr>
        <w:pStyle w:val="Heading2"/>
      </w:pPr>
      <w:r>
        <w:t>L</w:t>
      </w:r>
      <w:r w:rsidR="003205C6" w:rsidRPr="000C2692">
        <w:t>unchbox contain</w:t>
      </w:r>
      <w:r>
        <w:t>s</w:t>
      </w:r>
      <w:r w:rsidR="003205C6" w:rsidRPr="000C2692">
        <w:t xml:space="preserve"> some delicious dairy</w:t>
      </w:r>
    </w:p>
    <w:p w14:paraId="149EADA4" w14:textId="115C2AB3" w:rsidR="00124592" w:rsidRPr="003B3CE1" w:rsidRDefault="00E41E5C" w:rsidP="00124592">
      <w:pPr>
        <w:spacing w:after="120"/>
      </w:pPr>
      <w:r>
        <w:t>Select at least one option</w:t>
      </w:r>
      <w:r w:rsidR="00124592">
        <w:t>:</w:t>
      </w:r>
    </w:p>
    <w:p w14:paraId="26781950" w14:textId="77777777" w:rsidR="00124592" w:rsidRPr="004953AE" w:rsidRDefault="00124592" w:rsidP="00124592">
      <w:pPr>
        <w:numPr>
          <w:ilvl w:val="0"/>
          <w:numId w:val="23"/>
        </w:numPr>
        <w:autoSpaceDE w:val="0"/>
        <w:autoSpaceDN w:val="0"/>
        <w:adjustRightInd w:val="0"/>
        <w:spacing w:after="120"/>
        <w:ind w:left="851" w:hanging="284"/>
        <w:rPr>
          <w:rFonts w:cs="Arial"/>
          <w:color w:val="000000"/>
        </w:rPr>
      </w:pPr>
      <w:r>
        <w:rPr>
          <w:rFonts w:cs="Arial"/>
          <w:color w:val="000000"/>
        </w:rPr>
        <w:t>p</w:t>
      </w:r>
      <w:r w:rsidRPr="004953AE">
        <w:rPr>
          <w:rFonts w:cs="Arial"/>
          <w:color w:val="000000"/>
        </w:rPr>
        <w:t xml:space="preserve">lain </w:t>
      </w:r>
      <w:r>
        <w:rPr>
          <w:rFonts w:cs="Arial"/>
          <w:color w:val="000000"/>
        </w:rPr>
        <w:t>m</w:t>
      </w:r>
      <w:r w:rsidRPr="004953AE">
        <w:rPr>
          <w:rFonts w:cs="Arial"/>
          <w:color w:val="000000"/>
        </w:rPr>
        <w:t>ilk</w:t>
      </w:r>
    </w:p>
    <w:p w14:paraId="686FD665" w14:textId="77777777" w:rsidR="00124592" w:rsidRPr="004953AE" w:rsidRDefault="00124592" w:rsidP="00124592">
      <w:pPr>
        <w:numPr>
          <w:ilvl w:val="0"/>
          <w:numId w:val="23"/>
        </w:numPr>
        <w:autoSpaceDE w:val="0"/>
        <w:autoSpaceDN w:val="0"/>
        <w:adjustRightInd w:val="0"/>
        <w:spacing w:after="120"/>
        <w:ind w:left="851" w:hanging="284"/>
        <w:rPr>
          <w:rFonts w:cs="Arial"/>
          <w:color w:val="000000"/>
        </w:rPr>
      </w:pPr>
      <w:r>
        <w:rPr>
          <w:rFonts w:cs="Arial"/>
          <w:color w:val="000000"/>
        </w:rPr>
        <w:t>f</w:t>
      </w:r>
      <w:r w:rsidRPr="004953AE">
        <w:rPr>
          <w:rFonts w:cs="Arial"/>
          <w:color w:val="000000"/>
        </w:rPr>
        <w:t xml:space="preserve">lavoured </w:t>
      </w:r>
      <w:r>
        <w:rPr>
          <w:rFonts w:cs="Arial"/>
          <w:color w:val="000000"/>
        </w:rPr>
        <w:t>m</w:t>
      </w:r>
      <w:r w:rsidRPr="004953AE">
        <w:rPr>
          <w:rFonts w:cs="Arial"/>
          <w:color w:val="000000"/>
        </w:rPr>
        <w:t>ilk</w:t>
      </w:r>
    </w:p>
    <w:p w14:paraId="2580D3B5" w14:textId="77777777" w:rsidR="00124592" w:rsidRPr="004953AE" w:rsidRDefault="00124592" w:rsidP="00124592">
      <w:pPr>
        <w:numPr>
          <w:ilvl w:val="0"/>
          <w:numId w:val="23"/>
        </w:numPr>
        <w:autoSpaceDE w:val="0"/>
        <w:autoSpaceDN w:val="0"/>
        <w:adjustRightInd w:val="0"/>
        <w:spacing w:after="120"/>
        <w:ind w:left="851" w:hanging="284"/>
        <w:rPr>
          <w:rFonts w:cs="Arial"/>
          <w:color w:val="000000"/>
        </w:rPr>
      </w:pPr>
      <w:r>
        <w:rPr>
          <w:rFonts w:cs="Arial"/>
          <w:color w:val="000000"/>
        </w:rPr>
        <w:t>y</w:t>
      </w:r>
      <w:r w:rsidRPr="004953AE">
        <w:rPr>
          <w:rFonts w:cs="Arial"/>
          <w:color w:val="000000"/>
        </w:rPr>
        <w:t>oghurt</w:t>
      </w:r>
    </w:p>
    <w:p w14:paraId="5A4699A0" w14:textId="00D6368B" w:rsidR="00124592" w:rsidRPr="004953AE" w:rsidRDefault="00124592" w:rsidP="00124592">
      <w:pPr>
        <w:numPr>
          <w:ilvl w:val="0"/>
          <w:numId w:val="23"/>
        </w:numPr>
        <w:autoSpaceDE w:val="0"/>
        <w:autoSpaceDN w:val="0"/>
        <w:adjustRightInd w:val="0"/>
        <w:spacing w:after="120"/>
        <w:ind w:left="851" w:hanging="284"/>
        <w:rPr>
          <w:rFonts w:cs="Arial"/>
          <w:color w:val="000000"/>
        </w:rPr>
      </w:pPr>
      <w:r>
        <w:rPr>
          <w:rFonts w:cs="Arial"/>
          <w:color w:val="000000"/>
        </w:rPr>
        <w:t>f</w:t>
      </w:r>
      <w:r w:rsidRPr="004953AE">
        <w:rPr>
          <w:rFonts w:cs="Arial"/>
          <w:color w:val="000000"/>
        </w:rPr>
        <w:t>r</w:t>
      </w:r>
      <w:r w:rsidR="00703189">
        <w:rPr>
          <w:rFonts w:cs="Arial"/>
          <w:color w:val="000000"/>
        </w:rPr>
        <w:t>û</w:t>
      </w:r>
      <w:r w:rsidRPr="004953AE">
        <w:rPr>
          <w:rFonts w:cs="Arial"/>
          <w:color w:val="000000"/>
        </w:rPr>
        <w:t>che</w:t>
      </w:r>
      <w:r>
        <w:rPr>
          <w:rFonts w:cs="Arial"/>
          <w:color w:val="000000"/>
        </w:rPr>
        <w:t xml:space="preserve"> yoghurt</w:t>
      </w:r>
    </w:p>
    <w:p w14:paraId="618064EB" w14:textId="77777777" w:rsidR="00124592" w:rsidRPr="004953AE" w:rsidRDefault="00124592" w:rsidP="00124592">
      <w:pPr>
        <w:numPr>
          <w:ilvl w:val="0"/>
          <w:numId w:val="23"/>
        </w:numPr>
        <w:autoSpaceDE w:val="0"/>
        <w:autoSpaceDN w:val="0"/>
        <w:adjustRightInd w:val="0"/>
        <w:spacing w:after="120"/>
        <w:ind w:left="851" w:hanging="284"/>
        <w:rPr>
          <w:rFonts w:cs="Arial"/>
          <w:color w:val="000000"/>
        </w:rPr>
      </w:pPr>
      <w:r>
        <w:rPr>
          <w:rFonts w:cs="Arial"/>
          <w:color w:val="000000"/>
        </w:rPr>
        <w:t>c</w:t>
      </w:r>
      <w:r w:rsidRPr="004953AE">
        <w:rPr>
          <w:rFonts w:cs="Arial"/>
          <w:color w:val="000000"/>
        </w:rPr>
        <w:t xml:space="preserve">reamed </w:t>
      </w:r>
      <w:r>
        <w:rPr>
          <w:rFonts w:cs="Arial"/>
          <w:color w:val="000000"/>
        </w:rPr>
        <w:t>r</w:t>
      </w:r>
      <w:r w:rsidRPr="004953AE">
        <w:rPr>
          <w:rFonts w:cs="Arial"/>
          <w:color w:val="000000"/>
        </w:rPr>
        <w:t>ice</w:t>
      </w:r>
    </w:p>
    <w:p w14:paraId="15AC6464" w14:textId="77777777" w:rsidR="00124592" w:rsidRPr="000C2692" w:rsidRDefault="00124592" w:rsidP="00124592">
      <w:pPr>
        <w:numPr>
          <w:ilvl w:val="0"/>
          <w:numId w:val="23"/>
        </w:numPr>
        <w:autoSpaceDE w:val="0"/>
        <w:autoSpaceDN w:val="0"/>
        <w:adjustRightInd w:val="0"/>
        <w:spacing w:after="120"/>
        <w:ind w:left="851" w:hanging="284"/>
        <w:rPr>
          <w:rFonts w:cs="Arial"/>
        </w:rPr>
      </w:pPr>
      <w:r w:rsidRPr="000C2692">
        <w:rPr>
          <w:rFonts w:cs="Arial"/>
          <w:color w:val="000000"/>
        </w:rPr>
        <w:t>low or reduced</w:t>
      </w:r>
      <w:r>
        <w:rPr>
          <w:rFonts w:cs="Arial"/>
          <w:color w:val="000000"/>
        </w:rPr>
        <w:t xml:space="preserve"> </w:t>
      </w:r>
      <w:r w:rsidRPr="000C2692">
        <w:rPr>
          <w:rFonts w:cs="Arial"/>
          <w:color w:val="000000"/>
        </w:rPr>
        <w:t>fat c</w:t>
      </w:r>
      <w:r w:rsidRPr="000C2692">
        <w:rPr>
          <w:rFonts w:cs="Arial"/>
        </w:rPr>
        <w:t>heese and biscuits</w:t>
      </w:r>
    </w:p>
    <w:p w14:paraId="1193FBB7" w14:textId="77777777" w:rsidR="00124592" w:rsidRPr="000C2692" w:rsidRDefault="00124592" w:rsidP="00124592">
      <w:pPr>
        <w:numPr>
          <w:ilvl w:val="0"/>
          <w:numId w:val="23"/>
        </w:numPr>
        <w:autoSpaceDE w:val="0"/>
        <w:autoSpaceDN w:val="0"/>
        <w:adjustRightInd w:val="0"/>
        <w:spacing w:after="120"/>
        <w:ind w:left="851" w:hanging="284"/>
        <w:rPr>
          <w:rFonts w:cs="Arial"/>
        </w:rPr>
      </w:pPr>
      <w:r w:rsidRPr="000C2692">
        <w:rPr>
          <w:rFonts w:cs="Arial"/>
          <w:color w:val="000000"/>
        </w:rPr>
        <w:t>low or reduced</w:t>
      </w:r>
      <w:r>
        <w:rPr>
          <w:rFonts w:cs="Arial"/>
          <w:color w:val="000000"/>
        </w:rPr>
        <w:t xml:space="preserve"> </w:t>
      </w:r>
      <w:r w:rsidRPr="000C2692">
        <w:rPr>
          <w:rFonts w:cs="Arial"/>
          <w:color w:val="000000"/>
        </w:rPr>
        <w:t>fat</w:t>
      </w:r>
      <w:r w:rsidRPr="000C2692">
        <w:rPr>
          <w:rFonts w:cs="Arial"/>
        </w:rPr>
        <w:t xml:space="preserve"> cheese stick</w:t>
      </w:r>
    </w:p>
    <w:p w14:paraId="752C5579" w14:textId="77777777" w:rsidR="00124592" w:rsidRPr="004953AE" w:rsidRDefault="00124592" w:rsidP="00124592">
      <w:pPr>
        <w:numPr>
          <w:ilvl w:val="0"/>
          <w:numId w:val="23"/>
        </w:numPr>
        <w:autoSpaceDE w:val="0"/>
        <w:autoSpaceDN w:val="0"/>
        <w:adjustRightInd w:val="0"/>
        <w:ind w:left="851" w:hanging="284"/>
        <w:rPr>
          <w:rFonts w:cs="Arial"/>
          <w:color w:val="000000"/>
        </w:rPr>
      </w:pPr>
      <w:r>
        <w:rPr>
          <w:rFonts w:cs="Arial"/>
          <w:color w:val="000000"/>
        </w:rPr>
        <w:t>d</w:t>
      </w:r>
      <w:r w:rsidRPr="004953AE">
        <w:rPr>
          <w:rFonts w:cs="Arial"/>
          <w:color w:val="000000"/>
        </w:rPr>
        <w:t xml:space="preserve">rinking </w:t>
      </w:r>
      <w:r>
        <w:rPr>
          <w:rFonts w:cs="Arial"/>
          <w:color w:val="000000"/>
        </w:rPr>
        <w:t>y</w:t>
      </w:r>
      <w:r w:rsidRPr="004953AE">
        <w:rPr>
          <w:rFonts w:cs="Arial"/>
          <w:color w:val="000000"/>
        </w:rPr>
        <w:t>oghurt</w:t>
      </w:r>
      <w:r>
        <w:rPr>
          <w:rFonts w:cs="Arial"/>
          <w:color w:val="000000"/>
        </w:rPr>
        <w:t>.</w:t>
      </w:r>
    </w:p>
    <w:p w14:paraId="542B3C5E" w14:textId="231B098E" w:rsidR="00FE76F7" w:rsidRPr="000C2692" w:rsidRDefault="009E63DA" w:rsidP="001D4F53">
      <w:pPr>
        <w:pStyle w:val="Heading2"/>
      </w:pPr>
      <w:r>
        <w:t>L</w:t>
      </w:r>
      <w:r w:rsidR="003205C6" w:rsidRPr="000C2692">
        <w:t>unchbox ha</w:t>
      </w:r>
      <w:r>
        <w:t>s</w:t>
      </w:r>
      <w:r w:rsidR="003205C6" w:rsidRPr="000C2692">
        <w:t xml:space="preserve"> two fruity foods</w:t>
      </w:r>
    </w:p>
    <w:p w14:paraId="1AB19879" w14:textId="6A7C737F" w:rsidR="00124592" w:rsidRPr="003B3CE1" w:rsidRDefault="00E41E5C" w:rsidP="00124592">
      <w:pPr>
        <w:spacing w:after="120"/>
      </w:pPr>
      <w:r>
        <w:t>Select at least one fresh fruit option</w:t>
      </w:r>
      <w:r w:rsidR="00124592">
        <w:t>:</w:t>
      </w:r>
    </w:p>
    <w:p w14:paraId="2A331141" w14:textId="77777777" w:rsidR="00124592" w:rsidRPr="004953AE" w:rsidRDefault="00124592" w:rsidP="00124592">
      <w:pPr>
        <w:numPr>
          <w:ilvl w:val="0"/>
          <w:numId w:val="23"/>
        </w:numPr>
        <w:autoSpaceDE w:val="0"/>
        <w:autoSpaceDN w:val="0"/>
        <w:adjustRightInd w:val="0"/>
        <w:spacing w:after="120"/>
        <w:ind w:left="851" w:hanging="283"/>
        <w:rPr>
          <w:rFonts w:cs="Arial"/>
          <w:color w:val="000000"/>
        </w:rPr>
      </w:pPr>
      <w:r>
        <w:rPr>
          <w:rFonts w:cs="Arial"/>
          <w:color w:val="000000"/>
        </w:rPr>
        <w:t>f</w:t>
      </w:r>
      <w:r w:rsidRPr="004953AE">
        <w:rPr>
          <w:rFonts w:cs="Arial"/>
          <w:color w:val="000000"/>
        </w:rPr>
        <w:t>resh whole fruit</w:t>
      </w:r>
      <w:r>
        <w:rPr>
          <w:rFonts w:cs="Arial"/>
          <w:color w:val="000000"/>
        </w:rPr>
        <w:t xml:space="preserve">, </w:t>
      </w:r>
      <w:r w:rsidRPr="004953AE">
        <w:rPr>
          <w:rFonts w:cs="Arial"/>
          <w:color w:val="000000"/>
        </w:rPr>
        <w:t>try to have different varieties</w:t>
      </w:r>
    </w:p>
    <w:p w14:paraId="0429C668" w14:textId="77777777" w:rsidR="00124592" w:rsidRPr="004953AE" w:rsidRDefault="00124592" w:rsidP="00124592">
      <w:pPr>
        <w:numPr>
          <w:ilvl w:val="0"/>
          <w:numId w:val="23"/>
        </w:numPr>
        <w:autoSpaceDE w:val="0"/>
        <w:autoSpaceDN w:val="0"/>
        <w:adjustRightInd w:val="0"/>
        <w:spacing w:after="120"/>
        <w:ind w:left="851" w:hanging="283"/>
        <w:rPr>
          <w:rFonts w:cs="Arial"/>
          <w:color w:val="000000"/>
        </w:rPr>
      </w:pPr>
      <w:r>
        <w:rPr>
          <w:rFonts w:cs="Arial"/>
          <w:color w:val="000000"/>
        </w:rPr>
        <w:t>s</w:t>
      </w:r>
      <w:r w:rsidRPr="004953AE">
        <w:rPr>
          <w:rFonts w:cs="Arial"/>
          <w:color w:val="000000"/>
        </w:rPr>
        <w:t>nack packs of tinned fruit</w:t>
      </w:r>
    </w:p>
    <w:p w14:paraId="51AD2473" w14:textId="77777777" w:rsidR="00124592" w:rsidRPr="004953AE" w:rsidRDefault="00124592" w:rsidP="00124592">
      <w:pPr>
        <w:numPr>
          <w:ilvl w:val="0"/>
          <w:numId w:val="23"/>
        </w:numPr>
        <w:autoSpaceDE w:val="0"/>
        <w:autoSpaceDN w:val="0"/>
        <w:adjustRightInd w:val="0"/>
        <w:spacing w:after="120"/>
        <w:ind w:left="851" w:hanging="283"/>
        <w:rPr>
          <w:rFonts w:cs="Arial"/>
          <w:color w:val="000000"/>
        </w:rPr>
      </w:pPr>
      <w:r>
        <w:rPr>
          <w:rFonts w:cs="Arial"/>
          <w:color w:val="000000"/>
        </w:rPr>
        <w:t>f</w:t>
      </w:r>
      <w:r w:rsidRPr="004953AE">
        <w:rPr>
          <w:rFonts w:cs="Arial"/>
          <w:color w:val="000000"/>
        </w:rPr>
        <w:t>ruit salad</w:t>
      </w:r>
    </w:p>
    <w:p w14:paraId="7A5C311B" w14:textId="77777777" w:rsidR="00124592" w:rsidRPr="004953AE" w:rsidRDefault="00124592" w:rsidP="00124592">
      <w:pPr>
        <w:numPr>
          <w:ilvl w:val="0"/>
          <w:numId w:val="23"/>
        </w:numPr>
        <w:autoSpaceDE w:val="0"/>
        <w:autoSpaceDN w:val="0"/>
        <w:adjustRightInd w:val="0"/>
        <w:ind w:left="851" w:hanging="283"/>
        <w:rPr>
          <w:rFonts w:cs="Arial"/>
          <w:color w:val="000000"/>
        </w:rPr>
      </w:pPr>
      <w:r>
        <w:rPr>
          <w:rFonts w:cs="Arial"/>
          <w:color w:val="000000"/>
        </w:rPr>
        <w:t>f</w:t>
      </w:r>
      <w:r w:rsidRPr="004953AE">
        <w:rPr>
          <w:rFonts w:cs="Arial"/>
          <w:color w:val="000000"/>
        </w:rPr>
        <w:t>rozen oranges and frozen banana</w:t>
      </w:r>
      <w:r>
        <w:rPr>
          <w:rFonts w:cs="Arial"/>
          <w:color w:val="000000"/>
        </w:rPr>
        <w:t>.</w:t>
      </w:r>
    </w:p>
    <w:p w14:paraId="03E29F72" w14:textId="12ABE1A8" w:rsidR="003205C6" w:rsidRPr="000C2692" w:rsidRDefault="003205C6" w:rsidP="001D4F53">
      <w:pPr>
        <w:pStyle w:val="Heading2"/>
      </w:pPr>
      <w:r w:rsidRPr="000C2692">
        <w:t>Other yummy ideas</w:t>
      </w:r>
    </w:p>
    <w:p w14:paraId="280B8E37" w14:textId="2E780335" w:rsidR="003205C6" w:rsidRPr="000C2692" w:rsidRDefault="00C54F5E" w:rsidP="001D4F53">
      <w:pPr>
        <w:numPr>
          <w:ilvl w:val="0"/>
          <w:numId w:val="10"/>
        </w:numPr>
        <w:autoSpaceDE w:val="0"/>
        <w:autoSpaceDN w:val="0"/>
        <w:adjustRightInd w:val="0"/>
        <w:spacing w:after="120"/>
        <w:ind w:left="851" w:hanging="284"/>
        <w:rPr>
          <w:rFonts w:cs="Arial"/>
        </w:rPr>
      </w:pPr>
      <w:bookmarkStart w:id="2" w:name="_Hlk130383425"/>
      <w:r>
        <w:rPr>
          <w:rFonts w:cs="Arial"/>
        </w:rPr>
        <w:t>b</w:t>
      </w:r>
      <w:r w:rsidR="00C31A55" w:rsidRPr="000C2692">
        <w:rPr>
          <w:rFonts w:cs="Arial"/>
        </w:rPr>
        <w:t>anana bread</w:t>
      </w:r>
    </w:p>
    <w:p w14:paraId="5E5B977D" w14:textId="58C1C074" w:rsidR="003205C6" w:rsidRPr="000C2692" w:rsidRDefault="00C54F5E" w:rsidP="001D4F53">
      <w:pPr>
        <w:numPr>
          <w:ilvl w:val="0"/>
          <w:numId w:val="10"/>
        </w:numPr>
        <w:autoSpaceDE w:val="0"/>
        <w:autoSpaceDN w:val="0"/>
        <w:adjustRightInd w:val="0"/>
        <w:spacing w:after="120"/>
        <w:ind w:left="851" w:hanging="284"/>
        <w:rPr>
          <w:rFonts w:cs="Arial"/>
        </w:rPr>
      </w:pPr>
      <w:r>
        <w:rPr>
          <w:rFonts w:cs="Arial"/>
        </w:rPr>
        <w:t>h</w:t>
      </w:r>
      <w:r w:rsidR="00C31A55" w:rsidRPr="000C2692">
        <w:rPr>
          <w:rFonts w:cs="Arial"/>
        </w:rPr>
        <w:t>omemade fruit muffin</w:t>
      </w:r>
    </w:p>
    <w:p w14:paraId="7ACF897F" w14:textId="6E876A11" w:rsidR="003205C6" w:rsidRPr="000C2692" w:rsidRDefault="00C54F5E" w:rsidP="001D4F53">
      <w:pPr>
        <w:numPr>
          <w:ilvl w:val="0"/>
          <w:numId w:val="10"/>
        </w:numPr>
        <w:autoSpaceDE w:val="0"/>
        <w:autoSpaceDN w:val="0"/>
        <w:adjustRightInd w:val="0"/>
        <w:spacing w:after="120"/>
        <w:ind w:left="851" w:hanging="284"/>
        <w:rPr>
          <w:rFonts w:cs="Arial"/>
        </w:rPr>
      </w:pPr>
      <w:r>
        <w:rPr>
          <w:rFonts w:cs="Arial"/>
        </w:rPr>
        <w:t>p</w:t>
      </w:r>
      <w:r w:rsidR="00C31A55" w:rsidRPr="000C2692">
        <w:rPr>
          <w:rFonts w:cs="Arial"/>
        </w:rPr>
        <w:t>opcorn</w:t>
      </w:r>
    </w:p>
    <w:p w14:paraId="06DACD58" w14:textId="138B2EAE" w:rsidR="003205C6" w:rsidRPr="000C2692" w:rsidRDefault="00C54F5E" w:rsidP="001D4F53">
      <w:pPr>
        <w:numPr>
          <w:ilvl w:val="0"/>
          <w:numId w:val="10"/>
        </w:numPr>
        <w:autoSpaceDE w:val="0"/>
        <w:autoSpaceDN w:val="0"/>
        <w:adjustRightInd w:val="0"/>
        <w:spacing w:after="120"/>
        <w:ind w:left="851" w:hanging="284"/>
        <w:rPr>
          <w:rFonts w:cs="Arial"/>
        </w:rPr>
      </w:pPr>
      <w:r>
        <w:rPr>
          <w:rFonts w:cs="Arial"/>
        </w:rPr>
        <w:t>m</w:t>
      </w:r>
      <w:r w:rsidR="00C31A55" w:rsidRPr="000C2692">
        <w:rPr>
          <w:rFonts w:cs="Arial"/>
        </w:rPr>
        <w:t>ixed nuts and seeds</w:t>
      </w:r>
    </w:p>
    <w:p w14:paraId="1304545B" w14:textId="0C7A1C18" w:rsidR="003205C6" w:rsidRPr="000C2692" w:rsidRDefault="00C54F5E" w:rsidP="001D4F53">
      <w:pPr>
        <w:numPr>
          <w:ilvl w:val="0"/>
          <w:numId w:val="10"/>
        </w:numPr>
        <w:autoSpaceDE w:val="0"/>
        <w:autoSpaceDN w:val="0"/>
        <w:adjustRightInd w:val="0"/>
        <w:spacing w:after="120"/>
        <w:ind w:left="851" w:hanging="284"/>
        <w:rPr>
          <w:rFonts w:cs="Arial"/>
        </w:rPr>
      </w:pPr>
      <w:r>
        <w:rPr>
          <w:rFonts w:cs="Arial"/>
        </w:rPr>
        <w:t>h</w:t>
      </w:r>
      <w:r w:rsidR="00C31A55" w:rsidRPr="000C2692">
        <w:rPr>
          <w:rFonts w:cs="Arial"/>
        </w:rPr>
        <w:t xml:space="preserve">alf fruit </w:t>
      </w:r>
      <w:r w:rsidR="00703189" w:rsidRPr="000C2692">
        <w:rPr>
          <w:rFonts w:cs="Arial"/>
        </w:rPr>
        <w:t>scones</w:t>
      </w:r>
    </w:p>
    <w:p w14:paraId="2824E10E" w14:textId="0DE755F9" w:rsidR="003205C6" w:rsidRPr="000C2692" w:rsidRDefault="00C54F5E" w:rsidP="001D4F53">
      <w:pPr>
        <w:numPr>
          <w:ilvl w:val="0"/>
          <w:numId w:val="10"/>
        </w:numPr>
        <w:autoSpaceDE w:val="0"/>
        <w:autoSpaceDN w:val="0"/>
        <w:adjustRightInd w:val="0"/>
        <w:ind w:left="851" w:hanging="284"/>
        <w:rPr>
          <w:rFonts w:cs="Arial"/>
        </w:rPr>
      </w:pPr>
      <w:r>
        <w:rPr>
          <w:rFonts w:cs="Arial"/>
        </w:rPr>
        <w:lastRenderedPageBreak/>
        <w:t>f</w:t>
      </w:r>
      <w:r w:rsidR="00C31A55" w:rsidRPr="000C2692">
        <w:rPr>
          <w:rFonts w:cs="Arial"/>
        </w:rPr>
        <w:t>ruit cake</w:t>
      </w:r>
      <w:r w:rsidR="000C443C">
        <w:rPr>
          <w:rFonts w:cs="Arial"/>
        </w:rPr>
        <w:t>.</w:t>
      </w:r>
    </w:p>
    <w:bookmarkEnd w:id="2"/>
    <w:p w14:paraId="29DAA031" w14:textId="40E9DC11" w:rsidR="003205C6" w:rsidRPr="000C2692" w:rsidRDefault="009E63DA" w:rsidP="00B026AD">
      <w:pPr>
        <w:pStyle w:val="Heading2"/>
      </w:pPr>
      <w:r>
        <w:t>E</w:t>
      </w:r>
      <w:r w:rsidR="003205C6" w:rsidRPr="000C2692">
        <w:t>asy fruit and veggie lunchbox fillers</w:t>
      </w:r>
    </w:p>
    <w:p w14:paraId="434043EE" w14:textId="7D0F66E5" w:rsidR="003205C6" w:rsidRPr="000C2692" w:rsidRDefault="009E63DA" w:rsidP="00B026AD">
      <w:pPr>
        <w:keepNext/>
        <w:keepLines/>
        <w:autoSpaceDE w:val="0"/>
        <w:autoSpaceDN w:val="0"/>
        <w:adjustRightInd w:val="0"/>
        <w:spacing w:after="120"/>
        <w:rPr>
          <w:rFonts w:cs="Arial"/>
        </w:rPr>
      </w:pPr>
      <w:r>
        <w:rPr>
          <w:rFonts w:cs="Arial"/>
        </w:rPr>
        <w:t>S</w:t>
      </w:r>
      <w:r w:rsidR="003205C6" w:rsidRPr="000C2692">
        <w:rPr>
          <w:rFonts w:cs="Arial"/>
        </w:rPr>
        <w:t>ome veggie and fruit</w:t>
      </w:r>
      <w:r w:rsidR="00EC61E5">
        <w:rPr>
          <w:rFonts w:cs="Arial"/>
        </w:rPr>
        <w:t xml:space="preserve"> </w:t>
      </w:r>
      <w:r w:rsidR="003205C6" w:rsidRPr="000C2692">
        <w:rPr>
          <w:rFonts w:cs="Arial"/>
        </w:rPr>
        <w:t>friendly lunchbox ideas:</w:t>
      </w:r>
    </w:p>
    <w:p w14:paraId="137AC9EB" w14:textId="77777777" w:rsidR="003205C6" w:rsidRPr="000C2692" w:rsidRDefault="003205C6" w:rsidP="00B026AD">
      <w:pPr>
        <w:keepNext/>
        <w:keepLines/>
        <w:numPr>
          <w:ilvl w:val="0"/>
          <w:numId w:val="11"/>
        </w:numPr>
        <w:autoSpaceDE w:val="0"/>
        <w:autoSpaceDN w:val="0"/>
        <w:adjustRightInd w:val="0"/>
        <w:spacing w:after="120"/>
        <w:ind w:left="851" w:hanging="284"/>
        <w:rPr>
          <w:rFonts w:cs="Arial"/>
        </w:rPr>
      </w:pPr>
      <w:r w:rsidRPr="000C2692">
        <w:rPr>
          <w:rFonts w:cs="Arial"/>
        </w:rPr>
        <w:t>corn on the cob or little tub of corn kernels</w:t>
      </w:r>
    </w:p>
    <w:p w14:paraId="68A108A5" w14:textId="77777777" w:rsidR="003205C6" w:rsidRPr="000C2692" w:rsidRDefault="003205C6" w:rsidP="001D4F53">
      <w:pPr>
        <w:numPr>
          <w:ilvl w:val="0"/>
          <w:numId w:val="11"/>
        </w:numPr>
        <w:autoSpaceDE w:val="0"/>
        <w:autoSpaceDN w:val="0"/>
        <w:adjustRightInd w:val="0"/>
        <w:spacing w:after="120"/>
        <w:ind w:left="851" w:hanging="284"/>
        <w:rPr>
          <w:rFonts w:cs="Arial"/>
        </w:rPr>
      </w:pPr>
      <w:r w:rsidRPr="000C2692">
        <w:rPr>
          <w:rFonts w:cs="Arial"/>
        </w:rPr>
        <w:t>chopped fruit salad</w:t>
      </w:r>
    </w:p>
    <w:p w14:paraId="04D59EB3" w14:textId="77777777" w:rsidR="003205C6" w:rsidRPr="000C2692" w:rsidRDefault="003205C6" w:rsidP="001D4F53">
      <w:pPr>
        <w:numPr>
          <w:ilvl w:val="0"/>
          <w:numId w:val="11"/>
        </w:numPr>
        <w:autoSpaceDE w:val="0"/>
        <w:autoSpaceDN w:val="0"/>
        <w:adjustRightInd w:val="0"/>
        <w:spacing w:after="120"/>
        <w:ind w:left="851" w:hanging="284"/>
        <w:rPr>
          <w:rFonts w:cs="Arial"/>
        </w:rPr>
      </w:pPr>
      <w:r w:rsidRPr="000C2692">
        <w:rPr>
          <w:rFonts w:cs="Arial"/>
        </w:rPr>
        <w:t>cherry tomatoes or baby carrots</w:t>
      </w:r>
    </w:p>
    <w:p w14:paraId="1235FD11" w14:textId="77777777" w:rsidR="003205C6" w:rsidRPr="000C2692" w:rsidRDefault="003205C6" w:rsidP="001D4F53">
      <w:pPr>
        <w:numPr>
          <w:ilvl w:val="0"/>
          <w:numId w:val="11"/>
        </w:numPr>
        <w:autoSpaceDE w:val="0"/>
        <w:autoSpaceDN w:val="0"/>
        <w:adjustRightInd w:val="0"/>
        <w:spacing w:after="120"/>
        <w:ind w:left="851" w:hanging="284"/>
        <w:rPr>
          <w:rFonts w:cs="Arial"/>
        </w:rPr>
      </w:pPr>
      <w:r w:rsidRPr="000C2692">
        <w:rPr>
          <w:rFonts w:cs="Arial"/>
        </w:rPr>
        <w:t>cold jacket potato</w:t>
      </w:r>
    </w:p>
    <w:p w14:paraId="3C3A25F4" w14:textId="20314061" w:rsidR="003205C6" w:rsidRPr="000C2692" w:rsidRDefault="003205C6" w:rsidP="001D4F53">
      <w:pPr>
        <w:numPr>
          <w:ilvl w:val="0"/>
          <w:numId w:val="11"/>
        </w:numPr>
        <w:autoSpaceDE w:val="0"/>
        <w:autoSpaceDN w:val="0"/>
        <w:adjustRightInd w:val="0"/>
        <w:spacing w:after="120"/>
        <w:ind w:left="851" w:hanging="284"/>
        <w:rPr>
          <w:rFonts w:cs="Arial"/>
        </w:rPr>
      </w:pPr>
      <w:r w:rsidRPr="000C2692">
        <w:rPr>
          <w:rFonts w:cs="Arial"/>
        </w:rPr>
        <w:t xml:space="preserve">cut up veggies with a little tub of </w:t>
      </w:r>
      <w:r w:rsidRPr="000C2692">
        <w:rPr>
          <w:rFonts w:cs="Arial"/>
          <w:color w:val="000000"/>
        </w:rPr>
        <w:t>low or reduced</w:t>
      </w:r>
      <w:r w:rsidR="00EC61E5">
        <w:rPr>
          <w:rFonts w:cs="Arial"/>
          <w:color w:val="000000"/>
        </w:rPr>
        <w:t xml:space="preserve"> </w:t>
      </w:r>
      <w:r w:rsidRPr="000C2692">
        <w:rPr>
          <w:rFonts w:cs="Arial"/>
          <w:color w:val="000000"/>
        </w:rPr>
        <w:t xml:space="preserve">fat </w:t>
      </w:r>
      <w:r w:rsidRPr="000C2692">
        <w:rPr>
          <w:rFonts w:cs="Arial"/>
        </w:rPr>
        <w:t>cream cheese, low or</w:t>
      </w:r>
      <w:r w:rsidR="00EC61E5">
        <w:rPr>
          <w:rFonts w:cs="Arial"/>
        </w:rPr>
        <w:t xml:space="preserve"> </w:t>
      </w:r>
      <w:r w:rsidRPr="000C2692">
        <w:rPr>
          <w:rFonts w:cs="Arial"/>
        </w:rPr>
        <w:t>reduced fat yoghurt dip or salsa</w:t>
      </w:r>
    </w:p>
    <w:p w14:paraId="1DCEE4FF" w14:textId="77777777" w:rsidR="003205C6" w:rsidRPr="000C2692" w:rsidRDefault="003205C6" w:rsidP="001D4F53">
      <w:pPr>
        <w:numPr>
          <w:ilvl w:val="0"/>
          <w:numId w:val="11"/>
        </w:numPr>
        <w:autoSpaceDE w:val="0"/>
        <w:autoSpaceDN w:val="0"/>
        <w:adjustRightInd w:val="0"/>
        <w:spacing w:after="120"/>
        <w:ind w:left="851" w:hanging="284"/>
        <w:rPr>
          <w:rFonts w:cs="Arial"/>
        </w:rPr>
      </w:pPr>
      <w:r w:rsidRPr="000C2692">
        <w:rPr>
          <w:rFonts w:cs="Arial"/>
        </w:rPr>
        <w:t>mini muffins, scones or pikelets made with added fruit or vegies</w:t>
      </w:r>
    </w:p>
    <w:p w14:paraId="2533DEEF" w14:textId="7F194413" w:rsidR="003205C6" w:rsidRPr="000C2692" w:rsidRDefault="003205C6" w:rsidP="001D4F53">
      <w:pPr>
        <w:numPr>
          <w:ilvl w:val="0"/>
          <w:numId w:val="11"/>
        </w:numPr>
        <w:autoSpaceDE w:val="0"/>
        <w:autoSpaceDN w:val="0"/>
        <w:adjustRightInd w:val="0"/>
        <w:spacing w:after="120"/>
        <w:ind w:left="851" w:hanging="284"/>
        <w:rPr>
          <w:rFonts w:cs="Arial"/>
        </w:rPr>
      </w:pPr>
      <w:r w:rsidRPr="000C2692">
        <w:rPr>
          <w:rFonts w:cs="Arial"/>
        </w:rPr>
        <w:t>fruit kebabs</w:t>
      </w:r>
      <w:r w:rsidR="00EC61E5">
        <w:rPr>
          <w:rFonts w:cs="Arial"/>
        </w:rPr>
        <w:t xml:space="preserve"> for example</w:t>
      </w:r>
      <w:r w:rsidR="00FE76F7" w:rsidRPr="000C2692">
        <w:rPr>
          <w:rFonts w:cs="Arial"/>
        </w:rPr>
        <w:t xml:space="preserve"> </w:t>
      </w:r>
      <w:r w:rsidRPr="000C2692">
        <w:rPr>
          <w:rFonts w:cs="Arial"/>
        </w:rPr>
        <w:t>chunks of fruit on paddle</w:t>
      </w:r>
      <w:r w:rsidR="00EC61E5">
        <w:rPr>
          <w:rFonts w:cs="Arial"/>
        </w:rPr>
        <w:t xml:space="preserve"> </w:t>
      </w:r>
      <w:r w:rsidRPr="000C2692">
        <w:rPr>
          <w:rFonts w:cs="Arial"/>
        </w:rPr>
        <w:t>pop sticks</w:t>
      </w:r>
    </w:p>
    <w:p w14:paraId="51FC3790" w14:textId="77777777" w:rsidR="003205C6" w:rsidRPr="000C2692" w:rsidRDefault="003205C6" w:rsidP="001D4F53">
      <w:pPr>
        <w:numPr>
          <w:ilvl w:val="0"/>
          <w:numId w:val="11"/>
        </w:numPr>
        <w:autoSpaceDE w:val="0"/>
        <w:autoSpaceDN w:val="0"/>
        <w:adjustRightInd w:val="0"/>
        <w:ind w:left="851" w:hanging="284"/>
        <w:rPr>
          <w:rFonts w:cs="Arial"/>
        </w:rPr>
      </w:pPr>
      <w:r w:rsidRPr="000C2692">
        <w:rPr>
          <w:rFonts w:cs="Arial"/>
        </w:rPr>
        <w:t>mini tins or containers of fruit in natural juice.</w:t>
      </w:r>
    </w:p>
    <w:p w14:paraId="2F2ED2FB" w14:textId="2707AE75" w:rsidR="003205C6" w:rsidRPr="000C2692" w:rsidRDefault="003205C6" w:rsidP="001D4F53">
      <w:pPr>
        <w:pStyle w:val="Heading2"/>
      </w:pPr>
      <w:r w:rsidRPr="000C2692">
        <w:t>Put the ‘</w:t>
      </w:r>
      <w:r w:rsidR="00271522">
        <w:t>s</w:t>
      </w:r>
      <w:r w:rsidRPr="000C2692">
        <w:t>nazz’ back into the simple sandwich</w:t>
      </w:r>
    </w:p>
    <w:p w14:paraId="3260AAFF" w14:textId="43A24A6C" w:rsidR="003205C6" w:rsidRPr="000C2692" w:rsidRDefault="009E63DA" w:rsidP="001D4F53">
      <w:pPr>
        <w:autoSpaceDE w:val="0"/>
        <w:autoSpaceDN w:val="0"/>
        <w:adjustRightInd w:val="0"/>
        <w:spacing w:after="120"/>
        <w:rPr>
          <w:rFonts w:cs="Arial"/>
        </w:rPr>
      </w:pPr>
      <w:r>
        <w:rPr>
          <w:rFonts w:cs="Arial"/>
        </w:rPr>
        <w:t>T</w:t>
      </w:r>
      <w:r w:rsidR="003205C6" w:rsidRPr="000C2692">
        <w:rPr>
          <w:rFonts w:cs="Arial"/>
        </w:rPr>
        <w:t>he following ideas can help make sandwiches more exciting</w:t>
      </w:r>
      <w:r>
        <w:rPr>
          <w:rFonts w:cs="Arial"/>
        </w:rPr>
        <w:t>:</w:t>
      </w:r>
    </w:p>
    <w:p w14:paraId="418CBAE0" w14:textId="0D0E5829" w:rsidR="003205C6" w:rsidRPr="000C2692" w:rsidRDefault="000B2003" w:rsidP="001D4F53">
      <w:pPr>
        <w:numPr>
          <w:ilvl w:val="0"/>
          <w:numId w:val="12"/>
        </w:numPr>
        <w:autoSpaceDE w:val="0"/>
        <w:autoSpaceDN w:val="0"/>
        <w:adjustRightInd w:val="0"/>
        <w:spacing w:after="120"/>
        <w:ind w:left="851" w:hanging="284"/>
        <w:rPr>
          <w:rFonts w:cs="Arial"/>
        </w:rPr>
      </w:pPr>
      <w:r w:rsidRPr="000C2692">
        <w:rPr>
          <w:rFonts w:cs="Arial"/>
        </w:rPr>
        <w:t>use three slices of bread and two fillings to make triple deckers</w:t>
      </w:r>
    </w:p>
    <w:p w14:paraId="4EE9ECBB" w14:textId="698E3FBD" w:rsidR="003205C6" w:rsidRPr="000C2692" w:rsidRDefault="000B2003" w:rsidP="001D4F53">
      <w:pPr>
        <w:numPr>
          <w:ilvl w:val="0"/>
          <w:numId w:val="12"/>
        </w:numPr>
        <w:autoSpaceDE w:val="0"/>
        <w:autoSpaceDN w:val="0"/>
        <w:adjustRightInd w:val="0"/>
        <w:spacing w:after="120"/>
        <w:ind w:left="851" w:hanging="284"/>
        <w:rPr>
          <w:rFonts w:cs="Arial"/>
        </w:rPr>
      </w:pPr>
      <w:r w:rsidRPr="000C2692">
        <w:rPr>
          <w:rFonts w:cs="Arial"/>
        </w:rPr>
        <w:t>cut pita bread in half to make pockets and add filling</w:t>
      </w:r>
    </w:p>
    <w:p w14:paraId="7F2B951A" w14:textId="1C07032B" w:rsidR="003205C6" w:rsidRDefault="000B2003" w:rsidP="001D4F53">
      <w:pPr>
        <w:numPr>
          <w:ilvl w:val="0"/>
          <w:numId w:val="12"/>
        </w:numPr>
        <w:autoSpaceDE w:val="0"/>
        <w:autoSpaceDN w:val="0"/>
        <w:adjustRightInd w:val="0"/>
        <w:ind w:left="851" w:hanging="284"/>
        <w:rPr>
          <w:rFonts w:cs="Arial"/>
        </w:rPr>
      </w:pPr>
      <w:r w:rsidRPr="000C2692">
        <w:rPr>
          <w:rFonts w:cs="Arial"/>
        </w:rPr>
        <w:t>use whole wheat sandwich</w:t>
      </w:r>
      <w:r>
        <w:rPr>
          <w:rFonts w:cs="Arial"/>
        </w:rPr>
        <w:t xml:space="preserve"> </w:t>
      </w:r>
      <w:r w:rsidRPr="000C2692">
        <w:rPr>
          <w:rFonts w:cs="Arial"/>
        </w:rPr>
        <w:t>size crackers instead of bread.</w:t>
      </w:r>
    </w:p>
    <w:p w14:paraId="14F10AF0" w14:textId="77777777" w:rsidR="008B4917" w:rsidRPr="00813C2B" w:rsidRDefault="008B4917" w:rsidP="008B4917">
      <w:pPr>
        <w:autoSpaceDE w:val="0"/>
        <w:autoSpaceDN w:val="0"/>
        <w:adjustRightInd w:val="0"/>
        <w:spacing w:after="120"/>
        <w:rPr>
          <w:rFonts w:cs="Arial"/>
          <w:color w:val="000000"/>
        </w:rPr>
      </w:pPr>
      <w:r>
        <w:rPr>
          <w:rFonts w:cs="Arial"/>
          <w:color w:val="000000"/>
        </w:rPr>
        <w:t>O</w:t>
      </w:r>
      <w:r w:rsidRPr="00813C2B">
        <w:rPr>
          <w:rFonts w:cs="Arial"/>
          <w:color w:val="000000"/>
        </w:rPr>
        <w:t>r try one of the following filling ideas</w:t>
      </w:r>
      <w:r>
        <w:rPr>
          <w:rFonts w:cs="Arial"/>
          <w:color w:val="000000"/>
        </w:rPr>
        <w:t>:</w:t>
      </w:r>
    </w:p>
    <w:p w14:paraId="7E3D531B" w14:textId="77777777" w:rsidR="008B4917" w:rsidRPr="00813C2B" w:rsidRDefault="008B4917" w:rsidP="008B4917">
      <w:pPr>
        <w:numPr>
          <w:ilvl w:val="0"/>
          <w:numId w:val="23"/>
        </w:numPr>
        <w:autoSpaceDE w:val="0"/>
        <w:autoSpaceDN w:val="0"/>
        <w:adjustRightInd w:val="0"/>
        <w:spacing w:after="120"/>
        <w:ind w:left="851" w:hanging="283"/>
        <w:rPr>
          <w:rFonts w:cs="Arial"/>
          <w:color w:val="000000"/>
        </w:rPr>
      </w:pPr>
      <w:r>
        <w:rPr>
          <w:rFonts w:cs="Arial"/>
          <w:color w:val="000000"/>
        </w:rPr>
        <w:t>c</w:t>
      </w:r>
      <w:r w:rsidRPr="00813C2B">
        <w:rPr>
          <w:rFonts w:cs="Arial"/>
          <w:color w:val="000000"/>
        </w:rPr>
        <w:t>hicken, avocado and lettuce</w:t>
      </w:r>
    </w:p>
    <w:p w14:paraId="11AA1C50" w14:textId="77777777" w:rsidR="008B4917" w:rsidRPr="00813C2B" w:rsidRDefault="008B4917" w:rsidP="008B4917">
      <w:pPr>
        <w:numPr>
          <w:ilvl w:val="0"/>
          <w:numId w:val="23"/>
        </w:numPr>
        <w:autoSpaceDE w:val="0"/>
        <w:autoSpaceDN w:val="0"/>
        <w:adjustRightInd w:val="0"/>
        <w:spacing w:after="120"/>
        <w:ind w:left="851" w:hanging="283"/>
        <w:rPr>
          <w:rFonts w:cs="Arial"/>
          <w:color w:val="000000"/>
        </w:rPr>
      </w:pPr>
      <w:r>
        <w:rPr>
          <w:rFonts w:cs="Arial"/>
          <w:color w:val="000000"/>
        </w:rPr>
        <w:t>a</w:t>
      </w:r>
      <w:r w:rsidRPr="00813C2B">
        <w:rPr>
          <w:rFonts w:cs="Arial"/>
          <w:color w:val="000000"/>
        </w:rPr>
        <w:t>pple and cream cheese</w:t>
      </w:r>
    </w:p>
    <w:p w14:paraId="460CD2F3" w14:textId="77777777" w:rsidR="008B4917" w:rsidRDefault="008B4917" w:rsidP="008B4917">
      <w:pPr>
        <w:numPr>
          <w:ilvl w:val="0"/>
          <w:numId w:val="23"/>
        </w:numPr>
        <w:autoSpaceDE w:val="0"/>
        <w:autoSpaceDN w:val="0"/>
        <w:adjustRightInd w:val="0"/>
        <w:ind w:left="851" w:hanging="283"/>
        <w:rPr>
          <w:rFonts w:cs="Arial"/>
          <w:color w:val="000000"/>
        </w:rPr>
      </w:pPr>
      <w:r w:rsidRPr="00151E74">
        <w:rPr>
          <w:rFonts w:cs="Arial"/>
          <w:color w:val="000000"/>
        </w:rPr>
        <w:t>egg and lettuce.</w:t>
      </w:r>
    </w:p>
    <w:p w14:paraId="4603F81D" w14:textId="67952BD4" w:rsidR="003205C6" w:rsidRPr="000C2692" w:rsidRDefault="009E63DA" w:rsidP="001D4F53">
      <w:pPr>
        <w:pStyle w:val="Heading2"/>
      </w:pPr>
      <w:r>
        <w:t>A</w:t>
      </w:r>
      <w:r w:rsidR="003205C6" w:rsidRPr="000C2692">
        <w:t>lternatives to chips and muesli bars</w:t>
      </w:r>
    </w:p>
    <w:p w14:paraId="21523925" w14:textId="3E6DDD85" w:rsidR="003205C6" w:rsidRPr="000B2003" w:rsidRDefault="003205C6" w:rsidP="001D4F53">
      <w:pPr>
        <w:autoSpaceDE w:val="0"/>
        <w:autoSpaceDN w:val="0"/>
        <w:adjustRightInd w:val="0"/>
        <w:spacing w:after="120"/>
        <w:rPr>
          <w:rFonts w:cs="Arial"/>
        </w:rPr>
      </w:pPr>
      <w:r w:rsidRPr="000B2003">
        <w:rPr>
          <w:rFonts w:cs="Arial"/>
        </w:rPr>
        <w:t>Snack size potato chip packets and muesli bars are convenient options for lunch boxes</w:t>
      </w:r>
      <w:r w:rsidR="008B4917">
        <w:rPr>
          <w:rFonts w:cs="Arial"/>
        </w:rPr>
        <w:t>;</w:t>
      </w:r>
      <w:r w:rsidRPr="000B2003">
        <w:rPr>
          <w:rFonts w:cs="Arial"/>
        </w:rPr>
        <w:t xml:space="preserve"> however</w:t>
      </w:r>
      <w:r w:rsidR="008B4917">
        <w:rPr>
          <w:rFonts w:cs="Arial"/>
        </w:rPr>
        <w:t>,</w:t>
      </w:r>
      <w:r w:rsidRPr="000B2003">
        <w:rPr>
          <w:rFonts w:cs="Arial"/>
        </w:rPr>
        <w:t xml:space="preserve"> they are not nutrient rich foods. Chips are high in fat and salt, while muesli bars are high in sugar. Instead try one of </w:t>
      </w:r>
      <w:r w:rsidR="009E63DA">
        <w:rPr>
          <w:rFonts w:cs="Arial"/>
        </w:rPr>
        <w:t>these suggested</w:t>
      </w:r>
      <w:r w:rsidR="009E63DA" w:rsidRPr="000B2003">
        <w:rPr>
          <w:rFonts w:cs="Arial"/>
        </w:rPr>
        <w:t xml:space="preserve"> </w:t>
      </w:r>
      <w:r w:rsidRPr="000B2003">
        <w:rPr>
          <w:rFonts w:cs="Arial"/>
        </w:rPr>
        <w:t>alternatives for healthier eating:</w:t>
      </w:r>
    </w:p>
    <w:p w14:paraId="432D688F" w14:textId="77777777" w:rsidR="004301FB" w:rsidRPr="00813C2B" w:rsidRDefault="004301FB" w:rsidP="004301FB">
      <w:pPr>
        <w:numPr>
          <w:ilvl w:val="0"/>
          <w:numId w:val="24"/>
        </w:numPr>
        <w:autoSpaceDE w:val="0"/>
        <w:autoSpaceDN w:val="0"/>
        <w:adjustRightInd w:val="0"/>
        <w:spacing w:after="120"/>
        <w:ind w:left="851" w:hanging="283"/>
        <w:rPr>
          <w:rFonts w:cs="Arial"/>
          <w:color w:val="000000"/>
        </w:rPr>
      </w:pPr>
      <w:r>
        <w:rPr>
          <w:rFonts w:cs="Arial"/>
          <w:color w:val="000000"/>
        </w:rPr>
        <w:t>r</w:t>
      </w:r>
      <w:r w:rsidRPr="00813C2B">
        <w:rPr>
          <w:rFonts w:cs="Arial"/>
          <w:color w:val="000000"/>
        </w:rPr>
        <w:t>ice cakes or crackers</w:t>
      </w:r>
    </w:p>
    <w:p w14:paraId="4010FEC8" w14:textId="77777777" w:rsidR="004301FB" w:rsidRPr="00813C2B" w:rsidRDefault="004301FB" w:rsidP="004301FB">
      <w:pPr>
        <w:numPr>
          <w:ilvl w:val="0"/>
          <w:numId w:val="24"/>
        </w:numPr>
        <w:autoSpaceDE w:val="0"/>
        <w:autoSpaceDN w:val="0"/>
        <w:adjustRightInd w:val="0"/>
        <w:spacing w:after="120"/>
        <w:ind w:left="851" w:hanging="283"/>
        <w:rPr>
          <w:rFonts w:cs="Arial"/>
          <w:color w:val="000000"/>
        </w:rPr>
      </w:pPr>
      <w:r>
        <w:rPr>
          <w:rFonts w:cs="Arial"/>
          <w:color w:val="000000"/>
        </w:rPr>
        <w:t>p</w:t>
      </w:r>
      <w:r w:rsidRPr="00813C2B">
        <w:rPr>
          <w:rFonts w:cs="Arial"/>
          <w:color w:val="000000"/>
        </w:rPr>
        <w:t>retzels</w:t>
      </w:r>
    </w:p>
    <w:p w14:paraId="670B0769" w14:textId="77777777" w:rsidR="004301FB" w:rsidRPr="00813C2B" w:rsidRDefault="004301FB" w:rsidP="004301FB">
      <w:pPr>
        <w:numPr>
          <w:ilvl w:val="0"/>
          <w:numId w:val="24"/>
        </w:numPr>
        <w:autoSpaceDE w:val="0"/>
        <w:autoSpaceDN w:val="0"/>
        <w:adjustRightInd w:val="0"/>
        <w:spacing w:after="120"/>
        <w:ind w:left="851" w:hanging="283"/>
        <w:rPr>
          <w:rFonts w:cs="Arial"/>
          <w:color w:val="000000"/>
        </w:rPr>
      </w:pPr>
      <w:r>
        <w:rPr>
          <w:rFonts w:cs="Arial"/>
          <w:color w:val="000000"/>
        </w:rPr>
        <w:t>p</w:t>
      </w:r>
      <w:r w:rsidRPr="00813C2B">
        <w:rPr>
          <w:rFonts w:cs="Arial"/>
          <w:color w:val="000000"/>
        </w:rPr>
        <w:t>rawn crackers</w:t>
      </w:r>
      <w:r>
        <w:rPr>
          <w:rFonts w:cs="Arial"/>
          <w:color w:val="000000"/>
        </w:rPr>
        <w:t xml:space="preserve"> </w:t>
      </w:r>
      <w:r w:rsidRPr="00813C2B">
        <w:rPr>
          <w:rFonts w:cs="Arial"/>
          <w:color w:val="000000"/>
        </w:rPr>
        <w:t>cooked in microwave</w:t>
      </w:r>
    </w:p>
    <w:p w14:paraId="2D282F4C" w14:textId="77777777" w:rsidR="004301FB" w:rsidRPr="00813C2B" w:rsidRDefault="004301FB" w:rsidP="004301FB">
      <w:pPr>
        <w:numPr>
          <w:ilvl w:val="0"/>
          <w:numId w:val="24"/>
        </w:numPr>
        <w:autoSpaceDE w:val="0"/>
        <w:autoSpaceDN w:val="0"/>
        <w:adjustRightInd w:val="0"/>
        <w:spacing w:after="120"/>
        <w:ind w:left="851" w:hanging="283"/>
        <w:rPr>
          <w:rFonts w:cs="Arial"/>
          <w:color w:val="000000"/>
        </w:rPr>
      </w:pPr>
      <w:r>
        <w:rPr>
          <w:rFonts w:cs="Arial"/>
          <w:color w:val="000000"/>
        </w:rPr>
        <w:t>m</w:t>
      </w:r>
      <w:r w:rsidRPr="00813C2B">
        <w:rPr>
          <w:rFonts w:cs="Arial"/>
          <w:color w:val="000000"/>
        </w:rPr>
        <w:t>ini toasts</w:t>
      </w:r>
    </w:p>
    <w:p w14:paraId="79AB3C84" w14:textId="77777777" w:rsidR="004301FB" w:rsidRPr="00813C2B" w:rsidRDefault="004301FB" w:rsidP="004301FB">
      <w:pPr>
        <w:numPr>
          <w:ilvl w:val="0"/>
          <w:numId w:val="24"/>
        </w:numPr>
        <w:autoSpaceDE w:val="0"/>
        <w:autoSpaceDN w:val="0"/>
        <w:adjustRightInd w:val="0"/>
        <w:spacing w:after="120"/>
        <w:ind w:left="851" w:hanging="283"/>
        <w:rPr>
          <w:rFonts w:cs="Arial"/>
          <w:color w:val="000000"/>
        </w:rPr>
      </w:pPr>
      <w:r>
        <w:rPr>
          <w:rFonts w:cs="Arial"/>
          <w:color w:val="000000"/>
        </w:rPr>
        <w:t>p</w:t>
      </w:r>
      <w:r w:rsidRPr="00813C2B">
        <w:rPr>
          <w:rFonts w:cs="Arial"/>
          <w:color w:val="000000"/>
        </w:rPr>
        <w:t>appadums cooked in microwave</w:t>
      </w:r>
    </w:p>
    <w:p w14:paraId="393D7FDA" w14:textId="77777777" w:rsidR="004301FB" w:rsidRPr="00813C2B" w:rsidRDefault="004301FB" w:rsidP="004301FB">
      <w:pPr>
        <w:numPr>
          <w:ilvl w:val="0"/>
          <w:numId w:val="24"/>
        </w:numPr>
        <w:autoSpaceDE w:val="0"/>
        <w:autoSpaceDN w:val="0"/>
        <w:adjustRightInd w:val="0"/>
        <w:spacing w:after="120"/>
        <w:ind w:left="851" w:hanging="283"/>
        <w:rPr>
          <w:rFonts w:cs="Arial"/>
          <w:color w:val="000000"/>
        </w:rPr>
      </w:pPr>
      <w:r>
        <w:rPr>
          <w:rFonts w:cs="Arial"/>
          <w:color w:val="000000"/>
        </w:rPr>
        <w:t>p</w:t>
      </w:r>
      <w:r w:rsidRPr="00813C2B">
        <w:rPr>
          <w:rFonts w:cs="Arial"/>
          <w:color w:val="000000"/>
        </w:rPr>
        <w:t>ita chips</w:t>
      </w:r>
    </w:p>
    <w:p w14:paraId="075E9741" w14:textId="77777777" w:rsidR="004301FB" w:rsidRPr="00813C2B" w:rsidRDefault="004301FB" w:rsidP="004301FB">
      <w:pPr>
        <w:numPr>
          <w:ilvl w:val="0"/>
          <w:numId w:val="24"/>
        </w:numPr>
        <w:autoSpaceDE w:val="0"/>
        <w:autoSpaceDN w:val="0"/>
        <w:adjustRightInd w:val="0"/>
        <w:spacing w:after="120"/>
        <w:ind w:left="851" w:hanging="283"/>
        <w:rPr>
          <w:rFonts w:cs="Arial"/>
          <w:color w:val="000000"/>
        </w:rPr>
      </w:pPr>
      <w:r>
        <w:rPr>
          <w:rFonts w:cs="Arial"/>
          <w:color w:val="000000"/>
        </w:rPr>
        <w:t>b</w:t>
      </w:r>
      <w:r w:rsidRPr="00813C2B">
        <w:rPr>
          <w:rFonts w:cs="Arial"/>
          <w:color w:val="000000"/>
        </w:rPr>
        <w:t>read sticks</w:t>
      </w:r>
    </w:p>
    <w:p w14:paraId="52DD4FE9" w14:textId="77777777" w:rsidR="004301FB" w:rsidRPr="00813C2B" w:rsidRDefault="004301FB" w:rsidP="004301FB">
      <w:pPr>
        <w:numPr>
          <w:ilvl w:val="0"/>
          <w:numId w:val="24"/>
        </w:numPr>
        <w:autoSpaceDE w:val="0"/>
        <w:autoSpaceDN w:val="0"/>
        <w:adjustRightInd w:val="0"/>
        <w:spacing w:after="120"/>
        <w:ind w:left="851" w:hanging="283"/>
        <w:rPr>
          <w:rFonts w:cs="Arial"/>
          <w:color w:val="000000"/>
        </w:rPr>
      </w:pPr>
      <w:r>
        <w:rPr>
          <w:rFonts w:cs="Arial"/>
          <w:color w:val="000000"/>
        </w:rPr>
        <w:t>w</w:t>
      </w:r>
      <w:r w:rsidRPr="00813C2B">
        <w:rPr>
          <w:rFonts w:cs="Arial"/>
          <w:color w:val="000000"/>
        </w:rPr>
        <w:t>holegrain crackers with low or reduced fat cheese</w:t>
      </w:r>
    </w:p>
    <w:p w14:paraId="0F4F796F" w14:textId="77777777" w:rsidR="004301FB" w:rsidRPr="00813C2B" w:rsidRDefault="004301FB" w:rsidP="004301FB">
      <w:pPr>
        <w:numPr>
          <w:ilvl w:val="0"/>
          <w:numId w:val="24"/>
        </w:numPr>
        <w:autoSpaceDE w:val="0"/>
        <w:autoSpaceDN w:val="0"/>
        <w:adjustRightInd w:val="0"/>
        <w:spacing w:after="120"/>
        <w:ind w:left="851" w:hanging="283"/>
        <w:rPr>
          <w:rFonts w:cs="Arial"/>
          <w:color w:val="000000"/>
        </w:rPr>
      </w:pPr>
      <w:r>
        <w:rPr>
          <w:rFonts w:cs="Arial"/>
          <w:color w:val="000000"/>
        </w:rPr>
        <w:t>u</w:t>
      </w:r>
      <w:r w:rsidRPr="00813C2B">
        <w:rPr>
          <w:rFonts w:cs="Arial"/>
          <w:color w:val="000000"/>
        </w:rPr>
        <w:t>nsalted popcorn</w:t>
      </w:r>
    </w:p>
    <w:p w14:paraId="76F25E5A" w14:textId="77777777" w:rsidR="004301FB" w:rsidRPr="00813C2B" w:rsidRDefault="004301FB" w:rsidP="004301FB">
      <w:pPr>
        <w:numPr>
          <w:ilvl w:val="0"/>
          <w:numId w:val="24"/>
        </w:numPr>
        <w:autoSpaceDE w:val="0"/>
        <w:autoSpaceDN w:val="0"/>
        <w:adjustRightInd w:val="0"/>
        <w:spacing w:after="120"/>
        <w:ind w:left="851" w:hanging="283"/>
        <w:rPr>
          <w:rFonts w:cs="Arial"/>
          <w:color w:val="000000"/>
        </w:rPr>
      </w:pPr>
      <w:r>
        <w:rPr>
          <w:rFonts w:cs="Arial"/>
          <w:color w:val="000000"/>
        </w:rPr>
        <w:t>d</w:t>
      </w:r>
      <w:r w:rsidRPr="00813C2B">
        <w:rPr>
          <w:rFonts w:cs="Arial"/>
          <w:color w:val="000000"/>
        </w:rPr>
        <w:t>ried fruit</w:t>
      </w:r>
    </w:p>
    <w:p w14:paraId="4B1AAA64" w14:textId="77777777" w:rsidR="004301FB" w:rsidRPr="00813C2B" w:rsidRDefault="004301FB" w:rsidP="004301FB">
      <w:pPr>
        <w:numPr>
          <w:ilvl w:val="0"/>
          <w:numId w:val="24"/>
        </w:numPr>
        <w:autoSpaceDE w:val="0"/>
        <w:autoSpaceDN w:val="0"/>
        <w:adjustRightInd w:val="0"/>
        <w:spacing w:after="120"/>
        <w:ind w:left="851" w:hanging="283"/>
        <w:rPr>
          <w:rFonts w:cs="Arial"/>
          <w:color w:val="000000"/>
        </w:rPr>
      </w:pPr>
      <w:r>
        <w:rPr>
          <w:rFonts w:cs="Arial"/>
          <w:color w:val="000000"/>
        </w:rPr>
        <w:lastRenderedPageBreak/>
        <w:t>u</w:t>
      </w:r>
      <w:r w:rsidRPr="00813C2B">
        <w:rPr>
          <w:rFonts w:cs="Arial"/>
          <w:color w:val="000000"/>
        </w:rPr>
        <w:t>nsalted nuts and seeds</w:t>
      </w:r>
    </w:p>
    <w:p w14:paraId="5907965E" w14:textId="77777777" w:rsidR="004301FB" w:rsidRPr="00813C2B" w:rsidRDefault="004301FB" w:rsidP="004301FB">
      <w:pPr>
        <w:numPr>
          <w:ilvl w:val="0"/>
          <w:numId w:val="24"/>
        </w:numPr>
        <w:autoSpaceDE w:val="0"/>
        <w:autoSpaceDN w:val="0"/>
        <w:adjustRightInd w:val="0"/>
        <w:spacing w:after="120"/>
        <w:ind w:left="851" w:hanging="283"/>
        <w:rPr>
          <w:rFonts w:cs="Arial"/>
          <w:color w:val="000000"/>
        </w:rPr>
      </w:pPr>
      <w:r>
        <w:rPr>
          <w:rFonts w:cs="Arial"/>
          <w:color w:val="000000"/>
        </w:rPr>
        <w:t>s</w:t>
      </w:r>
      <w:r w:rsidRPr="00813C2B">
        <w:rPr>
          <w:rFonts w:cs="Arial"/>
          <w:color w:val="000000"/>
        </w:rPr>
        <w:t>mall tins of corn</w:t>
      </w:r>
    </w:p>
    <w:p w14:paraId="13207E66" w14:textId="77777777" w:rsidR="004301FB" w:rsidRPr="00813C2B" w:rsidRDefault="004301FB" w:rsidP="004301FB">
      <w:pPr>
        <w:numPr>
          <w:ilvl w:val="0"/>
          <w:numId w:val="13"/>
        </w:numPr>
        <w:autoSpaceDE w:val="0"/>
        <w:autoSpaceDN w:val="0"/>
        <w:adjustRightInd w:val="0"/>
        <w:ind w:left="851" w:hanging="283"/>
        <w:rPr>
          <w:rFonts w:cs="Arial"/>
        </w:rPr>
      </w:pPr>
      <w:r>
        <w:rPr>
          <w:rFonts w:cs="Arial"/>
          <w:color w:val="000000"/>
        </w:rPr>
        <w:t>s</w:t>
      </w:r>
      <w:r w:rsidRPr="00813C2B">
        <w:rPr>
          <w:rFonts w:cs="Arial"/>
          <w:color w:val="000000"/>
        </w:rPr>
        <w:t xml:space="preserve">mall bag of breakfast cereals that meet nutrient criteria </w:t>
      </w:r>
      <w:r>
        <w:rPr>
          <w:rFonts w:cs="Arial"/>
          <w:color w:val="000000"/>
        </w:rPr>
        <w:t>for example</w:t>
      </w:r>
      <w:r w:rsidRPr="00813C2B">
        <w:rPr>
          <w:rFonts w:cs="Arial"/>
          <w:color w:val="000000"/>
        </w:rPr>
        <w:t xml:space="preserve"> </w:t>
      </w:r>
      <w:r>
        <w:rPr>
          <w:rFonts w:cs="Arial"/>
        </w:rPr>
        <w:t>h</w:t>
      </w:r>
      <w:r w:rsidRPr="00813C2B">
        <w:rPr>
          <w:rFonts w:cs="Arial"/>
        </w:rPr>
        <w:t xml:space="preserve">igh fibre, low sugar varieties like </w:t>
      </w:r>
      <w:r>
        <w:rPr>
          <w:rFonts w:cs="Arial"/>
          <w:color w:val="000000"/>
        </w:rPr>
        <w:t>f</w:t>
      </w:r>
      <w:r w:rsidRPr="00813C2B">
        <w:rPr>
          <w:rFonts w:cs="Arial"/>
          <w:color w:val="000000"/>
        </w:rPr>
        <w:t xml:space="preserve">ruity </w:t>
      </w:r>
      <w:r>
        <w:rPr>
          <w:rFonts w:cs="Arial"/>
          <w:color w:val="000000"/>
        </w:rPr>
        <w:t>b</w:t>
      </w:r>
      <w:r w:rsidRPr="00813C2B">
        <w:rPr>
          <w:rFonts w:cs="Arial"/>
          <w:color w:val="000000"/>
        </w:rPr>
        <w:t xml:space="preserve">ites, </w:t>
      </w:r>
      <w:r>
        <w:rPr>
          <w:rFonts w:cs="Arial"/>
          <w:color w:val="000000"/>
        </w:rPr>
        <w:t>f</w:t>
      </w:r>
      <w:r w:rsidRPr="00813C2B">
        <w:rPr>
          <w:rFonts w:cs="Arial"/>
          <w:color w:val="000000"/>
        </w:rPr>
        <w:t>ruity</w:t>
      </w:r>
      <w:r>
        <w:rPr>
          <w:rFonts w:cs="Arial"/>
          <w:color w:val="000000"/>
        </w:rPr>
        <w:t xml:space="preserve"> b</w:t>
      </w:r>
      <w:r w:rsidRPr="00813C2B">
        <w:rPr>
          <w:rFonts w:cs="Arial"/>
          <w:color w:val="000000"/>
        </w:rPr>
        <w:t>ix</w:t>
      </w:r>
      <w:r>
        <w:rPr>
          <w:rFonts w:cs="Arial"/>
          <w:color w:val="000000"/>
        </w:rPr>
        <w:t>.</w:t>
      </w:r>
    </w:p>
    <w:p w14:paraId="67A79A7F" w14:textId="77777777" w:rsidR="003205C6" w:rsidRPr="000C2692" w:rsidRDefault="003205C6" w:rsidP="001D4F53">
      <w:pPr>
        <w:pStyle w:val="Heading1"/>
      </w:pPr>
      <w:r w:rsidRPr="000C2692">
        <w:t>Calcium for healthy bones and teeth</w:t>
      </w:r>
    </w:p>
    <w:p w14:paraId="17F799FD" w14:textId="19CC15E4" w:rsidR="004C0857" w:rsidRPr="00813C2B" w:rsidRDefault="004C0857" w:rsidP="004C0857">
      <w:pPr>
        <w:autoSpaceDE w:val="0"/>
        <w:autoSpaceDN w:val="0"/>
        <w:adjustRightInd w:val="0"/>
        <w:rPr>
          <w:rFonts w:cs="Arial"/>
          <w:color w:val="000000"/>
        </w:rPr>
      </w:pPr>
      <w:r w:rsidRPr="00813C2B">
        <w:rPr>
          <w:rFonts w:cs="Arial"/>
          <w:color w:val="000000"/>
        </w:rPr>
        <w:t>Calcium helps build strong bones and teeth, and the best sources of it are in milk, cheese and yoghurt. These foods are also sources of energy, protein and essential vitamins riboflavin and vitamin A. To meet calcium requirements</w:t>
      </w:r>
      <w:r>
        <w:rPr>
          <w:rFonts w:cs="Arial"/>
          <w:color w:val="000000"/>
        </w:rPr>
        <w:t>,</w:t>
      </w:r>
      <w:r w:rsidRPr="00813C2B">
        <w:rPr>
          <w:rFonts w:cs="Arial"/>
          <w:color w:val="000000"/>
        </w:rPr>
        <w:t xml:space="preserve"> at least three serves of calcium a day is </w:t>
      </w:r>
      <w:r w:rsidR="009E63DA">
        <w:rPr>
          <w:rFonts w:cs="Arial"/>
          <w:color w:val="000000"/>
        </w:rPr>
        <w:t>needed</w:t>
      </w:r>
      <w:r w:rsidRPr="00813C2B">
        <w:rPr>
          <w:rFonts w:cs="Arial"/>
          <w:color w:val="000000"/>
        </w:rPr>
        <w:t>.</w:t>
      </w:r>
    </w:p>
    <w:p w14:paraId="10DB3B3B" w14:textId="58D48928" w:rsidR="004C0857" w:rsidRPr="00813C2B" w:rsidRDefault="004C0857" w:rsidP="004C0857">
      <w:pPr>
        <w:autoSpaceDE w:val="0"/>
        <w:autoSpaceDN w:val="0"/>
        <w:adjustRightInd w:val="0"/>
        <w:spacing w:after="120"/>
        <w:rPr>
          <w:rFonts w:cs="Arial"/>
          <w:color w:val="000000"/>
        </w:rPr>
      </w:pPr>
      <w:r>
        <w:rPr>
          <w:rFonts w:cs="Arial"/>
          <w:color w:val="000000"/>
        </w:rPr>
        <w:t>One</w:t>
      </w:r>
      <w:r w:rsidRPr="00813C2B">
        <w:rPr>
          <w:rFonts w:cs="Arial"/>
          <w:color w:val="000000"/>
        </w:rPr>
        <w:t xml:space="preserve"> serve</w:t>
      </w:r>
      <w:r w:rsidR="009E63DA">
        <w:rPr>
          <w:rFonts w:cs="Arial"/>
          <w:color w:val="000000"/>
        </w:rPr>
        <w:t xml:space="preserve">, </w:t>
      </w:r>
      <w:r w:rsidRPr="00813C2B">
        <w:rPr>
          <w:rFonts w:cs="Arial"/>
          <w:color w:val="000000"/>
        </w:rPr>
        <w:t>approx</w:t>
      </w:r>
      <w:r>
        <w:rPr>
          <w:rFonts w:cs="Arial"/>
          <w:color w:val="000000"/>
        </w:rPr>
        <w:t>imately</w:t>
      </w:r>
      <w:r w:rsidRPr="00813C2B">
        <w:rPr>
          <w:rFonts w:cs="Arial"/>
          <w:color w:val="000000"/>
        </w:rPr>
        <w:t xml:space="preserve"> 300</w:t>
      </w:r>
      <w:r>
        <w:rPr>
          <w:rFonts w:cs="Arial"/>
          <w:color w:val="000000"/>
        </w:rPr>
        <w:t xml:space="preserve"> </w:t>
      </w:r>
      <w:r w:rsidRPr="00813C2B">
        <w:rPr>
          <w:rFonts w:cs="Arial"/>
          <w:color w:val="000000"/>
        </w:rPr>
        <w:t xml:space="preserve">mg </w:t>
      </w:r>
      <w:r>
        <w:rPr>
          <w:rFonts w:cs="Arial"/>
          <w:color w:val="000000"/>
        </w:rPr>
        <w:t xml:space="preserve">of </w:t>
      </w:r>
      <w:r w:rsidRPr="00813C2B">
        <w:rPr>
          <w:rFonts w:cs="Arial"/>
          <w:color w:val="000000"/>
        </w:rPr>
        <w:t>calcium</w:t>
      </w:r>
      <w:r w:rsidR="009E63DA">
        <w:rPr>
          <w:rFonts w:cs="Arial"/>
          <w:color w:val="000000"/>
        </w:rPr>
        <w:t>,</w:t>
      </w:r>
      <w:r>
        <w:rPr>
          <w:rFonts w:cs="Arial"/>
          <w:color w:val="000000"/>
        </w:rPr>
        <w:t xml:space="preserve"> </w:t>
      </w:r>
      <w:r w:rsidR="009E63DA">
        <w:rPr>
          <w:rFonts w:cs="Arial"/>
          <w:color w:val="000000"/>
        </w:rPr>
        <w:t xml:space="preserve">is </w:t>
      </w:r>
      <w:r>
        <w:rPr>
          <w:rFonts w:cs="Arial"/>
          <w:color w:val="000000"/>
        </w:rPr>
        <w:t>equal to:</w:t>
      </w:r>
    </w:p>
    <w:p w14:paraId="457C0260" w14:textId="77777777" w:rsidR="004C0857" w:rsidRPr="002B4B46" w:rsidRDefault="004C0857" w:rsidP="004C0857">
      <w:pPr>
        <w:pStyle w:val="ListParagraph"/>
        <w:numPr>
          <w:ilvl w:val="0"/>
          <w:numId w:val="25"/>
        </w:numPr>
        <w:autoSpaceDE w:val="0"/>
        <w:autoSpaceDN w:val="0"/>
        <w:adjustRightInd w:val="0"/>
        <w:ind w:left="851" w:hanging="283"/>
        <w:rPr>
          <w:rFonts w:cs="Arial"/>
          <w:color w:val="000000"/>
        </w:rPr>
      </w:pPr>
      <w:r w:rsidRPr="002B4B46">
        <w:rPr>
          <w:rFonts w:cs="Arial"/>
          <w:color w:val="000000"/>
        </w:rPr>
        <w:t>250</w:t>
      </w:r>
      <w:r>
        <w:rPr>
          <w:rFonts w:cs="Arial"/>
          <w:color w:val="000000"/>
        </w:rPr>
        <w:t xml:space="preserve"> </w:t>
      </w:r>
      <w:r w:rsidRPr="002B4B46">
        <w:rPr>
          <w:rFonts w:cs="Arial"/>
          <w:color w:val="000000"/>
        </w:rPr>
        <w:t xml:space="preserve">ml full cream milk or </w:t>
      </w:r>
      <w:r w:rsidRPr="004D0881">
        <w:rPr>
          <w:rFonts w:cs="Arial"/>
          <w:iCs w:val="0"/>
          <w:color w:val="000000"/>
        </w:rPr>
        <w:t>calcium enriched soy</w:t>
      </w:r>
      <w:r w:rsidRPr="002B4B46">
        <w:rPr>
          <w:rFonts w:cs="Arial"/>
          <w:color w:val="000000"/>
        </w:rPr>
        <w:t xml:space="preserve"> milk</w:t>
      </w:r>
    </w:p>
    <w:p w14:paraId="417402B4" w14:textId="77777777" w:rsidR="004C0857" w:rsidRPr="002B4B46" w:rsidRDefault="004C0857" w:rsidP="004C0857">
      <w:pPr>
        <w:pStyle w:val="ListParagraph"/>
        <w:numPr>
          <w:ilvl w:val="0"/>
          <w:numId w:val="25"/>
        </w:numPr>
        <w:autoSpaceDE w:val="0"/>
        <w:autoSpaceDN w:val="0"/>
        <w:adjustRightInd w:val="0"/>
        <w:ind w:left="851" w:hanging="283"/>
        <w:rPr>
          <w:rFonts w:cs="Arial"/>
          <w:color w:val="000000"/>
        </w:rPr>
      </w:pPr>
      <w:r w:rsidRPr="002B4B46">
        <w:rPr>
          <w:rFonts w:cs="Arial"/>
          <w:color w:val="000000"/>
        </w:rPr>
        <w:t>200</w:t>
      </w:r>
      <w:r>
        <w:rPr>
          <w:rFonts w:cs="Arial"/>
          <w:color w:val="000000"/>
        </w:rPr>
        <w:t xml:space="preserve"> </w:t>
      </w:r>
      <w:r w:rsidRPr="002B4B46">
        <w:rPr>
          <w:rFonts w:cs="Arial"/>
          <w:color w:val="000000"/>
        </w:rPr>
        <w:t>g tub yoghurt</w:t>
      </w:r>
    </w:p>
    <w:p w14:paraId="1A988776" w14:textId="77777777" w:rsidR="004C0857" w:rsidRPr="002B4B46" w:rsidRDefault="004C0857" w:rsidP="004C0857">
      <w:pPr>
        <w:pStyle w:val="ListParagraph"/>
        <w:numPr>
          <w:ilvl w:val="0"/>
          <w:numId w:val="25"/>
        </w:numPr>
        <w:autoSpaceDE w:val="0"/>
        <w:autoSpaceDN w:val="0"/>
        <w:adjustRightInd w:val="0"/>
        <w:ind w:left="851" w:hanging="283"/>
        <w:rPr>
          <w:rFonts w:cs="Arial"/>
          <w:color w:val="000000"/>
        </w:rPr>
      </w:pPr>
      <w:r w:rsidRPr="002B4B46">
        <w:rPr>
          <w:rFonts w:cs="Arial"/>
          <w:color w:val="000000"/>
        </w:rPr>
        <w:t>200</w:t>
      </w:r>
      <w:r>
        <w:rPr>
          <w:rFonts w:cs="Arial"/>
          <w:color w:val="000000"/>
        </w:rPr>
        <w:t xml:space="preserve"> </w:t>
      </w:r>
      <w:r w:rsidRPr="002B4B46">
        <w:rPr>
          <w:rFonts w:cs="Arial"/>
          <w:color w:val="000000"/>
        </w:rPr>
        <w:t>ml custard</w:t>
      </w:r>
    </w:p>
    <w:p w14:paraId="68918C10" w14:textId="29C45A6C" w:rsidR="004C0857" w:rsidRPr="002B4B46" w:rsidRDefault="004C0857" w:rsidP="004C0857">
      <w:pPr>
        <w:pStyle w:val="ListParagraph"/>
        <w:numPr>
          <w:ilvl w:val="0"/>
          <w:numId w:val="25"/>
        </w:numPr>
        <w:autoSpaceDE w:val="0"/>
        <w:autoSpaceDN w:val="0"/>
        <w:adjustRightInd w:val="0"/>
        <w:spacing w:after="200"/>
        <w:ind w:left="851" w:hanging="283"/>
        <w:rPr>
          <w:rFonts w:cs="Arial"/>
          <w:color w:val="000000"/>
        </w:rPr>
      </w:pPr>
      <w:r w:rsidRPr="002B4B46">
        <w:rPr>
          <w:rFonts w:cs="Arial"/>
          <w:color w:val="000000"/>
        </w:rPr>
        <w:t>45</w:t>
      </w:r>
      <w:r>
        <w:rPr>
          <w:rFonts w:cs="Arial"/>
          <w:color w:val="000000"/>
        </w:rPr>
        <w:t xml:space="preserve"> </w:t>
      </w:r>
      <w:r w:rsidRPr="002B4B46">
        <w:rPr>
          <w:rFonts w:cs="Arial"/>
          <w:color w:val="000000"/>
        </w:rPr>
        <w:t>g cheese</w:t>
      </w:r>
      <w:r w:rsidR="008B4917">
        <w:rPr>
          <w:rFonts w:cs="Arial"/>
          <w:color w:val="000000"/>
        </w:rPr>
        <w:t xml:space="preserve"> – </w:t>
      </w:r>
      <w:r w:rsidRPr="002B4B46">
        <w:rPr>
          <w:rFonts w:cs="Arial"/>
          <w:color w:val="000000"/>
        </w:rPr>
        <w:t>2 slices</w:t>
      </w:r>
      <w:r>
        <w:rPr>
          <w:rFonts w:cs="Arial"/>
          <w:color w:val="000000"/>
        </w:rPr>
        <w:t>.</w:t>
      </w:r>
    </w:p>
    <w:p w14:paraId="0B157DD3" w14:textId="46B8E2DB" w:rsidR="003205C6" w:rsidRPr="000C2692" w:rsidRDefault="003205C6" w:rsidP="006577DB">
      <w:pPr>
        <w:pStyle w:val="Heading2"/>
      </w:pPr>
      <w:r w:rsidRPr="000C2692">
        <w:t>Easy ways to increase calcium in your child</w:t>
      </w:r>
      <w:r w:rsidR="009E63DA">
        <w:t>’</w:t>
      </w:r>
      <w:r w:rsidRPr="000C2692">
        <w:t>s diet</w:t>
      </w:r>
    </w:p>
    <w:p w14:paraId="13FA22E5" w14:textId="77777777" w:rsidR="00795523" w:rsidRPr="00813C2B" w:rsidRDefault="00795523" w:rsidP="00795523">
      <w:pPr>
        <w:spacing w:after="120"/>
      </w:pPr>
      <w:bookmarkStart w:id="3" w:name="_Hlk130382991"/>
      <w:r w:rsidRPr="00813C2B">
        <w:t>Easy ways to increase calcium in your child’s diet include</w:t>
      </w:r>
      <w:r>
        <w:t>:</w:t>
      </w:r>
    </w:p>
    <w:p w14:paraId="7E196C3A" w14:textId="77777777" w:rsidR="00795523" w:rsidRPr="00813C2B" w:rsidRDefault="00795523" w:rsidP="00795523">
      <w:pPr>
        <w:numPr>
          <w:ilvl w:val="0"/>
          <w:numId w:val="23"/>
        </w:numPr>
        <w:autoSpaceDE w:val="0"/>
        <w:autoSpaceDN w:val="0"/>
        <w:adjustRightInd w:val="0"/>
        <w:spacing w:after="120"/>
        <w:ind w:left="851" w:hanging="283"/>
        <w:rPr>
          <w:rFonts w:cs="Arial"/>
          <w:color w:val="000000"/>
        </w:rPr>
      </w:pPr>
      <w:r>
        <w:rPr>
          <w:rFonts w:cs="Arial"/>
          <w:color w:val="000000"/>
        </w:rPr>
        <w:t>o</w:t>
      </w:r>
      <w:r w:rsidRPr="00813C2B">
        <w:rPr>
          <w:rFonts w:cs="Arial"/>
          <w:color w:val="000000"/>
        </w:rPr>
        <w:t xml:space="preserve">ffer milk instead of cordial </w:t>
      </w:r>
      <w:r>
        <w:rPr>
          <w:rFonts w:cs="Arial"/>
          <w:color w:val="000000"/>
        </w:rPr>
        <w:t>and</w:t>
      </w:r>
      <w:r w:rsidRPr="00813C2B">
        <w:rPr>
          <w:rFonts w:cs="Arial"/>
          <w:color w:val="000000"/>
        </w:rPr>
        <w:t xml:space="preserve"> fruit juice</w:t>
      </w:r>
    </w:p>
    <w:p w14:paraId="3059E063" w14:textId="77777777" w:rsidR="00795523" w:rsidRPr="00813C2B" w:rsidRDefault="00795523" w:rsidP="00795523">
      <w:pPr>
        <w:numPr>
          <w:ilvl w:val="0"/>
          <w:numId w:val="23"/>
        </w:numPr>
        <w:autoSpaceDE w:val="0"/>
        <w:autoSpaceDN w:val="0"/>
        <w:adjustRightInd w:val="0"/>
        <w:spacing w:after="120"/>
        <w:ind w:left="851" w:hanging="283"/>
        <w:rPr>
          <w:rFonts w:cs="Arial"/>
          <w:color w:val="000000"/>
        </w:rPr>
      </w:pPr>
      <w:r>
        <w:rPr>
          <w:rFonts w:cs="Arial"/>
          <w:color w:val="000000"/>
        </w:rPr>
        <w:t>o</w:t>
      </w:r>
      <w:r w:rsidRPr="00813C2B">
        <w:rPr>
          <w:rFonts w:cs="Arial"/>
          <w:color w:val="000000"/>
        </w:rPr>
        <w:t>ffer breakfast cereals with milk as a snack</w:t>
      </w:r>
    </w:p>
    <w:p w14:paraId="0301FE6D" w14:textId="77777777" w:rsidR="00795523" w:rsidRPr="00813C2B" w:rsidRDefault="00795523" w:rsidP="00795523">
      <w:pPr>
        <w:numPr>
          <w:ilvl w:val="0"/>
          <w:numId w:val="23"/>
        </w:numPr>
        <w:autoSpaceDE w:val="0"/>
        <w:autoSpaceDN w:val="0"/>
        <w:adjustRightInd w:val="0"/>
        <w:spacing w:after="120"/>
        <w:ind w:left="851" w:hanging="283"/>
        <w:rPr>
          <w:rFonts w:cs="Arial"/>
          <w:color w:val="000000"/>
        </w:rPr>
      </w:pPr>
      <w:r>
        <w:rPr>
          <w:rFonts w:cs="Arial"/>
          <w:color w:val="000000"/>
        </w:rPr>
        <w:t>u</w:t>
      </w:r>
      <w:r w:rsidRPr="00813C2B">
        <w:rPr>
          <w:rFonts w:cs="Arial"/>
          <w:color w:val="000000"/>
        </w:rPr>
        <w:t xml:space="preserve">se custard, </w:t>
      </w:r>
      <w:r w:rsidRPr="000B2003">
        <w:rPr>
          <w:rFonts w:cs="Arial"/>
          <w:color w:val="000000"/>
        </w:rPr>
        <w:t>low or reduced</w:t>
      </w:r>
      <w:r>
        <w:rPr>
          <w:rFonts w:cs="Arial"/>
          <w:color w:val="000000"/>
        </w:rPr>
        <w:t xml:space="preserve"> </w:t>
      </w:r>
      <w:r w:rsidRPr="000B2003">
        <w:rPr>
          <w:rFonts w:cs="Arial"/>
          <w:color w:val="000000"/>
        </w:rPr>
        <w:t xml:space="preserve">fat </w:t>
      </w:r>
      <w:r w:rsidRPr="00813C2B">
        <w:rPr>
          <w:rFonts w:cs="Arial"/>
          <w:color w:val="000000"/>
        </w:rPr>
        <w:t>yoghurt or fromage frais for a healthy dessert</w:t>
      </w:r>
    </w:p>
    <w:p w14:paraId="7E8A4182" w14:textId="77777777" w:rsidR="00795523" w:rsidRDefault="00795523" w:rsidP="00795523">
      <w:pPr>
        <w:numPr>
          <w:ilvl w:val="0"/>
          <w:numId w:val="23"/>
        </w:numPr>
        <w:autoSpaceDE w:val="0"/>
        <w:autoSpaceDN w:val="0"/>
        <w:adjustRightInd w:val="0"/>
        <w:spacing w:after="120"/>
        <w:ind w:left="851" w:hanging="283"/>
        <w:rPr>
          <w:rFonts w:cs="Arial"/>
          <w:color w:val="000000"/>
        </w:rPr>
      </w:pPr>
      <w:r>
        <w:rPr>
          <w:rFonts w:cs="Arial"/>
          <w:color w:val="000000"/>
        </w:rPr>
        <w:t>t</w:t>
      </w:r>
      <w:r w:rsidRPr="00813C2B">
        <w:rPr>
          <w:rFonts w:cs="Arial"/>
          <w:color w:val="000000"/>
        </w:rPr>
        <w:t>ry cheese sticks in the lunch box</w:t>
      </w:r>
    </w:p>
    <w:p w14:paraId="190014FD" w14:textId="77777777" w:rsidR="00795523" w:rsidRPr="00813C2B" w:rsidRDefault="00795523" w:rsidP="00795523">
      <w:pPr>
        <w:numPr>
          <w:ilvl w:val="0"/>
          <w:numId w:val="23"/>
        </w:numPr>
        <w:autoSpaceDE w:val="0"/>
        <w:autoSpaceDN w:val="0"/>
        <w:adjustRightInd w:val="0"/>
        <w:spacing w:after="120"/>
        <w:ind w:left="851" w:hanging="283"/>
        <w:rPr>
          <w:rFonts w:cs="Arial"/>
          <w:color w:val="000000"/>
        </w:rPr>
      </w:pPr>
      <w:r>
        <w:rPr>
          <w:rFonts w:cs="Arial"/>
          <w:color w:val="000000"/>
        </w:rPr>
        <w:t xml:space="preserve">offer </w:t>
      </w:r>
      <w:r w:rsidRPr="00813C2B">
        <w:rPr>
          <w:rFonts w:cs="Arial"/>
          <w:color w:val="000000"/>
        </w:rPr>
        <w:t>homemade milkshakes and fruit smoothies</w:t>
      </w:r>
      <w:r>
        <w:rPr>
          <w:rFonts w:cs="Arial"/>
          <w:color w:val="000000"/>
        </w:rPr>
        <w:t xml:space="preserve">, </w:t>
      </w:r>
      <w:r w:rsidRPr="00813C2B">
        <w:rPr>
          <w:rFonts w:cs="Arial"/>
          <w:color w:val="000000"/>
        </w:rPr>
        <w:t xml:space="preserve">made with fresh </w:t>
      </w:r>
      <w:r w:rsidRPr="000B2003">
        <w:rPr>
          <w:rFonts w:cs="Arial"/>
        </w:rPr>
        <w:t>fruit and milk or yoghurt</w:t>
      </w:r>
      <w:r>
        <w:rPr>
          <w:rFonts w:cs="Arial"/>
        </w:rPr>
        <w:t>,</w:t>
      </w:r>
      <w:r w:rsidRPr="000B2003">
        <w:rPr>
          <w:rFonts w:cs="Arial"/>
        </w:rPr>
        <w:t xml:space="preserve"> as they make a great snack</w:t>
      </w:r>
    </w:p>
    <w:p w14:paraId="3331E296" w14:textId="30F241FD" w:rsidR="00795523" w:rsidRPr="00813C2B" w:rsidRDefault="00795523" w:rsidP="00795523">
      <w:pPr>
        <w:numPr>
          <w:ilvl w:val="0"/>
          <w:numId w:val="23"/>
        </w:numPr>
        <w:autoSpaceDE w:val="0"/>
        <w:autoSpaceDN w:val="0"/>
        <w:adjustRightInd w:val="0"/>
        <w:spacing w:after="120"/>
        <w:ind w:left="851" w:hanging="283"/>
        <w:rPr>
          <w:rFonts w:cs="Arial"/>
          <w:color w:val="000000"/>
        </w:rPr>
      </w:pPr>
      <w:r>
        <w:rPr>
          <w:rFonts w:cs="Arial"/>
          <w:color w:val="000000"/>
        </w:rPr>
        <w:t>u</w:t>
      </w:r>
      <w:r w:rsidRPr="000B2003">
        <w:rPr>
          <w:rFonts w:cs="Arial"/>
        </w:rPr>
        <w:t xml:space="preserve">se </w:t>
      </w:r>
      <w:r w:rsidRPr="000B2003">
        <w:rPr>
          <w:rFonts w:cs="Arial"/>
          <w:color w:val="000000"/>
        </w:rPr>
        <w:t>low or reduced</w:t>
      </w:r>
      <w:r>
        <w:rPr>
          <w:rFonts w:cs="Arial"/>
          <w:color w:val="000000"/>
        </w:rPr>
        <w:t xml:space="preserve"> </w:t>
      </w:r>
      <w:r w:rsidRPr="000B2003">
        <w:rPr>
          <w:rFonts w:cs="Arial"/>
          <w:color w:val="000000"/>
        </w:rPr>
        <w:t xml:space="preserve">fat </w:t>
      </w:r>
      <w:r w:rsidRPr="000B2003">
        <w:rPr>
          <w:rFonts w:cs="Arial"/>
        </w:rPr>
        <w:t>milk as much as possible in cooking</w:t>
      </w:r>
      <w:r>
        <w:rPr>
          <w:rFonts w:cs="Arial"/>
        </w:rPr>
        <w:t>, including in</w:t>
      </w:r>
      <w:r w:rsidRPr="000B2003">
        <w:rPr>
          <w:rFonts w:cs="Arial"/>
        </w:rPr>
        <w:t xml:space="preserve"> soups, sauces, </w:t>
      </w:r>
      <w:r w:rsidR="00703189" w:rsidRPr="000B2003">
        <w:rPr>
          <w:rFonts w:cs="Arial"/>
        </w:rPr>
        <w:t>mornay</w:t>
      </w:r>
      <w:r w:rsidRPr="000B2003">
        <w:rPr>
          <w:rFonts w:cs="Arial"/>
        </w:rPr>
        <w:t xml:space="preserve"> and milk</w:t>
      </w:r>
      <w:r>
        <w:rPr>
          <w:rFonts w:cs="Arial"/>
        </w:rPr>
        <w:t xml:space="preserve"> </w:t>
      </w:r>
      <w:r w:rsidRPr="000B2003">
        <w:rPr>
          <w:rFonts w:cs="Arial"/>
        </w:rPr>
        <w:t>based puddings</w:t>
      </w:r>
      <w:r>
        <w:rPr>
          <w:rFonts w:cs="Arial"/>
        </w:rPr>
        <w:t>. T</w:t>
      </w:r>
      <w:r w:rsidRPr="000B2003">
        <w:rPr>
          <w:rFonts w:cs="Arial"/>
        </w:rPr>
        <w:t>his is also a healthier alternative to coconut milk which does not contain calcium</w:t>
      </w:r>
    </w:p>
    <w:p w14:paraId="1BCE6292" w14:textId="77777777" w:rsidR="00795523" w:rsidRPr="00585CCD" w:rsidRDefault="00795523" w:rsidP="00795523">
      <w:pPr>
        <w:numPr>
          <w:ilvl w:val="0"/>
          <w:numId w:val="23"/>
        </w:numPr>
        <w:autoSpaceDE w:val="0"/>
        <w:autoSpaceDN w:val="0"/>
        <w:adjustRightInd w:val="0"/>
        <w:spacing w:after="120"/>
        <w:ind w:left="851" w:hanging="283"/>
        <w:rPr>
          <w:rFonts w:cs="Arial"/>
          <w:color w:val="000000"/>
        </w:rPr>
      </w:pPr>
      <w:r>
        <w:rPr>
          <w:rFonts w:cs="Arial"/>
          <w:color w:val="000000"/>
        </w:rPr>
        <w:t>u</w:t>
      </w:r>
      <w:r w:rsidRPr="00813C2B">
        <w:rPr>
          <w:rFonts w:cs="Arial"/>
          <w:color w:val="000000"/>
        </w:rPr>
        <w:t xml:space="preserve">se </w:t>
      </w:r>
      <w:r w:rsidRPr="009E5CB8">
        <w:rPr>
          <w:rFonts w:cs="Arial"/>
        </w:rPr>
        <w:t>lots of grated cheese on pasta and pizza or sprinkle on vegetables</w:t>
      </w:r>
    </w:p>
    <w:p w14:paraId="62B1B9AC" w14:textId="617E6808" w:rsidR="009E306F" w:rsidRPr="00795523" w:rsidRDefault="00795523" w:rsidP="00795523">
      <w:pPr>
        <w:numPr>
          <w:ilvl w:val="0"/>
          <w:numId w:val="23"/>
        </w:numPr>
        <w:autoSpaceDE w:val="0"/>
        <w:autoSpaceDN w:val="0"/>
        <w:adjustRightInd w:val="0"/>
        <w:spacing w:after="120"/>
        <w:ind w:left="851" w:hanging="283"/>
        <w:rPr>
          <w:rFonts w:cs="Arial"/>
          <w:color w:val="000000"/>
        </w:rPr>
      </w:pPr>
      <w:r w:rsidRPr="000B2003">
        <w:rPr>
          <w:rFonts w:cs="Arial"/>
        </w:rPr>
        <w:t>try toasted cheese sandwiches for lunch</w:t>
      </w:r>
      <w:r>
        <w:rPr>
          <w:rFonts w:cs="Arial"/>
        </w:rPr>
        <w:t>.</w:t>
      </w:r>
      <w:bookmarkEnd w:id="3"/>
    </w:p>
    <w:sectPr w:rsidR="009E306F" w:rsidRPr="00795523" w:rsidSect="00750729">
      <w:headerReference w:type="default" r:id="rId9"/>
      <w:footerReference w:type="default" r:id="rId10"/>
      <w:headerReference w:type="first" r:id="rId11"/>
      <w:footerReference w:type="first" r:id="rId12"/>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61E4" w14:textId="77777777" w:rsidR="003737F9" w:rsidRDefault="003737F9" w:rsidP="007332FF">
      <w:r>
        <w:separator/>
      </w:r>
    </w:p>
  </w:endnote>
  <w:endnote w:type="continuationSeparator" w:id="0">
    <w:p w14:paraId="19C1384B" w14:textId="77777777" w:rsidR="003737F9" w:rsidRDefault="003737F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BB19" w14:textId="77777777" w:rsidR="00983000" w:rsidRPr="00750729" w:rsidRDefault="00983000" w:rsidP="00450636">
    <w:pPr>
      <w:spacing w:after="0"/>
      <w:rPr>
        <w:sz w:val="16"/>
        <w:szCs w:val="16"/>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5B0327" w14:textId="77777777" w:rsidTr="00D47DC7">
      <w:trPr>
        <w:cantSplit/>
        <w:trHeight w:hRule="exact" w:val="850"/>
      </w:trPr>
      <w:tc>
        <w:tcPr>
          <w:tcW w:w="10318" w:type="dxa"/>
          <w:vAlign w:val="bottom"/>
        </w:tcPr>
        <w:p w14:paraId="3D98CBF4" w14:textId="77777777" w:rsidR="003205C6" w:rsidRDefault="003205C6" w:rsidP="003205C6">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Pr="00CE6614">
            <w:rPr>
              <w:rStyle w:val="PageNumber"/>
            </w:rPr>
            <w:t xml:space="preserve"> </w:t>
          </w:r>
          <w:r>
            <w:rPr>
              <w:rStyle w:val="PageNumber"/>
            </w:rPr>
            <w:t>–</w:t>
          </w:r>
          <w:r w:rsidRPr="00CE6614">
            <w:rPr>
              <w:rStyle w:val="PageNumber"/>
            </w:rPr>
            <w:t xml:space="preserve"> </w:t>
          </w:r>
          <w:r>
            <w:rPr>
              <w:rStyle w:val="PageNumber"/>
            </w:rPr>
            <w:t>School nutrition and healthy eating</w:t>
          </w:r>
        </w:p>
        <w:p w14:paraId="3976F90F" w14:textId="475AB1BF" w:rsidR="00D47DC7" w:rsidRPr="00CE6614" w:rsidRDefault="00750729" w:rsidP="00D47DC7">
          <w:pPr>
            <w:spacing w:after="0"/>
            <w:rPr>
              <w:rStyle w:val="PageNumber"/>
            </w:rPr>
          </w:pPr>
          <w:r>
            <w:rPr>
              <w:rStyle w:val="PageNumber"/>
            </w:rPr>
            <w:t xml:space="preserve">Published </w:t>
          </w:r>
          <w:r w:rsidR="00941EBC">
            <w:rPr>
              <w:rStyle w:val="PageNumber"/>
            </w:rPr>
            <w:t>September 2023</w:t>
          </w:r>
          <w:r w:rsidR="00D47DC7" w:rsidRPr="00CE6614">
            <w:rPr>
              <w:rStyle w:val="PageNumber"/>
            </w:rPr>
            <w:t xml:space="preserve"> | </w:t>
          </w:r>
          <w:r w:rsidR="003205C6">
            <w:rPr>
              <w:rStyle w:val="PageNumber"/>
            </w:rPr>
            <w:t xml:space="preserve">TRM </w:t>
          </w:r>
          <w:proofErr w:type="gramStart"/>
          <w:r w:rsidR="003205C6">
            <w:rPr>
              <w:rStyle w:val="PageNumber"/>
            </w:rPr>
            <w:t>50:D</w:t>
          </w:r>
          <w:proofErr w:type="gramEnd"/>
          <w:r w:rsidR="003205C6">
            <w:rPr>
              <w:rStyle w:val="PageNumber"/>
            </w:rPr>
            <w:t>22:104368</w:t>
          </w:r>
        </w:p>
        <w:p w14:paraId="243D7916"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0BA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937EA97" w14:textId="77777777" w:rsidTr="008921B4">
      <w:trPr>
        <w:cantSplit/>
        <w:trHeight w:hRule="exact" w:val="1134"/>
      </w:trPr>
      <w:tc>
        <w:tcPr>
          <w:tcW w:w="7767" w:type="dxa"/>
          <w:vAlign w:val="bottom"/>
        </w:tcPr>
        <w:p w14:paraId="558500FB" w14:textId="77777777" w:rsidR="003205C6" w:rsidRDefault="003205C6" w:rsidP="003205C6">
          <w:pPr>
            <w:spacing w:after="0"/>
            <w:rPr>
              <w:rStyle w:val="PageNumber"/>
              <w:b/>
            </w:rPr>
          </w:pPr>
          <w:r>
            <w:rPr>
              <w:rStyle w:val="PageNumber"/>
            </w:rPr>
            <w:t xml:space="preserve">Department of </w:t>
          </w:r>
          <w:sdt>
            <w:sdtPr>
              <w:rPr>
                <w:rStyle w:val="PageNumber"/>
                <w:b/>
              </w:rPr>
              <w:alias w:val="Company"/>
              <w:tag w:val=""/>
              <w:id w:val="-499349625"/>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Pr="00CE6614">
            <w:rPr>
              <w:rStyle w:val="PageNumber"/>
            </w:rPr>
            <w:t xml:space="preserve"> </w:t>
          </w:r>
          <w:r>
            <w:rPr>
              <w:rStyle w:val="PageNumber"/>
            </w:rPr>
            <w:t>–</w:t>
          </w:r>
          <w:r w:rsidRPr="00CE6614">
            <w:rPr>
              <w:rStyle w:val="PageNumber"/>
            </w:rPr>
            <w:t xml:space="preserve"> </w:t>
          </w:r>
          <w:r>
            <w:rPr>
              <w:rStyle w:val="PageNumber"/>
            </w:rPr>
            <w:t>School nutrition and healthy eating</w:t>
          </w:r>
        </w:p>
        <w:p w14:paraId="2E787FB3" w14:textId="142A6962" w:rsidR="00D47DC7" w:rsidRPr="00CE6614" w:rsidRDefault="005465A2" w:rsidP="00D47DC7">
          <w:pPr>
            <w:spacing w:after="0"/>
            <w:rPr>
              <w:rStyle w:val="PageNumber"/>
            </w:rPr>
          </w:pPr>
          <w:r>
            <w:rPr>
              <w:sz w:val="19"/>
            </w:rPr>
            <w:t xml:space="preserve">Published </w:t>
          </w:r>
          <w:r w:rsidR="00941EBC">
            <w:rPr>
              <w:sz w:val="19"/>
            </w:rPr>
            <w:t>September 2023</w:t>
          </w:r>
          <w:r w:rsidR="00D47DC7" w:rsidRPr="00CE6614">
            <w:rPr>
              <w:rStyle w:val="PageNumber"/>
            </w:rPr>
            <w:t xml:space="preserve"> | </w:t>
          </w:r>
          <w:r w:rsidR="003205C6">
            <w:rPr>
              <w:rStyle w:val="PageNumber"/>
            </w:rPr>
            <w:t xml:space="preserve">TRM </w:t>
          </w:r>
          <w:proofErr w:type="gramStart"/>
          <w:r w:rsidR="003205C6">
            <w:rPr>
              <w:rStyle w:val="PageNumber"/>
            </w:rPr>
            <w:t>50:D</w:t>
          </w:r>
          <w:proofErr w:type="gramEnd"/>
          <w:r w:rsidR="003205C6">
            <w:rPr>
              <w:rStyle w:val="PageNumber"/>
            </w:rPr>
            <w:t>22:104368</w:t>
          </w:r>
        </w:p>
        <w:p w14:paraId="5FC7B6E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255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917A" w14:textId="77777777" w:rsidR="003737F9" w:rsidRDefault="003737F9" w:rsidP="007332FF">
      <w:r>
        <w:separator/>
      </w:r>
    </w:p>
  </w:footnote>
  <w:footnote w:type="continuationSeparator" w:id="0">
    <w:p w14:paraId="5CB12BD7" w14:textId="77777777" w:rsidR="003737F9" w:rsidRDefault="003737F9" w:rsidP="007332FF">
      <w:r>
        <w:continuationSeparator/>
      </w:r>
    </w:p>
  </w:footnote>
  <w:footnote w:id="1">
    <w:p w14:paraId="35E11401" w14:textId="296380CB" w:rsidR="00B73B7F" w:rsidRDefault="00B73B7F">
      <w:pPr>
        <w:pStyle w:val="FootnoteText"/>
      </w:pPr>
      <w:r>
        <w:rPr>
          <w:rStyle w:val="FootnoteReference"/>
        </w:rPr>
        <w:footnoteRef/>
      </w:r>
      <w:r>
        <w:t xml:space="preserve"> </w:t>
      </w:r>
      <w:hyperlink r:id="rId1" w:history="1">
        <w:r w:rsidRPr="004754E6">
          <w:rPr>
            <w:rStyle w:val="Hyperlink"/>
          </w:rPr>
          <w:t>https://education.nt.gov.au/policies/health-safety/school-nutrition-and-healthy-eating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422" w14:textId="4DD08BC7" w:rsidR="00983000" w:rsidRPr="00162207" w:rsidRDefault="00941EBC"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E41E5C">
          <w:t>Tips to promote healthy eating – information for parents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54729C4" w14:textId="5A1CFDF8" w:rsidR="00E54F9E" w:rsidRDefault="000C2692" w:rsidP="00435082">
        <w:pPr>
          <w:pStyle w:val="Title"/>
        </w:pPr>
        <w:r>
          <w:rPr>
            <w:rStyle w:val="TitleChar"/>
          </w:rPr>
          <w:t>Tips</w:t>
        </w:r>
        <w:r w:rsidR="00C23DD3">
          <w:rPr>
            <w:rStyle w:val="TitleChar"/>
          </w:rPr>
          <w:t xml:space="preserve"> </w:t>
        </w:r>
        <w:r w:rsidR="009E1222">
          <w:rPr>
            <w:rStyle w:val="TitleChar"/>
          </w:rPr>
          <w:t xml:space="preserve">to promote healthy eating </w:t>
        </w:r>
        <w:r>
          <w:rPr>
            <w:rStyle w:val="TitleChar"/>
          </w:rPr>
          <w:t>– information</w:t>
        </w:r>
        <w:r w:rsidR="00C31A55">
          <w:rPr>
            <w:rStyle w:val="TitleChar"/>
          </w:rPr>
          <w:t xml:space="preserve"> </w:t>
        </w:r>
        <w:r w:rsidR="00E41E5C">
          <w:rPr>
            <w:rStyle w:val="TitleChar"/>
          </w:rPr>
          <w:t>for parents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0FA60883"/>
    <w:multiLevelType w:val="hybridMultilevel"/>
    <w:tmpl w:val="5394B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7821405"/>
    <w:multiLevelType w:val="hybridMultilevel"/>
    <w:tmpl w:val="7F821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8F81294"/>
    <w:multiLevelType w:val="hybridMultilevel"/>
    <w:tmpl w:val="DC068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A0729D1"/>
    <w:multiLevelType w:val="hybridMultilevel"/>
    <w:tmpl w:val="C81C6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4A45576"/>
    <w:multiLevelType w:val="hybridMultilevel"/>
    <w:tmpl w:val="C18A5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91C53BA"/>
    <w:multiLevelType w:val="hybridMultilevel"/>
    <w:tmpl w:val="97704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90582B"/>
    <w:multiLevelType w:val="hybridMultilevel"/>
    <w:tmpl w:val="A3A8F226"/>
    <w:lvl w:ilvl="0" w:tplc="FFFFFFFF">
      <w:start w:val="1"/>
      <w:numFmt w:val="bullet"/>
      <w:lvlText w:val=""/>
      <w:lvlJc w:val="left"/>
      <w:pPr>
        <w:ind w:left="720" w:hanging="360"/>
      </w:pPr>
      <w:rPr>
        <w:rFonts w:ascii="Symbol" w:hAnsi="Symbol" w:hint="default"/>
      </w:rPr>
    </w:lvl>
    <w:lvl w:ilvl="1" w:tplc="C812192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757AA1"/>
    <w:multiLevelType w:val="hybridMultilevel"/>
    <w:tmpl w:val="7E223D76"/>
    <w:lvl w:ilvl="0" w:tplc="FFFFFFFF">
      <w:start w:val="1"/>
      <w:numFmt w:val="bullet"/>
      <w:lvlText w:val=""/>
      <w:lvlJc w:val="left"/>
      <w:pPr>
        <w:ind w:left="720" w:hanging="360"/>
      </w:pPr>
      <w:rPr>
        <w:rFonts w:ascii="Symbol" w:hAnsi="Symbol" w:hint="default"/>
      </w:rPr>
    </w:lvl>
    <w:lvl w:ilvl="1" w:tplc="855EC5C4">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0DE6588"/>
    <w:multiLevelType w:val="hybridMultilevel"/>
    <w:tmpl w:val="B76AD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50A45AE"/>
    <w:multiLevelType w:val="hybridMultilevel"/>
    <w:tmpl w:val="D83C26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FD3A20"/>
    <w:multiLevelType w:val="multilevel"/>
    <w:tmpl w:val="3E5E177A"/>
    <w:name w:val="NTG Table Bullet List3322222222222"/>
    <w:numStyleLink w:val="Tablenumberlist"/>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4F8C7953"/>
    <w:multiLevelType w:val="hybridMultilevel"/>
    <w:tmpl w:val="F9E4237A"/>
    <w:lvl w:ilvl="0" w:tplc="FFFFFFFF">
      <w:start w:val="1"/>
      <w:numFmt w:val="bullet"/>
      <w:lvlText w:val=""/>
      <w:lvlJc w:val="left"/>
      <w:pPr>
        <w:ind w:left="720" w:hanging="360"/>
      </w:pPr>
      <w:rPr>
        <w:rFonts w:ascii="Symbol" w:hAnsi="Symbol" w:hint="default"/>
      </w:rPr>
    </w:lvl>
    <w:lvl w:ilvl="1" w:tplc="C812192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A24F67"/>
    <w:multiLevelType w:val="hybridMultilevel"/>
    <w:tmpl w:val="E660A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842BC6"/>
    <w:multiLevelType w:val="multilevel"/>
    <w:tmpl w:val="0C78A7AC"/>
    <w:numStyleLink w:val="Tablebulletlist"/>
  </w:abstractNum>
  <w:abstractNum w:abstractNumId="37" w15:restartNumberingAfterBreak="0">
    <w:nsid w:val="54AC0406"/>
    <w:multiLevelType w:val="hybridMultilevel"/>
    <w:tmpl w:val="35C66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3F754E"/>
    <w:multiLevelType w:val="hybridMultilevel"/>
    <w:tmpl w:val="12441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419592D"/>
    <w:multiLevelType w:val="hybridMultilevel"/>
    <w:tmpl w:val="F446C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1C19D9"/>
    <w:multiLevelType w:val="hybridMultilevel"/>
    <w:tmpl w:val="B64892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DA16401"/>
    <w:multiLevelType w:val="hybridMultilevel"/>
    <w:tmpl w:val="7D4E7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A7212B"/>
    <w:multiLevelType w:val="hybridMultilevel"/>
    <w:tmpl w:val="3CB0A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39426394">
    <w:abstractNumId w:val="28"/>
  </w:num>
  <w:num w:numId="2" w16cid:durableId="552236947">
    <w:abstractNumId w:val="15"/>
  </w:num>
  <w:num w:numId="3" w16cid:durableId="1534146341">
    <w:abstractNumId w:val="49"/>
  </w:num>
  <w:num w:numId="4" w16cid:durableId="1589734168">
    <w:abstractNumId w:val="32"/>
  </w:num>
  <w:num w:numId="5" w16cid:durableId="1552158276">
    <w:abstractNumId w:val="22"/>
  </w:num>
  <w:num w:numId="6" w16cid:durableId="521939635">
    <w:abstractNumId w:val="10"/>
  </w:num>
  <w:num w:numId="7" w16cid:durableId="1643079829">
    <w:abstractNumId w:val="36"/>
  </w:num>
  <w:num w:numId="8" w16cid:durableId="702637338">
    <w:abstractNumId w:val="19"/>
  </w:num>
  <w:num w:numId="9" w16cid:durableId="1017805729">
    <w:abstractNumId w:val="26"/>
  </w:num>
  <w:num w:numId="10" w16cid:durableId="1369911731">
    <w:abstractNumId w:val="45"/>
  </w:num>
  <w:num w:numId="11" w16cid:durableId="1386373392">
    <w:abstractNumId w:val="50"/>
  </w:num>
  <w:num w:numId="12" w16cid:durableId="409041341">
    <w:abstractNumId w:val="37"/>
  </w:num>
  <w:num w:numId="13" w16cid:durableId="438568959">
    <w:abstractNumId w:val="35"/>
  </w:num>
  <w:num w:numId="14" w16cid:durableId="465008945">
    <w:abstractNumId w:val="30"/>
  </w:num>
  <w:num w:numId="15" w16cid:durableId="713308793">
    <w:abstractNumId w:val="6"/>
  </w:num>
  <w:num w:numId="16" w16cid:durableId="1180699117">
    <w:abstractNumId w:val="8"/>
  </w:num>
  <w:num w:numId="17" w16cid:durableId="1007901230">
    <w:abstractNumId w:val="16"/>
  </w:num>
  <w:num w:numId="18" w16cid:durableId="548226863">
    <w:abstractNumId w:val="11"/>
  </w:num>
  <w:num w:numId="19" w16cid:durableId="306281211">
    <w:abstractNumId w:val="42"/>
  </w:num>
  <w:num w:numId="20" w16cid:durableId="601495631">
    <w:abstractNumId w:val="2"/>
  </w:num>
  <w:num w:numId="21" w16cid:durableId="1366713628">
    <w:abstractNumId w:val="34"/>
  </w:num>
  <w:num w:numId="22" w16cid:durableId="1632906474">
    <w:abstractNumId w:val="24"/>
  </w:num>
  <w:num w:numId="23" w16cid:durableId="1569457246">
    <w:abstractNumId w:val="44"/>
  </w:num>
  <w:num w:numId="24" w16cid:durableId="736980142">
    <w:abstractNumId w:val="20"/>
  </w:num>
  <w:num w:numId="25" w16cid:durableId="163399089">
    <w:abstractNumId w:val="51"/>
  </w:num>
  <w:num w:numId="26" w16cid:durableId="322709999">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1DDF"/>
    <w:rsid w:val="0000322D"/>
    <w:rsid w:val="00007670"/>
    <w:rsid w:val="00010665"/>
    <w:rsid w:val="00016C05"/>
    <w:rsid w:val="0002393A"/>
    <w:rsid w:val="00027DB8"/>
    <w:rsid w:val="00031A96"/>
    <w:rsid w:val="00040BF3"/>
    <w:rsid w:val="0004211C"/>
    <w:rsid w:val="00046C59"/>
    <w:rsid w:val="00051362"/>
    <w:rsid w:val="00051F45"/>
    <w:rsid w:val="00052953"/>
    <w:rsid w:val="0005341A"/>
    <w:rsid w:val="00056DEF"/>
    <w:rsid w:val="00056EDC"/>
    <w:rsid w:val="0006635A"/>
    <w:rsid w:val="00066461"/>
    <w:rsid w:val="00066D04"/>
    <w:rsid w:val="000720BE"/>
    <w:rsid w:val="0007259C"/>
    <w:rsid w:val="000801B3"/>
    <w:rsid w:val="00080202"/>
    <w:rsid w:val="00080DCD"/>
    <w:rsid w:val="00080E22"/>
    <w:rsid w:val="00082573"/>
    <w:rsid w:val="000840A3"/>
    <w:rsid w:val="00085062"/>
    <w:rsid w:val="00086399"/>
    <w:rsid w:val="00086A5F"/>
    <w:rsid w:val="000911EF"/>
    <w:rsid w:val="000962C5"/>
    <w:rsid w:val="00097865"/>
    <w:rsid w:val="000A4317"/>
    <w:rsid w:val="000A559C"/>
    <w:rsid w:val="000B2003"/>
    <w:rsid w:val="000B2CA1"/>
    <w:rsid w:val="000C2692"/>
    <w:rsid w:val="000C443C"/>
    <w:rsid w:val="000D1F29"/>
    <w:rsid w:val="000D633D"/>
    <w:rsid w:val="000E10B6"/>
    <w:rsid w:val="000E342B"/>
    <w:rsid w:val="000E3ED2"/>
    <w:rsid w:val="000E5DD2"/>
    <w:rsid w:val="000F2958"/>
    <w:rsid w:val="000F3850"/>
    <w:rsid w:val="000F604F"/>
    <w:rsid w:val="00104E7F"/>
    <w:rsid w:val="001137EC"/>
    <w:rsid w:val="001152F5"/>
    <w:rsid w:val="00117743"/>
    <w:rsid w:val="00117F5B"/>
    <w:rsid w:val="00124592"/>
    <w:rsid w:val="00132658"/>
    <w:rsid w:val="00150DC0"/>
    <w:rsid w:val="0015394D"/>
    <w:rsid w:val="00156CD4"/>
    <w:rsid w:val="0016153B"/>
    <w:rsid w:val="00162207"/>
    <w:rsid w:val="00164A3E"/>
    <w:rsid w:val="001669C3"/>
    <w:rsid w:val="00166FF6"/>
    <w:rsid w:val="00176123"/>
    <w:rsid w:val="0017713D"/>
    <w:rsid w:val="00181620"/>
    <w:rsid w:val="00187130"/>
    <w:rsid w:val="001957AD"/>
    <w:rsid w:val="00196F8E"/>
    <w:rsid w:val="001A2B7F"/>
    <w:rsid w:val="001A3AFD"/>
    <w:rsid w:val="001A496C"/>
    <w:rsid w:val="001A576A"/>
    <w:rsid w:val="001B28DA"/>
    <w:rsid w:val="001B2B6C"/>
    <w:rsid w:val="001D01C4"/>
    <w:rsid w:val="001D4F53"/>
    <w:rsid w:val="001D4F99"/>
    <w:rsid w:val="001D52B0"/>
    <w:rsid w:val="001D5A18"/>
    <w:rsid w:val="001D7CA4"/>
    <w:rsid w:val="001E057F"/>
    <w:rsid w:val="001E14EB"/>
    <w:rsid w:val="001F4764"/>
    <w:rsid w:val="001F59E6"/>
    <w:rsid w:val="00203F1C"/>
    <w:rsid w:val="00206936"/>
    <w:rsid w:val="00206C6F"/>
    <w:rsid w:val="00206FBD"/>
    <w:rsid w:val="00207746"/>
    <w:rsid w:val="00230031"/>
    <w:rsid w:val="00235C01"/>
    <w:rsid w:val="00237317"/>
    <w:rsid w:val="00247343"/>
    <w:rsid w:val="00265C56"/>
    <w:rsid w:val="00271522"/>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6802"/>
    <w:rsid w:val="002D7D05"/>
    <w:rsid w:val="002E20C8"/>
    <w:rsid w:val="002E4290"/>
    <w:rsid w:val="002E66A6"/>
    <w:rsid w:val="002F0DB1"/>
    <w:rsid w:val="002F2885"/>
    <w:rsid w:val="002F45A1"/>
    <w:rsid w:val="0030203D"/>
    <w:rsid w:val="003037F9"/>
    <w:rsid w:val="0030504E"/>
    <w:rsid w:val="0030583E"/>
    <w:rsid w:val="00307FE1"/>
    <w:rsid w:val="003164BA"/>
    <w:rsid w:val="003205C6"/>
    <w:rsid w:val="003258E6"/>
    <w:rsid w:val="00326D19"/>
    <w:rsid w:val="0033722B"/>
    <w:rsid w:val="00341B96"/>
    <w:rsid w:val="00342283"/>
    <w:rsid w:val="00343A87"/>
    <w:rsid w:val="00344A36"/>
    <w:rsid w:val="003456F4"/>
    <w:rsid w:val="00347FB6"/>
    <w:rsid w:val="003504FD"/>
    <w:rsid w:val="00350881"/>
    <w:rsid w:val="00357D55"/>
    <w:rsid w:val="00363513"/>
    <w:rsid w:val="003657E5"/>
    <w:rsid w:val="0036589C"/>
    <w:rsid w:val="00371312"/>
    <w:rsid w:val="00371DC7"/>
    <w:rsid w:val="003737F9"/>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45A8"/>
    <w:rsid w:val="003F5B58"/>
    <w:rsid w:val="0040222A"/>
    <w:rsid w:val="004047BC"/>
    <w:rsid w:val="004100F7"/>
    <w:rsid w:val="00414CB3"/>
    <w:rsid w:val="0041563D"/>
    <w:rsid w:val="00426E25"/>
    <w:rsid w:val="00427D9C"/>
    <w:rsid w:val="00427E7E"/>
    <w:rsid w:val="004301FB"/>
    <w:rsid w:val="0043465D"/>
    <w:rsid w:val="00435082"/>
    <w:rsid w:val="00443B6E"/>
    <w:rsid w:val="00450636"/>
    <w:rsid w:val="0045420A"/>
    <w:rsid w:val="004554D4"/>
    <w:rsid w:val="004601C5"/>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0857"/>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2F20"/>
    <w:rsid w:val="005249F5"/>
    <w:rsid w:val="005260F7"/>
    <w:rsid w:val="00543BD1"/>
    <w:rsid w:val="005465A2"/>
    <w:rsid w:val="0054785A"/>
    <w:rsid w:val="00556113"/>
    <w:rsid w:val="00564C12"/>
    <w:rsid w:val="005654B8"/>
    <w:rsid w:val="00570D94"/>
    <w:rsid w:val="005762CC"/>
    <w:rsid w:val="00582D3D"/>
    <w:rsid w:val="00590040"/>
    <w:rsid w:val="00595386"/>
    <w:rsid w:val="00597234"/>
    <w:rsid w:val="005974B6"/>
    <w:rsid w:val="005A4AC0"/>
    <w:rsid w:val="005A539B"/>
    <w:rsid w:val="005A5FDF"/>
    <w:rsid w:val="005B0FB7"/>
    <w:rsid w:val="005B122A"/>
    <w:rsid w:val="005B1FCB"/>
    <w:rsid w:val="005B5AC2"/>
    <w:rsid w:val="005C2423"/>
    <w:rsid w:val="005C2833"/>
    <w:rsid w:val="005D08E7"/>
    <w:rsid w:val="005E144D"/>
    <w:rsid w:val="005E1500"/>
    <w:rsid w:val="005E3A43"/>
    <w:rsid w:val="005F0B17"/>
    <w:rsid w:val="005F3275"/>
    <w:rsid w:val="005F6602"/>
    <w:rsid w:val="005F77C7"/>
    <w:rsid w:val="00620675"/>
    <w:rsid w:val="00622910"/>
    <w:rsid w:val="006254B6"/>
    <w:rsid w:val="00627FC8"/>
    <w:rsid w:val="006433C3"/>
    <w:rsid w:val="00645B54"/>
    <w:rsid w:val="00650F5B"/>
    <w:rsid w:val="006577DB"/>
    <w:rsid w:val="006670D7"/>
    <w:rsid w:val="006719EA"/>
    <w:rsid w:val="00671F13"/>
    <w:rsid w:val="00671FF8"/>
    <w:rsid w:val="0067400A"/>
    <w:rsid w:val="006847AD"/>
    <w:rsid w:val="0069114B"/>
    <w:rsid w:val="006944C1"/>
    <w:rsid w:val="006A756A"/>
    <w:rsid w:val="006C0EC2"/>
    <w:rsid w:val="006D66F7"/>
    <w:rsid w:val="00703189"/>
    <w:rsid w:val="00705C9D"/>
    <w:rsid w:val="00705F13"/>
    <w:rsid w:val="0070624C"/>
    <w:rsid w:val="00714F1D"/>
    <w:rsid w:val="00715225"/>
    <w:rsid w:val="0071700C"/>
    <w:rsid w:val="00720662"/>
    <w:rsid w:val="00720CC6"/>
    <w:rsid w:val="007229FA"/>
    <w:rsid w:val="00722DDB"/>
    <w:rsid w:val="00724728"/>
    <w:rsid w:val="00724F98"/>
    <w:rsid w:val="00730B9B"/>
    <w:rsid w:val="0073182E"/>
    <w:rsid w:val="007332FF"/>
    <w:rsid w:val="00733EF3"/>
    <w:rsid w:val="007408F5"/>
    <w:rsid w:val="00741EAE"/>
    <w:rsid w:val="00750729"/>
    <w:rsid w:val="00755248"/>
    <w:rsid w:val="0076190B"/>
    <w:rsid w:val="0076355D"/>
    <w:rsid w:val="00763A2D"/>
    <w:rsid w:val="007676A4"/>
    <w:rsid w:val="00777795"/>
    <w:rsid w:val="00783A57"/>
    <w:rsid w:val="00784C92"/>
    <w:rsid w:val="007859CD"/>
    <w:rsid w:val="00785C24"/>
    <w:rsid w:val="007907E4"/>
    <w:rsid w:val="00795523"/>
    <w:rsid w:val="00796461"/>
    <w:rsid w:val="007A06FA"/>
    <w:rsid w:val="007A6A4F"/>
    <w:rsid w:val="007B03F5"/>
    <w:rsid w:val="007B5C09"/>
    <w:rsid w:val="007B5DA2"/>
    <w:rsid w:val="007C0966"/>
    <w:rsid w:val="007C19E7"/>
    <w:rsid w:val="007C5CFD"/>
    <w:rsid w:val="007C6D9F"/>
    <w:rsid w:val="007D4893"/>
    <w:rsid w:val="007E70CF"/>
    <w:rsid w:val="007E74A4"/>
    <w:rsid w:val="007F19CD"/>
    <w:rsid w:val="007F1B6F"/>
    <w:rsid w:val="007F263F"/>
    <w:rsid w:val="008015A8"/>
    <w:rsid w:val="0080766E"/>
    <w:rsid w:val="00811169"/>
    <w:rsid w:val="00815297"/>
    <w:rsid w:val="008170DB"/>
    <w:rsid w:val="00817BA1"/>
    <w:rsid w:val="00823022"/>
    <w:rsid w:val="0082634E"/>
    <w:rsid w:val="008313C4"/>
    <w:rsid w:val="00835434"/>
    <w:rsid w:val="008358C0"/>
    <w:rsid w:val="00836B61"/>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4917"/>
    <w:rsid w:val="008B529E"/>
    <w:rsid w:val="008C17FB"/>
    <w:rsid w:val="008C469B"/>
    <w:rsid w:val="008C70BB"/>
    <w:rsid w:val="008D1B00"/>
    <w:rsid w:val="008D57B8"/>
    <w:rsid w:val="008E03FC"/>
    <w:rsid w:val="008E510B"/>
    <w:rsid w:val="00902B13"/>
    <w:rsid w:val="00911941"/>
    <w:rsid w:val="0092024D"/>
    <w:rsid w:val="00925146"/>
    <w:rsid w:val="00925F0F"/>
    <w:rsid w:val="00932F6B"/>
    <w:rsid w:val="00941EBC"/>
    <w:rsid w:val="009444F0"/>
    <w:rsid w:val="009468BC"/>
    <w:rsid w:val="00947FAE"/>
    <w:rsid w:val="009616DF"/>
    <w:rsid w:val="0096542F"/>
    <w:rsid w:val="00967FA7"/>
    <w:rsid w:val="00971645"/>
    <w:rsid w:val="00972CA6"/>
    <w:rsid w:val="00977919"/>
    <w:rsid w:val="00983000"/>
    <w:rsid w:val="009870FA"/>
    <w:rsid w:val="009921C3"/>
    <w:rsid w:val="0099551D"/>
    <w:rsid w:val="009A5897"/>
    <w:rsid w:val="009A5F24"/>
    <w:rsid w:val="009B0B3E"/>
    <w:rsid w:val="009B1913"/>
    <w:rsid w:val="009B65EC"/>
    <w:rsid w:val="009B6657"/>
    <w:rsid w:val="009B6966"/>
    <w:rsid w:val="009D0EB5"/>
    <w:rsid w:val="009D14F9"/>
    <w:rsid w:val="009D2B74"/>
    <w:rsid w:val="009D63FF"/>
    <w:rsid w:val="009D69C4"/>
    <w:rsid w:val="009E1222"/>
    <w:rsid w:val="009E175D"/>
    <w:rsid w:val="009E306F"/>
    <w:rsid w:val="009E3CC2"/>
    <w:rsid w:val="009E5CB8"/>
    <w:rsid w:val="009E63DA"/>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2BE7"/>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6AD"/>
    <w:rsid w:val="00B02EF1"/>
    <w:rsid w:val="00B068BB"/>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73B7F"/>
    <w:rsid w:val="00B81261"/>
    <w:rsid w:val="00B8223E"/>
    <w:rsid w:val="00B832AE"/>
    <w:rsid w:val="00B86678"/>
    <w:rsid w:val="00B92F9B"/>
    <w:rsid w:val="00B941B3"/>
    <w:rsid w:val="00B96513"/>
    <w:rsid w:val="00BA0B1A"/>
    <w:rsid w:val="00BA1D47"/>
    <w:rsid w:val="00BA66F0"/>
    <w:rsid w:val="00BB2239"/>
    <w:rsid w:val="00BB2AE7"/>
    <w:rsid w:val="00BB6464"/>
    <w:rsid w:val="00BC1BB8"/>
    <w:rsid w:val="00BD7FE1"/>
    <w:rsid w:val="00BE3539"/>
    <w:rsid w:val="00BE37CA"/>
    <w:rsid w:val="00BE6144"/>
    <w:rsid w:val="00BE635A"/>
    <w:rsid w:val="00BF17E9"/>
    <w:rsid w:val="00BF2ABB"/>
    <w:rsid w:val="00BF5099"/>
    <w:rsid w:val="00C070AF"/>
    <w:rsid w:val="00C10B5E"/>
    <w:rsid w:val="00C10F10"/>
    <w:rsid w:val="00C114EF"/>
    <w:rsid w:val="00C15D4D"/>
    <w:rsid w:val="00C175DC"/>
    <w:rsid w:val="00C23DD3"/>
    <w:rsid w:val="00C30171"/>
    <w:rsid w:val="00C309D8"/>
    <w:rsid w:val="00C31A55"/>
    <w:rsid w:val="00C43519"/>
    <w:rsid w:val="00C45263"/>
    <w:rsid w:val="00C51537"/>
    <w:rsid w:val="00C52BC3"/>
    <w:rsid w:val="00C54F5E"/>
    <w:rsid w:val="00C61AFA"/>
    <w:rsid w:val="00C61D64"/>
    <w:rsid w:val="00C62099"/>
    <w:rsid w:val="00C62A34"/>
    <w:rsid w:val="00C6391D"/>
    <w:rsid w:val="00C64EA3"/>
    <w:rsid w:val="00C72867"/>
    <w:rsid w:val="00C75E81"/>
    <w:rsid w:val="00C83BB6"/>
    <w:rsid w:val="00C86609"/>
    <w:rsid w:val="00C92B4C"/>
    <w:rsid w:val="00C954F6"/>
    <w:rsid w:val="00CA36A0"/>
    <w:rsid w:val="00CA6BC5"/>
    <w:rsid w:val="00CC571B"/>
    <w:rsid w:val="00CC61CD"/>
    <w:rsid w:val="00CC6C02"/>
    <w:rsid w:val="00CC737B"/>
    <w:rsid w:val="00CD442F"/>
    <w:rsid w:val="00CD5011"/>
    <w:rsid w:val="00CE640F"/>
    <w:rsid w:val="00CE76BC"/>
    <w:rsid w:val="00CF4464"/>
    <w:rsid w:val="00CF540E"/>
    <w:rsid w:val="00D02F07"/>
    <w:rsid w:val="00D15D88"/>
    <w:rsid w:val="00D27D49"/>
    <w:rsid w:val="00D27EBE"/>
    <w:rsid w:val="00D36A49"/>
    <w:rsid w:val="00D47DC7"/>
    <w:rsid w:val="00D517C6"/>
    <w:rsid w:val="00D71D84"/>
    <w:rsid w:val="00D72464"/>
    <w:rsid w:val="00D72A57"/>
    <w:rsid w:val="00D768EB"/>
    <w:rsid w:val="00D80BFA"/>
    <w:rsid w:val="00D81E17"/>
    <w:rsid w:val="00D82D1E"/>
    <w:rsid w:val="00D832D9"/>
    <w:rsid w:val="00D90F00"/>
    <w:rsid w:val="00D92E9C"/>
    <w:rsid w:val="00D96804"/>
    <w:rsid w:val="00D975C0"/>
    <w:rsid w:val="00DA5285"/>
    <w:rsid w:val="00DB191D"/>
    <w:rsid w:val="00DB3B3A"/>
    <w:rsid w:val="00DB4F91"/>
    <w:rsid w:val="00DB6D0A"/>
    <w:rsid w:val="00DC06BE"/>
    <w:rsid w:val="00DC1F0F"/>
    <w:rsid w:val="00DC3117"/>
    <w:rsid w:val="00DC4E2A"/>
    <w:rsid w:val="00DC5DD9"/>
    <w:rsid w:val="00DC6D2D"/>
    <w:rsid w:val="00DD4E59"/>
    <w:rsid w:val="00DE33B5"/>
    <w:rsid w:val="00DE4F71"/>
    <w:rsid w:val="00DE5E18"/>
    <w:rsid w:val="00DF0487"/>
    <w:rsid w:val="00DF5EA4"/>
    <w:rsid w:val="00E02681"/>
    <w:rsid w:val="00E02792"/>
    <w:rsid w:val="00E034D8"/>
    <w:rsid w:val="00E04CC0"/>
    <w:rsid w:val="00E06B08"/>
    <w:rsid w:val="00E14A9A"/>
    <w:rsid w:val="00E15816"/>
    <w:rsid w:val="00E160D5"/>
    <w:rsid w:val="00E239FF"/>
    <w:rsid w:val="00E27D7B"/>
    <w:rsid w:val="00E30556"/>
    <w:rsid w:val="00E30981"/>
    <w:rsid w:val="00E33136"/>
    <w:rsid w:val="00E34D7C"/>
    <w:rsid w:val="00E3723D"/>
    <w:rsid w:val="00E41E5C"/>
    <w:rsid w:val="00E44C89"/>
    <w:rsid w:val="00E457A6"/>
    <w:rsid w:val="00E54F9E"/>
    <w:rsid w:val="00E61BA2"/>
    <w:rsid w:val="00E63864"/>
    <w:rsid w:val="00E6403F"/>
    <w:rsid w:val="00E75451"/>
    <w:rsid w:val="00E75EA9"/>
    <w:rsid w:val="00E76AD6"/>
    <w:rsid w:val="00E770C4"/>
    <w:rsid w:val="00E80412"/>
    <w:rsid w:val="00E84C5A"/>
    <w:rsid w:val="00E861DB"/>
    <w:rsid w:val="00E908F1"/>
    <w:rsid w:val="00E90CD2"/>
    <w:rsid w:val="00E91257"/>
    <w:rsid w:val="00E93406"/>
    <w:rsid w:val="00E956C5"/>
    <w:rsid w:val="00E95C39"/>
    <w:rsid w:val="00EA2C39"/>
    <w:rsid w:val="00EB0A3C"/>
    <w:rsid w:val="00EB0A96"/>
    <w:rsid w:val="00EB77F9"/>
    <w:rsid w:val="00EC5769"/>
    <w:rsid w:val="00EC61E5"/>
    <w:rsid w:val="00EC7D00"/>
    <w:rsid w:val="00ED0304"/>
    <w:rsid w:val="00ED1F39"/>
    <w:rsid w:val="00ED4FF7"/>
    <w:rsid w:val="00ED5B7B"/>
    <w:rsid w:val="00ED6B74"/>
    <w:rsid w:val="00EE38FA"/>
    <w:rsid w:val="00EE3E2C"/>
    <w:rsid w:val="00EE5D23"/>
    <w:rsid w:val="00EE750D"/>
    <w:rsid w:val="00EF3CA4"/>
    <w:rsid w:val="00EF49A8"/>
    <w:rsid w:val="00EF5C64"/>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E76F7"/>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 w:type="paragraph" w:styleId="Revision">
    <w:name w:val="Revision"/>
    <w:hidden/>
    <w:uiPriority w:val="99"/>
    <w:semiHidden/>
    <w:rsid w:val="00DE4F71"/>
    <w:pPr>
      <w:spacing w:after="0"/>
    </w:pPr>
    <w:rPr>
      <w:rFonts w:ascii="Lato" w:hAnsi="Lato"/>
    </w:rPr>
  </w:style>
  <w:style w:type="character" w:styleId="UnresolvedMention">
    <w:name w:val="Unresolved Mention"/>
    <w:basedOn w:val="DefaultParagraphFont"/>
    <w:uiPriority w:val="99"/>
    <w:semiHidden/>
    <w:unhideWhenUsed/>
    <w:rsid w:val="00B73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education.nt.gov.au/policies/health-safety/school-nutrition-and-healthy-ea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BFB40F-06F3-4587-A331-12ADDFEB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1</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Tips to promote healthy eating – information for parents</vt:lpstr>
    </vt:vector>
  </TitlesOfParts>
  <Company>Education</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to promote healthy eating – information for parents</dc:title>
  <dc:creator>Northern Territory Government</dc:creator>
  <cp:lastModifiedBy>Jessica Lai</cp:lastModifiedBy>
  <cp:revision>3</cp:revision>
  <cp:lastPrinted>2019-07-29T01:45:00Z</cp:lastPrinted>
  <dcterms:created xsi:type="dcterms:W3CDTF">2023-09-19T05:22:00Z</dcterms:created>
  <dcterms:modified xsi:type="dcterms:W3CDTF">2023-09-19T05:45:00Z</dcterms:modified>
</cp:coreProperties>
</file>