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B10" w:rsidRDefault="00A36B10" w:rsidP="00063814">
      <w:bookmarkStart w:id="0" w:name="_GoBack"/>
      <w:bookmarkEnd w:id="0"/>
    </w:p>
    <w:p w:rsidR="00B14257" w:rsidRDefault="00063814" w:rsidP="00063814">
      <w:r>
        <w:t>The Northern Territory Board of Studies offers Academic Excellence awards to students in their final years of primary, middle and senior schooling. The Academic Excellence award consists of a Certificate of Merit and a monetary prize of $50. Students who received the Academ</w:t>
      </w:r>
      <w:r w:rsidR="00864FF6">
        <w:t>ic Excellence award for the 2020</w:t>
      </w:r>
      <w:r>
        <w:t xml:space="preserve"> school year are listed below:</w:t>
      </w:r>
    </w:p>
    <w:p w:rsidR="00063814" w:rsidRDefault="00F5222B" w:rsidP="00063814">
      <w:pPr>
        <w:pStyle w:val="Heading3"/>
      </w:pPr>
      <w:r>
        <w:t>Year 6</w:t>
      </w:r>
      <w:r w:rsidR="00063814">
        <w:t xml:space="preserve"> Students</w:t>
      </w:r>
    </w:p>
    <w:tbl>
      <w:tblPr>
        <w:tblW w:w="9781" w:type="dxa"/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4395"/>
        <w:gridCol w:w="5386"/>
      </w:tblGrid>
      <w:tr w:rsidR="00F04A76" w:rsidRPr="001427BE" w:rsidTr="005E6A12">
        <w:tc>
          <w:tcPr>
            <w:tcW w:w="4395" w:type="dxa"/>
            <w:shd w:val="clear" w:color="auto" w:fill="F2F2F2" w:themeFill="background1" w:themeFillShade="F2"/>
            <w:vAlign w:val="bottom"/>
          </w:tcPr>
          <w:p w:rsidR="00F04A76" w:rsidRPr="001427BE" w:rsidRDefault="00F04A76" w:rsidP="005E6A12">
            <w:pPr>
              <w:pStyle w:val="ListParagraph"/>
              <w:rPr>
                <w:b/>
                <w:sz w:val="24"/>
                <w:szCs w:val="24"/>
              </w:rPr>
            </w:pPr>
            <w:r w:rsidRPr="001427BE"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bottom"/>
          </w:tcPr>
          <w:p w:rsidR="00F04A76" w:rsidRPr="001427BE" w:rsidRDefault="00F04A76" w:rsidP="005E6A12">
            <w:pPr>
              <w:pStyle w:val="ListParagraph"/>
              <w:rPr>
                <w:b/>
                <w:sz w:val="24"/>
                <w:szCs w:val="24"/>
              </w:rPr>
            </w:pPr>
            <w:r w:rsidRPr="001427BE">
              <w:rPr>
                <w:b/>
                <w:sz w:val="24"/>
                <w:szCs w:val="24"/>
              </w:rPr>
              <w:t>School</w:t>
            </w:r>
          </w:p>
        </w:tc>
      </w:tr>
      <w:tr w:rsidR="00F04A76" w:rsidRPr="0069452C" w:rsidTr="005E6A12">
        <w:tc>
          <w:tcPr>
            <w:tcW w:w="4395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John Kerr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Adelaide River Primary School</w:t>
            </w:r>
          </w:p>
        </w:tc>
      </w:tr>
      <w:tr w:rsidR="00F04A76" w:rsidRPr="0069452C" w:rsidTr="005E6A12">
        <w:tc>
          <w:tcPr>
            <w:tcW w:w="4395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Emma Vowles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726C94" w:rsidP="0069452C">
            <w:pPr>
              <w:spacing w:after="60"/>
            </w:pPr>
            <w:hyperlink r:id="rId9" w:history="1">
              <w:r w:rsidR="00F04A76" w:rsidRPr="0069452C">
                <w:rPr>
                  <w:rFonts w:eastAsia="Times New Roman" w:cs="Arial"/>
                </w:rPr>
                <w:t xml:space="preserve">Alawa Primary School </w:t>
              </w:r>
            </w:hyperlink>
          </w:p>
        </w:tc>
      </w:tr>
      <w:tr w:rsidR="00F04A76" w:rsidRPr="0069452C" w:rsidTr="005E6A12">
        <w:tc>
          <w:tcPr>
            <w:tcW w:w="4395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Aroha Parkinson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Alyangula Area School</w:t>
            </w:r>
          </w:p>
        </w:tc>
      </w:tr>
      <w:tr w:rsidR="00F04A76" w:rsidRPr="0069452C" w:rsidTr="005E6A12">
        <w:tc>
          <w:tcPr>
            <w:tcW w:w="4395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Goliath Holmes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Ampilatwatja School</w:t>
            </w:r>
          </w:p>
        </w:tc>
      </w:tr>
      <w:tr w:rsidR="00F04A76" w:rsidRPr="0069452C" w:rsidTr="005E6A12">
        <w:tc>
          <w:tcPr>
            <w:tcW w:w="4395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Jarrah Llewelyn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726C94" w:rsidP="0069452C">
            <w:pPr>
              <w:spacing w:after="60"/>
              <w:rPr>
                <w:rFonts w:eastAsia="Times New Roman" w:cs="Arial"/>
              </w:rPr>
            </w:pPr>
            <w:hyperlink r:id="rId10" w:history="1">
              <w:r w:rsidR="00F04A76" w:rsidRPr="0069452C">
                <w:rPr>
                  <w:rFonts w:eastAsia="Times New Roman" w:cs="Arial"/>
                </w:rPr>
                <w:t xml:space="preserve">Anula Primary School </w:t>
              </w:r>
            </w:hyperlink>
          </w:p>
        </w:tc>
      </w:tr>
      <w:tr w:rsidR="00F04A76" w:rsidRPr="0069452C" w:rsidTr="005E6A12">
        <w:tc>
          <w:tcPr>
            <w:tcW w:w="4395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Janjao Siah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726C94" w:rsidP="0069452C">
            <w:pPr>
              <w:spacing w:after="60"/>
              <w:rPr>
                <w:rFonts w:eastAsia="Times New Roman" w:cs="Arial"/>
              </w:rPr>
            </w:pPr>
            <w:hyperlink r:id="rId11" w:history="1">
              <w:r w:rsidR="00F04A76" w:rsidRPr="0069452C">
                <w:rPr>
                  <w:rFonts w:eastAsia="Times New Roman" w:cs="Arial"/>
                </w:rPr>
                <w:t>Araluen Christian College</w:t>
              </w:r>
            </w:hyperlink>
          </w:p>
        </w:tc>
      </w:tr>
      <w:tr w:rsidR="00F04A76" w:rsidRPr="0069452C" w:rsidTr="005E6A12">
        <w:tc>
          <w:tcPr>
            <w:tcW w:w="4395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Vishali Bimbral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726C94" w:rsidP="0069452C">
            <w:pPr>
              <w:spacing w:after="60"/>
              <w:rPr>
                <w:rFonts w:eastAsia="Times New Roman" w:cs="Arial"/>
              </w:rPr>
            </w:pPr>
            <w:hyperlink r:id="rId12" w:history="1">
              <w:r w:rsidR="00F04A76" w:rsidRPr="0069452C">
                <w:rPr>
                  <w:rFonts w:eastAsia="Times New Roman" w:cs="Arial"/>
                </w:rPr>
                <w:t xml:space="preserve">Bakewell Primary School </w:t>
              </w:r>
            </w:hyperlink>
          </w:p>
        </w:tc>
      </w:tr>
      <w:tr w:rsidR="00F04A76" w:rsidRPr="0069452C" w:rsidTr="005E6A12">
        <w:tc>
          <w:tcPr>
            <w:tcW w:w="4395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Katelyn Austin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Batchelor Area School</w:t>
            </w:r>
          </w:p>
        </w:tc>
      </w:tr>
      <w:tr w:rsidR="00F04A76" w:rsidRPr="0069452C" w:rsidTr="005E6A12">
        <w:tc>
          <w:tcPr>
            <w:tcW w:w="4395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Maya Purdon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 xml:space="preserve">Bees Creek Primary School </w:t>
            </w:r>
          </w:p>
        </w:tc>
      </w:tr>
      <w:tr w:rsidR="00F04A76" w:rsidRPr="0069452C" w:rsidTr="005E6A12">
        <w:tc>
          <w:tcPr>
            <w:tcW w:w="4395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Matthew Nguyen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Braitling Primary School</w:t>
            </w:r>
          </w:p>
        </w:tc>
      </w:tr>
      <w:tr w:rsidR="00F04A76" w:rsidRPr="0069452C" w:rsidTr="005E6A12">
        <w:tc>
          <w:tcPr>
            <w:tcW w:w="4395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Akein Jayasekara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Casuarina Street Primary School</w:t>
            </w:r>
          </w:p>
        </w:tc>
      </w:tr>
      <w:tr w:rsidR="00F04A76" w:rsidRPr="0069452C" w:rsidTr="005E6A12">
        <w:tc>
          <w:tcPr>
            <w:tcW w:w="4395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Shayla Mead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726C94" w:rsidP="0069452C">
            <w:pPr>
              <w:spacing w:after="60"/>
              <w:rPr>
                <w:rFonts w:eastAsia="Times New Roman" w:cs="Arial"/>
              </w:rPr>
            </w:pPr>
            <w:hyperlink r:id="rId13" w:history="1">
              <w:r w:rsidR="00F04A76" w:rsidRPr="0069452C">
                <w:rPr>
                  <w:rFonts w:eastAsia="Times New Roman" w:cs="Arial"/>
                </w:rPr>
                <w:t xml:space="preserve">Driver Primary School </w:t>
              </w:r>
            </w:hyperlink>
          </w:p>
        </w:tc>
      </w:tr>
      <w:tr w:rsidR="00F04A76" w:rsidRPr="0069452C" w:rsidTr="005E6A12">
        <w:tc>
          <w:tcPr>
            <w:tcW w:w="4395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Davin Zarate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Durack School</w:t>
            </w:r>
          </w:p>
        </w:tc>
      </w:tr>
      <w:tr w:rsidR="00F04A76" w:rsidRPr="0069452C" w:rsidTr="005E6A12">
        <w:tc>
          <w:tcPr>
            <w:tcW w:w="4395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Phuong Xuan Le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726C94" w:rsidP="0069452C">
            <w:pPr>
              <w:spacing w:after="60"/>
              <w:rPr>
                <w:rFonts w:eastAsia="Times New Roman" w:cs="Arial"/>
              </w:rPr>
            </w:pPr>
            <w:hyperlink r:id="rId14" w:history="1">
              <w:r w:rsidR="00F04A76" w:rsidRPr="0069452C">
                <w:rPr>
                  <w:rFonts w:eastAsia="Times New Roman" w:cs="Arial"/>
                </w:rPr>
                <w:t xml:space="preserve">Gillen Primary School </w:t>
              </w:r>
            </w:hyperlink>
          </w:p>
        </w:tc>
      </w:tr>
      <w:tr w:rsidR="00F04A76" w:rsidRPr="0069452C" w:rsidTr="005E6A12">
        <w:tc>
          <w:tcPr>
            <w:tcW w:w="4395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Melissa Roberts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726C94" w:rsidP="0069452C">
            <w:pPr>
              <w:spacing w:after="60"/>
              <w:rPr>
                <w:rFonts w:eastAsia="Times New Roman" w:cs="Arial"/>
              </w:rPr>
            </w:pPr>
            <w:hyperlink r:id="rId15" w:history="1">
              <w:r w:rsidR="00F04A76" w:rsidRPr="0069452C">
                <w:rPr>
                  <w:rFonts w:eastAsia="Times New Roman" w:cs="Arial"/>
                </w:rPr>
                <w:t xml:space="preserve">Girraween Primary School </w:t>
              </w:r>
            </w:hyperlink>
          </w:p>
        </w:tc>
      </w:tr>
      <w:tr w:rsidR="00F04A76" w:rsidRPr="0069452C" w:rsidTr="005E6A12">
        <w:tc>
          <w:tcPr>
            <w:tcW w:w="4395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Aaron Sarjan Varghese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Good Shepherd Lutheran College</w:t>
            </w:r>
          </w:p>
        </w:tc>
      </w:tr>
      <w:tr w:rsidR="00F04A76" w:rsidRPr="0069452C" w:rsidTr="005E6A12">
        <w:tc>
          <w:tcPr>
            <w:tcW w:w="4395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Lawrie Bell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726C94" w:rsidP="0069452C">
            <w:pPr>
              <w:spacing w:after="60"/>
              <w:rPr>
                <w:rFonts w:eastAsia="Times New Roman" w:cs="Arial"/>
              </w:rPr>
            </w:pPr>
            <w:hyperlink r:id="rId16" w:history="1">
              <w:r w:rsidR="00F04A76" w:rsidRPr="0069452C">
                <w:rPr>
                  <w:rFonts w:eastAsia="Times New Roman" w:cs="Arial"/>
                </w:rPr>
                <w:t xml:space="preserve">Gray Primary School </w:t>
              </w:r>
            </w:hyperlink>
          </w:p>
        </w:tc>
      </w:tr>
      <w:tr w:rsidR="00F04A76" w:rsidRPr="0069452C" w:rsidTr="005E6A12">
        <w:tc>
          <w:tcPr>
            <w:tcW w:w="4395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Aidan Mellors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726C94" w:rsidP="0069452C">
            <w:pPr>
              <w:spacing w:after="60"/>
              <w:rPr>
                <w:rFonts w:eastAsia="Times New Roman" w:cs="Arial"/>
              </w:rPr>
            </w:pPr>
            <w:hyperlink r:id="rId17" w:history="1">
              <w:r w:rsidR="00F04A76" w:rsidRPr="0069452C">
                <w:rPr>
                  <w:rFonts w:eastAsia="Times New Roman" w:cs="Arial"/>
                </w:rPr>
                <w:t>Holy Family Catholic Primary School</w:t>
              </w:r>
            </w:hyperlink>
          </w:p>
        </w:tc>
      </w:tr>
      <w:tr w:rsidR="00F04A76" w:rsidRPr="0069452C" w:rsidTr="005E6A12">
        <w:tc>
          <w:tcPr>
            <w:tcW w:w="4395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Madison Woolley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726C94" w:rsidP="0069452C">
            <w:pPr>
              <w:spacing w:after="60"/>
              <w:rPr>
                <w:rFonts w:eastAsia="Times New Roman" w:cs="Arial"/>
              </w:rPr>
            </w:pPr>
            <w:hyperlink r:id="rId18" w:history="1">
              <w:r w:rsidR="00F04A76" w:rsidRPr="0069452C">
                <w:rPr>
                  <w:rFonts w:eastAsia="Times New Roman" w:cs="Arial"/>
                </w:rPr>
                <w:t xml:space="preserve">Holy Spirit Catholic Primary School </w:t>
              </w:r>
            </w:hyperlink>
          </w:p>
        </w:tc>
      </w:tr>
      <w:tr w:rsidR="00F04A76" w:rsidRPr="0069452C" w:rsidTr="005E6A12">
        <w:tc>
          <w:tcPr>
            <w:tcW w:w="4395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Daniel Ea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726C94" w:rsidP="0069452C">
            <w:pPr>
              <w:spacing w:after="60"/>
              <w:rPr>
                <w:rFonts w:eastAsia="Times New Roman" w:cs="Arial"/>
              </w:rPr>
            </w:pPr>
            <w:hyperlink r:id="rId19" w:history="1">
              <w:r w:rsidR="00F04A76" w:rsidRPr="0069452C">
                <w:rPr>
                  <w:rFonts w:eastAsia="Times New Roman" w:cs="Arial"/>
                </w:rPr>
                <w:t xml:space="preserve">Humpty Doo Primary School </w:t>
              </w:r>
            </w:hyperlink>
          </w:p>
        </w:tc>
      </w:tr>
      <w:tr w:rsidR="00F04A76" w:rsidRPr="0069452C" w:rsidTr="005E6A12">
        <w:tc>
          <w:tcPr>
            <w:tcW w:w="4395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Maya De Luca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726C94" w:rsidP="0069452C">
            <w:pPr>
              <w:spacing w:after="60"/>
              <w:rPr>
                <w:rFonts w:eastAsia="Times New Roman" w:cs="Arial"/>
              </w:rPr>
            </w:pPr>
            <w:hyperlink r:id="rId20" w:history="1">
              <w:r w:rsidR="00F04A76" w:rsidRPr="0069452C">
                <w:rPr>
                  <w:rFonts w:eastAsia="Times New Roman" w:cs="Arial"/>
                </w:rPr>
                <w:t xml:space="preserve">Jingili Primary School </w:t>
              </w:r>
            </w:hyperlink>
          </w:p>
        </w:tc>
      </w:tr>
      <w:tr w:rsidR="00F04A76" w:rsidRPr="0069452C" w:rsidTr="005E6A12">
        <w:tc>
          <w:tcPr>
            <w:tcW w:w="4395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Gerasim Garkavyi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Katherine School of the Air</w:t>
            </w:r>
          </w:p>
        </w:tc>
      </w:tr>
      <w:tr w:rsidR="00F04A76" w:rsidRPr="0069452C" w:rsidTr="005E6A12">
        <w:tc>
          <w:tcPr>
            <w:tcW w:w="4395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Malinda McGifford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Larapinta Primary School</w:t>
            </w:r>
          </w:p>
        </w:tc>
      </w:tr>
      <w:tr w:rsidR="00F04A76" w:rsidRPr="0069452C" w:rsidTr="005E6A12">
        <w:tc>
          <w:tcPr>
            <w:tcW w:w="4395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Yejoon Choi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726C94" w:rsidP="0069452C">
            <w:pPr>
              <w:spacing w:after="60"/>
              <w:rPr>
                <w:rFonts w:eastAsia="Times New Roman" w:cs="Arial"/>
              </w:rPr>
            </w:pPr>
            <w:hyperlink r:id="rId21" w:history="1">
              <w:r w:rsidR="00F04A76" w:rsidRPr="0069452C">
                <w:rPr>
                  <w:rFonts w:eastAsia="Times New Roman" w:cs="Arial"/>
                </w:rPr>
                <w:t xml:space="preserve">Larrakeyah Primary School </w:t>
              </w:r>
            </w:hyperlink>
          </w:p>
        </w:tc>
      </w:tr>
      <w:tr w:rsidR="00F04A76" w:rsidRPr="0069452C" w:rsidTr="005E6A12">
        <w:tc>
          <w:tcPr>
            <w:tcW w:w="4395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Dani Pittaway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 xml:space="preserve">Leanyer Primary School </w:t>
            </w:r>
          </w:p>
        </w:tc>
      </w:tr>
      <w:tr w:rsidR="00F04A76" w:rsidRPr="0069452C" w:rsidTr="005E6A12">
        <w:tc>
          <w:tcPr>
            <w:tcW w:w="4395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Rhys Lubke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 xml:space="preserve">Manunda Terrace Primary School </w:t>
            </w:r>
          </w:p>
        </w:tc>
      </w:tr>
      <w:tr w:rsidR="00F04A76" w:rsidRPr="0069452C" w:rsidTr="005E6A12">
        <w:tc>
          <w:tcPr>
            <w:tcW w:w="4395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Bella Gah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 xml:space="preserve">Moil Primary School </w:t>
            </w:r>
          </w:p>
        </w:tc>
      </w:tr>
      <w:tr w:rsidR="00F04A76" w:rsidRPr="0069452C" w:rsidTr="005E6A12">
        <w:tc>
          <w:tcPr>
            <w:tcW w:w="4395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Zoe Francis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726C94" w:rsidP="0069452C">
            <w:pPr>
              <w:spacing w:after="60"/>
              <w:rPr>
                <w:rFonts w:eastAsia="Times New Roman" w:cs="Arial"/>
              </w:rPr>
            </w:pPr>
            <w:hyperlink r:id="rId22" w:history="1">
              <w:r w:rsidR="00F04A76" w:rsidRPr="0069452C">
                <w:rPr>
                  <w:rFonts w:eastAsia="Times New Roman" w:cs="Arial"/>
                </w:rPr>
                <w:t xml:space="preserve">Nakara Primary School </w:t>
              </w:r>
            </w:hyperlink>
          </w:p>
        </w:tc>
      </w:tr>
      <w:tr w:rsidR="00F04A76" w:rsidRPr="0069452C" w:rsidTr="005E6A12">
        <w:tc>
          <w:tcPr>
            <w:tcW w:w="4395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Kate Mottram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726C94" w:rsidP="0069452C">
            <w:pPr>
              <w:spacing w:after="60"/>
              <w:rPr>
                <w:rFonts w:eastAsia="Times New Roman" w:cs="Arial"/>
              </w:rPr>
            </w:pPr>
            <w:hyperlink r:id="rId23" w:history="1">
              <w:r w:rsidR="00F04A76" w:rsidRPr="0069452C">
                <w:rPr>
                  <w:rFonts w:eastAsia="Times New Roman" w:cs="Arial"/>
                </w:rPr>
                <w:t xml:space="preserve">Nhulunbuy Primary School </w:t>
              </w:r>
            </w:hyperlink>
          </w:p>
        </w:tc>
      </w:tr>
      <w:tr w:rsidR="00F04A76" w:rsidRPr="0069452C" w:rsidTr="005E6A12">
        <w:tc>
          <w:tcPr>
            <w:tcW w:w="4395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Georgie Luff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Nhulunbuy Christian College</w:t>
            </w:r>
          </w:p>
        </w:tc>
      </w:tr>
      <w:tr w:rsidR="00F04A76" w:rsidRPr="0069452C" w:rsidTr="005E6A12">
        <w:tc>
          <w:tcPr>
            <w:tcW w:w="4395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Bailey Young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 xml:space="preserve">Nightcliff Primary School </w:t>
            </w:r>
          </w:p>
        </w:tc>
      </w:tr>
      <w:tr w:rsidR="00F04A76" w:rsidRPr="0069452C" w:rsidTr="005E6A12">
        <w:tc>
          <w:tcPr>
            <w:tcW w:w="4395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Adrian Fernandes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F04A76" w:rsidP="0069452C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Our Lady of the Sacred Heart Catholic College</w:t>
            </w:r>
            <w:r w:rsidR="008F6FEA">
              <w:rPr>
                <w:rFonts w:eastAsia="Times New Roman" w:cs="Arial"/>
              </w:rPr>
              <w:t xml:space="preserve"> Alice Springs</w:t>
            </w:r>
          </w:p>
        </w:tc>
      </w:tr>
      <w:tr w:rsidR="0075253F" w:rsidRPr="0069452C" w:rsidTr="003F6D10">
        <w:tc>
          <w:tcPr>
            <w:tcW w:w="4395" w:type="dxa"/>
            <w:shd w:val="clear" w:color="auto" w:fill="F2F2F2" w:themeFill="background1" w:themeFillShade="F2"/>
            <w:vAlign w:val="bottom"/>
          </w:tcPr>
          <w:p w:rsidR="0075253F" w:rsidRPr="0069452C" w:rsidRDefault="0075253F" w:rsidP="003F6D10">
            <w:pPr>
              <w:pStyle w:val="ListParagraph"/>
              <w:rPr>
                <w:rFonts w:asciiTheme="minorHAnsi" w:hAnsiTheme="minorHAnsi"/>
                <w:b/>
              </w:rPr>
            </w:pPr>
            <w:r w:rsidRPr="0069452C">
              <w:rPr>
                <w:rFonts w:asciiTheme="minorHAnsi" w:hAnsiTheme="minorHAnsi"/>
                <w:b/>
              </w:rPr>
              <w:lastRenderedPageBreak/>
              <w:t>Student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bottom"/>
          </w:tcPr>
          <w:p w:rsidR="0075253F" w:rsidRPr="0069452C" w:rsidRDefault="0075253F" w:rsidP="003F6D10">
            <w:pPr>
              <w:pStyle w:val="ListParagraph"/>
              <w:rPr>
                <w:rFonts w:asciiTheme="minorHAnsi" w:hAnsiTheme="minorHAnsi"/>
                <w:b/>
              </w:rPr>
            </w:pPr>
            <w:r w:rsidRPr="0069452C">
              <w:rPr>
                <w:rFonts w:asciiTheme="minorHAnsi" w:hAnsiTheme="minorHAnsi"/>
                <w:b/>
              </w:rPr>
              <w:t>School</w:t>
            </w:r>
          </w:p>
        </w:tc>
      </w:tr>
      <w:tr w:rsidR="00F04A76" w:rsidRPr="0069452C" w:rsidTr="005E6A12">
        <w:tc>
          <w:tcPr>
            <w:tcW w:w="4395" w:type="dxa"/>
            <w:shd w:val="clear" w:color="auto" w:fill="auto"/>
          </w:tcPr>
          <w:p w:rsidR="00F04A76" w:rsidRPr="0069452C" w:rsidRDefault="00F04A76" w:rsidP="005E6A12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Mackenzie Wilks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F04A76" w:rsidP="005E6A12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 xml:space="preserve">Palmerston Christian School </w:t>
            </w:r>
          </w:p>
        </w:tc>
      </w:tr>
      <w:tr w:rsidR="00F04A76" w:rsidRPr="0069452C" w:rsidTr="005E6A12">
        <w:tc>
          <w:tcPr>
            <w:tcW w:w="4395" w:type="dxa"/>
            <w:shd w:val="clear" w:color="auto" w:fill="auto"/>
          </w:tcPr>
          <w:p w:rsidR="00F04A76" w:rsidRPr="0069452C" w:rsidRDefault="00F04A76" w:rsidP="005E6A12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Lily Richards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F04A76" w:rsidP="005E6A12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Rosebery Primary School</w:t>
            </w:r>
          </w:p>
        </w:tc>
      </w:tr>
      <w:tr w:rsidR="00F04A76" w:rsidRPr="0069452C" w:rsidTr="005E6A12">
        <w:tc>
          <w:tcPr>
            <w:tcW w:w="4395" w:type="dxa"/>
            <w:shd w:val="clear" w:color="auto" w:fill="auto"/>
          </w:tcPr>
          <w:p w:rsidR="00F04A76" w:rsidRPr="0069452C" w:rsidRDefault="00F04A76" w:rsidP="005E6A12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Bahzi Nicholas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726C94" w:rsidP="005E6A12">
            <w:pPr>
              <w:spacing w:after="60"/>
              <w:rPr>
                <w:rFonts w:eastAsia="Times New Roman" w:cs="Arial"/>
              </w:rPr>
            </w:pPr>
            <w:hyperlink r:id="rId24" w:history="1">
              <w:r w:rsidR="00F04A76" w:rsidRPr="0069452C">
                <w:rPr>
                  <w:rFonts w:eastAsia="Times New Roman" w:cs="Arial"/>
                </w:rPr>
                <w:t xml:space="preserve">Ross Park Primary School </w:t>
              </w:r>
            </w:hyperlink>
          </w:p>
        </w:tc>
      </w:tr>
      <w:tr w:rsidR="00F04A76" w:rsidRPr="0069452C" w:rsidTr="005E6A12">
        <w:tc>
          <w:tcPr>
            <w:tcW w:w="4395" w:type="dxa"/>
            <w:shd w:val="clear" w:color="auto" w:fill="auto"/>
          </w:tcPr>
          <w:p w:rsidR="00F04A76" w:rsidRPr="0069452C" w:rsidRDefault="00F04A76" w:rsidP="005E6A12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Beatrix Codog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F04A76" w:rsidP="005E6A12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 xml:space="preserve">Sacred Heart Catholic Primary School </w:t>
            </w:r>
          </w:p>
        </w:tc>
      </w:tr>
      <w:tr w:rsidR="00F04A76" w:rsidRPr="0069452C" w:rsidTr="005E6A12">
        <w:trPr>
          <w:trHeight w:val="69"/>
        </w:trPr>
        <w:tc>
          <w:tcPr>
            <w:tcW w:w="4395" w:type="dxa"/>
            <w:shd w:val="clear" w:color="auto" w:fill="auto"/>
          </w:tcPr>
          <w:p w:rsidR="00F04A76" w:rsidRPr="0069452C" w:rsidRDefault="00F04A76" w:rsidP="005E6A12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Acacia Tipene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F04A76" w:rsidP="005E6A12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 xml:space="preserve">Sadadeen Primary School </w:t>
            </w:r>
          </w:p>
        </w:tc>
      </w:tr>
      <w:tr w:rsidR="00F04A76" w:rsidRPr="0069452C" w:rsidTr="005E6A12">
        <w:tc>
          <w:tcPr>
            <w:tcW w:w="4395" w:type="dxa"/>
            <w:shd w:val="clear" w:color="auto" w:fill="auto"/>
          </w:tcPr>
          <w:p w:rsidR="00F04A76" w:rsidRPr="0069452C" w:rsidRDefault="00F04A76" w:rsidP="005E6A12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Addison Green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F04A76" w:rsidP="005E6A12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Sattler Christian College</w:t>
            </w:r>
          </w:p>
        </w:tc>
      </w:tr>
      <w:tr w:rsidR="00F04A76" w:rsidRPr="0069452C" w:rsidTr="005E6A12">
        <w:tc>
          <w:tcPr>
            <w:tcW w:w="4395" w:type="dxa"/>
            <w:shd w:val="clear" w:color="auto" w:fill="auto"/>
          </w:tcPr>
          <w:p w:rsidR="00F04A76" w:rsidRPr="0069452C" w:rsidRDefault="00F04A76" w:rsidP="005E6A12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Jay Churly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726C94" w:rsidP="005E6A12">
            <w:pPr>
              <w:spacing w:after="60"/>
              <w:rPr>
                <w:rFonts w:eastAsia="Times New Roman" w:cs="Arial"/>
              </w:rPr>
            </w:pPr>
            <w:hyperlink r:id="rId25" w:history="1">
              <w:r w:rsidR="00F04A76" w:rsidRPr="0069452C">
                <w:rPr>
                  <w:rFonts w:eastAsia="Times New Roman" w:cs="Arial"/>
                </w:rPr>
                <w:t>St Francis of Assisi Catholic Primary Sch</w:t>
              </w:r>
            </w:hyperlink>
            <w:r w:rsidR="00F04A76" w:rsidRPr="0069452C">
              <w:rPr>
                <w:rFonts w:eastAsia="Times New Roman" w:cs="Arial"/>
              </w:rPr>
              <w:t>ool</w:t>
            </w:r>
          </w:p>
        </w:tc>
      </w:tr>
      <w:tr w:rsidR="00F04A76" w:rsidRPr="0069452C" w:rsidTr="005E6A12">
        <w:tc>
          <w:tcPr>
            <w:tcW w:w="4395" w:type="dxa"/>
            <w:shd w:val="clear" w:color="auto" w:fill="auto"/>
          </w:tcPr>
          <w:p w:rsidR="00F04A76" w:rsidRPr="0069452C" w:rsidRDefault="00F04A76" w:rsidP="005E6A12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Keeley Green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F04A76" w:rsidP="005E6A12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St Joseph's Catholic College - Katherine</w:t>
            </w:r>
          </w:p>
        </w:tc>
      </w:tr>
      <w:tr w:rsidR="00F04A76" w:rsidRPr="0069452C" w:rsidTr="005E6A12">
        <w:tc>
          <w:tcPr>
            <w:tcW w:w="4395" w:type="dxa"/>
            <w:shd w:val="clear" w:color="auto" w:fill="auto"/>
          </w:tcPr>
          <w:p w:rsidR="00F04A76" w:rsidRPr="0069452C" w:rsidRDefault="00F04A76" w:rsidP="005E6A12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Alna George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726C94" w:rsidP="005E6A12">
            <w:pPr>
              <w:spacing w:after="60"/>
              <w:rPr>
                <w:rFonts w:eastAsia="Times New Roman" w:cs="Arial"/>
              </w:rPr>
            </w:pPr>
            <w:hyperlink r:id="rId26" w:history="1">
              <w:r w:rsidR="00F04A76" w:rsidRPr="0069452C">
                <w:rPr>
                  <w:rFonts w:eastAsia="Times New Roman" w:cs="Arial"/>
                </w:rPr>
                <w:t>St Paul's Catholic Primary School</w:t>
              </w:r>
            </w:hyperlink>
          </w:p>
        </w:tc>
      </w:tr>
      <w:tr w:rsidR="00F04A76" w:rsidRPr="0069452C" w:rsidTr="005E6A12">
        <w:tc>
          <w:tcPr>
            <w:tcW w:w="4395" w:type="dxa"/>
            <w:shd w:val="clear" w:color="auto" w:fill="auto"/>
            <w:vAlign w:val="center"/>
          </w:tcPr>
          <w:p w:rsidR="00F04A76" w:rsidRPr="0069452C" w:rsidRDefault="00F04A76" w:rsidP="005E6A12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Judith Ugwu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F04A76" w:rsidP="005E6A12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 xml:space="preserve">Stuart Park Primary School </w:t>
            </w:r>
          </w:p>
        </w:tc>
      </w:tr>
      <w:tr w:rsidR="00F04A76" w:rsidRPr="0069452C" w:rsidTr="005E6A12">
        <w:tc>
          <w:tcPr>
            <w:tcW w:w="4395" w:type="dxa"/>
            <w:shd w:val="clear" w:color="auto" w:fill="auto"/>
          </w:tcPr>
          <w:p w:rsidR="00F04A76" w:rsidRPr="0069452C" w:rsidRDefault="00F04A76" w:rsidP="005E6A12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Moyed Aquib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F04A76" w:rsidP="005E6A12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Tennant Creek Primary School</w:t>
            </w:r>
          </w:p>
        </w:tc>
      </w:tr>
      <w:tr w:rsidR="00F04A76" w:rsidRPr="0069452C" w:rsidTr="005E6A12">
        <w:tc>
          <w:tcPr>
            <w:tcW w:w="4395" w:type="dxa"/>
            <w:shd w:val="clear" w:color="auto" w:fill="auto"/>
          </w:tcPr>
          <w:p w:rsidR="00F04A76" w:rsidRPr="0069452C" w:rsidRDefault="00F04A76" w:rsidP="005E6A12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Jayden Wong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726C94" w:rsidP="005E6A12">
            <w:pPr>
              <w:spacing w:after="60"/>
              <w:rPr>
                <w:rFonts w:eastAsia="Times New Roman" w:cs="Arial"/>
              </w:rPr>
            </w:pPr>
            <w:hyperlink r:id="rId27" w:history="1">
              <w:r w:rsidR="00F04A76" w:rsidRPr="0069452C">
                <w:rPr>
                  <w:rFonts w:eastAsia="Times New Roman" w:cs="Arial"/>
                </w:rPr>
                <w:t>The</w:t>
              </w:r>
            </w:hyperlink>
            <w:r w:rsidR="00F04A76" w:rsidRPr="0069452C">
              <w:rPr>
                <w:rFonts w:eastAsia="Times New Roman" w:cs="Arial"/>
              </w:rPr>
              <w:t xml:space="preserve"> Essington School</w:t>
            </w:r>
          </w:p>
        </w:tc>
      </w:tr>
      <w:tr w:rsidR="00F04A76" w:rsidRPr="0069452C" w:rsidTr="005E6A12">
        <w:tc>
          <w:tcPr>
            <w:tcW w:w="4395" w:type="dxa"/>
            <w:shd w:val="clear" w:color="auto" w:fill="auto"/>
          </w:tcPr>
          <w:p w:rsidR="00F04A76" w:rsidRPr="0069452C" w:rsidRDefault="00F04A76" w:rsidP="005E6A12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Zafeera Jahana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F04A76" w:rsidP="005E6A12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Wagaman Primary School</w:t>
            </w:r>
          </w:p>
        </w:tc>
      </w:tr>
      <w:tr w:rsidR="00F04A76" w:rsidRPr="0069452C" w:rsidTr="005E6A12">
        <w:tc>
          <w:tcPr>
            <w:tcW w:w="4395" w:type="dxa"/>
            <w:shd w:val="clear" w:color="auto" w:fill="auto"/>
          </w:tcPr>
          <w:p w:rsidR="00F04A76" w:rsidRPr="0069452C" w:rsidRDefault="00F04A76" w:rsidP="005E6A12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Daniel Kyaw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F04A76" w:rsidP="005E6A12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 xml:space="preserve">Wulagi Primary School </w:t>
            </w:r>
          </w:p>
        </w:tc>
      </w:tr>
      <w:tr w:rsidR="00F04A76" w:rsidRPr="0069452C" w:rsidTr="005E6A12">
        <w:tc>
          <w:tcPr>
            <w:tcW w:w="4395" w:type="dxa"/>
            <w:shd w:val="clear" w:color="auto" w:fill="auto"/>
          </w:tcPr>
          <w:p w:rsidR="00F04A76" w:rsidRPr="0069452C" w:rsidRDefault="00F04A76" w:rsidP="005E6A12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Matilda McDonald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726C94" w:rsidP="005E6A12">
            <w:pPr>
              <w:spacing w:after="60"/>
              <w:rPr>
                <w:rFonts w:eastAsia="Times New Roman" w:cs="Arial"/>
              </w:rPr>
            </w:pPr>
            <w:hyperlink r:id="rId28" w:history="1">
              <w:r w:rsidR="00F04A76" w:rsidRPr="0069452C">
                <w:rPr>
                  <w:rFonts w:eastAsia="Times New Roman" w:cs="Arial"/>
                </w:rPr>
                <w:t xml:space="preserve">Wanguri Primary School </w:t>
              </w:r>
            </w:hyperlink>
          </w:p>
        </w:tc>
      </w:tr>
      <w:tr w:rsidR="00F04A76" w:rsidRPr="0069452C" w:rsidTr="005E6A12">
        <w:tc>
          <w:tcPr>
            <w:tcW w:w="4395" w:type="dxa"/>
            <w:shd w:val="clear" w:color="auto" w:fill="auto"/>
          </w:tcPr>
          <w:p w:rsidR="00F04A76" w:rsidRPr="0069452C" w:rsidRDefault="00F04A76" w:rsidP="005E6A12">
            <w:pPr>
              <w:spacing w:after="60"/>
              <w:rPr>
                <w:rFonts w:eastAsia="Times New Roman" w:cs="Arial"/>
              </w:rPr>
            </w:pPr>
            <w:r w:rsidRPr="0069452C">
              <w:rPr>
                <w:rFonts w:eastAsia="Times New Roman" w:cs="Arial"/>
              </w:rPr>
              <w:t>Jade Knight</w:t>
            </w:r>
          </w:p>
        </w:tc>
        <w:tc>
          <w:tcPr>
            <w:tcW w:w="5386" w:type="dxa"/>
            <w:shd w:val="clear" w:color="auto" w:fill="auto"/>
          </w:tcPr>
          <w:p w:rsidR="00F04A76" w:rsidRPr="0069452C" w:rsidRDefault="00726C94" w:rsidP="005E6A12">
            <w:pPr>
              <w:spacing w:after="60"/>
              <w:rPr>
                <w:rFonts w:eastAsia="Times New Roman" w:cs="Arial"/>
              </w:rPr>
            </w:pPr>
            <w:hyperlink r:id="rId29" w:history="1">
              <w:r w:rsidR="00F04A76" w:rsidRPr="0069452C">
                <w:rPr>
                  <w:rFonts w:eastAsia="Times New Roman" w:cs="Arial"/>
                </w:rPr>
                <w:t xml:space="preserve">Woodroffe Primary School </w:t>
              </w:r>
            </w:hyperlink>
          </w:p>
        </w:tc>
      </w:tr>
    </w:tbl>
    <w:p w:rsidR="00F5222B" w:rsidRDefault="00F5222B" w:rsidP="00F5222B">
      <w:pPr>
        <w:pStyle w:val="Heading3"/>
      </w:pPr>
      <w:r>
        <w:t>Year 9 Students</w:t>
      </w:r>
      <w:r w:rsidRPr="00F5222B">
        <w:t xml:space="preserve"> </w:t>
      </w:r>
    </w:p>
    <w:tbl>
      <w:tblPr>
        <w:tblW w:w="9776" w:type="dxa"/>
        <w:tblInd w:w="5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75253F" w:rsidRPr="001427BE" w:rsidTr="00A36B10">
        <w:trPr>
          <w:trHeight w:val="276"/>
        </w:trPr>
        <w:tc>
          <w:tcPr>
            <w:tcW w:w="4531" w:type="dxa"/>
            <w:shd w:val="clear" w:color="auto" w:fill="F2F2F2" w:themeFill="background1" w:themeFillShade="F2"/>
            <w:noWrap/>
            <w:vAlign w:val="bottom"/>
            <w:hideMark/>
          </w:tcPr>
          <w:p w:rsidR="0075253F" w:rsidRPr="0075253F" w:rsidRDefault="0075253F" w:rsidP="0075253F">
            <w:pPr>
              <w:tabs>
                <w:tab w:val="left" w:pos="720"/>
              </w:tabs>
              <w:spacing w:after="60"/>
              <w:rPr>
                <w:rFonts w:ascii="Arial" w:eastAsia="Times New Roman" w:hAnsi="Arial" w:cs="Arial"/>
                <w:lang w:eastAsia="en-US"/>
              </w:rPr>
            </w:pPr>
            <w:r w:rsidRPr="001427BE"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bottom"/>
            <w:hideMark/>
          </w:tcPr>
          <w:p w:rsidR="0075253F" w:rsidRPr="0075253F" w:rsidRDefault="0075253F" w:rsidP="0075253F">
            <w:pPr>
              <w:tabs>
                <w:tab w:val="left" w:pos="720"/>
              </w:tabs>
              <w:spacing w:after="60"/>
              <w:rPr>
                <w:rFonts w:ascii="Arial" w:eastAsia="Times New Roman" w:hAnsi="Arial" w:cs="Arial"/>
                <w:lang w:eastAsia="en-US"/>
              </w:rPr>
            </w:pPr>
            <w:r w:rsidRPr="001427BE">
              <w:rPr>
                <w:b/>
                <w:sz w:val="24"/>
                <w:szCs w:val="24"/>
              </w:rPr>
              <w:t>School</w:t>
            </w:r>
          </w:p>
        </w:tc>
      </w:tr>
      <w:tr w:rsidR="00B52D4A" w:rsidRPr="0069452C" w:rsidTr="00A36B10">
        <w:trPr>
          <w:trHeight w:val="276"/>
        </w:trPr>
        <w:tc>
          <w:tcPr>
            <w:tcW w:w="4531" w:type="dxa"/>
            <w:noWrap/>
            <w:vAlign w:val="bottom"/>
            <w:hideMark/>
          </w:tcPr>
          <w:p w:rsidR="00B52D4A" w:rsidRPr="0069452C" w:rsidRDefault="00B52D4A" w:rsidP="00A67BAF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 w:rsidRPr="0069452C">
              <w:rPr>
                <w:rFonts w:eastAsia="Times New Roman" w:cs="Arial"/>
                <w:lang w:eastAsia="en-US"/>
              </w:rPr>
              <w:t>Samuel Cheetham</w:t>
            </w:r>
          </w:p>
        </w:tc>
        <w:tc>
          <w:tcPr>
            <w:tcW w:w="5245" w:type="dxa"/>
            <w:vAlign w:val="bottom"/>
            <w:hideMark/>
          </w:tcPr>
          <w:p w:rsidR="00B52D4A" w:rsidRPr="0069452C" w:rsidRDefault="00B52D4A" w:rsidP="00A67BAF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 w:rsidRPr="0069452C">
              <w:rPr>
                <w:rFonts w:eastAsia="Times New Roman" w:cs="Arial"/>
                <w:lang w:eastAsia="en-US"/>
              </w:rPr>
              <w:t>Araluen Christian College</w:t>
            </w:r>
          </w:p>
        </w:tc>
      </w:tr>
      <w:tr w:rsidR="00B52D4A" w:rsidRPr="0069452C" w:rsidTr="00A36B10">
        <w:trPr>
          <w:trHeight w:val="276"/>
        </w:trPr>
        <w:tc>
          <w:tcPr>
            <w:tcW w:w="4531" w:type="dxa"/>
            <w:noWrap/>
            <w:vAlign w:val="bottom"/>
            <w:hideMark/>
          </w:tcPr>
          <w:p w:rsidR="00B52D4A" w:rsidRPr="0069452C" w:rsidRDefault="00B52D4A" w:rsidP="00A67BAF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 w:rsidRPr="0069452C">
              <w:rPr>
                <w:rFonts w:eastAsia="Times New Roman" w:cs="Arial"/>
                <w:lang w:eastAsia="en-US"/>
              </w:rPr>
              <w:t>Richard Webb</w:t>
            </w:r>
          </w:p>
        </w:tc>
        <w:tc>
          <w:tcPr>
            <w:tcW w:w="5245" w:type="dxa"/>
            <w:vAlign w:val="bottom"/>
            <w:hideMark/>
          </w:tcPr>
          <w:p w:rsidR="00B52D4A" w:rsidRPr="0069452C" w:rsidRDefault="00B52D4A" w:rsidP="00A67BAF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 w:rsidRPr="0069452C">
              <w:rPr>
                <w:rFonts w:eastAsia="Times New Roman" w:cs="Arial"/>
                <w:lang w:eastAsia="en-US"/>
              </w:rPr>
              <w:t>Batchelor Area School</w:t>
            </w:r>
          </w:p>
        </w:tc>
      </w:tr>
      <w:tr w:rsidR="00B52D4A" w:rsidRPr="0069452C" w:rsidTr="00A36B10">
        <w:trPr>
          <w:trHeight w:val="276"/>
        </w:trPr>
        <w:tc>
          <w:tcPr>
            <w:tcW w:w="4531" w:type="dxa"/>
            <w:noWrap/>
            <w:vAlign w:val="bottom"/>
            <w:hideMark/>
          </w:tcPr>
          <w:p w:rsidR="00B52D4A" w:rsidRPr="0069452C" w:rsidRDefault="00B52D4A" w:rsidP="00A67BAF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 w:rsidRPr="0069452C">
              <w:rPr>
                <w:rFonts w:eastAsia="Times New Roman" w:cs="Arial"/>
                <w:lang w:eastAsia="en-US"/>
              </w:rPr>
              <w:t>Ahnika Lennie</w:t>
            </w:r>
          </w:p>
        </w:tc>
        <w:tc>
          <w:tcPr>
            <w:tcW w:w="5245" w:type="dxa"/>
            <w:vAlign w:val="bottom"/>
            <w:hideMark/>
          </w:tcPr>
          <w:p w:rsidR="00B52D4A" w:rsidRPr="0069452C" w:rsidRDefault="00B52D4A" w:rsidP="00A67BAF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 w:rsidRPr="0069452C">
              <w:rPr>
                <w:rFonts w:eastAsia="Times New Roman" w:cs="Arial"/>
                <w:lang w:eastAsia="en-US"/>
              </w:rPr>
              <w:t>Centralian Middle School</w:t>
            </w:r>
          </w:p>
        </w:tc>
      </w:tr>
      <w:tr w:rsidR="00B52D4A" w:rsidRPr="0069452C" w:rsidTr="00A36B10">
        <w:trPr>
          <w:trHeight w:val="276"/>
        </w:trPr>
        <w:tc>
          <w:tcPr>
            <w:tcW w:w="4531" w:type="dxa"/>
            <w:noWrap/>
            <w:vAlign w:val="bottom"/>
            <w:hideMark/>
          </w:tcPr>
          <w:p w:rsidR="00B52D4A" w:rsidRPr="0069452C" w:rsidRDefault="00B52D4A" w:rsidP="00A67BAF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 w:rsidRPr="0069452C">
              <w:rPr>
                <w:rFonts w:eastAsia="Times New Roman" w:cs="Arial"/>
                <w:lang w:eastAsia="en-US"/>
              </w:rPr>
              <w:t>Al-Hussain Al-Ibrahim</w:t>
            </w:r>
          </w:p>
        </w:tc>
        <w:tc>
          <w:tcPr>
            <w:tcW w:w="5245" w:type="dxa"/>
            <w:vAlign w:val="bottom"/>
            <w:hideMark/>
          </w:tcPr>
          <w:p w:rsidR="00B52D4A" w:rsidRPr="0069452C" w:rsidRDefault="00B52D4A" w:rsidP="00A67BAF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 w:rsidRPr="0069452C">
              <w:rPr>
                <w:rFonts w:eastAsia="Times New Roman" w:cs="Arial"/>
                <w:lang w:eastAsia="en-US"/>
              </w:rPr>
              <w:t>Darwin Middle School</w:t>
            </w:r>
          </w:p>
        </w:tc>
      </w:tr>
      <w:tr w:rsidR="00B52D4A" w:rsidRPr="0069452C" w:rsidTr="00A36B10">
        <w:trPr>
          <w:trHeight w:val="276"/>
        </w:trPr>
        <w:tc>
          <w:tcPr>
            <w:tcW w:w="4531" w:type="dxa"/>
            <w:noWrap/>
            <w:vAlign w:val="bottom"/>
            <w:hideMark/>
          </w:tcPr>
          <w:p w:rsidR="00B52D4A" w:rsidRPr="0069452C" w:rsidRDefault="00B52D4A" w:rsidP="00A67BAF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 w:rsidRPr="0069452C">
              <w:rPr>
                <w:rFonts w:eastAsia="Times New Roman" w:cs="Arial"/>
                <w:lang w:eastAsia="en-US"/>
              </w:rPr>
              <w:t>Elizabeth Shibu</w:t>
            </w:r>
          </w:p>
        </w:tc>
        <w:tc>
          <w:tcPr>
            <w:tcW w:w="5245" w:type="dxa"/>
            <w:vAlign w:val="bottom"/>
            <w:hideMark/>
          </w:tcPr>
          <w:p w:rsidR="00B52D4A" w:rsidRPr="0069452C" w:rsidRDefault="00B52D4A" w:rsidP="00A67BAF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 w:rsidRPr="0069452C">
              <w:rPr>
                <w:rFonts w:eastAsia="Times New Roman" w:cs="Arial"/>
                <w:lang w:eastAsia="en-US"/>
              </w:rPr>
              <w:t>Dripstone Middle School</w:t>
            </w:r>
          </w:p>
        </w:tc>
      </w:tr>
      <w:tr w:rsidR="00B52D4A" w:rsidRPr="0069452C" w:rsidTr="00A36B10">
        <w:trPr>
          <w:trHeight w:val="276"/>
        </w:trPr>
        <w:tc>
          <w:tcPr>
            <w:tcW w:w="4531" w:type="dxa"/>
            <w:noWrap/>
            <w:vAlign w:val="bottom"/>
            <w:hideMark/>
          </w:tcPr>
          <w:p w:rsidR="00B52D4A" w:rsidRPr="0069452C" w:rsidRDefault="00B52D4A" w:rsidP="00A67BAF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 w:rsidRPr="0069452C">
              <w:rPr>
                <w:rFonts w:eastAsia="Times New Roman" w:cs="Arial"/>
                <w:lang w:eastAsia="en-US"/>
              </w:rPr>
              <w:t>Grace Nice</w:t>
            </w:r>
          </w:p>
        </w:tc>
        <w:tc>
          <w:tcPr>
            <w:tcW w:w="5245" w:type="dxa"/>
            <w:vAlign w:val="bottom"/>
            <w:hideMark/>
          </w:tcPr>
          <w:p w:rsidR="00B52D4A" w:rsidRPr="0069452C" w:rsidRDefault="00B52D4A" w:rsidP="00A67BAF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 w:rsidRPr="0069452C">
              <w:rPr>
                <w:rFonts w:eastAsia="Times New Roman" w:cs="Arial"/>
                <w:lang w:eastAsia="en-US"/>
              </w:rPr>
              <w:t>Dripstone Middle School</w:t>
            </w:r>
          </w:p>
        </w:tc>
      </w:tr>
      <w:tr w:rsidR="00B52D4A" w:rsidRPr="0069452C" w:rsidTr="00A36B10">
        <w:trPr>
          <w:trHeight w:val="276"/>
        </w:trPr>
        <w:tc>
          <w:tcPr>
            <w:tcW w:w="4531" w:type="dxa"/>
            <w:noWrap/>
            <w:vAlign w:val="bottom"/>
            <w:hideMark/>
          </w:tcPr>
          <w:p w:rsidR="00B52D4A" w:rsidRPr="0069452C" w:rsidRDefault="00B52D4A" w:rsidP="00A67BAF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 w:rsidRPr="0069452C">
              <w:rPr>
                <w:rFonts w:eastAsia="Times New Roman" w:cs="Arial"/>
                <w:lang w:eastAsia="en-US"/>
              </w:rPr>
              <w:t>Sopon Yong</w:t>
            </w:r>
          </w:p>
        </w:tc>
        <w:tc>
          <w:tcPr>
            <w:tcW w:w="5245" w:type="dxa"/>
            <w:vAlign w:val="bottom"/>
            <w:hideMark/>
          </w:tcPr>
          <w:p w:rsidR="00B52D4A" w:rsidRPr="0069452C" w:rsidRDefault="00B52D4A" w:rsidP="00A67BAF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 w:rsidRPr="0069452C">
              <w:rPr>
                <w:rFonts w:eastAsia="Times New Roman" w:cs="Arial"/>
                <w:lang w:eastAsia="en-US"/>
              </w:rPr>
              <w:t>Good Shepherd Lutheran College</w:t>
            </w:r>
          </w:p>
        </w:tc>
      </w:tr>
      <w:tr w:rsidR="00B52D4A" w:rsidRPr="0069452C" w:rsidTr="00A36B10">
        <w:trPr>
          <w:trHeight w:val="276"/>
        </w:trPr>
        <w:tc>
          <w:tcPr>
            <w:tcW w:w="4531" w:type="dxa"/>
            <w:noWrap/>
            <w:vAlign w:val="bottom"/>
            <w:hideMark/>
          </w:tcPr>
          <w:p w:rsidR="00B52D4A" w:rsidRPr="0069452C" w:rsidRDefault="00B52D4A" w:rsidP="00A67BAF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 w:rsidRPr="0069452C">
              <w:rPr>
                <w:rFonts w:eastAsia="Times New Roman" w:cs="Arial"/>
                <w:lang w:eastAsia="en-US"/>
              </w:rPr>
              <w:t>Brooke Williams</w:t>
            </w:r>
          </w:p>
        </w:tc>
        <w:tc>
          <w:tcPr>
            <w:tcW w:w="5245" w:type="dxa"/>
            <w:vAlign w:val="bottom"/>
            <w:hideMark/>
          </w:tcPr>
          <w:p w:rsidR="00B52D4A" w:rsidRPr="0069452C" w:rsidRDefault="00B52D4A" w:rsidP="00A67BAF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 w:rsidRPr="0069452C">
              <w:rPr>
                <w:rFonts w:eastAsia="Times New Roman" w:cs="Arial"/>
                <w:lang w:eastAsia="en-US"/>
              </w:rPr>
              <w:t>Katherine School of the Air</w:t>
            </w:r>
          </w:p>
        </w:tc>
      </w:tr>
      <w:tr w:rsidR="00B52D4A" w:rsidRPr="0069452C" w:rsidTr="00A36B10">
        <w:trPr>
          <w:trHeight w:val="276"/>
        </w:trPr>
        <w:tc>
          <w:tcPr>
            <w:tcW w:w="4531" w:type="dxa"/>
            <w:noWrap/>
            <w:vAlign w:val="bottom"/>
            <w:hideMark/>
          </w:tcPr>
          <w:p w:rsidR="00B52D4A" w:rsidRPr="0069452C" w:rsidRDefault="00B52D4A" w:rsidP="00A67BAF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 w:rsidRPr="0069452C">
              <w:rPr>
                <w:rFonts w:eastAsia="Times New Roman" w:cs="Arial"/>
                <w:lang w:eastAsia="en-US"/>
              </w:rPr>
              <w:t>Grace Rooney</w:t>
            </w:r>
          </w:p>
        </w:tc>
        <w:tc>
          <w:tcPr>
            <w:tcW w:w="5245" w:type="dxa"/>
            <w:vAlign w:val="bottom"/>
            <w:hideMark/>
          </w:tcPr>
          <w:p w:rsidR="00B52D4A" w:rsidRPr="0069452C" w:rsidRDefault="00B52D4A" w:rsidP="00A67BAF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 w:rsidRPr="0069452C">
              <w:rPr>
                <w:rFonts w:eastAsia="Times New Roman" w:cs="Arial"/>
                <w:lang w:eastAsia="en-US"/>
              </w:rPr>
              <w:t>MacKillop Catholic College</w:t>
            </w:r>
          </w:p>
        </w:tc>
      </w:tr>
      <w:tr w:rsidR="00B52D4A" w:rsidRPr="0069452C" w:rsidTr="00A36B10">
        <w:trPr>
          <w:trHeight w:val="276"/>
        </w:trPr>
        <w:tc>
          <w:tcPr>
            <w:tcW w:w="4531" w:type="dxa"/>
            <w:noWrap/>
            <w:vAlign w:val="bottom"/>
            <w:hideMark/>
          </w:tcPr>
          <w:p w:rsidR="00B52D4A" w:rsidRPr="0069452C" w:rsidRDefault="00D11603" w:rsidP="00A67BAF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Arie R</w:t>
            </w:r>
            <w:r w:rsidR="00B52D4A" w:rsidRPr="0069452C">
              <w:rPr>
                <w:rFonts w:eastAsia="Times New Roman" w:cs="Arial"/>
                <w:lang w:eastAsia="en-US"/>
              </w:rPr>
              <w:t>obson</w:t>
            </w:r>
          </w:p>
        </w:tc>
        <w:tc>
          <w:tcPr>
            <w:tcW w:w="5245" w:type="dxa"/>
            <w:vAlign w:val="bottom"/>
            <w:hideMark/>
          </w:tcPr>
          <w:p w:rsidR="00B52D4A" w:rsidRPr="0069452C" w:rsidRDefault="00B52D4A" w:rsidP="00A67BAF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 w:rsidRPr="0069452C">
              <w:rPr>
                <w:rFonts w:eastAsia="Times New Roman" w:cs="Arial"/>
                <w:lang w:eastAsia="en-US"/>
              </w:rPr>
              <w:t>MacKillop Catholic College</w:t>
            </w:r>
          </w:p>
        </w:tc>
      </w:tr>
      <w:tr w:rsidR="00B52D4A" w:rsidRPr="0069452C" w:rsidTr="00A36B10">
        <w:trPr>
          <w:trHeight w:val="276"/>
        </w:trPr>
        <w:tc>
          <w:tcPr>
            <w:tcW w:w="4531" w:type="dxa"/>
            <w:noWrap/>
            <w:vAlign w:val="bottom"/>
            <w:hideMark/>
          </w:tcPr>
          <w:p w:rsidR="00B52D4A" w:rsidRPr="0069452C" w:rsidRDefault="00B52D4A" w:rsidP="00A67BAF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 w:rsidRPr="0069452C">
              <w:rPr>
                <w:rFonts w:eastAsia="Times New Roman" w:cs="Arial"/>
                <w:lang w:eastAsia="en-US"/>
              </w:rPr>
              <w:t>Hannah-Rose Simmonds</w:t>
            </w:r>
          </w:p>
        </w:tc>
        <w:tc>
          <w:tcPr>
            <w:tcW w:w="5245" w:type="dxa"/>
            <w:vAlign w:val="bottom"/>
            <w:hideMark/>
          </w:tcPr>
          <w:p w:rsidR="00B52D4A" w:rsidRPr="0069452C" w:rsidRDefault="00B52D4A" w:rsidP="00A67BAF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 w:rsidRPr="0069452C">
              <w:rPr>
                <w:rFonts w:eastAsia="Times New Roman" w:cs="Arial"/>
                <w:lang w:eastAsia="en-US"/>
              </w:rPr>
              <w:t>Nhulunbuy Christian College</w:t>
            </w:r>
          </w:p>
        </w:tc>
      </w:tr>
      <w:tr w:rsidR="00B52D4A" w:rsidRPr="0069452C" w:rsidTr="00A36B10">
        <w:trPr>
          <w:trHeight w:val="276"/>
        </w:trPr>
        <w:tc>
          <w:tcPr>
            <w:tcW w:w="4531" w:type="dxa"/>
            <w:noWrap/>
            <w:vAlign w:val="bottom"/>
            <w:hideMark/>
          </w:tcPr>
          <w:p w:rsidR="00B52D4A" w:rsidRPr="0069452C" w:rsidRDefault="00B52D4A" w:rsidP="00A67BAF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 w:rsidRPr="0069452C">
              <w:rPr>
                <w:rFonts w:eastAsia="Times New Roman" w:cs="Arial"/>
                <w:lang w:eastAsia="en-US"/>
              </w:rPr>
              <w:t>Aisha Carpenter</w:t>
            </w:r>
          </w:p>
        </w:tc>
        <w:tc>
          <w:tcPr>
            <w:tcW w:w="5245" w:type="dxa"/>
            <w:vAlign w:val="bottom"/>
            <w:hideMark/>
          </w:tcPr>
          <w:p w:rsidR="00B52D4A" w:rsidRPr="0069452C" w:rsidRDefault="00B52D4A" w:rsidP="00A67BAF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 w:rsidRPr="0069452C">
              <w:rPr>
                <w:rFonts w:eastAsia="Times New Roman" w:cs="Arial"/>
                <w:lang w:eastAsia="en-US"/>
              </w:rPr>
              <w:t>Nhulunbuy High School</w:t>
            </w:r>
          </w:p>
        </w:tc>
      </w:tr>
      <w:tr w:rsidR="00B52D4A" w:rsidRPr="0069452C" w:rsidTr="00D11603">
        <w:trPr>
          <w:trHeight w:val="276"/>
        </w:trPr>
        <w:tc>
          <w:tcPr>
            <w:tcW w:w="4531" w:type="dxa"/>
            <w:noWrap/>
            <w:hideMark/>
          </w:tcPr>
          <w:p w:rsidR="00B52D4A" w:rsidRPr="0069452C" w:rsidRDefault="00B52D4A" w:rsidP="00D11603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 w:rsidRPr="0069452C">
              <w:rPr>
                <w:rFonts w:eastAsia="Times New Roman" w:cs="Arial"/>
                <w:lang w:eastAsia="en-US"/>
              </w:rPr>
              <w:t>Julia Antonelli</w:t>
            </w:r>
          </w:p>
        </w:tc>
        <w:tc>
          <w:tcPr>
            <w:tcW w:w="5245" w:type="dxa"/>
            <w:vAlign w:val="bottom"/>
            <w:hideMark/>
          </w:tcPr>
          <w:p w:rsidR="00B52D4A" w:rsidRPr="0069452C" w:rsidRDefault="00D11603" w:rsidP="00A67BAF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Our Lady of the Sacred Heart</w:t>
            </w:r>
            <w:r w:rsidR="00B52D4A" w:rsidRPr="0069452C">
              <w:rPr>
                <w:rFonts w:eastAsia="Times New Roman" w:cs="Arial"/>
                <w:lang w:eastAsia="en-US"/>
              </w:rPr>
              <w:t xml:space="preserve"> Catholic College Alice Springs</w:t>
            </w:r>
          </w:p>
        </w:tc>
      </w:tr>
      <w:tr w:rsidR="00B52D4A" w:rsidTr="00A36B10">
        <w:trPr>
          <w:trHeight w:val="276"/>
        </w:trPr>
        <w:tc>
          <w:tcPr>
            <w:tcW w:w="4531" w:type="dxa"/>
            <w:noWrap/>
            <w:vAlign w:val="bottom"/>
            <w:hideMark/>
          </w:tcPr>
          <w:p w:rsidR="00B52D4A" w:rsidRPr="0069452C" w:rsidRDefault="00B52D4A" w:rsidP="00A67BAF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 w:rsidRPr="0069452C">
              <w:rPr>
                <w:rFonts w:eastAsia="Times New Roman" w:cs="Arial"/>
                <w:lang w:eastAsia="en-US"/>
              </w:rPr>
              <w:t>Emma Stark</w:t>
            </w:r>
          </w:p>
        </w:tc>
        <w:tc>
          <w:tcPr>
            <w:tcW w:w="5245" w:type="dxa"/>
            <w:vAlign w:val="bottom"/>
            <w:hideMark/>
          </w:tcPr>
          <w:p w:rsidR="00B52D4A" w:rsidRPr="0069452C" w:rsidRDefault="00B52D4A" w:rsidP="00A67BAF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 w:rsidRPr="0069452C">
              <w:rPr>
                <w:rFonts w:eastAsia="Times New Roman" w:cs="Arial"/>
                <w:lang w:eastAsia="en-US"/>
              </w:rPr>
              <w:t>O'Loughlin Catholic College</w:t>
            </w:r>
          </w:p>
        </w:tc>
      </w:tr>
      <w:tr w:rsidR="00B52D4A" w:rsidTr="00A36B10">
        <w:trPr>
          <w:trHeight w:val="276"/>
        </w:trPr>
        <w:tc>
          <w:tcPr>
            <w:tcW w:w="4531" w:type="dxa"/>
            <w:noWrap/>
            <w:vAlign w:val="bottom"/>
            <w:hideMark/>
          </w:tcPr>
          <w:p w:rsidR="00B52D4A" w:rsidRPr="0069452C" w:rsidRDefault="00B52D4A" w:rsidP="00A67BAF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 w:rsidRPr="0069452C">
              <w:rPr>
                <w:rFonts w:eastAsia="Times New Roman" w:cs="Arial"/>
                <w:lang w:eastAsia="en-US"/>
              </w:rPr>
              <w:t>James Nunn</w:t>
            </w:r>
          </w:p>
        </w:tc>
        <w:tc>
          <w:tcPr>
            <w:tcW w:w="5245" w:type="dxa"/>
            <w:vAlign w:val="bottom"/>
            <w:hideMark/>
          </w:tcPr>
          <w:p w:rsidR="00B52D4A" w:rsidRPr="0069452C" w:rsidRDefault="00B52D4A" w:rsidP="00A67BAF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 w:rsidRPr="0069452C">
              <w:rPr>
                <w:rFonts w:eastAsia="Times New Roman" w:cs="Arial"/>
                <w:lang w:eastAsia="en-US"/>
              </w:rPr>
              <w:t>Palmerston College</w:t>
            </w:r>
          </w:p>
        </w:tc>
      </w:tr>
      <w:tr w:rsidR="00B52D4A" w:rsidTr="00A36B10">
        <w:trPr>
          <w:trHeight w:val="276"/>
        </w:trPr>
        <w:tc>
          <w:tcPr>
            <w:tcW w:w="4531" w:type="dxa"/>
            <w:noWrap/>
            <w:vAlign w:val="bottom"/>
            <w:hideMark/>
          </w:tcPr>
          <w:p w:rsidR="00B52D4A" w:rsidRPr="0069452C" w:rsidRDefault="00B52D4A" w:rsidP="00A67BAF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 w:rsidRPr="0069452C">
              <w:rPr>
                <w:rFonts w:eastAsia="Times New Roman" w:cs="Arial"/>
                <w:lang w:eastAsia="en-US"/>
              </w:rPr>
              <w:t>Caitlin Jong</w:t>
            </w:r>
          </w:p>
        </w:tc>
        <w:tc>
          <w:tcPr>
            <w:tcW w:w="5245" w:type="dxa"/>
            <w:vAlign w:val="bottom"/>
            <w:hideMark/>
          </w:tcPr>
          <w:p w:rsidR="00B52D4A" w:rsidRPr="0069452C" w:rsidRDefault="00B52D4A" w:rsidP="00A67BAF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 w:rsidRPr="0069452C">
              <w:rPr>
                <w:rFonts w:eastAsia="Times New Roman" w:cs="Arial"/>
                <w:lang w:eastAsia="en-US"/>
              </w:rPr>
              <w:t>Palmerston Christian School</w:t>
            </w:r>
          </w:p>
        </w:tc>
      </w:tr>
      <w:tr w:rsidR="00B52D4A" w:rsidTr="00A36B10">
        <w:trPr>
          <w:trHeight w:val="276"/>
        </w:trPr>
        <w:tc>
          <w:tcPr>
            <w:tcW w:w="4531" w:type="dxa"/>
            <w:noWrap/>
            <w:vAlign w:val="bottom"/>
            <w:hideMark/>
          </w:tcPr>
          <w:p w:rsidR="00B52D4A" w:rsidRPr="0069452C" w:rsidRDefault="00B52D4A" w:rsidP="00A67BAF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 w:rsidRPr="0069452C">
              <w:rPr>
                <w:rFonts w:eastAsia="Times New Roman" w:cs="Arial"/>
                <w:lang w:eastAsia="en-US"/>
              </w:rPr>
              <w:t>Gail De Jesus</w:t>
            </w:r>
          </w:p>
        </w:tc>
        <w:tc>
          <w:tcPr>
            <w:tcW w:w="5245" w:type="dxa"/>
            <w:vAlign w:val="bottom"/>
            <w:hideMark/>
          </w:tcPr>
          <w:p w:rsidR="00B52D4A" w:rsidRPr="0069452C" w:rsidRDefault="00B52D4A" w:rsidP="00A67BAF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 w:rsidRPr="0069452C">
              <w:rPr>
                <w:rFonts w:eastAsia="Times New Roman" w:cs="Arial"/>
                <w:lang w:eastAsia="en-US"/>
              </w:rPr>
              <w:t>Sanderson Middle School</w:t>
            </w:r>
          </w:p>
        </w:tc>
      </w:tr>
      <w:tr w:rsidR="00B52D4A" w:rsidTr="00A36B10">
        <w:trPr>
          <w:trHeight w:val="276"/>
        </w:trPr>
        <w:tc>
          <w:tcPr>
            <w:tcW w:w="4531" w:type="dxa"/>
            <w:noWrap/>
            <w:vAlign w:val="bottom"/>
            <w:hideMark/>
          </w:tcPr>
          <w:p w:rsidR="00B52D4A" w:rsidRPr="0069452C" w:rsidRDefault="00B52D4A" w:rsidP="00A67BAF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 w:rsidRPr="0069452C">
              <w:rPr>
                <w:rFonts w:eastAsia="Times New Roman" w:cs="Arial"/>
                <w:lang w:eastAsia="en-US"/>
              </w:rPr>
              <w:t>Khiandra Fabian</w:t>
            </w:r>
          </w:p>
        </w:tc>
        <w:tc>
          <w:tcPr>
            <w:tcW w:w="5245" w:type="dxa"/>
            <w:vAlign w:val="bottom"/>
            <w:hideMark/>
          </w:tcPr>
          <w:p w:rsidR="00B52D4A" w:rsidRPr="0069452C" w:rsidRDefault="00B52D4A" w:rsidP="00A67BAF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 w:rsidRPr="0069452C">
              <w:rPr>
                <w:rFonts w:eastAsia="Times New Roman" w:cs="Arial"/>
                <w:lang w:eastAsia="en-US"/>
              </w:rPr>
              <w:t>Sattler Christian College</w:t>
            </w:r>
          </w:p>
        </w:tc>
      </w:tr>
      <w:tr w:rsidR="00B52D4A" w:rsidTr="00A36B10">
        <w:trPr>
          <w:trHeight w:val="300"/>
        </w:trPr>
        <w:tc>
          <w:tcPr>
            <w:tcW w:w="4531" w:type="dxa"/>
            <w:hideMark/>
          </w:tcPr>
          <w:p w:rsidR="00B52D4A" w:rsidRPr="0069452C" w:rsidRDefault="00B52D4A" w:rsidP="00A67BAF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 w:rsidRPr="0069452C">
              <w:rPr>
                <w:rFonts w:eastAsia="Times New Roman" w:cs="Arial"/>
                <w:lang w:eastAsia="en-US"/>
              </w:rPr>
              <w:t>Cameron Small</w:t>
            </w:r>
          </w:p>
        </w:tc>
        <w:tc>
          <w:tcPr>
            <w:tcW w:w="5245" w:type="dxa"/>
            <w:hideMark/>
          </w:tcPr>
          <w:p w:rsidR="00B52D4A" w:rsidRPr="0069452C" w:rsidRDefault="00B52D4A" w:rsidP="00A67BAF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 w:rsidRPr="0069452C">
              <w:rPr>
                <w:rFonts w:eastAsia="Times New Roman" w:cs="Arial"/>
                <w:lang w:eastAsia="en-US"/>
              </w:rPr>
              <w:t>St Joseph's Catholic College Katherine</w:t>
            </w:r>
          </w:p>
        </w:tc>
      </w:tr>
      <w:tr w:rsidR="00B52D4A" w:rsidTr="00A36B10">
        <w:trPr>
          <w:trHeight w:val="276"/>
        </w:trPr>
        <w:tc>
          <w:tcPr>
            <w:tcW w:w="4531" w:type="dxa"/>
            <w:noWrap/>
            <w:vAlign w:val="bottom"/>
            <w:hideMark/>
          </w:tcPr>
          <w:p w:rsidR="00B52D4A" w:rsidRPr="0069452C" w:rsidRDefault="00B52D4A" w:rsidP="00A67BAF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 w:rsidRPr="0069452C">
              <w:rPr>
                <w:rFonts w:eastAsia="Times New Roman" w:cs="Arial"/>
                <w:lang w:eastAsia="en-US"/>
              </w:rPr>
              <w:t>Keiko Zaicz (Combe)</w:t>
            </w:r>
          </w:p>
        </w:tc>
        <w:tc>
          <w:tcPr>
            <w:tcW w:w="5245" w:type="dxa"/>
            <w:vAlign w:val="bottom"/>
            <w:hideMark/>
          </w:tcPr>
          <w:p w:rsidR="00B52D4A" w:rsidRPr="0069452C" w:rsidRDefault="00B52D4A" w:rsidP="00A67BAF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 w:rsidRPr="0069452C">
              <w:rPr>
                <w:rFonts w:eastAsia="Times New Roman" w:cs="Arial"/>
                <w:lang w:eastAsia="en-US"/>
              </w:rPr>
              <w:t>St John's Catholic College</w:t>
            </w:r>
          </w:p>
        </w:tc>
      </w:tr>
      <w:tr w:rsidR="00B52D4A" w:rsidTr="00A36B10">
        <w:trPr>
          <w:trHeight w:val="276"/>
        </w:trPr>
        <w:tc>
          <w:tcPr>
            <w:tcW w:w="4531" w:type="dxa"/>
            <w:noWrap/>
            <w:vAlign w:val="bottom"/>
            <w:hideMark/>
          </w:tcPr>
          <w:p w:rsidR="00B52D4A" w:rsidRPr="0069452C" w:rsidRDefault="00B52D4A" w:rsidP="00A67BAF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 w:rsidRPr="0069452C">
              <w:rPr>
                <w:rFonts w:eastAsia="Times New Roman" w:cs="Arial"/>
                <w:lang w:eastAsia="en-US"/>
              </w:rPr>
              <w:t>Iris Chenall</w:t>
            </w:r>
          </w:p>
        </w:tc>
        <w:tc>
          <w:tcPr>
            <w:tcW w:w="5245" w:type="dxa"/>
            <w:vAlign w:val="bottom"/>
            <w:hideMark/>
          </w:tcPr>
          <w:p w:rsidR="00B52D4A" w:rsidRPr="0069452C" w:rsidRDefault="00B52D4A" w:rsidP="00A67BAF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 w:rsidRPr="0069452C">
              <w:rPr>
                <w:rFonts w:eastAsia="Times New Roman" w:cs="Arial"/>
                <w:lang w:eastAsia="en-US"/>
              </w:rPr>
              <w:t>St Philip's College</w:t>
            </w:r>
          </w:p>
        </w:tc>
      </w:tr>
      <w:tr w:rsidR="00B52D4A" w:rsidTr="00A36B10">
        <w:trPr>
          <w:trHeight w:val="276"/>
        </w:trPr>
        <w:tc>
          <w:tcPr>
            <w:tcW w:w="4531" w:type="dxa"/>
            <w:noWrap/>
            <w:vAlign w:val="bottom"/>
            <w:hideMark/>
          </w:tcPr>
          <w:p w:rsidR="00B52D4A" w:rsidRPr="0069452C" w:rsidRDefault="00B52D4A" w:rsidP="00A67BAF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 w:rsidRPr="0069452C">
              <w:rPr>
                <w:rFonts w:eastAsia="Times New Roman" w:cs="Arial"/>
                <w:lang w:eastAsia="en-US"/>
              </w:rPr>
              <w:t>Jenna Winteridge</w:t>
            </w:r>
          </w:p>
        </w:tc>
        <w:tc>
          <w:tcPr>
            <w:tcW w:w="5245" w:type="dxa"/>
            <w:vAlign w:val="bottom"/>
            <w:hideMark/>
          </w:tcPr>
          <w:p w:rsidR="00B52D4A" w:rsidRPr="0069452C" w:rsidRDefault="00B52D4A" w:rsidP="00A67BAF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 w:rsidRPr="0069452C">
              <w:rPr>
                <w:rFonts w:eastAsia="Times New Roman" w:cs="Arial"/>
                <w:lang w:eastAsia="en-US"/>
              </w:rPr>
              <w:t>Taminmin College</w:t>
            </w:r>
          </w:p>
        </w:tc>
      </w:tr>
      <w:tr w:rsidR="00B52D4A" w:rsidTr="00A36B10">
        <w:trPr>
          <w:trHeight w:val="276"/>
        </w:trPr>
        <w:tc>
          <w:tcPr>
            <w:tcW w:w="4531" w:type="dxa"/>
            <w:noWrap/>
            <w:vAlign w:val="bottom"/>
          </w:tcPr>
          <w:p w:rsidR="00B52D4A" w:rsidRPr="0069452C" w:rsidRDefault="00B52D4A" w:rsidP="00A67BAF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 w:rsidRPr="0069452C">
              <w:rPr>
                <w:rFonts w:eastAsia="Times New Roman" w:cs="Arial"/>
                <w:lang w:eastAsia="en-US"/>
              </w:rPr>
              <w:t>Zakelli Xie</w:t>
            </w:r>
          </w:p>
        </w:tc>
        <w:tc>
          <w:tcPr>
            <w:tcW w:w="5245" w:type="dxa"/>
            <w:vAlign w:val="bottom"/>
          </w:tcPr>
          <w:p w:rsidR="00B52D4A" w:rsidRPr="0069452C" w:rsidRDefault="00B52D4A" w:rsidP="00A67BAF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 w:rsidRPr="0069452C">
              <w:rPr>
                <w:rFonts w:eastAsia="Times New Roman" w:cs="Arial"/>
                <w:lang w:eastAsia="en-US"/>
              </w:rPr>
              <w:t>The Essington School</w:t>
            </w:r>
          </w:p>
        </w:tc>
      </w:tr>
      <w:tr w:rsidR="00B52D4A" w:rsidTr="00A36B10">
        <w:trPr>
          <w:trHeight w:val="276"/>
        </w:trPr>
        <w:tc>
          <w:tcPr>
            <w:tcW w:w="4531" w:type="dxa"/>
            <w:noWrap/>
            <w:vAlign w:val="bottom"/>
          </w:tcPr>
          <w:p w:rsidR="00B52D4A" w:rsidRPr="0069452C" w:rsidRDefault="00B52D4A" w:rsidP="00A67BAF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 w:rsidRPr="0069452C">
              <w:rPr>
                <w:rFonts w:eastAsia="Times New Roman" w:cs="Arial"/>
                <w:lang w:eastAsia="en-US"/>
              </w:rPr>
              <w:t>Megan Pulumbarit</w:t>
            </w:r>
          </w:p>
        </w:tc>
        <w:tc>
          <w:tcPr>
            <w:tcW w:w="5245" w:type="dxa"/>
            <w:vAlign w:val="bottom"/>
          </w:tcPr>
          <w:p w:rsidR="00B52D4A" w:rsidRPr="0069452C" w:rsidRDefault="00B52D4A" w:rsidP="00A67BAF">
            <w:pPr>
              <w:tabs>
                <w:tab w:val="left" w:pos="720"/>
              </w:tabs>
              <w:spacing w:after="60"/>
              <w:rPr>
                <w:rFonts w:eastAsia="Times New Roman" w:cs="Arial"/>
                <w:lang w:eastAsia="en-US"/>
              </w:rPr>
            </w:pPr>
            <w:r w:rsidRPr="0069452C">
              <w:rPr>
                <w:rFonts w:eastAsia="Times New Roman" w:cs="Arial"/>
                <w:lang w:eastAsia="en-US"/>
              </w:rPr>
              <w:t>Tennant Creek High School</w:t>
            </w:r>
          </w:p>
        </w:tc>
      </w:tr>
    </w:tbl>
    <w:p w:rsidR="00B52D4A" w:rsidRDefault="00B52D4A" w:rsidP="00B52D4A">
      <w:pPr>
        <w:spacing w:after="40"/>
      </w:pPr>
    </w:p>
    <w:p w:rsidR="0075253F" w:rsidRDefault="0075253F" w:rsidP="0075253F">
      <w:pPr>
        <w:pStyle w:val="Heading3"/>
      </w:pPr>
      <w:r>
        <w:t>Year 12 Students</w:t>
      </w:r>
    </w:p>
    <w:tbl>
      <w:tblPr>
        <w:tblW w:w="9776" w:type="dxa"/>
        <w:tblInd w:w="5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E12890" w:rsidRPr="001427BE" w:rsidTr="00A36B10">
        <w:trPr>
          <w:trHeight w:val="276"/>
        </w:trPr>
        <w:tc>
          <w:tcPr>
            <w:tcW w:w="4531" w:type="dxa"/>
            <w:shd w:val="clear" w:color="auto" w:fill="F2F2F2" w:themeFill="background1" w:themeFillShade="F2"/>
            <w:noWrap/>
            <w:vAlign w:val="bottom"/>
            <w:hideMark/>
          </w:tcPr>
          <w:p w:rsidR="00E12890" w:rsidRPr="0075253F" w:rsidRDefault="00E12890" w:rsidP="00CE3EBF">
            <w:pPr>
              <w:tabs>
                <w:tab w:val="left" w:pos="720"/>
              </w:tabs>
              <w:spacing w:after="60"/>
              <w:rPr>
                <w:rFonts w:ascii="Arial" w:eastAsia="Times New Roman" w:hAnsi="Arial" w:cs="Arial"/>
                <w:lang w:eastAsia="en-US"/>
              </w:rPr>
            </w:pPr>
            <w:r w:rsidRPr="001427BE"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bottom"/>
            <w:hideMark/>
          </w:tcPr>
          <w:p w:rsidR="00E12890" w:rsidRPr="0075253F" w:rsidRDefault="00E12890" w:rsidP="00CE3EBF">
            <w:pPr>
              <w:tabs>
                <w:tab w:val="left" w:pos="720"/>
              </w:tabs>
              <w:spacing w:after="60"/>
              <w:rPr>
                <w:rFonts w:ascii="Arial" w:eastAsia="Times New Roman" w:hAnsi="Arial" w:cs="Arial"/>
                <w:lang w:eastAsia="en-US"/>
              </w:rPr>
            </w:pPr>
            <w:r w:rsidRPr="001427BE">
              <w:rPr>
                <w:b/>
                <w:sz w:val="24"/>
                <w:szCs w:val="24"/>
              </w:rPr>
              <w:t>School</w:t>
            </w:r>
          </w:p>
        </w:tc>
      </w:tr>
      <w:tr w:rsidR="00B45461" w:rsidRPr="00F8045E" w:rsidTr="00A36B10">
        <w:trPr>
          <w:trHeight w:val="315"/>
        </w:trPr>
        <w:tc>
          <w:tcPr>
            <w:tcW w:w="4531" w:type="dxa"/>
            <w:shd w:val="clear" w:color="auto" w:fill="auto"/>
            <w:noWrap/>
            <w:hideMark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Tan</w:t>
            </w:r>
            <w:r w:rsidRPr="00B45461">
              <w:rPr>
                <w:rFonts w:eastAsia="Times New Roman" w:cs="Arial"/>
              </w:rPr>
              <w:t xml:space="preserve"> Thai</w:t>
            </w:r>
          </w:p>
        </w:tc>
        <w:tc>
          <w:tcPr>
            <w:tcW w:w="5245" w:type="dxa"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Casuarina Senior College</w:t>
            </w:r>
          </w:p>
        </w:tc>
      </w:tr>
      <w:tr w:rsidR="00B45461" w:rsidRPr="00F8045E" w:rsidTr="00A36B10">
        <w:trPr>
          <w:trHeight w:val="300"/>
        </w:trPr>
        <w:tc>
          <w:tcPr>
            <w:tcW w:w="4531" w:type="dxa"/>
            <w:shd w:val="clear" w:color="auto" w:fill="auto"/>
            <w:noWrap/>
            <w:hideMark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Alexande</w:t>
            </w:r>
            <w:r w:rsidR="00D11603">
              <w:rPr>
                <w:rFonts w:eastAsia="Times New Roman" w:cs="Arial"/>
              </w:rPr>
              <w:t>r</w:t>
            </w:r>
            <w:r w:rsidRPr="00B45461">
              <w:rPr>
                <w:rFonts w:eastAsia="Times New Roman" w:cs="Arial"/>
              </w:rPr>
              <w:t xml:space="preserve"> Cobern</w:t>
            </w:r>
          </w:p>
        </w:tc>
        <w:tc>
          <w:tcPr>
            <w:tcW w:w="5245" w:type="dxa"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Centralian Senior College</w:t>
            </w:r>
          </w:p>
        </w:tc>
      </w:tr>
      <w:tr w:rsidR="00B45461" w:rsidRPr="00F8045E" w:rsidTr="00A36B10">
        <w:trPr>
          <w:trHeight w:val="276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Laura</w:t>
            </w:r>
            <w:r w:rsidRPr="00B45461">
              <w:rPr>
                <w:rFonts w:eastAsia="Times New Roman" w:cs="Arial"/>
              </w:rPr>
              <w:t xml:space="preserve"> Chapman</w:t>
            </w:r>
          </w:p>
        </w:tc>
        <w:tc>
          <w:tcPr>
            <w:tcW w:w="5245" w:type="dxa"/>
            <w:vAlign w:val="bottom"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Darwin High School</w:t>
            </w:r>
          </w:p>
        </w:tc>
      </w:tr>
      <w:tr w:rsidR="00B45461" w:rsidRPr="00F8045E" w:rsidTr="00A36B10">
        <w:trPr>
          <w:trHeight w:val="222"/>
        </w:trPr>
        <w:tc>
          <w:tcPr>
            <w:tcW w:w="4531" w:type="dxa"/>
            <w:shd w:val="clear" w:color="auto" w:fill="auto"/>
            <w:hideMark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Saskia</w:t>
            </w:r>
            <w:r w:rsidRPr="00B45461">
              <w:rPr>
                <w:rFonts w:eastAsia="Times New Roman" w:cs="Arial"/>
              </w:rPr>
              <w:t xml:space="preserve"> Partridge</w:t>
            </w:r>
          </w:p>
        </w:tc>
        <w:tc>
          <w:tcPr>
            <w:tcW w:w="5245" w:type="dxa"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Good Shepherd Lutheran College</w:t>
            </w:r>
          </w:p>
        </w:tc>
      </w:tr>
      <w:tr w:rsidR="00B45461" w:rsidRPr="00F8045E" w:rsidTr="00A36B10">
        <w:trPr>
          <w:trHeight w:val="276"/>
        </w:trPr>
        <w:tc>
          <w:tcPr>
            <w:tcW w:w="4531" w:type="dxa"/>
            <w:shd w:val="clear" w:color="auto" w:fill="auto"/>
            <w:noWrap/>
            <w:hideMark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James</w:t>
            </w:r>
            <w:r w:rsidRPr="00B45461">
              <w:rPr>
                <w:rFonts w:eastAsia="Times New Roman" w:cs="Arial"/>
              </w:rPr>
              <w:t xml:space="preserve"> Healy</w:t>
            </w:r>
          </w:p>
        </w:tc>
        <w:tc>
          <w:tcPr>
            <w:tcW w:w="5245" w:type="dxa"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MacKillop Catholic College</w:t>
            </w:r>
          </w:p>
        </w:tc>
      </w:tr>
      <w:tr w:rsidR="00B45461" w:rsidRPr="00F8045E" w:rsidTr="00A36B10">
        <w:trPr>
          <w:trHeight w:val="276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Tahli</w:t>
            </w:r>
            <w:r w:rsidRPr="00B45461">
              <w:rPr>
                <w:rFonts w:eastAsia="Times New Roman" w:cs="Arial"/>
              </w:rPr>
              <w:t xml:space="preserve"> Stimpson</w:t>
            </w:r>
          </w:p>
        </w:tc>
        <w:tc>
          <w:tcPr>
            <w:tcW w:w="5245" w:type="dxa"/>
            <w:vAlign w:val="bottom"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Nhulunbuy High School</w:t>
            </w:r>
          </w:p>
        </w:tc>
      </w:tr>
      <w:tr w:rsidR="00B45461" w:rsidRPr="00F8045E" w:rsidTr="00A36B10">
        <w:trPr>
          <w:trHeight w:val="276"/>
        </w:trPr>
        <w:tc>
          <w:tcPr>
            <w:tcW w:w="4531" w:type="dxa"/>
            <w:shd w:val="clear" w:color="auto" w:fill="auto"/>
            <w:noWrap/>
            <w:hideMark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Zoe</w:t>
            </w:r>
            <w:r w:rsidRPr="00B45461">
              <w:rPr>
                <w:rFonts w:eastAsia="Times New Roman" w:cs="Arial"/>
              </w:rPr>
              <w:t xml:space="preserve"> van Bentum</w:t>
            </w:r>
          </w:p>
        </w:tc>
        <w:tc>
          <w:tcPr>
            <w:tcW w:w="5245" w:type="dxa"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NT Christian College</w:t>
            </w:r>
          </w:p>
        </w:tc>
      </w:tr>
      <w:tr w:rsidR="00B45461" w:rsidRPr="00F8045E" w:rsidTr="00A36B10">
        <w:trPr>
          <w:trHeight w:val="276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Tara</w:t>
            </w:r>
            <w:r w:rsidRPr="00B45461">
              <w:rPr>
                <w:rFonts w:eastAsia="Times New Roman" w:cs="Arial"/>
              </w:rPr>
              <w:t xml:space="preserve"> Innes</w:t>
            </w:r>
          </w:p>
        </w:tc>
        <w:tc>
          <w:tcPr>
            <w:tcW w:w="5245" w:type="dxa"/>
            <w:vAlign w:val="bottom"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O'Loughlin Catholic College</w:t>
            </w:r>
          </w:p>
        </w:tc>
      </w:tr>
      <w:tr w:rsidR="00B45461" w:rsidRPr="00F8045E" w:rsidTr="00A36B10">
        <w:trPr>
          <w:trHeight w:val="221"/>
        </w:trPr>
        <w:tc>
          <w:tcPr>
            <w:tcW w:w="4531" w:type="dxa"/>
            <w:shd w:val="clear" w:color="auto" w:fill="auto"/>
            <w:hideMark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Jack</w:t>
            </w:r>
            <w:r w:rsidRPr="00B45461">
              <w:rPr>
                <w:rFonts w:eastAsia="Times New Roman" w:cs="Arial"/>
              </w:rPr>
              <w:t xml:space="preserve"> van der Geest-Hester</w:t>
            </w:r>
          </w:p>
        </w:tc>
        <w:tc>
          <w:tcPr>
            <w:tcW w:w="5245" w:type="dxa"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Our Lady of the Sacred Heart Catholic College </w:t>
            </w:r>
            <w:r w:rsidR="00D11603">
              <w:rPr>
                <w:rFonts w:eastAsia="Times New Roman" w:cs="Arial"/>
              </w:rPr>
              <w:t>Alice Springs</w:t>
            </w:r>
          </w:p>
        </w:tc>
      </w:tr>
      <w:tr w:rsidR="00B45461" w:rsidRPr="00F8045E" w:rsidTr="00A36B10">
        <w:trPr>
          <w:trHeight w:val="276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Timoth</w:t>
            </w:r>
            <w:r>
              <w:rPr>
                <w:rFonts w:eastAsia="Times New Roman" w:cs="Arial"/>
              </w:rPr>
              <w:t>y</w:t>
            </w:r>
            <w:r w:rsidRPr="00B45461">
              <w:rPr>
                <w:rFonts w:eastAsia="Times New Roman" w:cs="Arial"/>
              </w:rPr>
              <w:t xml:space="preserve"> Davis</w:t>
            </w:r>
          </w:p>
        </w:tc>
        <w:tc>
          <w:tcPr>
            <w:tcW w:w="5245" w:type="dxa"/>
            <w:vAlign w:val="bottom"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Palmerston College</w:t>
            </w:r>
          </w:p>
        </w:tc>
      </w:tr>
      <w:tr w:rsidR="00B45461" w:rsidRPr="00F8045E" w:rsidTr="00A36B10">
        <w:trPr>
          <w:trHeight w:val="273"/>
        </w:trPr>
        <w:tc>
          <w:tcPr>
            <w:tcW w:w="4531" w:type="dxa"/>
            <w:shd w:val="clear" w:color="auto" w:fill="auto"/>
            <w:hideMark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B45461">
              <w:rPr>
                <w:rFonts w:eastAsia="Times New Roman" w:cs="Arial"/>
              </w:rPr>
              <w:t>Margaret Garawirrtja</w:t>
            </w:r>
          </w:p>
        </w:tc>
        <w:tc>
          <w:tcPr>
            <w:tcW w:w="5245" w:type="dxa"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Shepherdson College</w:t>
            </w:r>
          </w:p>
        </w:tc>
      </w:tr>
      <w:tr w:rsidR="00B45461" w:rsidRPr="00F8045E" w:rsidTr="00A36B10">
        <w:trPr>
          <w:trHeight w:val="276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Madalena</w:t>
            </w:r>
            <w:r w:rsidRPr="00B45461">
              <w:rPr>
                <w:rFonts w:eastAsia="Times New Roman" w:cs="Arial"/>
              </w:rPr>
              <w:t xml:space="preserve"> Matarazzo</w:t>
            </w:r>
          </w:p>
        </w:tc>
        <w:tc>
          <w:tcPr>
            <w:tcW w:w="5245" w:type="dxa"/>
            <w:vAlign w:val="bottom"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 xml:space="preserve">St John's Catholic College </w:t>
            </w:r>
          </w:p>
        </w:tc>
      </w:tr>
      <w:tr w:rsidR="00B45461" w:rsidRPr="00F8045E" w:rsidTr="00A36B10">
        <w:trPr>
          <w:trHeight w:val="276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Eryn</w:t>
            </w:r>
            <w:r w:rsidRPr="00B45461">
              <w:rPr>
                <w:rFonts w:eastAsia="Times New Roman" w:cs="Arial"/>
              </w:rPr>
              <w:t xml:space="preserve"> Whittaker</w:t>
            </w:r>
          </w:p>
        </w:tc>
        <w:tc>
          <w:tcPr>
            <w:tcW w:w="5245" w:type="dxa"/>
            <w:vAlign w:val="bottom"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St Joseph's Catholic College</w:t>
            </w:r>
          </w:p>
        </w:tc>
      </w:tr>
      <w:tr w:rsidR="00B45461" w:rsidRPr="00F8045E" w:rsidTr="00A36B10">
        <w:trPr>
          <w:trHeight w:val="312"/>
        </w:trPr>
        <w:tc>
          <w:tcPr>
            <w:tcW w:w="4531" w:type="dxa"/>
            <w:shd w:val="clear" w:color="auto" w:fill="auto"/>
            <w:hideMark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Banjo</w:t>
            </w:r>
            <w:r w:rsidRPr="00B45461">
              <w:rPr>
                <w:rFonts w:eastAsia="Times New Roman" w:cs="Arial"/>
              </w:rPr>
              <w:t xml:space="preserve"> Waring</w:t>
            </w:r>
          </w:p>
        </w:tc>
        <w:tc>
          <w:tcPr>
            <w:tcW w:w="5245" w:type="dxa"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St Philip's College</w:t>
            </w:r>
          </w:p>
        </w:tc>
      </w:tr>
      <w:tr w:rsidR="00B45461" w:rsidRPr="00F8045E" w:rsidTr="00A36B10">
        <w:trPr>
          <w:trHeight w:val="276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Lachlan</w:t>
            </w:r>
            <w:r w:rsidRPr="00B45461">
              <w:rPr>
                <w:rFonts w:eastAsia="Times New Roman" w:cs="Arial"/>
              </w:rPr>
              <w:t xml:space="preserve"> Dunemann</w:t>
            </w:r>
          </w:p>
        </w:tc>
        <w:tc>
          <w:tcPr>
            <w:tcW w:w="5245" w:type="dxa"/>
            <w:vAlign w:val="bottom"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Tennant Creek High School</w:t>
            </w:r>
          </w:p>
        </w:tc>
      </w:tr>
      <w:tr w:rsidR="00B45461" w:rsidRPr="00F8045E" w:rsidTr="00A36B10">
        <w:trPr>
          <w:trHeight w:val="276"/>
        </w:trPr>
        <w:tc>
          <w:tcPr>
            <w:tcW w:w="4531" w:type="dxa"/>
            <w:shd w:val="clear" w:color="auto" w:fill="auto"/>
            <w:noWrap/>
            <w:hideMark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Ayla</w:t>
            </w:r>
            <w:r w:rsidRPr="00B45461">
              <w:rPr>
                <w:rFonts w:eastAsia="Times New Roman" w:cs="Arial"/>
              </w:rPr>
              <w:t xml:space="preserve"> Christophers</w:t>
            </w:r>
          </w:p>
        </w:tc>
        <w:tc>
          <w:tcPr>
            <w:tcW w:w="5245" w:type="dxa"/>
            <w:vAlign w:val="bottom"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Taminmin College</w:t>
            </w:r>
          </w:p>
        </w:tc>
      </w:tr>
      <w:tr w:rsidR="00B45461" w:rsidRPr="00F8045E" w:rsidTr="00A36B10">
        <w:trPr>
          <w:trHeight w:val="552"/>
        </w:trPr>
        <w:tc>
          <w:tcPr>
            <w:tcW w:w="4531" w:type="dxa"/>
            <w:shd w:val="clear" w:color="auto" w:fill="auto"/>
            <w:hideMark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Omar</w:t>
            </w:r>
            <w:r w:rsidRPr="00B45461">
              <w:rPr>
                <w:rFonts w:eastAsia="Times New Roman" w:cs="Arial"/>
              </w:rPr>
              <w:t xml:space="preserve"> Mir</w:t>
            </w:r>
          </w:p>
        </w:tc>
        <w:tc>
          <w:tcPr>
            <w:tcW w:w="5245" w:type="dxa"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 xml:space="preserve">The Essington </w:t>
            </w:r>
            <w:r>
              <w:rPr>
                <w:rFonts w:eastAsia="Times New Roman" w:cs="Arial"/>
              </w:rPr>
              <w:t>School</w:t>
            </w:r>
          </w:p>
        </w:tc>
      </w:tr>
    </w:tbl>
    <w:p w:rsidR="0075253F" w:rsidRDefault="0075253F" w:rsidP="0075253F">
      <w:pPr>
        <w:pStyle w:val="Heading3"/>
      </w:pPr>
      <w:r>
        <w:t>Year 12 Aboriginal students</w:t>
      </w:r>
    </w:p>
    <w:tbl>
      <w:tblPr>
        <w:tblW w:w="9776" w:type="dxa"/>
        <w:tblInd w:w="5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E12890" w:rsidRPr="001427BE" w:rsidTr="00A36B10">
        <w:trPr>
          <w:trHeight w:val="276"/>
        </w:trPr>
        <w:tc>
          <w:tcPr>
            <w:tcW w:w="4531" w:type="dxa"/>
            <w:shd w:val="clear" w:color="auto" w:fill="F2F2F2" w:themeFill="background1" w:themeFillShade="F2"/>
            <w:noWrap/>
            <w:vAlign w:val="bottom"/>
            <w:hideMark/>
          </w:tcPr>
          <w:p w:rsidR="00E12890" w:rsidRPr="0075253F" w:rsidRDefault="00E12890" w:rsidP="00CE3EBF">
            <w:pPr>
              <w:tabs>
                <w:tab w:val="left" w:pos="720"/>
              </w:tabs>
              <w:spacing w:after="60"/>
              <w:rPr>
                <w:rFonts w:ascii="Arial" w:eastAsia="Times New Roman" w:hAnsi="Arial" w:cs="Arial"/>
                <w:lang w:eastAsia="en-US"/>
              </w:rPr>
            </w:pPr>
            <w:r w:rsidRPr="001427BE"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bottom"/>
            <w:hideMark/>
          </w:tcPr>
          <w:p w:rsidR="00E12890" w:rsidRPr="0075253F" w:rsidRDefault="00E12890" w:rsidP="00CE3EBF">
            <w:pPr>
              <w:tabs>
                <w:tab w:val="left" w:pos="720"/>
              </w:tabs>
              <w:spacing w:after="60"/>
              <w:rPr>
                <w:rFonts w:ascii="Arial" w:eastAsia="Times New Roman" w:hAnsi="Arial" w:cs="Arial"/>
                <w:lang w:eastAsia="en-US"/>
              </w:rPr>
            </w:pPr>
            <w:r w:rsidRPr="001427BE">
              <w:rPr>
                <w:b/>
                <w:sz w:val="24"/>
                <w:szCs w:val="24"/>
              </w:rPr>
              <w:t>School</w:t>
            </w:r>
          </w:p>
        </w:tc>
      </w:tr>
      <w:tr w:rsidR="00B45461" w:rsidRPr="00F8045E" w:rsidTr="00A3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Alyssa</w:t>
            </w:r>
            <w:r w:rsidRPr="00B45461">
              <w:rPr>
                <w:rFonts w:eastAsia="Times New Roman" w:cs="Arial"/>
              </w:rPr>
              <w:t xml:space="preserve"> Swift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Casuarina Senior College</w:t>
            </w:r>
          </w:p>
        </w:tc>
      </w:tr>
      <w:tr w:rsidR="00B45461" w:rsidRPr="00F8045E" w:rsidTr="00A3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Billie</w:t>
            </w:r>
            <w:r w:rsidRPr="00B45461">
              <w:rPr>
                <w:rFonts w:eastAsia="Times New Roman" w:cs="Arial"/>
              </w:rPr>
              <w:t xml:space="preserve"> Robb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Centralian Senior College</w:t>
            </w:r>
          </w:p>
        </w:tc>
      </w:tr>
      <w:tr w:rsidR="00B45461" w:rsidRPr="00F8045E" w:rsidTr="00A3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Georgia</w:t>
            </w:r>
            <w:r w:rsidRPr="00B45461">
              <w:rPr>
                <w:rFonts w:eastAsia="Times New Roman" w:cs="Arial"/>
              </w:rPr>
              <w:t xml:space="preserve"> Kyranis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Darwin High School</w:t>
            </w:r>
          </w:p>
        </w:tc>
      </w:tr>
      <w:tr w:rsidR="00B45461" w:rsidRPr="00F8045E" w:rsidTr="00A3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Amelia</w:t>
            </w:r>
            <w:r w:rsidRPr="00B45461">
              <w:rPr>
                <w:rFonts w:eastAsia="Times New Roman" w:cs="Arial"/>
              </w:rPr>
              <w:t xml:space="preserve"> Gordon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Good Shepherd Lutheran College</w:t>
            </w:r>
          </w:p>
        </w:tc>
      </w:tr>
      <w:tr w:rsidR="00B45461" w:rsidRPr="00F8045E" w:rsidTr="00A3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Leandro</w:t>
            </w:r>
            <w:r w:rsidRPr="00B45461">
              <w:rPr>
                <w:rFonts w:eastAsia="Times New Roman" w:cs="Arial"/>
              </w:rPr>
              <w:t xml:space="preserve"> Feller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Nhulunbuy High School</w:t>
            </w:r>
          </w:p>
        </w:tc>
      </w:tr>
      <w:tr w:rsidR="00B45461" w:rsidRPr="00F8045E" w:rsidTr="00A3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Isaac</w:t>
            </w:r>
            <w:r w:rsidRPr="00B45461">
              <w:rPr>
                <w:rFonts w:eastAsia="Times New Roman" w:cs="Arial"/>
              </w:rPr>
              <w:t xml:space="preserve"> Possingham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NT Christian College</w:t>
            </w:r>
          </w:p>
        </w:tc>
      </w:tr>
      <w:tr w:rsidR="00B45461" w:rsidRPr="00F8045E" w:rsidTr="00A3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Tyla</w:t>
            </w:r>
            <w:r w:rsidRPr="00B45461">
              <w:rPr>
                <w:rFonts w:eastAsia="Times New Roman" w:cs="Arial"/>
              </w:rPr>
              <w:t xml:space="preserve"> Cubillo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O'Loughlin Catholic College</w:t>
            </w:r>
          </w:p>
        </w:tc>
      </w:tr>
      <w:tr w:rsidR="00B45461" w:rsidRPr="00F8045E" w:rsidTr="00A3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Chloe</w:t>
            </w:r>
            <w:r w:rsidRPr="00B45461">
              <w:rPr>
                <w:rFonts w:eastAsia="Times New Roman" w:cs="Arial"/>
              </w:rPr>
              <w:t xml:space="preserve"> Sutton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45461" w:rsidRPr="00F8045E" w:rsidRDefault="00BB60CE" w:rsidP="00BB60CE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Our Lady of the Sacred Heart</w:t>
            </w:r>
            <w:r w:rsidR="00B45461" w:rsidRPr="00F8045E">
              <w:rPr>
                <w:rFonts w:eastAsia="Times New Roman" w:cs="Arial"/>
              </w:rPr>
              <w:t xml:space="preserve"> Catholic College </w:t>
            </w:r>
            <w:r w:rsidR="00D11603">
              <w:rPr>
                <w:rFonts w:eastAsia="Times New Roman" w:cs="Arial"/>
              </w:rPr>
              <w:t>Alice Springs</w:t>
            </w:r>
          </w:p>
        </w:tc>
      </w:tr>
      <w:tr w:rsidR="00B45461" w:rsidRPr="00F8045E" w:rsidTr="00A3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Hailee</w:t>
            </w:r>
            <w:r w:rsidRPr="00B45461">
              <w:rPr>
                <w:rFonts w:eastAsia="Times New Roman" w:cs="Arial"/>
              </w:rPr>
              <w:t xml:space="preserve"> Espie-Baker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Palmerston College</w:t>
            </w:r>
          </w:p>
        </w:tc>
      </w:tr>
      <w:tr w:rsidR="00B45461" w:rsidRPr="00F8045E" w:rsidTr="00A3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 xml:space="preserve">Peter </w:t>
            </w:r>
            <w:r w:rsidRPr="00B45461">
              <w:rPr>
                <w:rFonts w:eastAsia="Times New Roman" w:cs="Arial"/>
              </w:rPr>
              <w:t>Garawirrtja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Shepherdson College</w:t>
            </w:r>
          </w:p>
        </w:tc>
      </w:tr>
      <w:tr w:rsidR="00B45461" w:rsidRPr="00F8045E" w:rsidTr="00A3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Tahnee</w:t>
            </w:r>
            <w:r w:rsidRPr="00B45461">
              <w:rPr>
                <w:rFonts w:eastAsia="Times New Roman" w:cs="Arial"/>
              </w:rPr>
              <w:t xml:space="preserve"> Brown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St Joseph's Catholic College</w:t>
            </w:r>
          </w:p>
        </w:tc>
      </w:tr>
      <w:tr w:rsidR="00B45461" w:rsidRPr="00F8045E" w:rsidTr="00A3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Tiahne</w:t>
            </w:r>
            <w:r w:rsidRPr="00B45461">
              <w:rPr>
                <w:rFonts w:eastAsia="Times New Roman" w:cs="Arial"/>
              </w:rPr>
              <w:t xml:space="preserve"> Clarke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 xml:space="preserve">St John's Catholic College </w:t>
            </w:r>
          </w:p>
        </w:tc>
      </w:tr>
      <w:tr w:rsidR="00B45461" w:rsidRPr="00F8045E" w:rsidTr="00A3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Ira</w:t>
            </w:r>
            <w:r w:rsidRPr="00B45461">
              <w:rPr>
                <w:rFonts w:eastAsia="Times New Roman" w:cs="Arial"/>
              </w:rPr>
              <w:t xml:space="preserve"> Gold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St Philip's College</w:t>
            </w:r>
          </w:p>
        </w:tc>
      </w:tr>
      <w:tr w:rsidR="00B45461" w:rsidRPr="00F8045E" w:rsidTr="00A3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Bradlee</w:t>
            </w:r>
            <w:r w:rsidRPr="00B45461">
              <w:rPr>
                <w:rFonts w:eastAsia="Times New Roman" w:cs="Arial"/>
              </w:rPr>
              <w:t xml:space="preserve"> Dick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Tennant Creek High School</w:t>
            </w:r>
          </w:p>
        </w:tc>
      </w:tr>
      <w:tr w:rsidR="00B45461" w:rsidRPr="00F8045E" w:rsidTr="00A3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Ranjika</w:t>
            </w:r>
            <w:r w:rsidRPr="00B45461">
              <w:rPr>
                <w:rFonts w:eastAsia="Times New Roman" w:cs="Arial"/>
              </w:rPr>
              <w:t xml:space="preserve"> Huppatz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Taminmin College</w:t>
            </w:r>
          </w:p>
        </w:tc>
      </w:tr>
      <w:tr w:rsidR="00B45461" w:rsidRPr="00F8045E" w:rsidTr="00A3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Madison</w:t>
            </w:r>
            <w:r w:rsidRPr="00B45461">
              <w:rPr>
                <w:rFonts w:eastAsia="Times New Roman" w:cs="Arial"/>
              </w:rPr>
              <w:t xml:space="preserve"> Lodge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45461" w:rsidRPr="00F8045E" w:rsidRDefault="00B45461" w:rsidP="00B45461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Taminmin College</w:t>
            </w:r>
          </w:p>
        </w:tc>
      </w:tr>
    </w:tbl>
    <w:p w:rsidR="00A36B10" w:rsidRDefault="00A36B10" w:rsidP="0075253F">
      <w:pPr>
        <w:spacing w:after="40"/>
      </w:pPr>
    </w:p>
    <w:p w:rsidR="00A36B10" w:rsidRDefault="00A36B10">
      <w:pPr>
        <w:tabs>
          <w:tab w:val="clear" w:pos="3402"/>
        </w:tabs>
      </w:pPr>
      <w:r>
        <w:br w:type="page"/>
      </w:r>
    </w:p>
    <w:p w:rsidR="0075253F" w:rsidRDefault="0075253F" w:rsidP="0075253F">
      <w:pPr>
        <w:spacing w:after="40"/>
      </w:pPr>
    </w:p>
    <w:p w:rsidR="0075253F" w:rsidRDefault="0075253F" w:rsidP="0075253F">
      <w:pPr>
        <w:pStyle w:val="Heading3"/>
      </w:pPr>
      <w:r>
        <w:t>Year 12 Personal Learning Achiever</w:t>
      </w:r>
    </w:p>
    <w:tbl>
      <w:tblPr>
        <w:tblW w:w="9776" w:type="dxa"/>
        <w:tblInd w:w="5" w:type="dxa"/>
        <w:tblLook w:val="04A0" w:firstRow="1" w:lastRow="0" w:firstColumn="1" w:lastColumn="0" w:noHBand="0" w:noVBand="1"/>
      </w:tblPr>
      <w:tblGrid>
        <w:gridCol w:w="4531"/>
        <w:gridCol w:w="4962"/>
        <w:gridCol w:w="283"/>
      </w:tblGrid>
      <w:tr w:rsidR="00E12890" w:rsidRPr="001427BE" w:rsidTr="00A36B10">
        <w:trPr>
          <w:trHeight w:val="276"/>
        </w:trPr>
        <w:tc>
          <w:tcPr>
            <w:tcW w:w="4531" w:type="dxa"/>
            <w:shd w:val="clear" w:color="auto" w:fill="F2F2F2" w:themeFill="background1" w:themeFillShade="F2"/>
            <w:noWrap/>
            <w:vAlign w:val="bottom"/>
            <w:hideMark/>
          </w:tcPr>
          <w:p w:rsidR="00E12890" w:rsidRPr="0075253F" w:rsidRDefault="00E12890" w:rsidP="00CE3EBF">
            <w:pPr>
              <w:tabs>
                <w:tab w:val="left" w:pos="720"/>
              </w:tabs>
              <w:spacing w:after="60"/>
              <w:rPr>
                <w:rFonts w:ascii="Arial" w:eastAsia="Times New Roman" w:hAnsi="Arial" w:cs="Arial"/>
                <w:lang w:eastAsia="en-US"/>
              </w:rPr>
            </w:pPr>
            <w:r w:rsidRPr="001427BE"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5245" w:type="dxa"/>
            <w:gridSpan w:val="2"/>
            <w:shd w:val="clear" w:color="auto" w:fill="F2F2F2" w:themeFill="background1" w:themeFillShade="F2"/>
            <w:vAlign w:val="bottom"/>
            <w:hideMark/>
          </w:tcPr>
          <w:p w:rsidR="00E12890" w:rsidRPr="0075253F" w:rsidRDefault="00E12890" w:rsidP="00CE3EBF">
            <w:pPr>
              <w:tabs>
                <w:tab w:val="left" w:pos="720"/>
              </w:tabs>
              <w:spacing w:after="60"/>
              <w:rPr>
                <w:rFonts w:ascii="Arial" w:eastAsia="Times New Roman" w:hAnsi="Arial" w:cs="Arial"/>
                <w:lang w:eastAsia="en-US"/>
              </w:rPr>
            </w:pPr>
            <w:r w:rsidRPr="001427BE">
              <w:rPr>
                <w:b/>
                <w:sz w:val="24"/>
                <w:szCs w:val="24"/>
              </w:rPr>
              <w:t>School</w:t>
            </w:r>
          </w:p>
        </w:tc>
      </w:tr>
      <w:tr w:rsidR="00B225A9" w:rsidRPr="00F8045E" w:rsidTr="00A3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2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5A9" w:rsidRPr="00F8045E" w:rsidRDefault="00B225A9" w:rsidP="00B225A9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Mihali</w:t>
            </w:r>
            <w:r w:rsidRPr="00B225A9">
              <w:rPr>
                <w:rFonts w:eastAsia="Times New Roman" w:cs="Arial"/>
              </w:rPr>
              <w:t xml:space="preserve"> Reisis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225A9" w:rsidRPr="00F8045E" w:rsidRDefault="00B225A9" w:rsidP="00B225A9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Casuarina Senior College</w:t>
            </w:r>
          </w:p>
        </w:tc>
      </w:tr>
      <w:tr w:rsidR="00B225A9" w:rsidRPr="00F8045E" w:rsidTr="00A3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39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5A9" w:rsidRPr="00F8045E" w:rsidRDefault="00B225A9" w:rsidP="00B225A9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Jim</w:t>
            </w:r>
            <w:r w:rsidRPr="00B225A9">
              <w:rPr>
                <w:rFonts w:eastAsia="Times New Roman" w:cs="Arial"/>
              </w:rPr>
              <w:t xml:space="preserve"> </w:t>
            </w:r>
            <w:r w:rsidRPr="00F8045E">
              <w:rPr>
                <w:rFonts w:eastAsia="Times New Roman" w:cs="Arial"/>
              </w:rPr>
              <w:t>Sgarbossa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225A9" w:rsidRPr="00F8045E" w:rsidRDefault="00B225A9" w:rsidP="00B225A9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Centralian Senior College</w:t>
            </w:r>
          </w:p>
        </w:tc>
      </w:tr>
      <w:tr w:rsidR="00B225A9" w:rsidRPr="00F8045E" w:rsidTr="00A3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6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5A9" w:rsidRPr="00F8045E" w:rsidRDefault="00B225A9" w:rsidP="00B225A9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Fotini</w:t>
            </w:r>
            <w:r w:rsidRPr="00B225A9">
              <w:rPr>
                <w:rFonts w:eastAsia="Times New Roman" w:cs="Arial"/>
              </w:rPr>
              <w:t xml:space="preserve"> Nicolakis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225A9" w:rsidRPr="00F8045E" w:rsidRDefault="00B225A9" w:rsidP="00B225A9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Darwin High School</w:t>
            </w:r>
          </w:p>
        </w:tc>
      </w:tr>
      <w:tr w:rsidR="00B225A9" w:rsidRPr="00F8045E" w:rsidTr="00A3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88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5A9" w:rsidRPr="00F8045E" w:rsidRDefault="00B225A9" w:rsidP="00B225A9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Harrison</w:t>
            </w:r>
            <w:r w:rsidRPr="00B225A9">
              <w:rPr>
                <w:rFonts w:eastAsia="Times New Roman" w:cs="Arial"/>
              </w:rPr>
              <w:t xml:space="preserve"> Langdon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225A9" w:rsidRPr="00F8045E" w:rsidRDefault="00B225A9" w:rsidP="00B225A9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Good Shepherd Lutheran College</w:t>
            </w:r>
          </w:p>
        </w:tc>
      </w:tr>
      <w:tr w:rsidR="00B225A9" w:rsidRPr="00F8045E" w:rsidTr="00A3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79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5A9" w:rsidRPr="00F8045E" w:rsidRDefault="00B225A9" w:rsidP="00B225A9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Leigh</w:t>
            </w:r>
            <w:r w:rsidRPr="00B225A9">
              <w:rPr>
                <w:rFonts w:eastAsia="Times New Roman" w:cs="Arial"/>
              </w:rPr>
              <w:t xml:space="preserve"> Bain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225A9" w:rsidRPr="00F8045E" w:rsidRDefault="00B225A9" w:rsidP="00B225A9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MacKillop Catholic College</w:t>
            </w:r>
          </w:p>
        </w:tc>
      </w:tr>
      <w:tr w:rsidR="00B225A9" w:rsidRPr="00F8045E" w:rsidTr="00A3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69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5A9" w:rsidRPr="00F8045E" w:rsidRDefault="00B225A9" w:rsidP="00B225A9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Moana</w:t>
            </w:r>
            <w:r w:rsidRPr="00B225A9">
              <w:rPr>
                <w:rFonts w:eastAsia="Times New Roman" w:cs="Arial"/>
              </w:rPr>
              <w:t xml:space="preserve"> Hutton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225A9" w:rsidRPr="00F8045E" w:rsidRDefault="00B225A9" w:rsidP="00B225A9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Nhulunbuy High School</w:t>
            </w:r>
          </w:p>
        </w:tc>
      </w:tr>
      <w:tr w:rsidR="00B225A9" w:rsidRPr="00F8045E" w:rsidTr="00A3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72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5A9" w:rsidRPr="00F8045E" w:rsidRDefault="00B225A9" w:rsidP="00B225A9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Raylene</w:t>
            </w:r>
            <w:r w:rsidRPr="00B225A9">
              <w:rPr>
                <w:rFonts w:eastAsia="Times New Roman" w:cs="Arial"/>
              </w:rPr>
              <w:t xml:space="preserve"> Rankin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225A9" w:rsidRPr="00F8045E" w:rsidRDefault="00B225A9" w:rsidP="00B225A9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NT Christian College</w:t>
            </w:r>
          </w:p>
        </w:tc>
      </w:tr>
      <w:tr w:rsidR="00B225A9" w:rsidRPr="00F8045E" w:rsidTr="00A3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63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5A9" w:rsidRPr="00F8045E" w:rsidRDefault="00B225A9" w:rsidP="00B225A9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Raphael</w:t>
            </w:r>
            <w:r w:rsidRPr="00B225A9">
              <w:rPr>
                <w:rFonts w:eastAsia="Times New Roman" w:cs="Arial"/>
              </w:rPr>
              <w:t xml:space="preserve"> Racines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225A9" w:rsidRPr="00F8045E" w:rsidRDefault="00B225A9" w:rsidP="00B225A9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O'Loughlin Catholic College</w:t>
            </w:r>
          </w:p>
        </w:tc>
      </w:tr>
      <w:tr w:rsidR="00B225A9" w:rsidRPr="00F8045E" w:rsidTr="00A3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8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5A9" w:rsidRPr="00F8045E" w:rsidRDefault="00B225A9" w:rsidP="00B225A9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Reilly</w:t>
            </w:r>
            <w:r w:rsidRPr="00B225A9">
              <w:rPr>
                <w:rFonts w:eastAsia="Times New Roman" w:cs="Arial"/>
              </w:rPr>
              <w:t xml:space="preserve"> Burell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225A9" w:rsidRPr="00F8045E" w:rsidRDefault="00B225A9" w:rsidP="00B225A9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Palmerston College</w:t>
            </w:r>
          </w:p>
        </w:tc>
      </w:tr>
      <w:tr w:rsidR="00B225A9" w:rsidRPr="00F8045E" w:rsidTr="00A3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84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5A9" w:rsidRPr="00F8045E" w:rsidRDefault="00B225A9" w:rsidP="00B225A9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Brock</w:t>
            </w:r>
            <w:r w:rsidRPr="00B225A9">
              <w:rPr>
                <w:rFonts w:eastAsia="Times New Roman" w:cs="Arial"/>
              </w:rPr>
              <w:t xml:space="preserve"> Mountain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225A9" w:rsidRPr="00F8045E" w:rsidRDefault="00B225A9" w:rsidP="00B225A9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St Joseph's Catholic College</w:t>
            </w:r>
          </w:p>
        </w:tc>
      </w:tr>
      <w:tr w:rsidR="00B225A9" w:rsidRPr="00F8045E" w:rsidTr="00A3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7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5A9" w:rsidRPr="00F8045E" w:rsidRDefault="00B225A9" w:rsidP="00B225A9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Deon</w:t>
            </w:r>
            <w:r w:rsidRPr="00B225A9">
              <w:rPr>
                <w:rFonts w:eastAsia="Times New Roman" w:cs="Arial"/>
              </w:rPr>
              <w:t xml:space="preserve"> Mathew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225A9" w:rsidRPr="00F8045E" w:rsidRDefault="00B225A9" w:rsidP="00B225A9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St Philip's College</w:t>
            </w:r>
          </w:p>
        </w:tc>
      </w:tr>
      <w:tr w:rsidR="00B225A9" w:rsidRPr="00F8045E" w:rsidTr="00A3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6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5A9" w:rsidRPr="00F8045E" w:rsidRDefault="00B225A9" w:rsidP="00B225A9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Taylah</w:t>
            </w:r>
            <w:r w:rsidRPr="00B225A9">
              <w:rPr>
                <w:rFonts w:eastAsia="Times New Roman" w:cs="Arial"/>
              </w:rPr>
              <w:t xml:space="preserve"> Wadsley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225A9" w:rsidRPr="00F8045E" w:rsidRDefault="00B225A9" w:rsidP="00B225A9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Taminmin College</w:t>
            </w:r>
          </w:p>
        </w:tc>
      </w:tr>
      <w:tr w:rsidR="00B225A9" w:rsidRPr="00F8045E" w:rsidTr="00A3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334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5A9" w:rsidRPr="00F8045E" w:rsidRDefault="00B225A9" w:rsidP="00B225A9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>Kristy</w:t>
            </w:r>
            <w:r w:rsidRPr="00B225A9">
              <w:rPr>
                <w:rFonts w:eastAsia="Times New Roman" w:cs="Arial"/>
              </w:rPr>
              <w:t xml:space="preserve"> Howell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225A9" w:rsidRPr="00F8045E" w:rsidRDefault="00B225A9" w:rsidP="00B225A9">
            <w:pPr>
              <w:tabs>
                <w:tab w:val="clear" w:pos="3402"/>
              </w:tabs>
              <w:spacing w:after="60"/>
              <w:rPr>
                <w:rFonts w:eastAsia="Times New Roman" w:cs="Arial"/>
              </w:rPr>
            </w:pPr>
            <w:r w:rsidRPr="00F8045E">
              <w:rPr>
                <w:rFonts w:eastAsia="Times New Roman" w:cs="Arial"/>
              </w:rPr>
              <w:t xml:space="preserve">The Essington </w:t>
            </w:r>
            <w:r>
              <w:rPr>
                <w:rFonts w:eastAsia="Times New Roman" w:cs="Arial"/>
              </w:rPr>
              <w:t>School</w:t>
            </w:r>
          </w:p>
        </w:tc>
      </w:tr>
    </w:tbl>
    <w:p w:rsidR="00F8045E" w:rsidRDefault="00F8045E" w:rsidP="00B52D4A">
      <w:pPr>
        <w:spacing w:after="40"/>
      </w:pPr>
    </w:p>
    <w:p w:rsidR="00F8045E" w:rsidRDefault="00F8045E" w:rsidP="00B52D4A">
      <w:pPr>
        <w:spacing w:after="40"/>
      </w:pPr>
    </w:p>
    <w:p w:rsidR="00F8045E" w:rsidRDefault="00F8045E" w:rsidP="00B52D4A">
      <w:pPr>
        <w:spacing w:after="40"/>
      </w:pPr>
    </w:p>
    <w:p w:rsidR="00AE7CD1" w:rsidRDefault="00AE7CD1" w:rsidP="00F5222B">
      <w:pPr>
        <w:spacing w:after="40"/>
      </w:pPr>
    </w:p>
    <w:sectPr w:rsidR="00AE7CD1" w:rsidSect="00A26A1F">
      <w:headerReference w:type="default" r:id="rId30"/>
      <w:footerReference w:type="default" r:id="rId31"/>
      <w:headerReference w:type="first" r:id="rId32"/>
      <w:footerReference w:type="first" r:id="rId33"/>
      <w:pgSz w:w="11906" w:h="16838" w:code="9"/>
      <w:pgMar w:top="568" w:right="991" w:bottom="709" w:left="794" w:header="5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C94" w:rsidRDefault="00726C94" w:rsidP="00063814">
      <w:r>
        <w:separator/>
      </w:r>
    </w:p>
  </w:endnote>
  <w:endnote w:type="continuationSeparator" w:id="0">
    <w:p w:rsidR="00726C94" w:rsidRDefault="00726C94" w:rsidP="0006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864FF6" w:rsidRPr="00132658" w:rsidTr="004E6F0D">
      <w:trPr>
        <w:cantSplit/>
        <w:trHeight w:hRule="exact" w:val="850"/>
      </w:trPr>
      <w:tc>
        <w:tcPr>
          <w:tcW w:w="10318" w:type="dxa"/>
          <w:vAlign w:val="bottom"/>
        </w:tcPr>
        <w:p w:rsidR="00864FF6" w:rsidRPr="00063814" w:rsidRDefault="00864FF6" w:rsidP="004E6F0D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>Northern Territory Board of Studies</w:t>
          </w:r>
        </w:p>
        <w:p w:rsidR="00864FF6" w:rsidRPr="00AC4488" w:rsidRDefault="00864FF6" w:rsidP="004E6F0D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4A4CBB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4A4CBB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</w:tr>
  </w:tbl>
  <w:p w:rsidR="00864FF6" w:rsidRPr="00B11C67" w:rsidRDefault="00864FF6" w:rsidP="004E6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FF6" w:rsidRPr="002A4A91" w:rsidRDefault="00864FF6" w:rsidP="00CF6A8E">
    <w:pPr>
      <w:ind w:firstLine="284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864FF6" w:rsidRPr="00132658" w:rsidTr="00A26A1F">
      <w:trPr>
        <w:cantSplit/>
        <w:trHeight w:hRule="exact" w:val="1134"/>
      </w:trPr>
      <w:tc>
        <w:tcPr>
          <w:tcW w:w="7767" w:type="dxa"/>
        </w:tcPr>
        <w:p w:rsidR="00864FF6" w:rsidRPr="00A26A1F" w:rsidRDefault="00864FF6" w:rsidP="00A26A1F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Northern Territory Board of Studies</w:t>
          </w:r>
        </w:p>
        <w:p w:rsidR="00864FF6" w:rsidRPr="00CE30CF" w:rsidRDefault="00864FF6" w:rsidP="00A26A1F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4A4CBB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4A4CBB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</w:tcPr>
        <w:p w:rsidR="00864FF6" w:rsidRPr="001E14EB" w:rsidRDefault="00864FF6" w:rsidP="00A26A1F">
          <w:r>
            <w:rPr>
              <w:noProof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8" name="Picture 8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</w:rPr>
            <w:t xml:space="preserve"> </w:t>
          </w:r>
        </w:p>
      </w:tc>
    </w:tr>
  </w:tbl>
  <w:p w:rsidR="00864FF6" w:rsidRPr="00661BE1" w:rsidRDefault="00864FF6" w:rsidP="00063814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C94" w:rsidRDefault="00726C94" w:rsidP="00063814">
      <w:r>
        <w:separator/>
      </w:r>
    </w:p>
  </w:footnote>
  <w:footnote w:type="continuationSeparator" w:id="0">
    <w:p w:rsidR="00726C94" w:rsidRDefault="00726C94" w:rsidP="00063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FF6" w:rsidRPr="00162207" w:rsidRDefault="00726C94" w:rsidP="00063814">
    <w:pPr>
      <w:pStyle w:val="Header"/>
    </w:pPr>
    <w:sdt>
      <w:sdtPr>
        <w:alias w:val="Title"/>
        <w:tag w:val="Title"/>
        <w:id w:val="-176413534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64FF6">
          <w:t>Northern Territory Board of Studies 2020 Awards for Academic Excellence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2080399295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864FF6" w:rsidRDefault="00864FF6" w:rsidP="00063814">
        <w:pPr>
          <w:pStyle w:val="Title"/>
        </w:pPr>
        <w:r w:rsidRPr="00063814">
          <w:rPr>
            <w:rStyle w:val="TitleChar"/>
          </w:rPr>
          <w:t xml:space="preserve">Northern Territory Board of Studies </w:t>
        </w:r>
        <w:r>
          <w:rPr>
            <w:rStyle w:val="TitleChar"/>
          </w:rPr>
          <w:br/>
          <w:t xml:space="preserve">2020 </w:t>
        </w:r>
        <w:r w:rsidRPr="00063814">
          <w:rPr>
            <w:rStyle w:val="TitleChar"/>
          </w:rPr>
          <w:t>Awards for Academic Excellence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9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1"/>
  <w:stylePaneSortMethod w:val="0000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14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3814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52A2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4345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4A91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2D1B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55EEA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59E"/>
    <w:rsid w:val="00494BE5"/>
    <w:rsid w:val="004A0EBA"/>
    <w:rsid w:val="004A2538"/>
    <w:rsid w:val="004A331E"/>
    <w:rsid w:val="004A4CBB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E6F0D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00178"/>
    <w:rsid w:val="00620675"/>
    <w:rsid w:val="00622910"/>
    <w:rsid w:val="006254B6"/>
    <w:rsid w:val="00627FC8"/>
    <w:rsid w:val="006433C3"/>
    <w:rsid w:val="00650728"/>
    <w:rsid w:val="00650F5B"/>
    <w:rsid w:val="006670D7"/>
    <w:rsid w:val="006719EA"/>
    <w:rsid w:val="00671F13"/>
    <w:rsid w:val="0067400A"/>
    <w:rsid w:val="006847AD"/>
    <w:rsid w:val="0069114B"/>
    <w:rsid w:val="006944C1"/>
    <w:rsid w:val="0069452C"/>
    <w:rsid w:val="006A756A"/>
    <w:rsid w:val="006C0EC2"/>
    <w:rsid w:val="006D15A6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26C94"/>
    <w:rsid w:val="00730B9B"/>
    <w:rsid w:val="0073182E"/>
    <w:rsid w:val="007332FF"/>
    <w:rsid w:val="007408F5"/>
    <w:rsid w:val="00741EAE"/>
    <w:rsid w:val="0075253F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4FF6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8F6FEA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55A76"/>
    <w:rsid w:val="009616DF"/>
    <w:rsid w:val="0096542F"/>
    <w:rsid w:val="00967FA7"/>
    <w:rsid w:val="00971645"/>
    <w:rsid w:val="00977919"/>
    <w:rsid w:val="0098100D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A1F"/>
    <w:rsid w:val="00A26E80"/>
    <w:rsid w:val="00A31AE8"/>
    <w:rsid w:val="00A36B10"/>
    <w:rsid w:val="00A3739D"/>
    <w:rsid w:val="00A37DDA"/>
    <w:rsid w:val="00A45005"/>
    <w:rsid w:val="00A567EE"/>
    <w:rsid w:val="00A67BAF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E7CD1"/>
    <w:rsid w:val="00AF034A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25A9"/>
    <w:rsid w:val="00B257E1"/>
    <w:rsid w:val="00B2599A"/>
    <w:rsid w:val="00B27AC4"/>
    <w:rsid w:val="00B343CC"/>
    <w:rsid w:val="00B45461"/>
    <w:rsid w:val="00B5084A"/>
    <w:rsid w:val="00B52D4A"/>
    <w:rsid w:val="00B606A1"/>
    <w:rsid w:val="00B614F7"/>
    <w:rsid w:val="00B61B26"/>
    <w:rsid w:val="00B65E6B"/>
    <w:rsid w:val="00B662D4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0CE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244B"/>
    <w:rsid w:val="00CD5011"/>
    <w:rsid w:val="00CE640F"/>
    <w:rsid w:val="00CE76BC"/>
    <w:rsid w:val="00CF540E"/>
    <w:rsid w:val="00CF6A8E"/>
    <w:rsid w:val="00D02F07"/>
    <w:rsid w:val="00D11603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1A8F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2890"/>
    <w:rsid w:val="00E15816"/>
    <w:rsid w:val="00E160D5"/>
    <w:rsid w:val="00E16EE1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1D61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04A76"/>
    <w:rsid w:val="00F30AE1"/>
    <w:rsid w:val="00F5222B"/>
    <w:rsid w:val="00F5696E"/>
    <w:rsid w:val="00F60EFF"/>
    <w:rsid w:val="00F67D2D"/>
    <w:rsid w:val="00F8045E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E560B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7653A2-7FE6-4940-8D9D-75D99503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814"/>
    <w:pPr>
      <w:tabs>
        <w:tab w:val="left" w:pos="3402"/>
      </w:tabs>
    </w:pPr>
    <w:rPr>
      <w:lang w:eastAsia="en-AU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</w:style>
  <w:style w:type="paragraph" w:styleId="ListNumber2">
    <w:name w:val="List Number 2"/>
    <w:aliases w:val="Number list level 2"/>
    <w:basedOn w:val="Normal"/>
    <w:uiPriority w:val="5"/>
    <w:semiHidden/>
    <w:rsid w:val="00A22C38"/>
  </w:style>
  <w:style w:type="paragraph" w:styleId="ListNumber3">
    <w:name w:val="List Number 3"/>
    <w:aliases w:val="Number list level 3"/>
    <w:basedOn w:val="Normal"/>
    <w:uiPriority w:val="5"/>
    <w:semiHidden/>
    <w:rsid w:val="00A22C38"/>
  </w:style>
  <w:style w:type="paragraph" w:styleId="ListNumber4">
    <w:name w:val="List Number 4"/>
    <w:aliases w:val="Number list level 4"/>
    <w:basedOn w:val="Normal"/>
    <w:uiPriority w:val="5"/>
    <w:semiHidden/>
    <w:rsid w:val="00A22C38"/>
  </w:style>
  <w:style w:type="paragraph" w:styleId="ListNumber5">
    <w:name w:val="List Number 5"/>
    <w:aliases w:val="List number 5 - with space"/>
    <w:basedOn w:val="Normal"/>
    <w:uiPriority w:val="5"/>
    <w:semiHidden/>
    <w:rsid w:val="00A22C38"/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irectory.ntschools.net/SchoolProfile.aspx?name=Driver%20Primary%20School" TargetMode="External"/><Relationship Id="rId18" Type="http://schemas.openxmlformats.org/officeDocument/2006/relationships/hyperlink" Target="http://directory.ntschools.net/SchoolProfile.aspx?name=Holy%20Spirit%20Catholic%20School" TargetMode="External"/><Relationship Id="rId26" Type="http://schemas.openxmlformats.org/officeDocument/2006/relationships/hyperlink" Target="http://directory.ntschools.net/SchoolProfile.aspx?name=St%20Pauls%20Catholic%20Schoo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directory.ntschools.net/SchoolProfile.aspx?name=Larrakeyah%20Primary%20School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directory.ntschools.net/SchoolProfile.aspx?name=Bakewell%20Primary%20School" TargetMode="External"/><Relationship Id="rId17" Type="http://schemas.openxmlformats.org/officeDocument/2006/relationships/hyperlink" Target="http://directory.ntschools.net/SchoolProfile.aspx?name=Holy%20Family%20Catholic%20School" TargetMode="External"/><Relationship Id="rId25" Type="http://schemas.openxmlformats.org/officeDocument/2006/relationships/hyperlink" Target="http://directory.ntschools.net/SchoolProfile.aspx?name=St%20Francis%20Assisi%20School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directory.ntschools.net/SchoolProfile.aspx?name=Gray%20Primary%20School" TargetMode="External"/><Relationship Id="rId20" Type="http://schemas.openxmlformats.org/officeDocument/2006/relationships/hyperlink" Target="http://directory.ntschools.net/SchoolProfile.aspx?name=Jingili%20Primary%20School" TargetMode="External"/><Relationship Id="rId29" Type="http://schemas.openxmlformats.org/officeDocument/2006/relationships/hyperlink" Target="http://directory.ntschools.net/SchoolProfile.aspx?name=Woodroffe%20Primary%20Schoo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rectory.ntschools.net/SchoolProfile.aspx?name=Araluen%20Christian%20School" TargetMode="External"/><Relationship Id="rId24" Type="http://schemas.openxmlformats.org/officeDocument/2006/relationships/hyperlink" Target="http://directory.ntschools.net/SchoolProfile.aspx?name=Ross%20Park%20Primary%20School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directory.ntschools.net/SchoolProfile.aspx?name=Girraween%20Primary%20School" TargetMode="External"/><Relationship Id="rId23" Type="http://schemas.openxmlformats.org/officeDocument/2006/relationships/hyperlink" Target="http://directory.ntschools.net/SchoolProfile.aspx?name=Nhulunbuy%20Primary%20School" TargetMode="External"/><Relationship Id="rId28" Type="http://schemas.openxmlformats.org/officeDocument/2006/relationships/hyperlink" Target="http://directory.ntschools.net/SchoolProfile.aspx?name=Wanguri%20Primary%20School" TargetMode="External"/><Relationship Id="rId10" Type="http://schemas.openxmlformats.org/officeDocument/2006/relationships/hyperlink" Target="http://directory.ntschools.net/SchoolProfile.aspx?name=Anula%20Primary%20School" TargetMode="External"/><Relationship Id="rId19" Type="http://schemas.openxmlformats.org/officeDocument/2006/relationships/hyperlink" Target="http://directory.ntschools.net/SchoolProfile.aspx?name=Humpty%20Doo%20Primary%20School" TargetMode="Externa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directory.ntschools.net/SchoolProfile.aspx?name=Alawa%20Primary%20School" TargetMode="External"/><Relationship Id="rId14" Type="http://schemas.openxmlformats.org/officeDocument/2006/relationships/hyperlink" Target="http://directory.ntschools.net/SchoolProfile.aspx?name=Gillen%20Primary%20School" TargetMode="External"/><Relationship Id="rId22" Type="http://schemas.openxmlformats.org/officeDocument/2006/relationships/hyperlink" Target="http://directory.ntschools.net/SchoolProfile.aspx?name=Nakara%20Primary%20School" TargetMode="External"/><Relationship Id="rId27" Type="http://schemas.openxmlformats.org/officeDocument/2006/relationships/hyperlink" Target="http://directory.ntschools.net/SchoolProfile.aspx?name=Essington%20School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.friend\Documents\Custom%20Office%20Templates\Portrait_NTGtemplat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42087-398D-4E9C-9C04-D3E8A7C9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Portrait_NTGtemplate.dotx</Template>
  <TotalTime>104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Board of Studies 
2020 Awards for Academic Excellence</vt:lpstr>
    </vt:vector>
  </TitlesOfParts>
  <Company>Education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Board of Studies 
2020 Awards for Academic Excellence</dc:title>
  <dc:creator>Northern Territory Government</dc:creator>
  <cp:lastModifiedBy>Roy Galet</cp:lastModifiedBy>
  <cp:revision>23</cp:revision>
  <cp:lastPrinted>2020-02-27T01:12:00Z</cp:lastPrinted>
  <dcterms:created xsi:type="dcterms:W3CDTF">2021-03-22T02:26:00Z</dcterms:created>
  <dcterms:modified xsi:type="dcterms:W3CDTF">2021-04-12T00:57:00Z</dcterms:modified>
</cp:coreProperties>
</file>