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50014155" w:displacedByCustomXml="next"/>
    <w:sdt>
      <w:sdtPr>
        <w:rPr>
          <w:rStyle w:val="Heading1Char"/>
          <w:rFonts w:ascii="Lato Semibold" w:eastAsia="Times New Roman" w:hAnsi="Lato Semibold"/>
          <w:color w:val="1F1F5F"/>
          <w:sz w:val="60"/>
          <w:szCs w:val="64"/>
        </w:rPr>
        <w:alias w:val="Title"/>
        <w:tag w:val="Title"/>
        <w:id w:val="-509987125"/>
        <w:lock w:val="sdtLocked"/>
        <w:placeholder>
          <w:docPart w:val="0AB1338C92EE4E8EB43302950029A805"/>
        </w:placeholder>
        <w:dataBinding w:prefixMappings="xmlns:ns0='http://purl.org/dc/elements/1.1/' xmlns:ns1='http://schemas.openxmlformats.org/package/2006/metadata/core-properties' " w:xpath="/ns1:coreProperties[1]/ns0:title[1]" w:storeItemID="{6C3C8BC8-F283-45AE-878A-BAB7291924A1}"/>
        <w:text w:multiLine="1"/>
      </w:sdtPr>
      <w:sdtEndPr>
        <w:rPr>
          <w:rStyle w:val="Heading1Char"/>
        </w:rPr>
      </w:sdtEndPr>
      <w:sdtContent>
        <w:p w:rsidR="00886C9D" w:rsidRPr="00886C9D" w:rsidRDefault="00791047" w:rsidP="00886C9D">
          <w:pPr>
            <w:pStyle w:val="Title"/>
          </w:pPr>
          <w:r>
            <w:rPr>
              <w:rStyle w:val="Heading1Char"/>
              <w:rFonts w:ascii="Lato Semibold" w:eastAsia="Times New Roman" w:hAnsi="Lato Semibold"/>
              <w:color w:val="1F1F5F"/>
              <w:sz w:val="60"/>
              <w:szCs w:val="64"/>
            </w:rPr>
            <w:t>Managing health care needs in preschool guidelines</w:t>
          </w:r>
        </w:p>
      </w:sdtContent>
    </w:sdt>
    <w:bookmarkEnd w:id="0" w:displacedByCustomXml="prev"/>
    <w:p w:rsidR="00746AA3" w:rsidRDefault="00746AA3" w:rsidP="00746AA3">
      <w:pPr>
        <w:pStyle w:val="Subtitle0"/>
      </w:pPr>
      <w:r>
        <w:t>Preschool specific policy</w:t>
      </w:r>
    </w:p>
    <w:p w:rsidR="00964B22" w:rsidRDefault="00964B22" w:rsidP="00DD64C2">
      <w:pPr>
        <w:tabs>
          <w:tab w:val="center" w:pos="4819"/>
        </w:tabs>
      </w:pPr>
    </w:p>
    <w:p w:rsidR="007761D8" w:rsidRPr="00DD64C2" w:rsidRDefault="007761D8" w:rsidP="00885590">
      <w:pPr>
        <w:sectPr w:rsidR="007761D8" w:rsidRPr="00DD64C2" w:rsidSect="00702D61">
          <w:headerReference w:type="default" r:id="rId9"/>
          <w:headerReference w:type="first" r:id="rId10"/>
          <w:footerReference w:type="first" r:id="rId11"/>
          <w:pgSz w:w="11906" w:h="16838" w:code="9"/>
          <w:pgMar w:top="794" w:right="794" w:bottom="794" w:left="794" w:header="794" w:footer="794" w:gutter="0"/>
          <w:cols w:space="708"/>
          <w:titlePg/>
          <w:docGrid w:linePitch="360"/>
        </w:sectPr>
      </w:pPr>
    </w:p>
    <w:tbl>
      <w:tblPr>
        <w:tblStyle w:val="NTGtable1"/>
        <w:tblW w:w="10348" w:type="dxa"/>
        <w:tblLook w:val="0480" w:firstRow="0" w:lastRow="0" w:firstColumn="1" w:lastColumn="0" w:noHBand="0" w:noVBand="1"/>
      </w:tblPr>
      <w:tblGrid>
        <w:gridCol w:w="2410"/>
        <w:gridCol w:w="7938"/>
      </w:tblGrid>
      <w:tr w:rsidR="00746AA3" w:rsidTr="0095252A">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746AA3" w:rsidRPr="0054507C" w:rsidRDefault="00746AA3" w:rsidP="0095252A">
            <w:pPr>
              <w:rPr>
                <w:b/>
              </w:rPr>
            </w:pPr>
            <w:r w:rsidRPr="0054507C">
              <w:rPr>
                <w:b/>
              </w:rPr>
              <w:lastRenderedPageBreak/>
              <w:t>Document title</w:t>
            </w:r>
          </w:p>
        </w:tc>
        <w:tc>
          <w:tcPr>
            <w:tcW w:w="7938" w:type="dxa"/>
          </w:tcPr>
          <w:p w:rsidR="00746AA3" w:rsidRPr="006145BB" w:rsidRDefault="00534FC2" w:rsidP="0095252A">
            <w:pPr>
              <w:cnfStyle w:val="000000000000" w:firstRow="0" w:lastRow="0" w:firstColumn="0" w:lastColumn="0" w:oddVBand="0" w:evenVBand="0" w:oddHBand="0" w:evenHBand="0" w:firstRowFirstColumn="0" w:firstRowLastColumn="0" w:lastRowFirstColumn="0" w:lastRowLastColumn="0"/>
            </w:pPr>
            <w:sdt>
              <w:sdtPr>
                <w:alias w:val="Title"/>
                <w:tag w:val="Title"/>
                <w:id w:val="1887138691"/>
                <w:placeholder>
                  <w:docPart w:val="22484A2BEC8E4CBBB1C7E07704FB7FD2"/>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791047">
                  <w:t>Managing health care needs in preschool guidelines</w:t>
                </w:r>
              </w:sdtContent>
            </w:sdt>
          </w:p>
        </w:tc>
      </w:tr>
      <w:tr w:rsidR="00746AA3" w:rsidTr="0095252A">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746AA3" w:rsidRPr="0054507C" w:rsidRDefault="00746AA3" w:rsidP="0095252A">
            <w:pPr>
              <w:rPr>
                <w:b/>
              </w:rPr>
            </w:pPr>
            <w:r w:rsidRPr="0054507C">
              <w:rPr>
                <w:b/>
              </w:rPr>
              <w:t>Contact details</w:t>
            </w:r>
          </w:p>
        </w:tc>
        <w:tc>
          <w:tcPr>
            <w:tcW w:w="7938" w:type="dxa"/>
          </w:tcPr>
          <w:p w:rsidR="00746AA3" w:rsidRPr="006145BB" w:rsidRDefault="00746AA3" w:rsidP="0095252A">
            <w:pPr>
              <w:cnfStyle w:val="000000010000" w:firstRow="0" w:lastRow="0" w:firstColumn="0" w:lastColumn="0" w:oddVBand="0" w:evenVBand="0" w:oddHBand="0" w:evenHBand="1" w:firstRowFirstColumn="0" w:firstRowLastColumn="0" w:lastRowFirstColumn="0" w:lastRowLastColumn="0"/>
            </w:pPr>
            <w:r>
              <w:t xml:space="preserve">Department of Education </w:t>
            </w:r>
          </w:p>
        </w:tc>
      </w:tr>
      <w:tr w:rsidR="00746AA3" w:rsidTr="0095252A">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746AA3" w:rsidRPr="0054507C" w:rsidRDefault="00746AA3" w:rsidP="0095252A">
            <w:pPr>
              <w:rPr>
                <w:b/>
              </w:rPr>
            </w:pPr>
            <w:r w:rsidRPr="0054507C">
              <w:rPr>
                <w:b/>
              </w:rPr>
              <w:t>Approved by</w:t>
            </w:r>
          </w:p>
        </w:tc>
        <w:tc>
          <w:tcPr>
            <w:tcW w:w="7938" w:type="dxa"/>
          </w:tcPr>
          <w:p w:rsidR="00746AA3" w:rsidRPr="006145BB" w:rsidRDefault="00746AA3" w:rsidP="0095252A">
            <w:pPr>
              <w:cnfStyle w:val="000000000000" w:firstRow="0" w:lastRow="0" w:firstColumn="0" w:lastColumn="0" w:oddVBand="0" w:evenVBand="0" w:oddHBand="0" w:evenHBand="0" w:firstRowFirstColumn="0" w:firstRowLastColumn="0" w:lastRowFirstColumn="0" w:lastRowLastColumn="0"/>
            </w:pPr>
            <w:r>
              <w:t>Operational Policy Subcommittee</w:t>
            </w:r>
          </w:p>
        </w:tc>
      </w:tr>
      <w:tr w:rsidR="00746AA3" w:rsidTr="0095252A">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746AA3" w:rsidRPr="0054507C" w:rsidRDefault="00746AA3" w:rsidP="0095252A">
            <w:pPr>
              <w:rPr>
                <w:b/>
              </w:rPr>
            </w:pPr>
            <w:r w:rsidRPr="0054507C">
              <w:rPr>
                <w:b/>
              </w:rPr>
              <w:t>Date approved</w:t>
            </w:r>
          </w:p>
        </w:tc>
        <w:tc>
          <w:tcPr>
            <w:tcW w:w="7938" w:type="dxa"/>
          </w:tcPr>
          <w:p w:rsidR="00746AA3" w:rsidRPr="006145BB" w:rsidRDefault="00746AA3" w:rsidP="0095252A">
            <w:pPr>
              <w:cnfStyle w:val="000000010000" w:firstRow="0" w:lastRow="0" w:firstColumn="0" w:lastColumn="0" w:oddVBand="0" w:evenVBand="0" w:oddHBand="0" w:evenHBand="1" w:firstRowFirstColumn="0" w:firstRowLastColumn="0" w:lastRowFirstColumn="0" w:lastRowLastColumn="0"/>
            </w:pPr>
            <w:r>
              <w:t>25 June 2020</w:t>
            </w:r>
          </w:p>
        </w:tc>
      </w:tr>
      <w:tr w:rsidR="00746AA3" w:rsidTr="0095252A">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746AA3" w:rsidRPr="0054507C" w:rsidRDefault="00746AA3" w:rsidP="0095252A">
            <w:pPr>
              <w:rPr>
                <w:b/>
              </w:rPr>
            </w:pPr>
            <w:r w:rsidRPr="0054507C">
              <w:rPr>
                <w:b/>
              </w:rPr>
              <w:t>Document review</w:t>
            </w:r>
          </w:p>
        </w:tc>
        <w:tc>
          <w:tcPr>
            <w:tcW w:w="7938" w:type="dxa"/>
          </w:tcPr>
          <w:p w:rsidR="00746AA3" w:rsidRPr="006145BB" w:rsidRDefault="00746AA3" w:rsidP="0095252A">
            <w:pPr>
              <w:cnfStyle w:val="000000000000" w:firstRow="0" w:lastRow="0" w:firstColumn="0" w:lastColumn="0" w:oddVBand="0" w:evenVBand="0" w:oddHBand="0" w:evenHBand="0" w:firstRowFirstColumn="0" w:firstRowLastColumn="0" w:lastRowFirstColumn="0" w:lastRowLastColumn="0"/>
            </w:pPr>
            <w:r>
              <w:t>Interim guidelines – to be superseded when the Health of Student’s Policy is reviewed</w:t>
            </w:r>
          </w:p>
        </w:tc>
      </w:tr>
      <w:tr w:rsidR="00746AA3" w:rsidTr="0095252A">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746AA3" w:rsidRPr="0054507C" w:rsidRDefault="00746AA3" w:rsidP="0095252A">
            <w:pPr>
              <w:rPr>
                <w:b/>
              </w:rPr>
            </w:pPr>
            <w:r w:rsidRPr="0054507C">
              <w:rPr>
                <w:b/>
              </w:rPr>
              <w:t>TRM number</w:t>
            </w:r>
          </w:p>
        </w:tc>
        <w:tc>
          <w:tcPr>
            <w:tcW w:w="7938" w:type="dxa"/>
          </w:tcPr>
          <w:p w:rsidR="00746AA3" w:rsidRPr="006145BB" w:rsidRDefault="00746AA3" w:rsidP="0095252A">
            <w:pPr>
              <w:cnfStyle w:val="000000010000" w:firstRow="0" w:lastRow="0" w:firstColumn="0" w:lastColumn="0" w:oddVBand="0" w:evenVBand="0" w:oddHBand="0" w:evenHBand="1" w:firstRowFirstColumn="0" w:firstRowLastColumn="0" w:lastRowFirstColumn="0" w:lastRowLastColumn="0"/>
            </w:pPr>
            <w:r>
              <w:t>50:D20:59824</w:t>
            </w:r>
          </w:p>
        </w:tc>
      </w:tr>
    </w:tbl>
    <w:p w:rsidR="003223FE" w:rsidRDefault="003223FE" w:rsidP="00702D61"/>
    <w:tbl>
      <w:tblPr>
        <w:tblStyle w:val="NTGtable1"/>
        <w:tblW w:w="10343" w:type="dxa"/>
        <w:tblLayout w:type="fixed"/>
        <w:tblLook w:val="0120" w:firstRow="1" w:lastRow="0" w:firstColumn="0" w:lastColumn="1" w:noHBand="0" w:noVBand="0"/>
      </w:tblPr>
      <w:tblGrid>
        <w:gridCol w:w="1129"/>
        <w:gridCol w:w="2268"/>
        <w:gridCol w:w="3969"/>
        <w:gridCol w:w="2977"/>
      </w:tblGrid>
      <w:tr w:rsidR="00746AA3" w:rsidRPr="00E87DE1" w:rsidTr="0095252A">
        <w:trPr>
          <w:cnfStyle w:val="100000000000" w:firstRow="1" w:lastRow="0" w:firstColumn="0" w:lastColumn="0" w:oddVBand="0" w:evenVBand="0" w:oddHBand="0" w:evenHBand="0" w:firstRowFirstColumn="0" w:firstRowLastColumn="0" w:lastRowFirstColumn="0" w:lastRowLastColumn="0"/>
          <w:trHeight w:val="431"/>
        </w:trPr>
        <w:tc>
          <w:tcPr>
            <w:tcW w:w="1129" w:type="dxa"/>
          </w:tcPr>
          <w:p w:rsidR="00746AA3" w:rsidRPr="00E87DE1" w:rsidRDefault="00746AA3" w:rsidP="0095252A">
            <w:r w:rsidRPr="00E87DE1">
              <w:rPr>
                <w:w w:val="105"/>
              </w:rPr>
              <w:t>Version</w:t>
            </w:r>
          </w:p>
        </w:tc>
        <w:tc>
          <w:tcPr>
            <w:tcW w:w="2268" w:type="dxa"/>
          </w:tcPr>
          <w:p w:rsidR="00746AA3" w:rsidRPr="00E87DE1" w:rsidRDefault="00746AA3" w:rsidP="0095252A">
            <w:r w:rsidRPr="00E87DE1">
              <w:rPr>
                <w:w w:val="105"/>
              </w:rPr>
              <w:t>Date</w:t>
            </w:r>
          </w:p>
        </w:tc>
        <w:tc>
          <w:tcPr>
            <w:tcW w:w="3969" w:type="dxa"/>
          </w:tcPr>
          <w:p w:rsidR="00746AA3" w:rsidRPr="00E87DE1" w:rsidRDefault="00746AA3" w:rsidP="0095252A">
            <w:r w:rsidRPr="00E87DE1">
              <w:rPr>
                <w:w w:val="105"/>
              </w:rPr>
              <w:t>Author</w:t>
            </w:r>
          </w:p>
        </w:tc>
        <w:tc>
          <w:tcPr>
            <w:tcW w:w="2977" w:type="dxa"/>
          </w:tcPr>
          <w:p w:rsidR="00746AA3" w:rsidRPr="00E87DE1" w:rsidRDefault="00746AA3" w:rsidP="0095252A">
            <w:r w:rsidRPr="00E87DE1">
              <w:t>Changes made</w:t>
            </w:r>
          </w:p>
        </w:tc>
      </w:tr>
      <w:tr w:rsidR="00746AA3" w:rsidRPr="00E87DE1" w:rsidTr="00095DE1">
        <w:trPr>
          <w:trHeight w:val="431"/>
        </w:trPr>
        <w:tc>
          <w:tcPr>
            <w:tcW w:w="1129" w:type="dxa"/>
            <w:vAlign w:val="top"/>
          </w:tcPr>
          <w:p w:rsidR="00746AA3" w:rsidRPr="006145BB" w:rsidRDefault="00746AA3" w:rsidP="00095DE1">
            <w:r>
              <w:t>1</w:t>
            </w:r>
          </w:p>
        </w:tc>
        <w:tc>
          <w:tcPr>
            <w:tcW w:w="2268" w:type="dxa"/>
            <w:vAlign w:val="top"/>
          </w:tcPr>
          <w:p w:rsidR="00746AA3" w:rsidRPr="006145BB" w:rsidRDefault="00095DE1" w:rsidP="00095DE1">
            <w:r>
              <w:t xml:space="preserve">16 </w:t>
            </w:r>
            <w:r w:rsidR="00746AA3">
              <w:t>July 2020</w:t>
            </w:r>
          </w:p>
        </w:tc>
        <w:tc>
          <w:tcPr>
            <w:tcW w:w="3969" w:type="dxa"/>
            <w:vAlign w:val="top"/>
          </w:tcPr>
          <w:p w:rsidR="00746AA3" w:rsidRPr="006145BB" w:rsidRDefault="00746AA3" w:rsidP="00095DE1">
            <w:r>
              <w:t>Early Childhood Education and Care</w:t>
            </w:r>
          </w:p>
        </w:tc>
        <w:tc>
          <w:tcPr>
            <w:tcW w:w="2977" w:type="dxa"/>
            <w:vAlign w:val="top"/>
          </w:tcPr>
          <w:p w:rsidR="00746AA3" w:rsidRPr="006145BB" w:rsidRDefault="00746AA3" w:rsidP="00095DE1">
            <w:r>
              <w:t>First version</w:t>
            </w:r>
          </w:p>
        </w:tc>
      </w:tr>
      <w:tr w:rsidR="00095DE1" w:rsidRPr="00E87DE1" w:rsidTr="00095DE1">
        <w:trPr>
          <w:cnfStyle w:val="000000010000" w:firstRow="0" w:lastRow="0" w:firstColumn="0" w:lastColumn="0" w:oddVBand="0" w:evenVBand="0" w:oddHBand="0" w:evenHBand="1" w:firstRowFirstColumn="0" w:firstRowLastColumn="0" w:lastRowFirstColumn="0" w:lastRowLastColumn="0"/>
          <w:trHeight w:val="431"/>
        </w:trPr>
        <w:tc>
          <w:tcPr>
            <w:tcW w:w="1129" w:type="dxa"/>
            <w:vAlign w:val="top"/>
          </w:tcPr>
          <w:p w:rsidR="00095DE1" w:rsidRDefault="00095DE1" w:rsidP="00095DE1">
            <w:r>
              <w:t>1.1</w:t>
            </w:r>
          </w:p>
        </w:tc>
        <w:tc>
          <w:tcPr>
            <w:tcW w:w="2268" w:type="dxa"/>
            <w:vAlign w:val="top"/>
          </w:tcPr>
          <w:p w:rsidR="00095DE1" w:rsidRDefault="00095DE1" w:rsidP="00095DE1">
            <w:r>
              <w:t>24 August 2020</w:t>
            </w:r>
          </w:p>
        </w:tc>
        <w:tc>
          <w:tcPr>
            <w:tcW w:w="3969" w:type="dxa"/>
            <w:vAlign w:val="top"/>
          </w:tcPr>
          <w:p w:rsidR="00095DE1" w:rsidRDefault="00095DE1" w:rsidP="00095DE1">
            <w:r>
              <w:t>Operational Policy Coordination Unit</w:t>
            </w:r>
          </w:p>
        </w:tc>
        <w:tc>
          <w:tcPr>
            <w:tcW w:w="2977" w:type="dxa"/>
            <w:vAlign w:val="top"/>
          </w:tcPr>
          <w:p w:rsidR="00095DE1" w:rsidRDefault="00095DE1" w:rsidP="00095DE1">
            <w:r>
              <w:t>Document updated to meet NTG publishing standard</w:t>
            </w:r>
          </w:p>
        </w:tc>
      </w:tr>
    </w:tbl>
    <w:p w:rsidR="003223FE" w:rsidRDefault="003223FE" w:rsidP="00702D61"/>
    <w:tbl>
      <w:tblPr>
        <w:tblStyle w:val="NTGtable1"/>
        <w:tblW w:w="10343" w:type="dxa"/>
        <w:tblLayout w:type="fixed"/>
        <w:tblLook w:val="0120" w:firstRow="1" w:lastRow="0" w:firstColumn="0" w:lastColumn="1" w:noHBand="0" w:noVBand="0"/>
      </w:tblPr>
      <w:tblGrid>
        <w:gridCol w:w="2830"/>
        <w:gridCol w:w="7513"/>
      </w:tblGrid>
      <w:tr w:rsidR="00746AA3" w:rsidRPr="00E87DE1" w:rsidTr="0095252A">
        <w:trPr>
          <w:cnfStyle w:val="100000000000" w:firstRow="1" w:lastRow="0" w:firstColumn="0" w:lastColumn="0" w:oddVBand="0" w:evenVBand="0" w:oddHBand="0" w:evenHBand="0" w:firstRowFirstColumn="0" w:firstRowLastColumn="0" w:lastRowFirstColumn="0" w:lastRowLastColumn="0"/>
          <w:trHeight w:val="431"/>
        </w:trPr>
        <w:tc>
          <w:tcPr>
            <w:tcW w:w="2830" w:type="dxa"/>
          </w:tcPr>
          <w:p w:rsidR="00746AA3" w:rsidRPr="00E87DE1" w:rsidRDefault="00746AA3" w:rsidP="00FE26DD">
            <w:r w:rsidRPr="00E87DE1">
              <w:rPr>
                <w:w w:val="105"/>
              </w:rPr>
              <w:t>Acronyms</w:t>
            </w:r>
          </w:p>
        </w:tc>
        <w:tc>
          <w:tcPr>
            <w:tcW w:w="7513" w:type="dxa"/>
          </w:tcPr>
          <w:p w:rsidR="00746AA3" w:rsidRPr="00E87DE1" w:rsidRDefault="00746AA3" w:rsidP="0095252A">
            <w:r w:rsidRPr="00E87DE1">
              <w:rPr>
                <w:w w:val="105"/>
              </w:rPr>
              <w:t>Full</w:t>
            </w:r>
            <w:r w:rsidRPr="00E87DE1">
              <w:rPr>
                <w:spacing w:val="-17"/>
                <w:w w:val="105"/>
              </w:rPr>
              <w:t xml:space="preserve"> </w:t>
            </w:r>
            <w:r w:rsidRPr="00E87DE1">
              <w:rPr>
                <w:w w:val="105"/>
              </w:rPr>
              <w:t>form</w:t>
            </w:r>
          </w:p>
        </w:tc>
      </w:tr>
      <w:tr w:rsidR="00746AA3" w:rsidRPr="00E87DE1" w:rsidTr="0095252A">
        <w:trPr>
          <w:trHeight w:val="431"/>
        </w:trPr>
        <w:tc>
          <w:tcPr>
            <w:tcW w:w="2830" w:type="dxa"/>
            <w:tcBorders>
              <w:bottom w:val="nil"/>
            </w:tcBorders>
          </w:tcPr>
          <w:p w:rsidR="00746AA3" w:rsidRPr="006145BB" w:rsidRDefault="00746AA3" w:rsidP="0095252A">
            <w:r w:rsidRPr="006145BB">
              <w:t>NT</w:t>
            </w:r>
          </w:p>
        </w:tc>
        <w:tc>
          <w:tcPr>
            <w:tcW w:w="7513" w:type="dxa"/>
            <w:tcBorders>
              <w:bottom w:val="nil"/>
            </w:tcBorders>
          </w:tcPr>
          <w:p w:rsidR="00746AA3" w:rsidRPr="006145BB" w:rsidRDefault="00746AA3" w:rsidP="0095252A">
            <w:r>
              <w:t>Northern Territory</w:t>
            </w:r>
          </w:p>
        </w:tc>
      </w:tr>
      <w:tr w:rsidR="00746AA3" w:rsidRPr="00E87DE1" w:rsidTr="0095252A">
        <w:trPr>
          <w:cnfStyle w:val="000000010000" w:firstRow="0" w:lastRow="0" w:firstColumn="0" w:lastColumn="0" w:oddVBand="0" w:evenVBand="0" w:oddHBand="0" w:evenHBand="1" w:firstRowFirstColumn="0" w:firstRowLastColumn="0" w:lastRowFirstColumn="0" w:lastRowLastColumn="0"/>
          <w:trHeight w:val="431"/>
        </w:trPr>
        <w:tc>
          <w:tcPr>
            <w:tcW w:w="2830" w:type="dxa"/>
            <w:tcBorders>
              <w:top w:val="nil"/>
              <w:bottom w:val="nil"/>
            </w:tcBorders>
          </w:tcPr>
          <w:p w:rsidR="00746AA3" w:rsidRPr="006145BB" w:rsidRDefault="00746AA3" w:rsidP="0095252A">
            <w:r>
              <w:t>NQF</w:t>
            </w:r>
          </w:p>
        </w:tc>
        <w:tc>
          <w:tcPr>
            <w:tcW w:w="7513" w:type="dxa"/>
            <w:tcBorders>
              <w:top w:val="nil"/>
              <w:bottom w:val="nil"/>
            </w:tcBorders>
          </w:tcPr>
          <w:p w:rsidR="00746AA3" w:rsidRPr="006145BB" w:rsidRDefault="00746AA3" w:rsidP="0095252A">
            <w:r>
              <w:t>National Quality Framework</w:t>
            </w:r>
          </w:p>
        </w:tc>
      </w:tr>
      <w:tr w:rsidR="00746AA3" w:rsidRPr="00E87DE1" w:rsidTr="0095252A">
        <w:trPr>
          <w:trHeight w:val="431"/>
        </w:trPr>
        <w:tc>
          <w:tcPr>
            <w:tcW w:w="2830" w:type="dxa"/>
            <w:tcBorders>
              <w:top w:val="nil"/>
              <w:bottom w:val="single" w:sz="4" w:space="0" w:color="auto"/>
            </w:tcBorders>
          </w:tcPr>
          <w:p w:rsidR="00746AA3" w:rsidRDefault="00746AA3" w:rsidP="0095252A">
            <w:r>
              <w:t>QECNT</w:t>
            </w:r>
          </w:p>
        </w:tc>
        <w:tc>
          <w:tcPr>
            <w:tcW w:w="7513" w:type="dxa"/>
            <w:tcBorders>
              <w:top w:val="nil"/>
              <w:bottom w:val="single" w:sz="4" w:space="0" w:color="auto"/>
            </w:tcBorders>
          </w:tcPr>
          <w:p w:rsidR="00746AA3" w:rsidRDefault="00746AA3" w:rsidP="0095252A">
            <w:r>
              <w:t>Quality Education and Care Northern Territory</w:t>
            </w:r>
          </w:p>
        </w:tc>
      </w:tr>
    </w:tbl>
    <w:p w:rsidR="00746AA3" w:rsidRDefault="00746AA3" w:rsidP="00702D61"/>
    <w:p w:rsidR="00702D61" w:rsidRDefault="00702D61" w:rsidP="00702D61">
      <w:r>
        <w:br w:type="page"/>
      </w: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rsidR="00095DE1" w:rsidRPr="00422874" w:rsidRDefault="00095DE1" w:rsidP="00095DE1">
          <w:pPr>
            <w:pStyle w:val="TOCHeading"/>
            <w:tabs>
              <w:tab w:val="left" w:pos="9444"/>
            </w:tabs>
            <w:rPr>
              <w:lang w:eastAsia="ja-JP"/>
            </w:rPr>
          </w:pPr>
          <w:r w:rsidRPr="00422874">
            <w:t>Contents</w:t>
          </w:r>
        </w:p>
        <w:p w:rsidR="00B07316" w:rsidRDefault="00095DE1">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50014155" w:history="1">
            <w:r w:rsidR="00B07316" w:rsidRPr="003D1D64">
              <w:rPr>
                <w:rStyle w:val="Hyperlink"/>
                <w:rFonts w:ascii="Lato Semibold" w:eastAsia="Times New Roman" w:hAnsi="Lato Semibold"/>
                <w:noProof/>
              </w:rPr>
              <w:t>Managing health care needs in preschool guidelines</w:t>
            </w:r>
            <w:r w:rsidR="00B07316">
              <w:rPr>
                <w:noProof/>
                <w:webHidden/>
              </w:rPr>
              <w:tab/>
            </w:r>
            <w:r w:rsidR="00B07316">
              <w:rPr>
                <w:noProof/>
                <w:webHidden/>
              </w:rPr>
              <w:fldChar w:fldCharType="begin"/>
            </w:r>
            <w:r w:rsidR="00B07316">
              <w:rPr>
                <w:noProof/>
                <w:webHidden/>
              </w:rPr>
              <w:instrText xml:space="preserve"> PAGEREF _Toc50014155 \h </w:instrText>
            </w:r>
            <w:r w:rsidR="00B07316">
              <w:rPr>
                <w:noProof/>
                <w:webHidden/>
              </w:rPr>
            </w:r>
            <w:r w:rsidR="00B07316">
              <w:rPr>
                <w:noProof/>
                <w:webHidden/>
              </w:rPr>
              <w:fldChar w:fldCharType="separate"/>
            </w:r>
            <w:r w:rsidR="007A1ACD">
              <w:rPr>
                <w:noProof/>
                <w:webHidden/>
              </w:rPr>
              <w:t>1</w:t>
            </w:r>
            <w:r w:rsidR="00B07316">
              <w:rPr>
                <w:noProof/>
                <w:webHidden/>
              </w:rPr>
              <w:fldChar w:fldCharType="end"/>
            </w:r>
          </w:hyperlink>
        </w:p>
        <w:p w:rsidR="00B07316" w:rsidRDefault="00534FC2">
          <w:pPr>
            <w:pStyle w:val="TOC1"/>
            <w:rPr>
              <w:rFonts w:asciiTheme="minorHAnsi" w:eastAsiaTheme="minorEastAsia" w:hAnsiTheme="minorHAnsi" w:cstheme="minorBidi"/>
              <w:b w:val="0"/>
              <w:noProof/>
              <w:lang w:eastAsia="en-AU"/>
            </w:rPr>
          </w:pPr>
          <w:hyperlink w:anchor="_Toc50014156" w:history="1">
            <w:r w:rsidR="00B07316" w:rsidRPr="003D1D64">
              <w:rPr>
                <w:rStyle w:val="Hyperlink"/>
                <w:noProof/>
                <w:lang w:eastAsia="en-AU"/>
              </w:rPr>
              <w:t>1. Introduction</w:t>
            </w:r>
            <w:r w:rsidR="00B07316">
              <w:rPr>
                <w:noProof/>
                <w:webHidden/>
              </w:rPr>
              <w:tab/>
            </w:r>
            <w:r w:rsidR="00B07316">
              <w:rPr>
                <w:noProof/>
                <w:webHidden/>
              </w:rPr>
              <w:fldChar w:fldCharType="begin"/>
            </w:r>
            <w:r w:rsidR="00B07316">
              <w:rPr>
                <w:noProof/>
                <w:webHidden/>
              </w:rPr>
              <w:instrText xml:space="preserve"> PAGEREF _Toc50014156 \h </w:instrText>
            </w:r>
            <w:r w:rsidR="00B07316">
              <w:rPr>
                <w:noProof/>
                <w:webHidden/>
              </w:rPr>
            </w:r>
            <w:r w:rsidR="00B07316">
              <w:rPr>
                <w:noProof/>
                <w:webHidden/>
              </w:rPr>
              <w:fldChar w:fldCharType="separate"/>
            </w:r>
            <w:r w:rsidR="007A1ACD">
              <w:rPr>
                <w:noProof/>
                <w:webHidden/>
              </w:rPr>
              <w:t>4</w:t>
            </w:r>
            <w:r w:rsidR="00B07316">
              <w:rPr>
                <w:noProof/>
                <w:webHidden/>
              </w:rPr>
              <w:fldChar w:fldCharType="end"/>
            </w:r>
          </w:hyperlink>
        </w:p>
        <w:p w:rsidR="00B07316" w:rsidRDefault="00534FC2">
          <w:pPr>
            <w:pStyle w:val="TOC1"/>
            <w:rPr>
              <w:rFonts w:asciiTheme="minorHAnsi" w:eastAsiaTheme="minorEastAsia" w:hAnsiTheme="minorHAnsi" w:cstheme="minorBidi"/>
              <w:b w:val="0"/>
              <w:noProof/>
              <w:lang w:eastAsia="en-AU"/>
            </w:rPr>
          </w:pPr>
          <w:hyperlink w:anchor="_Toc50014157" w:history="1">
            <w:r w:rsidR="00B07316" w:rsidRPr="003D1D64">
              <w:rPr>
                <w:rStyle w:val="Hyperlink"/>
                <w:noProof/>
                <w:lang w:eastAsia="en-AU"/>
              </w:rPr>
              <w:t>2. Terminology</w:t>
            </w:r>
            <w:r w:rsidR="00B07316">
              <w:rPr>
                <w:noProof/>
                <w:webHidden/>
              </w:rPr>
              <w:tab/>
            </w:r>
            <w:r w:rsidR="00B07316">
              <w:rPr>
                <w:noProof/>
                <w:webHidden/>
              </w:rPr>
              <w:fldChar w:fldCharType="begin"/>
            </w:r>
            <w:r w:rsidR="00B07316">
              <w:rPr>
                <w:noProof/>
                <w:webHidden/>
              </w:rPr>
              <w:instrText xml:space="preserve"> PAGEREF _Toc50014157 \h </w:instrText>
            </w:r>
            <w:r w:rsidR="00B07316">
              <w:rPr>
                <w:noProof/>
                <w:webHidden/>
              </w:rPr>
            </w:r>
            <w:r w:rsidR="00B07316">
              <w:rPr>
                <w:noProof/>
                <w:webHidden/>
              </w:rPr>
              <w:fldChar w:fldCharType="separate"/>
            </w:r>
            <w:r w:rsidR="007A1ACD">
              <w:rPr>
                <w:noProof/>
                <w:webHidden/>
              </w:rPr>
              <w:t>4</w:t>
            </w:r>
            <w:r w:rsidR="00B07316">
              <w:rPr>
                <w:noProof/>
                <w:webHidden/>
              </w:rPr>
              <w:fldChar w:fldCharType="end"/>
            </w:r>
          </w:hyperlink>
        </w:p>
        <w:p w:rsidR="00B07316" w:rsidRDefault="00534FC2">
          <w:pPr>
            <w:pStyle w:val="TOC1"/>
            <w:rPr>
              <w:rFonts w:asciiTheme="minorHAnsi" w:eastAsiaTheme="minorEastAsia" w:hAnsiTheme="minorHAnsi" w:cstheme="minorBidi"/>
              <w:b w:val="0"/>
              <w:noProof/>
              <w:lang w:eastAsia="en-AU"/>
            </w:rPr>
          </w:pPr>
          <w:hyperlink w:anchor="_Toc50014158" w:history="1">
            <w:r w:rsidR="00B07316" w:rsidRPr="003D1D64">
              <w:rPr>
                <w:rStyle w:val="Hyperlink"/>
                <w:noProof/>
                <w:lang w:eastAsia="en-AU"/>
              </w:rPr>
              <w:t>3. Definitions</w:t>
            </w:r>
            <w:r w:rsidR="00B07316">
              <w:rPr>
                <w:noProof/>
                <w:webHidden/>
              </w:rPr>
              <w:tab/>
            </w:r>
            <w:r w:rsidR="00B07316">
              <w:rPr>
                <w:noProof/>
                <w:webHidden/>
              </w:rPr>
              <w:fldChar w:fldCharType="begin"/>
            </w:r>
            <w:r w:rsidR="00B07316">
              <w:rPr>
                <w:noProof/>
                <w:webHidden/>
              </w:rPr>
              <w:instrText xml:space="preserve"> PAGEREF _Toc50014158 \h </w:instrText>
            </w:r>
            <w:r w:rsidR="00B07316">
              <w:rPr>
                <w:noProof/>
                <w:webHidden/>
              </w:rPr>
            </w:r>
            <w:r w:rsidR="00B07316">
              <w:rPr>
                <w:noProof/>
                <w:webHidden/>
              </w:rPr>
              <w:fldChar w:fldCharType="separate"/>
            </w:r>
            <w:r w:rsidR="007A1ACD">
              <w:rPr>
                <w:noProof/>
                <w:webHidden/>
              </w:rPr>
              <w:t>4</w:t>
            </w:r>
            <w:r w:rsidR="00B07316">
              <w:rPr>
                <w:noProof/>
                <w:webHidden/>
              </w:rPr>
              <w:fldChar w:fldCharType="end"/>
            </w:r>
          </w:hyperlink>
        </w:p>
        <w:p w:rsidR="00B07316" w:rsidRDefault="00534FC2">
          <w:pPr>
            <w:pStyle w:val="TOC1"/>
            <w:rPr>
              <w:rFonts w:asciiTheme="minorHAnsi" w:eastAsiaTheme="minorEastAsia" w:hAnsiTheme="minorHAnsi" w:cstheme="minorBidi"/>
              <w:b w:val="0"/>
              <w:noProof/>
              <w:lang w:eastAsia="en-AU"/>
            </w:rPr>
          </w:pPr>
          <w:hyperlink w:anchor="_Toc50014159" w:history="1">
            <w:r w:rsidR="00B07316" w:rsidRPr="003D1D64">
              <w:rPr>
                <w:rStyle w:val="Hyperlink"/>
                <w:noProof/>
                <w:lang w:eastAsia="en-AU"/>
              </w:rPr>
              <w:t>4. Roles and responsibilities</w:t>
            </w:r>
            <w:r w:rsidR="00B07316">
              <w:rPr>
                <w:noProof/>
                <w:webHidden/>
              </w:rPr>
              <w:tab/>
            </w:r>
            <w:r w:rsidR="00B07316">
              <w:rPr>
                <w:noProof/>
                <w:webHidden/>
              </w:rPr>
              <w:fldChar w:fldCharType="begin"/>
            </w:r>
            <w:r w:rsidR="00B07316">
              <w:rPr>
                <w:noProof/>
                <w:webHidden/>
              </w:rPr>
              <w:instrText xml:space="preserve"> PAGEREF _Toc50014159 \h </w:instrText>
            </w:r>
            <w:r w:rsidR="00B07316">
              <w:rPr>
                <w:noProof/>
                <w:webHidden/>
              </w:rPr>
            </w:r>
            <w:r w:rsidR="00B07316">
              <w:rPr>
                <w:noProof/>
                <w:webHidden/>
              </w:rPr>
              <w:fldChar w:fldCharType="separate"/>
            </w:r>
            <w:r w:rsidR="007A1ACD">
              <w:rPr>
                <w:noProof/>
                <w:webHidden/>
              </w:rPr>
              <w:t>5</w:t>
            </w:r>
            <w:r w:rsidR="00B07316">
              <w:rPr>
                <w:noProof/>
                <w:webHidden/>
              </w:rPr>
              <w:fldChar w:fldCharType="end"/>
            </w:r>
          </w:hyperlink>
        </w:p>
        <w:p w:rsidR="00B07316" w:rsidRDefault="00534FC2">
          <w:pPr>
            <w:pStyle w:val="TOC1"/>
            <w:rPr>
              <w:rFonts w:asciiTheme="minorHAnsi" w:eastAsiaTheme="minorEastAsia" w:hAnsiTheme="minorHAnsi" w:cstheme="minorBidi"/>
              <w:b w:val="0"/>
              <w:noProof/>
              <w:lang w:eastAsia="en-AU"/>
            </w:rPr>
          </w:pPr>
          <w:hyperlink w:anchor="_Toc50014160" w:history="1">
            <w:r w:rsidR="00B07316" w:rsidRPr="003D1D64">
              <w:rPr>
                <w:rStyle w:val="Hyperlink"/>
                <w:noProof/>
                <w:lang w:eastAsia="en-AU"/>
              </w:rPr>
              <w:t>5. Guidelines</w:t>
            </w:r>
            <w:r w:rsidR="00B07316">
              <w:rPr>
                <w:noProof/>
                <w:webHidden/>
              </w:rPr>
              <w:tab/>
            </w:r>
            <w:r w:rsidR="00B07316">
              <w:rPr>
                <w:noProof/>
                <w:webHidden/>
              </w:rPr>
              <w:fldChar w:fldCharType="begin"/>
            </w:r>
            <w:r w:rsidR="00B07316">
              <w:rPr>
                <w:noProof/>
                <w:webHidden/>
              </w:rPr>
              <w:instrText xml:space="preserve"> PAGEREF _Toc50014160 \h </w:instrText>
            </w:r>
            <w:r w:rsidR="00B07316">
              <w:rPr>
                <w:noProof/>
                <w:webHidden/>
              </w:rPr>
            </w:r>
            <w:r w:rsidR="00B07316">
              <w:rPr>
                <w:noProof/>
                <w:webHidden/>
              </w:rPr>
              <w:fldChar w:fldCharType="separate"/>
            </w:r>
            <w:r w:rsidR="007A1ACD">
              <w:rPr>
                <w:noProof/>
                <w:webHidden/>
              </w:rPr>
              <w:t>6</w:t>
            </w:r>
            <w:r w:rsidR="00B07316">
              <w:rPr>
                <w:noProof/>
                <w:webHidden/>
              </w:rPr>
              <w:fldChar w:fldCharType="end"/>
            </w:r>
          </w:hyperlink>
        </w:p>
        <w:p w:rsidR="00B07316" w:rsidRDefault="00534FC2">
          <w:pPr>
            <w:pStyle w:val="TOC2"/>
            <w:rPr>
              <w:rFonts w:asciiTheme="minorHAnsi" w:eastAsiaTheme="minorEastAsia" w:hAnsiTheme="minorHAnsi" w:cstheme="minorBidi"/>
              <w:noProof/>
              <w:lang w:eastAsia="en-AU"/>
            </w:rPr>
          </w:pPr>
          <w:hyperlink w:anchor="_Toc50014161" w:history="1">
            <w:r w:rsidR="00B07316" w:rsidRPr="003D1D64">
              <w:rPr>
                <w:rStyle w:val="Hyperlink"/>
                <w:noProof/>
                <w:lang w:val="en-US"/>
              </w:rPr>
              <w:t>5.1. Preschool health care needs communications plan</w:t>
            </w:r>
            <w:r w:rsidR="00B07316">
              <w:rPr>
                <w:noProof/>
                <w:webHidden/>
              </w:rPr>
              <w:tab/>
            </w:r>
            <w:r w:rsidR="00B07316">
              <w:rPr>
                <w:noProof/>
                <w:webHidden/>
              </w:rPr>
              <w:fldChar w:fldCharType="begin"/>
            </w:r>
            <w:r w:rsidR="00B07316">
              <w:rPr>
                <w:noProof/>
                <w:webHidden/>
              </w:rPr>
              <w:instrText xml:space="preserve"> PAGEREF _Toc50014161 \h </w:instrText>
            </w:r>
            <w:r w:rsidR="00B07316">
              <w:rPr>
                <w:noProof/>
                <w:webHidden/>
              </w:rPr>
            </w:r>
            <w:r w:rsidR="00B07316">
              <w:rPr>
                <w:noProof/>
                <w:webHidden/>
              </w:rPr>
              <w:fldChar w:fldCharType="separate"/>
            </w:r>
            <w:r w:rsidR="007A1ACD">
              <w:rPr>
                <w:noProof/>
                <w:webHidden/>
              </w:rPr>
              <w:t>6</w:t>
            </w:r>
            <w:r w:rsidR="00B07316">
              <w:rPr>
                <w:noProof/>
                <w:webHidden/>
              </w:rPr>
              <w:fldChar w:fldCharType="end"/>
            </w:r>
          </w:hyperlink>
        </w:p>
        <w:p w:rsidR="00B07316" w:rsidRDefault="00534FC2">
          <w:pPr>
            <w:pStyle w:val="TOC2"/>
            <w:rPr>
              <w:rFonts w:asciiTheme="minorHAnsi" w:eastAsiaTheme="minorEastAsia" w:hAnsiTheme="minorHAnsi" w:cstheme="minorBidi"/>
              <w:noProof/>
              <w:lang w:eastAsia="en-AU"/>
            </w:rPr>
          </w:pPr>
          <w:hyperlink w:anchor="_Toc50014162" w:history="1">
            <w:r w:rsidR="00B07316" w:rsidRPr="003D1D64">
              <w:rPr>
                <w:rStyle w:val="Hyperlink"/>
                <w:noProof/>
              </w:rPr>
              <w:t>5.2. Health care plan</w:t>
            </w:r>
            <w:r w:rsidR="00B07316">
              <w:rPr>
                <w:noProof/>
                <w:webHidden/>
              </w:rPr>
              <w:tab/>
            </w:r>
            <w:r w:rsidR="00B07316">
              <w:rPr>
                <w:noProof/>
                <w:webHidden/>
              </w:rPr>
              <w:fldChar w:fldCharType="begin"/>
            </w:r>
            <w:r w:rsidR="00B07316">
              <w:rPr>
                <w:noProof/>
                <w:webHidden/>
              </w:rPr>
              <w:instrText xml:space="preserve"> PAGEREF _Toc50014162 \h </w:instrText>
            </w:r>
            <w:r w:rsidR="00B07316">
              <w:rPr>
                <w:noProof/>
                <w:webHidden/>
              </w:rPr>
            </w:r>
            <w:r w:rsidR="00B07316">
              <w:rPr>
                <w:noProof/>
                <w:webHidden/>
              </w:rPr>
              <w:fldChar w:fldCharType="separate"/>
            </w:r>
            <w:r w:rsidR="007A1ACD">
              <w:rPr>
                <w:noProof/>
                <w:webHidden/>
              </w:rPr>
              <w:t>7</w:t>
            </w:r>
            <w:r w:rsidR="00B07316">
              <w:rPr>
                <w:noProof/>
                <w:webHidden/>
              </w:rPr>
              <w:fldChar w:fldCharType="end"/>
            </w:r>
          </w:hyperlink>
        </w:p>
        <w:p w:rsidR="00B07316" w:rsidRDefault="00534FC2">
          <w:pPr>
            <w:pStyle w:val="TOC2"/>
            <w:rPr>
              <w:rFonts w:asciiTheme="minorHAnsi" w:eastAsiaTheme="minorEastAsia" w:hAnsiTheme="minorHAnsi" w:cstheme="minorBidi"/>
              <w:noProof/>
              <w:lang w:eastAsia="en-AU"/>
            </w:rPr>
          </w:pPr>
          <w:hyperlink w:anchor="_Toc50014163" w:history="1">
            <w:r w:rsidR="00B07316" w:rsidRPr="003D1D64">
              <w:rPr>
                <w:rStyle w:val="Hyperlink"/>
                <w:noProof/>
                <w:lang w:val="en-US"/>
              </w:rPr>
              <w:t>5.3. Risk minimisation plan</w:t>
            </w:r>
            <w:r w:rsidR="00B07316">
              <w:rPr>
                <w:noProof/>
                <w:webHidden/>
              </w:rPr>
              <w:tab/>
            </w:r>
            <w:r w:rsidR="00B07316">
              <w:rPr>
                <w:noProof/>
                <w:webHidden/>
              </w:rPr>
              <w:fldChar w:fldCharType="begin"/>
            </w:r>
            <w:r w:rsidR="00B07316">
              <w:rPr>
                <w:noProof/>
                <w:webHidden/>
              </w:rPr>
              <w:instrText xml:space="preserve"> PAGEREF _Toc50014163 \h </w:instrText>
            </w:r>
            <w:r w:rsidR="00B07316">
              <w:rPr>
                <w:noProof/>
                <w:webHidden/>
              </w:rPr>
            </w:r>
            <w:r w:rsidR="00B07316">
              <w:rPr>
                <w:noProof/>
                <w:webHidden/>
              </w:rPr>
              <w:fldChar w:fldCharType="separate"/>
            </w:r>
            <w:r w:rsidR="007A1ACD">
              <w:rPr>
                <w:noProof/>
                <w:webHidden/>
              </w:rPr>
              <w:t>8</w:t>
            </w:r>
            <w:r w:rsidR="00B07316">
              <w:rPr>
                <w:noProof/>
                <w:webHidden/>
              </w:rPr>
              <w:fldChar w:fldCharType="end"/>
            </w:r>
          </w:hyperlink>
        </w:p>
        <w:p w:rsidR="00B07316" w:rsidRDefault="00534FC2">
          <w:pPr>
            <w:pStyle w:val="TOC2"/>
            <w:rPr>
              <w:rFonts w:asciiTheme="minorHAnsi" w:eastAsiaTheme="minorEastAsia" w:hAnsiTheme="minorHAnsi" w:cstheme="minorBidi"/>
              <w:noProof/>
              <w:lang w:eastAsia="en-AU"/>
            </w:rPr>
          </w:pPr>
          <w:hyperlink w:anchor="_Toc50014164" w:history="1">
            <w:r w:rsidR="00B07316" w:rsidRPr="003D1D64">
              <w:rPr>
                <w:rStyle w:val="Hyperlink"/>
                <w:noProof/>
                <w:lang w:val="en-US"/>
              </w:rPr>
              <w:t>5.4. Medication record and notification requirements</w:t>
            </w:r>
            <w:r w:rsidR="00B07316">
              <w:rPr>
                <w:noProof/>
                <w:webHidden/>
              </w:rPr>
              <w:tab/>
            </w:r>
            <w:r w:rsidR="00B07316">
              <w:rPr>
                <w:noProof/>
                <w:webHidden/>
              </w:rPr>
              <w:fldChar w:fldCharType="begin"/>
            </w:r>
            <w:r w:rsidR="00B07316">
              <w:rPr>
                <w:noProof/>
                <w:webHidden/>
              </w:rPr>
              <w:instrText xml:space="preserve"> PAGEREF _Toc50014164 \h </w:instrText>
            </w:r>
            <w:r w:rsidR="00B07316">
              <w:rPr>
                <w:noProof/>
                <w:webHidden/>
              </w:rPr>
            </w:r>
            <w:r w:rsidR="00B07316">
              <w:rPr>
                <w:noProof/>
                <w:webHidden/>
              </w:rPr>
              <w:fldChar w:fldCharType="separate"/>
            </w:r>
            <w:r w:rsidR="007A1ACD">
              <w:rPr>
                <w:noProof/>
                <w:webHidden/>
              </w:rPr>
              <w:t>8</w:t>
            </w:r>
            <w:r w:rsidR="00B07316">
              <w:rPr>
                <w:noProof/>
                <w:webHidden/>
              </w:rPr>
              <w:fldChar w:fldCharType="end"/>
            </w:r>
          </w:hyperlink>
        </w:p>
        <w:p w:rsidR="00B07316" w:rsidRDefault="00534FC2">
          <w:pPr>
            <w:pStyle w:val="TOC3"/>
            <w:tabs>
              <w:tab w:val="right" w:leader="dot" w:pos="10308"/>
            </w:tabs>
            <w:rPr>
              <w:rFonts w:asciiTheme="minorHAnsi" w:eastAsiaTheme="minorEastAsia" w:hAnsiTheme="minorHAnsi" w:cstheme="minorBidi"/>
              <w:noProof/>
              <w:lang w:eastAsia="en-AU"/>
            </w:rPr>
          </w:pPr>
          <w:hyperlink w:anchor="_Toc50014165" w:history="1">
            <w:r w:rsidR="00B07316" w:rsidRPr="003D1D64">
              <w:rPr>
                <w:rStyle w:val="Hyperlink"/>
                <w:noProof/>
                <w:lang w:val="en-US"/>
              </w:rPr>
              <w:t>5.4.1. Medication record</w:t>
            </w:r>
            <w:r w:rsidR="00B07316">
              <w:rPr>
                <w:noProof/>
                <w:webHidden/>
              </w:rPr>
              <w:tab/>
            </w:r>
            <w:r w:rsidR="00B07316">
              <w:rPr>
                <w:noProof/>
                <w:webHidden/>
              </w:rPr>
              <w:fldChar w:fldCharType="begin"/>
            </w:r>
            <w:r w:rsidR="00B07316">
              <w:rPr>
                <w:noProof/>
                <w:webHidden/>
              </w:rPr>
              <w:instrText xml:space="preserve"> PAGEREF _Toc50014165 \h </w:instrText>
            </w:r>
            <w:r w:rsidR="00B07316">
              <w:rPr>
                <w:noProof/>
                <w:webHidden/>
              </w:rPr>
            </w:r>
            <w:r w:rsidR="00B07316">
              <w:rPr>
                <w:noProof/>
                <w:webHidden/>
              </w:rPr>
              <w:fldChar w:fldCharType="separate"/>
            </w:r>
            <w:r w:rsidR="007A1ACD">
              <w:rPr>
                <w:noProof/>
                <w:webHidden/>
              </w:rPr>
              <w:t>8</w:t>
            </w:r>
            <w:r w:rsidR="00B07316">
              <w:rPr>
                <w:noProof/>
                <w:webHidden/>
              </w:rPr>
              <w:fldChar w:fldCharType="end"/>
            </w:r>
          </w:hyperlink>
        </w:p>
        <w:p w:rsidR="00B07316" w:rsidRDefault="00534FC2">
          <w:pPr>
            <w:pStyle w:val="TOC3"/>
            <w:tabs>
              <w:tab w:val="right" w:leader="dot" w:pos="10308"/>
            </w:tabs>
            <w:rPr>
              <w:rFonts w:asciiTheme="minorHAnsi" w:eastAsiaTheme="minorEastAsia" w:hAnsiTheme="minorHAnsi" w:cstheme="minorBidi"/>
              <w:noProof/>
              <w:lang w:eastAsia="en-AU"/>
            </w:rPr>
          </w:pPr>
          <w:hyperlink w:anchor="_Toc50014166" w:history="1">
            <w:r w:rsidR="00B07316" w:rsidRPr="003D1D64">
              <w:rPr>
                <w:rStyle w:val="Hyperlink"/>
                <w:noProof/>
                <w:lang w:val="en-US"/>
              </w:rPr>
              <w:t>5.4.2. Notification requirements</w:t>
            </w:r>
            <w:r w:rsidR="00B07316">
              <w:rPr>
                <w:noProof/>
                <w:webHidden/>
              </w:rPr>
              <w:tab/>
            </w:r>
            <w:r w:rsidR="00B07316">
              <w:rPr>
                <w:noProof/>
                <w:webHidden/>
              </w:rPr>
              <w:fldChar w:fldCharType="begin"/>
            </w:r>
            <w:r w:rsidR="00B07316">
              <w:rPr>
                <w:noProof/>
                <w:webHidden/>
              </w:rPr>
              <w:instrText xml:space="preserve"> PAGEREF _Toc50014166 \h </w:instrText>
            </w:r>
            <w:r w:rsidR="00B07316">
              <w:rPr>
                <w:noProof/>
                <w:webHidden/>
              </w:rPr>
            </w:r>
            <w:r w:rsidR="00B07316">
              <w:rPr>
                <w:noProof/>
                <w:webHidden/>
              </w:rPr>
              <w:fldChar w:fldCharType="separate"/>
            </w:r>
            <w:r w:rsidR="007A1ACD">
              <w:rPr>
                <w:noProof/>
                <w:webHidden/>
              </w:rPr>
              <w:t>8</w:t>
            </w:r>
            <w:r w:rsidR="00B07316">
              <w:rPr>
                <w:noProof/>
                <w:webHidden/>
              </w:rPr>
              <w:fldChar w:fldCharType="end"/>
            </w:r>
          </w:hyperlink>
        </w:p>
        <w:p w:rsidR="00B07316" w:rsidRDefault="00534FC2">
          <w:pPr>
            <w:pStyle w:val="TOC1"/>
            <w:rPr>
              <w:rFonts w:asciiTheme="minorHAnsi" w:eastAsiaTheme="minorEastAsia" w:hAnsiTheme="minorHAnsi" w:cstheme="minorBidi"/>
              <w:b w:val="0"/>
              <w:noProof/>
              <w:lang w:eastAsia="en-AU"/>
            </w:rPr>
          </w:pPr>
          <w:hyperlink w:anchor="_Toc50014167" w:history="1">
            <w:r w:rsidR="00B07316" w:rsidRPr="003D1D64">
              <w:rPr>
                <w:rStyle w:val="Hyperlink"/>
                <w:noProof/>
              </w:rPr>
              <w:t>6. Supporting documents</w:t>
            </w:r>
            <w:r w:rsidR="00B07316">
              <w:rPr>
                <w:noProof/>
                <w:webHidden/>
              </w:rPr>
              <w:tab/>
            </w:r>
            <w:r w:rsidR="00B07316">
              <w:rPr>
                <w:noProof/>
                <w:webHidden/>
              </w:rPr>
              <w:fldChar w:fldCharType="begin"/>
            </w:r>
            <w:r w:rsidR="00B07316">
              <w:rPr>
                <w:noProof/>
                <w:webHidden/>
              </w:rPr>
              <w:instrText xml:space="preserve"> PAGEREF _Toc50014167 \h </w:instrText>
            </w:r>
            <w:r w:rsidR="00B07316">
              <w:rPr>
                <w:noProof/>
                <w:webHidden/>
              </w:rPr>
            </w:r>
            <w:r w:rsidR="00B07316">
              <w:rPr>
                <w:noProof/>
                <w:webHidden/>
              </w:rPr>
              <w:fldChar w:fldCharType="separate"/>
            </w:r>
            <w:r w:rsidR="007A1ACD">
              <w:rPr>
                <w:noProof/>
                <w:webHidden/>
              </w:rPr>
              <w:t>9</w:t>
            </w:r>
            <w:r w:rsidR="00B07316">
              <w:rPr>
                <w:noProof/>
                <w:webHidden/>
              </w:rPr>
              <w:fldChar w:fldCharType="end"/>
            </w:r>
          </w:hyperlink>
        </w:p>
        <w:p w:rsidR="00B07316" w:rsidRDefault="00534FC2">
          <w:pPr>
            <w:pStyle w:val="TOC1"/>
            <w:rPr>
              <w:rFonts w:asciiTheme="minorHAnsi" w:eastAsiaTheme="minorEastAsia" w:hAnsiTheme="minorHAnsi" w:cstheme="minorBidi"/>
              <w:b w:val="0"/>
              <w:noProof/>
              <w:lang w:eastAsia="en-AU"/>
            </w:rPr>
          </w:pPr>
          <w:hyperlink w:anchor="_Toc50014168" w:history="1">
            <w:r w:rsidR="00B07316" w:rsidRPr="003D1D64">
              <w:rPr>
                <w:rStyle w:val="Hyperlink"/>
                <w:noProof/>
              </w:rPr>
              <w:t>7. Related legislation, policy and procedures</w:t>
            </w:r>
            <w:r w:rsidR="00B07316">
              <w:rPr>
                <w:noProof/>
                <w:webHidden/>
              </w:rPr>
              <w:tab/>
            </w:r>
            <w:r w:rsidR="00B07316">
              <w:rPr>
                <w:noProof/>
                <w:webHidden/>
              </w:rPr>
              <w:fldChar w:fldCharType="begin"/>
            </w:r>
            <w:r w:rsidR="00B07316">
              <w:rPr>
                <w:noProof/>
                <w:webHidden/>
              </w:rPr>
              <w:instrText xml:space="preserve"> PAGEREF _Toc50014168 \h </w:instrText>
            </w:r>
            <w:r w:rsidR="00B07316">
              <w:rPr>
                <w:noProof/>
                <w:webHidden/>
              </w:rPr>
            </w:r>
            <w:r w:rsidR="00B07316">
              <w:rPr>
                <w:noProof/>
                <w:webHidden/>
              </w:rPr>
              <w:fldChar w:fldCharType="separate"/>
            </w:r>
            <w:r w:rsidR="007A1ACD">
              <w:rPr>
                <w:noProof/>
                <w:webHidden/>
              </w:rPr>
              <w:t>9</w:t>
            </w:r>
            <w:r w:rsidR="00B07316">
              <w:rPr>
                <w:noProof/>
                <w:webHidden/>
              </w:rPr>
              <w:fldChar w:fldCharType="end"/>
            </w:r>
          </w:hyperlink>
        </w:p>
        <w:p w:rsidR="00B07316" w:rsidRDefault="00534FC2">
          <w:pPr>
            <w:pStyle w:val="TOC2"/>
            <w:rPr>
              <w:rFonts w:asciiTheme="minorHAnsi" w:eastAsiaTheme="minorEastAsia" w:hAnsiTheme="minorHAnsi" w:cstheme="minorBidi"/>
              <w:noProof/>
              <w:lang w:eastAsia="en-AU"/>
            </w:rPr>
          </w:pPr>
          <w:hyperlink w:anchor="_Toc50014169" w:history="1">
            <w:r w:rsidR="00B07316" w:rsidRPr="003D1D64">
              <w:rPr>
                <w:rStyle w:val="Hyperlink"/>
                <w:noProof/>
                <w:lang w:val="en-US"/>
              </w:rPr>
              <w:t>7.1. Legislation</w:t>
            </w:r>
            <w:r w:rsidR="00B07316">
              <w:rPr>
                <w:noProof/>
                <w:webHidden/>
              </w:rPr>
              <w:tab/>
            </w:r>
            <w:r w:rsidR="00B07316">
              <w:rPr>
                <w:noProof/>
                <w:webHidden/>
              </w:rPr>
              <w:fldChar w:fldCharType="begin"/>
            </w:r>
            <w:r w:rsidR="00B07316">
              <w:rPr>
                <w:noProof/>
                <w:webHidden/>
              </w:rPr>
              <w:instrText xml:space="preserve"> PAGEREF _Toc50014169 \h </w:instrText>
            </w:r>
            <w:r w:rsidR="00B07316">
              <w:rPr>
                <w:noProof/>
                <w:webHidden/>
              </w:rPr>
            </w:r>
            <w:r w:rsidR="00B07316">
              <w:rPr>
                <w:noProof/>
                <w:webHidden/>
              </w:rPr>
              <w:fldChar w:fldCharType="separate"/>
            </w:r>
            <w:r w:rsidR="007A1ACD">
              <w:rPr>
                <w:noProof/>
                <w:webHidden/>
              </w:rPr>
              <w:t>9</w:t>
            </w:r>
            <w:r w:rsidR="00B07316">
              <w:rPr>
                <w:noProof/>
                <w:webHidden/>
              </w:rPr>
              <w:fldChar w:fldCharType="end"/>
            </w:r>
          </w:hyperlink>
        </w:p>
        <w:p w:rsidR="00B07316" w:rsidRDefault="00534FC2">
          <w:pPr>
            <w:pStyle w:val="TOC2"/>
            <w:rPr>
              <w:rFonts w:asciiTheme="minorHAnsi" w:eastAsiaTheme="minorEastAsia" w:hAnsiTheme="minorHAnsi" w:cstheme="minorBidi"/>
              <w:noProof/>
              <w:lang w:eastAsia="en-AU"/>
            </w:rPr>
          </w:pPr>
          <w:hyperlink w:anchor="_Toc50014170" w:history="1">
            <w:r w:rsidR="00B07316" w:rsidRPr="003D1D64">
              <w:rPr>
                <w:rStyle w:val="Hyperlink"/>
                <w:noProof/>
                <w:lang w:val="en-US"/>
              </w:rPr>
              <w:t>7.2. Department of Education policy, guidelines and procedures</w:t>
            </w:r>
            <w:r w:rsidR="00B07316">
              <w:rPr>
                <w:noProof/>
                <w:webHidden/>
              </w:rPr>
              <w:tab/>
            </w:r>
            <w:r w:rsidR="00B07316">
              <w:rPr>
                <w:noProof/>
                <w:webHidden/>
              </w:rPr>
              <w:fldChar w:fldCharType="begin"/>
            </w:r>
            <w:r w:rsidR="00B07316">
              <w:rPr>
                <w:noProof/>
                <w:webHidden/>
              </w:rPr>
              <w:instrText xml:space="preserve"> PAGEREF _Toc50014170 \h </w:instrText>
            </w:r>
            <w:r w:rsidR="00B07316">
              <w:rPr>
                <w:noProof/>
                <w:webHidden/>
              </w:rPr>
            </w:r>
            <w:r w:rsidR="00B07316">
              <w:rPr>
                <w:noProof/>
                <w:webHidden/>
              </w:rPr>
              <w:fldChar w:fldCharType="separate"/>
            </w:r>
            <w:r w:rsidR="007A1ACD">
              <w:rPr>
                <w:noProof/>
                <w:webHidden/>
              </w:rPr>
              <w:t>10</w:t>
            </w:r>
            <w:r w:rsidR="00B07316">
              <w:rPr>
                <w:noProof/>
                <w:webHidden/>
              </w:rPr>
              <w:fldChar w:fldCharType="end"/>
            </w:r>
          </w:hyperlink>
        </w:p>
        <w:p w:rsidR="00B07316" w:rsidRDefault="00534FC2">
          <w:pPr>
            <w:pStyle w:val="TOC2"/>
            <w:rPr>
              <w:rFonts w:asciiTheme="minorHAnsi" w:eastAsiaTheme="minorEastAsia" w:hAnsiTheme="minorHAnsi" w:cstheme="minorBidi"/>
              <w:noProof/>
              <w:lang w:eastAsia="en-AU"/>
            </w:rPr>
          </w:pPr>
          <w:hyperlink w:anchor="_Toc50014171" w:history="1">
            <w:r w:rsidR="00B07316" w:rsidRPr="003D1D64">
              <w:rPr>
                <w:rStyle w:val="Hyperlink"/>
                <w:noProof/>
              </w:rPr>
              <w:t>7.3. National Quality Standard</w:t>
            </w:r>
            <w:r w:rsidR="00B07316">
              <w:rPr>
                <w:noProof/>
                <w:webHidden/>
              </w:rPr>
              <w:tab/>
            </w:r>
            <w:r w:rsidR="00B07316">
              <w:rPr>
                <w:noProof/>
                <w:webHidden/>
              </w:rPr>
              <w:fldChar w:fldCharType="begin"/>
            </w:r>
            <w:r w:rsidR="00B07316">
              <w:rPr>
                <w:noProof/>
                <w:webHidden/>
              </w:rPr>
              <w:instrText xml:space="preserve"> PAGEREF _Toc50014171 \h </w:instrText>
            </w:r>
            <w:r w:rsidR="00B07316">
              <w:rPr>
                <w:noProof/>
                <w:webHidden/>
              </w:rPr>
            </w:r>
            <w:r w:rsidR="00B07316">
              <w:rPr>
                <w:noProof/>
                <w:webHidden/>
              </w:rPr>
              <w:fldChar w:fldCharType="separate"/>
            </w:r>
            <w:r w:rsidR="007A1ACD">
              <w:rPr>
                <w:noProof/>
                <w:webHidden/>
              </w:rPr>
              <w:t>10</w:t>
            </w:r>
            <w:r w:rsidR="00B07316">
              <w:rPr>
                <w:noProof/>
                <w:webHidden/>
              </w:rPr>
              <w:fldChar w:fldCharType="end"/>
            </w:r>
          </w:hyperlink>
        </w:p>
        <w:p w:rsidR="00095DE1" w:rsidRPr="002F2780" w:rsidRDefault="00095DE1" w:rsidP="00095DE1">
          <w:pPr>
            <w:rPr>
              <w:rFonts w:eastAsiaTheme="minorEastAsia" w:cs="Arial"/>
              <w:b/>
              <w:lang w:eastAsia="en-AU"/>
            </w:rPr>
          </w:pPr>
          <w:r>
            <w:rPr>
              <w:rFonts w:eastAsiaTheme="minorEastAsia" w:cs="Arial"/>
              <w:lang w:eastAsia="en-AU"/>
            </w:rPr>
            <w:fldChar w:fldCharType="end"/>
          </w:r>
        </w:p>
      </w:sdtContent>
    </w:sdt>
    <w:p w:rsidR="00095DE1" w:rsidRDefault="00095DE1" w:rsidP="00095DE1">
      <w:pPr>
        <w:tabs>
          <w:tab w:val="left" w:pos="3780"/>
        </w:tabs>
      </w:pPr>
      <w:r>
        <w:tab/>
      </w:r>
    </w:p>
    <w:p w:rsidR="00095DE1" w:rsidRPr="00F80C53" w:rsidRDefault="00095DE1" w:rsidP="00095DE1">
      <w:pPr>
        <w:tabs>
          <w:tab w:val="left" w:pos="3780"/>
        </w:tabs>
        <w:sectPr w:rsidR="00095DE1" w:rsidRPr="00F80C53" w:rsidSect="00C800F1">
          <w:footerReference w:type="first" r:id="rId12"/>
          <w:pgSz w:w="11906" w:h="16838" w:code="9"/>
          <w:pgMar w:top="794" w:right="794" w:bottom="794" w:left="794" w:header="794" w:footer="794" w:gutter="0"/>
          <w:cols w:space="708"/>
          <w:titlePg/>
          <w:docGrid w:linePitch="360"/>
        </w:sectPr>
      </w:pPr>
      <w:r>
        <w:tab/>
      </w:r>
    </w:p>
    <w:p w:rsidR="00095DE1" w:rsidRDefault="00095DE1" w:rsidP="00095DE1">
      <w:pPr>
        <w:pStyle w:val="Heading1"/>
        <w:rPr>
          <w:noProof/>
          <w:lang w:eastAsia="en-AU"/>
        </w:rPr>
      </w:pPr>
      <w:bookmarkStart w:id="1" w:name="_Toc50014156"/>
      <w:r>
        <w:rPr>
          <w:noProof/>
          <w:lang w:eastAsia="en-AU"/>
        </w:rPr>
        <w:lastRenderedPageBreak/>
        <w:t>Introduction</w:t>
      </w:r>
      <w:bookmarkEnd w:id="1"/>
    </w:p>
    <w:p w:rsidR="00095DE1" w:rsidRDefault="00095DE1" w:rsidP="00095DE1">
      <w:r w:rsidRPr="00BA18C6">
        <w:t xml:space="preserve">Staff </w:t>
      </w:r>
      <w:r>
        <w:t>must</w:t>
      </w:r>
      <w:r w:rsidRPr="00BA18C6">
        <w:t xml:space="preserve"> ensure that children are kept safe and healthy at all times while attending preschool and follow </w:t>
      </w:r>
      <w:r>
        <w:t xml:space="preserve">the </w:t>
      </w:r>
      <w:r w:rsidRPr="00BA18C6">
        <w:t>advice provided by parents</w:t>
      </w:r>
      <w:r>
        <w:t xml:space="preserve"> and medical practitioners</w:t>
      </w:r>
      <w:r w:rsidRPr="00BA18C6">
        <w:t xml:space="preserve"> in relation to a child’s health care needs.</w:t>
      </w:r>
    </w:p>
    <w:p w:rsidR="00095DE1" w:rsidRPr="00BA18C6" w:rsidRDefault="00095DE1" w:rsidP="00095DE1">
      <w:r>
        <w:rPr>
          <w:lang w:val="en-US"/>
        </w:rPr>
        <w:t xml:space="preserve">The </w:t>
      </w:r>
      <w:r w:rsidRPr="00DE7D7C">
        <w:t>department</w:t>
      </w:r>
      <w:r>
        <w:t>’</w:t>
      </w:r>
      <w:r w:rsidRPr="00DE7D7C">
        <w:t xml:space="preserve">s </w:t>
      </w:r>
      <w:hyperlink r:id="rId13" w:history="1">
        <w:r w:rsidRPr="00770DFF">
          <w:rPr>
            <w:rStyle w:val="Hyperlink"/>
            <w:rFonts w:cs="Arial"/>
            <w:bCs/>
            <w:lang w:val="en-US"/>
          </w:rPr>
          <w:t xml:space="preserve">Health of </w:t>
        </w:r>
        <w:proofErr w:type="gramStart"/>
        <w:r w:rsidR="00327A24">
          <w:rPr>
            <w:rStyle w:val="Hyperlink"/>
            <w:rFonts w:cs="Arial"/>
            <w:bCs/>
            <w:lang w:val="en-US"/>
          </w:rPr>
          <w:t>students</w:t>
        </w:r>
        <w:proofErr w:type="gramEnd"/>
        <w:r w:rsidR="00327A24">
          <w:rPr>
            <w:rStyle w:val="Hyperlink"/>
            <w:rFonts w:cs="Arial"/>
            <w:bCs/>
            <w:lang w:val="en-US"/>
          </w:rPr>
          <w:t xml:space="preserve"> p</w:t>
        </w:r>
        <w:r w:rsidRPr="00770DFF">
          <w:rPr>
            <w:rStyle w:val="Hyperlink"/>
            <w:rFonts w:cs="Arial"/>
            <w:bCs/>
            <w:lang w:val="en-US"/>
          </w:rPr>
          <w:t>olicy and supporting guidelines and procedures</w:t>
        </w:r>
      </w:hyperlink>
      <w:bookmarkStart w:id="2" w:name="_Ref49172256"/>
      <w:r w:rsidRPr="004D30BF">
        <w:rPr>
          <w:rStyle w:val="FootnoteReference"/>
          <w:rFonts w:cs="Arial"/>
          <w:bCs/>
          <w:lang w:val="en-US"/>
        </w:rPr>
        <w:footnoteReference w:id="2"/>
      </w:r>
      <w:bookmarkEnd w:id="2"/>
      <w:r>
        <w:t xml:space="preserve"> are designed to assist schools in meeting the health care needs of students across all year levels.</w:t>
      </w:r>
    </w:p>
    <w:p w:rsidR="00095DE1" w:rsidRPr="00DE7D7C" w:rsidRDefault="00095DE1" w:rsidP="00095DE1">
      <w:pPr>
        <w:spacing w:after="160"/>
      </w:pPr>
      <w:r>
        <w:t xml:space="preserve">These Managing medical conditions in preschool guidelines </w:t>
      </w:r>
      <w:r w:rsidRPr="00DE7D7C">
        <w:t>are designed to support preschools to adhere to the department</w:t>
      </w:r>
      <w:r>
        <w:t>’</w:t>
      </w:r>
      <w:r w:rsidRPr="00DE7D7C">
        <w:t xml:space="preserve">s </w:t>
      </w:r>
      <w:r w:rsidRPr="00410521">
        <w:rPr>
          <w:rFonts w:cs="Arial"/>
          <w:bCs/>
          <w:lang w:val="en-US"/>
        </w:rPr>
        <w:t>Health of Students Policy and supporting guidelines and procedures</w:t>
      </w:r>
      <w:r>
        <w:rPr>
          <w:rStyle w:val="Hyperlink"/>
          <w:rFonts w:cs="Arial"/>
          <w:bCs/>
          <w:lang w:val="en-US"/>
        </w:rPr>
        <w:fldChar w:fldCharType="begin"/>
      </w:r>
      <w:r>
        <w:rPr>
          <w:rStyle w:val="Hyperlink"/>
          <w:rFonts w:cs="Arial"/>
          <w:bCs/>
          <w:lang w:val="en-US"/>
        </w:rPr>
        <w:instrText xml:space="preserve"> NOTEREF _Ref49172256 \f \h </w:instrText>
      </w:r>
      <w:r>
        <w:rPr>
          <w:rStyle w:val="Hyperlink"/>
          <w:rFonts w:cs="Arial"/>
          <w:bCs/>
          <w:lang w:val="en-US"/>
        </w:rPr>
      </w:r>
      <w:r>
        <w:rPr>
          <w:rStyle w:val="Hyperlink"/>
          <w:rFonts w:cs="Arial"/>
          <w:bCs/>
          <w:lang w:val="en-US"/>
        </w:rPr>
        <w:fldChar w:fldCharType="separate"/>
      </w:r>
      <w:r w:rsidR="007A1ACD" w:rsidRPr="007A1ACD">
        <w:rPr>
          <w:rStyle w:val="FootnoteReference"/>
        </w:rPr>
        <w:t>1</w:t>
      </w:r>
      <w:r>
        <w:rPr>
          <w:rStyle w:val="Hyperlink"/>
          <w:rFonts w:cs="Arial"/>
          <w:bCs/>
          <w:lang w:val="en-US"/>
        </w:rPr>
        <w:fldChar w:fldCharType="end"/>
      </w:r>
      <w:r>
        <w:t xml:space="preserve">, </w:t>
      </w:r>
      <w:r w:rsidRPr="00DE7D7C">
        <w:t>and maintain regulatory compliance with the</w:t>
      </w:r>
      <w:r>
        <w:t xml:space="preserve"> </w:t>
      </w:r>
      <w:hyperlink r:id="rId14" w:history="1"/>
      <w:hyperlink r:id="rId15" w:history="1">
        <w:r w:rsidRPr="008F621E">
          <w:rPr>
            <w:rStyle w:val="Hyperlink"/>
          </w:rPr>
          <w:t>National Law</w:t>
        </w:r>
      </w:hyperlink>
      <w:bookmarkStart w:id="3" w:name="_Ref49172521"/>
      <w:r w:rsidRPr="004D30BF">
        <w:rPr>
          <w:rStyle w:val="FootnoteReference"/>
        </w:rPr>
        <w:footnoteReference w:id="3"/>
      </w:r>
      <w:bookmarkEnd w:id="3"/>
      <w:r>
        <w:t xml:space="preserve"> and</w:t>
      </w:r>
      <w:r w:rsidRPr="00DE7D7C">
        <w:t xml:space="preserve"> </w:t>
      </w:r>
      <w:hyperlink r:id="rId16" w:anchor="/view/regulation/2011/653" w:history="1">
        <w:r w:rsidRPr="008F621E">
          <w:rPr>
            <w:rStyle w:val="Hyperlink"/>
          </w:rPr>
          <w:t>National Regulations</w:t>
        </w:r>
      </w:hyperlink>
      <w:bookmarkStart w:id="4" w:name="_Ref49172537"/>
      <w:r w:rsidRPr="004D30BF">
        <w:rPr>
          <w:rStyle w:val="FootnoteReference"/>
        </w:rPr>
        <w:footnoteReference w:id="4"/>
      </w:r>
      <w:bookmarkEnd w:id="4"/>
      <w:r>
        <w:t>. The relevant legislative requirements are outlined under section 7.1 of these guidelines.</w:t>
      </w:r>
    </w:p>
    <w:p w:rsidR="00095DE1" w:rsidRDefault="00095DE1" w:rsidP="00095DE1">
      <w:pPr>
        <w:rPr>
          <w:rFonts w:cs="Arial"/>
          <w:lang w:val="en-US"/>
        </w:rPr>
      </w:pPr>
      <w:r w:rsidRPr="00563AB0">
        <w:t>These guidelines</w:t>
      </w:r>
      <w:r>
        <w:t xml:space="preserve"> aim to help preschools </w:t>
      </w:r>
      <w:r w:rsidRPr="00DE7D7C">
        <w:rPr>
          <w:rFonts w:cs="Arial"/>
          <w:lang w:val="en-US"/>
        </w:rPr>
        <w:t xml:space="preserve">establish practices to manage children’s health </w:t>
      </w:r>
      <w:r>
        <w:rPr>
          <w:rFonts w:cs="Arial"/>
          <w:lang w:val="en-US"/>
        </w:rPr>
        <w:t xml:space="preserve">care </w:t>
      </w:r>
      <w:r w:rsidRPr="00DE7D7C">
        <w:rPr>
          <w:rFonts w:cs="Arial"/>
          <w:lang w:val="en-US"/>
        </w:rPr>
        <w:t xml:space="preserve">needs and </w:t>
      </w:r>
      <w:proofErr w:type="spellStart"/>
      <w:r w:rsidRPr="00DE7D7C">
        <w:rPr>
          <w:rFonts w:cs="Arial"/>
          <w:lang w:val="en-US"/>
        </w:rPr>
        <w:t>minimise</w:t>
      </w:r>
      <w:proofErr w:type="spellEnd"/>
      <w:r w:rsidRPr="00DE7D7C">
        <w:rPr>
          <w:rFonts w:cs="Arial"/>
          <w:lang w:val="en-US"/>
        </w:rPr>
        <w:t xml:space="preserve"> risk</w:t>
      </w:r>
      <w:r>
        <w:rPr>
          <w:rFonts w:cs="Arial"/>
          <w:lang w:val="en-US"/>
        </w:rPr>
        <w:t>.</w:t>
      </w:r>
      <w:r w:rsidRPr="00BA18C6">
        <w:rPr>
          <w:rFonts w:cs="Arial"/>
          <w:lang w:val="en-US"/>
        </w:rPr>
        <w:t xml:space="preserve">  </w:t>
      </w:r>
    </w:p>
    <w:p w:rsidR="00095DE1" w:rsidRPr="00A517A2" w:rsidRDefault="00095DE1" w:rsidP="00095DE1">
      <w:pPr>
        <w:rPr>
          <w:lang w:val="en-US"/>
        </w:rPr>
      </w:pPr>
      <w:r>
        <w:rPr>
          <w:lang w:val="en-US"/>
        </w:rPr>
        <w:t>Preschools do not need to develop their own medical conditions policy.</w:t>
      </w:r>
    </w:p>
    <w:p w:rsidR="00095DE1" w:rsidRDefault="00095DE1" w:rsidP="00095DE1">
      <w:pPr>
        <w:pStyle w:val="Heading1"/>
        <w:rPr>
          <w:lang w:eastAsia="en-AU"/>
        </w:rPr>
      </w:pPr>
      <w:bookmarkStart w:id="5" w:name="_Toc50014157"/>
      <w:r>
        <w:rPr>
          <w:lang w:eastAsia="en-AU"/>
        </w:rPr>
        <w:t>Terminology</w:t>
      </w:r>
      <w:bookmarkEnd w:id="5"/>
    </w:p>
    <w:p w:rsidR="00095DE1" w:rsidRDefault="00095DE1" w:rsidP="00095DE1">
      <w:r>
        <w:t>Department of Education (department) policy, guidelines and procedures often use different terminology to that used in the National Regulations</w:t>
      </w:r>
      <w:r>
        <w:fldChar w:fldCharType="begin"/>
      </w:r>
      <w:r>
        <w:instrText xml:space="preserve"> NOTEREF _Ref49172537 \f \h </w:instrText>
      </w:r>
      <w:r>
        <w:fldChar w:fldCharType="separate"/>
      </w:r>
      <w:r w:rsidR="007A1ACD" w:rsidRPr="007A1ACD">
        <w:rPr>
          <w:rStyle w:val="FootnoteReference"/>
        </w:rPr>
        <w:t>3</w:t>
      </w:r>
      <w:r>
        <w:fldChar w:fldCharType="end"/>
      </w:r>
      <w:r>
        <w:t>. For example: the National Regulations</w:t>
      </w:r>
      <w:r>
        <w:fldChar w:fldCharType="begin"/>
      </w:r>
      <w:r>
        <w:instrText xml:space="preserve"> NOTEREF _Ref49172537 \f \h </w:instrText>
      </w:r>
      <w:r>
        <w:fldChar w:fldCharType="separate"/>
      </w:r>
      <w:r w:rsidR="007A1ACD" w:rsidRPr="007A1ACD">
        <w:rPr>
          <w:rStyle w:val="FootnoteReference"/>
        </w:rPr>
        <w:t>3</w:t>
      </w:r>
      <w:r>
        <w:fldChar w:fldCharType="end"/>
      </w:r>
      <w:r>
        <w:t xml:space="preserve"> refer to a medical management plan for a child, which is the same as the </w:t>
      </w:r>
      <w:hyperlink r:id="rId17" w:history="1">
        <w:r w:rsidR="00825B03">
          <w:rPr>
            <w:rStyle w:val="Hyperlink"/>
          </w:rPr>
          <w:t>S</w:t>
        </w:r>
        <w:r w:rsidRPr="00E30A94">
          <w:rPr>
            <w:rStyle w:val="Hyperlink"/>
          </w:rPr>
          <w:t>tudent health care plan</w:t>
        </w:r>
      </w:hyperlink>
      <w:r>
        <w:rPr>
          <w:rStyle w:val="FootnoteReference"/>
        </w:rPr>
        <w:footnoteReference w:id="5"/>
      </w:r>
      <w:r>
        <w:t xml:space="preserve"> referred to in department policy and </w:t>
      </w:r>
      <w:hyperlink r:id="rId18" w:history="1">
        <w:r w:rsidR="00825B03">
          <w:rPr>
            <w:rStyle w:val="Hyperlink"/>
          </w:rPr>
          <w:t>P</w:t>
        </w:r>
        <w:r w:rsidRPr="00E30A94">
          <w:rPr>
            <w:rStyle w:val="Hyperlink"/>
          </w:rPr>
          <w:t>reschool health care plan</w:t>
        </w:r>
      </w:hyperlink>
      <w:bookmarkStart w:id="6" w:name="_Ref49178111"/>
      <w:r>
        <w:rPr>
          <w:rStyle w:val="FootnoteReference"/>
        </w:rPr>
        <w:footnoteReference w:id="6"/>
      </w:r>
      <w:bookmarkEnd w:id="6"/>
      <w:r>
        <w:t xml:space="preserve"> referred to in these guidelines.</w:t>
      </w:r>
    </w:p>
    <w:p w:rsidR="00095DE1" w:rsidRPr="00162FE0" w:rsidRDefault="00095DE1" w:rsidP="00095DE1">
      <w:r>
        <w:t xml:space="preserve">When using department documents it is important to remember that when the intent is the same as the </w:t>
      </w:r>
      <w:r w:rsidRPr="00410521">
        <w:t>National Law</w:t>
      </w:r>
      <w:r>
        <w:fldChar w:fldCharType="begin"/>
      </w:r>
      <w:r>
        <w:instrText xml:space="preserve"> NOTEREF _Ref49172521 \f \h </w:instrText>
      </w:r>
      <w:r>
        <w:fldChar w:fldCharType="separate"/>
      </w:r>
      <w:r w:rsidR="007A1ACD" w:rsidRPr="007A1ACD">
        <w:rPr>
          <w:rStyle w:val="FootnoteReference"/>
        </w:rPr>
        <w:t>2</w:t>
      </w:r>
      <w:r>
        <w:fldChar w:fldCharType="end"/>
      </w:r>
      <w:r>
        <w:t xml:space="preserve"> and</w:t>
      </w:r>
      <w:r w:rsidRPr="00DE7D7C">
        <w:t xml:space="preserve"> </w:t>
      </w:r>
      <w:r w:rsidRPr="00410521">
        <w:t>National Regulations</w:t>
      </w:r>
      <w:r>
        <w:fldChar w:fldCharType="begin"/>
      </w:r>
      <w:r>
        <w:instrText xml:space="preserve"> NOTEREF _Ref49172537 \f \h </w:instrText>
      </w:r>
      <w:r>
        <w:fldChar w:fldCharType="separate"/>
      </w:r>
      <w:r w:rsidR="007A1ACD" w:rsidRPr="007A1ACD">
        <w:rPr>
          <w:rStyle w:val="FootnoteReference"/>
        </w:rPr>
        <w:t>3</w:t>
      </w:r>
      <w:r>
        <w:fldChar w:fldCharType="end"/>
      </w:r>
      <w:r>
        <w:t>, such terms are interchangeable.</w:t>
      </w:r>
    </w:p>
    <w:p w:rsidR="00095DE1" w:rsidRDefault="00095DE1" w:rsidP="00095DE1">
      <w:pPr>
        <w:pStyle w:val="Heading1"/>
        <w:rPr>
          <w:lang w:eastAsia="en-AU"/>
        </w:rPr>
      </w:pPr>
      <w:bookmarkStart w:id="7" w:name="_Toc50014158"/>
      <w:r>
        <w:rPr>
          <w:lang w:eastAsia="en-AU"/>
        </w:rPr>
        <w:t>Definitions</w:t>
      </w:r>
      <w:bookmarkEnd w:id="7"/>
    </w:p>
    <w:p w:rsidR="00095DE1" w:rsidRPr="00BA18C6" w:rsidRDefault="00095DE1" w:rsidP="00095DE1">
      <w:pPr>
        <w:rPr>
          <w:rFonts w:cs="Arial"/>
          <w:bCs/>
          <w:lang w:val="en-US"/>
        </w:rPr>
      </w:pPr>
      <w:r w:rsidRPr="004526B1">
        <w:rPr>
          <w:rFonts w:cs="Arial"/>
          <w:b/>
          <w:bCs/>
          <w:lang w:val="en-US"/>
        </w:rPr>
        <w:t>Approved provider</w:t>
      </w:r>
      <w:r w:rsidRPr="00BA18C6">
        <w:rPr>
          <w:rFonts w:cs="Arial"/>
          <w:bCs/>
          <w:lang w:val="en-US"/>
        </w:rPr>
        <w:t xml:space="preserve"> </w:t>
      </w:r>
      <w:r w:rsidRPr="00BA18C6">
        <w:rPr>
          <w:rFonts w:cs="Arial"/>
        </w:rPr>
        <w:t xml:space="preserve">is a person or legal entity who holds a provider approval under the </w:t>
      </w:r>
      <w:hyperlink r:id="rId19" w:history="1">
        <w:r w:rsidRPr="00410521">
          <w:rPr>
            <w:rStyle w:val="Hyperlink"/>
            <w:rFonts w:cs="Arial"/>
          </w:rPr>
          <w:t>National Quality Framework</w:t>
        </w:r>
      </w:hyperlink>
      <w:bookmarkStart w:id="8" w:name="_Ref49172864"/>
      <w:r>
        <w:rPr>
          <w:rStyle w:val="FootnoteReference"/>
          <w:rFonts w:cs="Arial"/>
        </w:rPr>
        <w:footnoteReference w:id="7"/>
      </w:r>
      <w:bookmarkEnd w:id="8"/>
      <w:r>
        <w:rPr>
          <w:rFonts w:cs="Arial"/>
        </w:rPr>
        <w:t xml:space="preserve"> (NQF)</w:t>
      </w:r>
      <w:r w:rsidRPr="00BA18C6">
        <w:rPr>
          <w:rFonts w:cs="Arial"/>
        </w:rPr>
        <w:t xml:space="preserve">. Provider approval is a prerequisite for operating an approved education and care service. The Department is the approved provider of all </w:t>
      </w:r>
      <w:r>
        <w:rPr>
          <w:rFonts w:cs="Arial"/>
        </w:rPr>
        <w:t>Northern Territory (</w:t>
      </w:r>
      <w:r w:rsidRPr="00BA18C6">
        <w:rPr>
          <w:rFonts w:cs="Arial"/>
        </w:rPr>
        <w:t>NT</w:t>
      </w:r>
      <w:r>
        <w:rPr>
          <w:rFonts w:cs="Arial"/>
        </w:rPr>
        <w:t>)</w:t>
      </w:r>
      <w:r w:rsidRPr="00BA18C6">
        <w:rPr>
          <w:rFonts w:cs="Arial"/>
        </w:rPr>
        <w:t xml:space="preserve"> Government preschools. Responsibility for this role has been delegated to the </w:t>
      </w:r>
      <w:r>
        <w:rPr>
          <w:rFonts w:cs="Arial"/>
        </w:rPr>
        <w:t xml:space="preserve">Deputy Chief Executive and </w:t>
      </w:r>
      <w:r w:rsidRPr="00BA18C6">
        <w:rPr>
          <w:rFonts w:cs="Arial"/>
        </w:rPr>
        <w:t>Executive Directors School Improvement and Leadership.</w:t>
      </w:r>
    </w:p>
    <w:p w:rsidR="00095DE1" w:rsidRDefault="00095DE1" w:rsidP="00095DE1">
      <w:r w:rsidRPr="004526B1">
        <w:rPr>
          <w:b/>
        </w:rPr>
        <w:t>Communications plan</w:t>
      </w:r>
      <w:r w:rsidRPr="00BA18C6">
        <w:rPr>
          <w:b/>
        </w:rPr>
        <w:t xml:space="preserve"> </w:t>
      </w:r>
      <w:r w:rsidRPr="00B41627">
        <w:t>ensure</w:t>
      </w:r>
      <w:r>
        <w:t>s</w:t>
      </w:r>
      <w:r w:rsidRPr="00B41627">
        <w:t xml:space="preserve"> effective and ongoing communication between parents, management and staff in relation to managing the health care needs of a child.</w:t>
      </w:r>
    </w:p>
    <w:p w:rsidR="00095DE1" w:rsidRPr="0039467D" w:rsidRDefault="00095DE1" w:rsidP="00095DE1">
      <w:pPr>
        <w:rPr>
          <w:rFonts w:cs="Arial"/>
          <w:bCs/>
          <w:lang w:val="en-US"/>
        </w:rPr>
      </w:pPr>
      <w:r w:rsidRPr="004526B1">
        <w:rPr>
          <w:rFonts w:cs="Arial"/>
          <w:b/>
          <w:bCs/>
          <w:lang w:val="en-US"/>
        </w:rPr>
        <w:t>Health care team</w:t>
      </w:r>
      <w:r>
        <w:rPr>
          <w:rFonts w:cs="Arial"/>
          <w:b/>
          <w:bCs/>
          <w:lang w:val="en-US"/>
        </w:rPr>
        <w:t xml:space="preserve"> </w:t>
      </w:r>
      <w:r>
        <w:rPr>
          <w:rFonts w:cs="Arial"/>
          <w:bCs/>
          <w:lang w:val="en-US"/>
        </w:rPr>
        <w:t xml:space="preserve">is the team that drafts and manages the preschool health care plan. The team must include the Principal (or delegate) and parent, and may include: medical practitioner, Health Promoting School Nurse, First Aid Officer, teacher, or member from a </w:t>
      </w:r>
      <w:proofErr w:type="spellStart"/>
      <w:r>
        <w:rPr>
          <w:rFonts w:cs="Arial"/>
          <w:bCs/>
          <w:lang w:val="en-US"/>
        </w:rPr>
        <w:t>specialised</w:t>
      </w:r>
      <w:proofErr w:type="spellEnd"/>
      <w:r>
        <w:rPr>
          <w:rFonts w:cs="Arial"/>
          <w:bCs/>
          <w:lang w:val="en-US"/>
        </w:rPr>
        <w:t xml:space="preserve"> agency representing a specific condition such as asthma, diabetes, epilepsy or anaphylaxis. It is recommended that the preschool teacher in charge (or other suitable preschool staff member) form part of the health care team in the development of a preschool health care plan.</w:t>
      </w:r>
    </w:p>
    <w:p w:rsidR="00095DE1" w:rsidRPr="00770DFF" w:rsidRDefault="00095DE1" w:rsidP="00095DE1">
      <w:pPr>
        <w:rPr>
          <w:rFonts w:cs="Arial"/>
          <w:bCs/>
          <w:lang w:val="en-US"/>
        </w:rPr>
      </w:pPr>
      <w:r w:rsidRPr="00071EE6">
        <w:rPr>
          <w:rFonts w:cs="Arial"/>
          <w:b/>
          <w:bCs/>
          <w:lang w:val="en-US"/>
        </w:rPr>
        <w:lastRenderedPageBreak/>
        <w:t>National Quality Framework</w:t>
      </w:r>
      <w:r>
        <w:rPr>
          <w:rFonts w:cs="Arial"/>
          <w:bCs/>
          <w:lang w:val="en-US"/>
        </w:rPr>
        <w:fldChar w:fldCharType="begin"/>
      </w:r>
      <w:r>
        <w:rPr>
          <w:rFonts w:cs="Arial"/>
          <w:bCs/>
          <w:lang w:val="en-US"/>
        </w:rPr>
        <w:instrText xml:space="preserve"> NOTEREF _Ref49172864 \f \h </w:instrText>
      </w:r>
      <w:r>
        <w:rPr>
          <w:rFonts w:cs="Arial"/>
          <w:bCs/>
          <w:lang w:val="en-US"/>
        </w:rPr>
      </w:r>
      <w:r>
        <w:rPr>
          <w:rFonts w:cs="Arial"/>
          <w:bCs/>
          <w:lang w:val="en-US"/>
        </w:rPr>
        <w:fldChar w:fldCharType="separate"/>
      </w:r>
      <w:r w:rsidR="007A1ACD" w:rsidRPr="007A1ACD">
        <w:rPr>
          <w:rStyle w:val="FootnoteReference"/>
        </w:rPr>
        <w:t>6</w:t>
      </w:r>
      <w:r>
        <w:rPr>
          <w:rFonts w:cs="Arial"/>
          <w:bCs/>
          <w:lang w:val="en-US"/>
        </w:rPr>
        <w:fldChar w:fldCharType="end"/>
      </w:r>
      <w:r w:rsidRPr="00770DFF">
        <w:rPr>
          <w:rFonts w:cs="Arial"/>
          <w:bCs/>
          <w:lang w:val="en-US"/>
        </w:rPr>
        <w:t xml:space="preserve"> is a unified national regulatory system agreed to by all Australian governments, through the Council of Australian Governments, to raise quality and drive continuous improvement in early childhood education and care services, including preschools.</w:t>
      </w:r>
    </w:p>
    <w:p w:rsidR="00095DE1" w:rsidRPr="00770DFF" w:rsidRDefault="00095DE1" w:rsidP="00095DE1">
      <w:pPr>
        <w:rPr>
          <w:rFonts w:cs="Arial"/>
        </w:rPr>
      </w:pPr>
      <w:r w:rsidRPr="00071EE6">
        <w:rPr>
          <w:rFonts w:cs="Arial"/>
          <w:b/>
        </w:rPr>
        <w:t>Nominated supervisor</w:t>
      </w:r>
      <w:r w:rsidRPr="00770DFF">
        <w:rPr>
          <w:rFonts w:cs="Arial"/>
        </w:rPr>
        <w:t xml:space="preserve"> is a person nominated by the approved provider responsible for the day-to-day management of an education and care service. In a NT Government preschool, this is the school principal.</w:t>
      </w:r>
    </w:p>
    <w:p w:rsidR="00095DE1" w:rsidRPr="00770DFF" w:rsidRDefault="00071EE6" w:rsidP="00095DE1">
      <w:r>
        <w:rPr>
          <w:b/>
        </w:rPr>
        <w:t>Preschool h</w:t>
      </w:r>
      <w:r w:rsidR="00095DE1" w:rsidRPr="00071EE6">
        <w:rPr>
          <w:b/>
        </w:rPr>
        <w:t>ealth care plan</w:t>
      </w:r>
      <w:r w:rsidR="00095DE1" w:rsidRPr="00770DFF">
        <w:t xml:space="preserve"> ensures that staff are aware of how to manage a child’s medical condition</w:t>
      </w:r>
      <w:r w:rsidR="00095DE1">
        <w:t>, health care need or allergy</w:t>
      </w:r>
      <w:r w:rsidR="00095DE1" w:rsidRPr="00770DFF">
        <w:t xml:space="preserve"> and </w:t>
      </w:r>
      <w:r w:rsidR="00095DE1">
        <w:t xml:space="preserve">are able to </w:t>
      </w:r>
      <w:r w:rsidR="00095DE1" w:rsidRPr="00770DFF">
        <w:t xml:space="preserve">respond to the emergence of any symptoms. </w:t>
      </w:r>
    </w:p>
    <w:p w:rsidR="00095DE1" w:rsidRPr="00770DFF" w:rsidRDefault="00095DE1" w:rsidP="00095DE1">
      <w:r w:rsidRPr="00071EE6">
        <w:rPr>
          <w:b/>
        </w:rPr>
        <w:t>Prescribed matters</w:t>
      </w:r>
      <w:r w:rsidRPr="00770DFF">
        <w:t xml:space="preserve"> are regulatory requirements outlined in the National Law</w:t>
      </w:r>
      <w:r w:rsidR="00FE26DD">
        <w:fldChar w:fldCharType="begin"/>
      </w:r>
      <w:r w:rsidR="00FE26DD">
        <w:instrText xml:space="preserve"> NOTEREF _Ref49172521 \f \h </w:instrText>
      </w:r>
      <w:r w:rsidR="00FE26DD">
        <w:fldChar w:fldCharType="separate"/>
      </w:r>
      <w:r w:rsidR="007A1ACD" w:rsidRPr="007A1ACD">
        <w:rPr>
          <w:rStyle w:val="FootnoteReference"/>
        </w:rPr>
        <w:t>2</w:t>
      </w:r>
      <w:r w:rsidR="00FE26DD">
        <w:fldChar w:fldCharType="end"/>
      </w:r>
      <w:r w:rsidRPr="00770DFF">
        <w:t xml:space="preserve"> and National Regulations</w:t>
      </w:r>
      <w:r w:rsidR="00FE26DD">
        <w:fldChar w:fldCharType="begin"/>
      </w:r>
      <w:r w:rsidR="00FE26DD">
        <w:instrText xml:space="preserve"> NOTEREF _Ref49172537 \f \h </w:instrText>
      </w:r>
      <w:r w:rsidR="00FE26DD">
        <w:fldChar w:fldCharType="separate"/>
      </w:r>
      <w:r w:rsidR="007A1ACD" w:rsidRPr="007A1ACD">
        <w:rPr>
          <w:rStyle w:val="FootnoteReference"/>
        </w:rPr>
        <w:t>3</w:t>
      </w:r>
      <w:r w:rsidR="00FE26DD">
        <w:fldChar w:fldCharType="end"/>
      </w:r>
      <w:r w:rsidRPr="00770DFF">
        <w:t>.</w:t>
      </w:r>
    </w:p>
    <w:p w:rsidR="00095DE1" w:rsidRPr="00770DFF" w:rsidRDefault="00095DE1" w:rsidP="00095DE1">
      <w:r w:rsidRPr="00071EE6">
        <w:rPr>
          <w:b/>
        </w:rPr>
        <w:t>Quality Education and Care NT (QECNT)</w:t>
      </w:r>
      <w:r w:rsidRPr="00770DFF">
        <w:t xml:space="preserve"> is the regulatory authority for early childhood education and care in the Northern Territory.</w:t>
      </w:r>
    </w:p>
    <w:p w:rsidR="00095DE1" w:rsidRPr="00770DFF" w:rsidRDefault="00095DE1" w:rsidP="00095DE1">
      <w:pPr>
        <w:spacing w:after="120"/>
      </w:pPr>
      <w:r w:rsidRPr="00071EE6">
        <w:rPr>
          <w:b/>
        </w:rPr>
        <w:t>Responsible person in day-to-day charge</w:t>
      </w:r>
      <w:r w:rsidRPr="00770DFF">
        <w:t xml:space="preserve"> is a person who is delegated by the approved provider or nominated supervisor and has accepted this responsibility in writing</w:t>
      </w:r>
      <w:r w:rsidR="00E03298">
        <w:t xml:space="preserve"> - </w:t>
      </w:r>
      <w:r>
        <w:t xml:space="preserve">see </w:t>
      </w:r>
      <w:hyperlink r:id="rId20" w:history="1">
        <w:r w:rsidR="00327A24">
          <w:rPr>
            <w:rStyle w:val="Hyperlink"/>
          </w:rPr>
          <w:t>Responsible person in p</w:t>
        </w:r>
        <w:r w:rsidRPr="00375579">
          <w:rPr>
            <w:rStyle w:val="Hyperlink"/>
          </w:rPr>
          <w:t>reschools procedure</w:t>
        </w:r>
      </w:hyperlink>
      <w:r>
        <w:rPr>
          <w:rStyle w:val="Hyperlink"/>
        </w:rPr>
        <w:fldChar w:fldCharType="begin"/>
      </w:r>
      <w:r>
        <w:rPr>
          <w:rStyle w:val="Hyperlink"/>
        </w:rPr>
        <w:instrText xml:space="preserve"> NOTEREF _Ref49178111 \f \h </w:instrText>
      </w:r>
      <w:r>
        <w:rPr>
          <w:rStyle w:val="Hyperlink"/>
        </w:rPr>
      </w:r>
      <w:r>
        <w:rPr>
          <w:rStyle w:val="Hyperlink"/>
        </w:rPr>
        <w:fldChar w:fldCharType="separate"/>
      </w:r>
      <w:r w:rsidR="007A1ACD" w:rsidRPr="007A1ACD">
        <w:rPr>
          <w:rStyle w:val="FootnoteReference"/>
        </w:rPr>
        <w:t>5</w:t>
      </w:r>
      <w:r>
        <w:rPr>
          <w:rStyle w:val="Hyperlink"/>
        </w:rPr>
        <w:fldChar w:fldCharType="end"/>
      </w:r>
      <w:r w:rsidRPr="00770DFF">
        <w:t>. They must meet the following minimum requirements to be appointed to the role:</w:t>
      </w:r>
    </w:p>
    <w:p w:rsidR="00095DE1" w:rsidRPr="00770DFF" w:rsidRDefault="00095DE1" w:rsidP="00095DE1">
      <w:pPr>
        <w:pStyle w:val="ListParagraph"/>
        <w:numPr>
          <w:ilvl w:val="0"/>
          <w:numId w:val="16"/>
        </w:numPr>
      </w:pPr>
      <w:r w:rsidRPr="00770DFF">
        <w:t>must be 18 years of age or older</w:t>
      </w:r>
    </w:p>
    <w:p w:rsidR="00095DE1" w:rsidRPr="00770DFF" w:rsidRDefault="00095DE1" w:rsidP="00095DE1">
      <w:pPr>
        <w:pStyle w:val="ListParagraph"/>
        <w:numPr>
          <w:ilvl w:val="0"/>
          <w:numId w:val="16"/>
        </w:numPr>
      </w:pPr>
      <w:r w:rsidRPr="00770DFF">
        <w:t>have adequate knowledge and understanding of the provision of education and care to children</w:t>
      </w:r>
      <w:r>
        <w:t xml:space="preserve"> </w:t>
      </w:r>
    </w:p>
    <w:p w:rsidR="00095DE1" w:rsidRPr="00770DFF" w:rsidRDefault="00095DE1" w:rsidP="00095DE1">
      <w:pPr>
        <w:pStyle w:val="ListParagraph"/>
        <w:numPr>
          <w:ilvl w:val="0"/>
          <w:numId w:val="16"/>
        </w:numPr>
      </w:pPr>
      <w:r w:rsidRPr="00770DFF">
        <w:t>have a history of compliance with relevant laws outlined under regulation 117B(2)(a) of the National Regulations</w:t>
      </w:r>
      <w:r>
        <w:fldChar w:fldCharType="begin"/>
      </w:r>
      <w:r>
        <w:instrText xml:space="preserve"> NOTEREF _Ref49172537 \f \h </w:instrText>
      </w:r>
      <w:r>
        <w:fldChar w:fldCharType="separate"/>
      </w:r>
      <w:r w:rsidR="007A1ACD" w:rsidRPr="007A1ACD">
        <w:rPr>
          <w:rStyle w:val="FootnoteReference"/>
        </w:rPr>
        <w:t>3</w:t>
      </w:r>
      <w:r>
        <w:fldChar w:fldCharType="end"/>
      </w:r>
    </w:p>
    <w:p w:rsidR="00095DE1" w:rsidRPr="00770DFF" w:rsidRDefault="00095DE1" w:rsidP="00095DE1">
      <w:pPr>
        <w:pStyle w:val="ListParagraph"/>
        <w:numPr>
          <w:ilvl w:val="0"/>
          <w:numId w:val="16"/>
        </w:numPr>
      </w:pPr>
      <w:proofErr w:type="gramStart"/>
      <w:r w:rsidRPr="00770DFF">
        <w:t>have</w:t>
      </w:r>
      <w:proofErr w:type="gramEnd"/>
      <w:r w:rsidRPr="00770DFF">
        <w:t xml:space="preserve"> an ability to effectively supervise and man</w:t>
      </w:r>
      <w:r>
        <w:t>a</w:t>
      </w:r>
      <w:r w:rsidRPr="00770DFF">
        <w:t>ge an education and care service.</w:t>
      </w:r>
    </w:p>
    <w:p w:rsidR="00095DE1" w:rsidRPr="00770DFF" w:rsidRDefault="00095DE1" w:rsidP="00095DE1">
      <w:r w:rsidRPr="00071EE6">
        <w:rPr>
          <w:b/>
        </w:rPr>
        <w:t>Risk minimisation plan</w:t>
      </w:r>
      <w:r w:rsidRPr="00770DFF">
        <w:t xml:space="preserve"> </w:t>
      </w:r>
      <w:r>
        <w:t xml:space="preserve">is developed for each child </w:t>
      </w:r>
      <w:r w:rsidRPr="00770DFF">
        <w:t xml:space="preserve">with </w:t>
      </w:r>
      <w:r>
        <w:t>a</w:t>
      </w:r>
      <w:r w:rsidRPr="00770DFF">
        <w:t xml:space="preserve"> medical condition</w:t>
      </w:r>
      <w:r>
        <w:t>, health care need or allergy to identify risks and establish</w:t>
      </w:r>
      <w:r w:rsidRPr="00770DFF">
        <w:t xml:space="preserve"> strategies to address those risks. </w:t>
      </w:r>
      <w:r>
        <w:t xml:space="preserve">The risk minimisation plan is incorporated into the </w:t>
      </w:r>
      <w:hyperlink r:id="rId21" w:history="1">
        <w:r w:rsidR="00872180">
          <w:rPr>
            <w:rStyle w:val="Hyperlink"/>
          </w:rPr>
          <w:t>Preschool h</w:t>
        </w:r>
        <w:r w:rsidRPr="00357A25">
          <w:rPr>
            <w:rStyle w:val="Hyperlink"/>
          </w:rPr>
          <w:t>ealth care plan template</w:t>
        </w:r>
      </w:hyperlink>
      <w:r w:rsidR="00653D22">
        <w:rPr>
          <w:rStyle w:val="Hyperlink"/>
        </w:rPr>
        <w:fldChar w:fldCharType="begin"/>
      </w:r>
      <w:r w:rsidR="00653D22">
        <w:rPr>
          <w:rStyle w:val="Hyperlink"/>
        </w:rPr>
        <w:instrText xml:space="preserve"> NOTEREF _Ref49178111 \f \h </w:instrText>
      </w:r>
      <w:r w:rsidR="00653D22">
        <w:rPr>
          <w:rStyle w:val="Hyperlink"/>
        </w:rPr>
      </w:r>
      <w:r w:rsidR="00653D22">
        <w:rPr>
          <w:rStyle w:val="Hyperlink"/>
        </w:rPr>
        <w:fldChar w:fldCharType="separate"/>
      </w:r>
      <w:r w:rsidR="007A1ACD" w:rsidRPr="007A1ACD">
        <w:rPr>
          <w:rStyle w:val="FootnoteReference"/>
        </w:rPr>
        <w:t>5</w:t>
      </w:r>
      <w:r w:rsidR="00653D22">
        <w:rPr>
          <w:rStyle w:val="Hyperlink"/>
        </w:rPr>
        <w:fldChar w:fldCharType="end"/>
      </w:r>
      <w:r>
        <w:t>.</w:t>
      </w:r>
    </w:p>
    <w:p w:rsidR="00095DE1" w:rsidRDefault="00095DE1" w:rsidP="00095DE1">
      <w:pPr>
        <w:spacing w:after="120"/>
        <w:rPr>
          <w:lang w:val="en-US"/>
        </w:rPr>
      </w:pPr>
      <w:r w:rsidRPr="00071EE6">
        <w:rPr>
          <w:b/>
        </w:rPr>
        <w:t>Serious incidents</w:t>
      </w:r>
      <w:r w:rsidRPr="00770DFF">
        <w:t xml:space="preserve"> </w:t>
      </w:r>
      <w:r>
        <w:rPr>
          <w:lang w:val="en-US"/>
        </w:rPr>
        <w:t>are defined in regulation 12 of the National Regulations</w:t>
      </w:r>
      <w:r>
        <w:rPr>
          <w:lang w:val="en-US"/>
        </w:rPr>
        <w:fldChar w:fldCharType="begin"/>
      </w:r>
      <w:r>
        <w:rPr>
          <w:lang w:val="en-US"/>
        </w:rPr>
        <w:instrText xml:space="preserve"> NOTEREF _Ref49172537 \f \h </w:instrText>
      </w:r>
      <w:r>
        <w:rPr>
          <w:lang w:val="en-US"/>
        </w:rPr>
      </w:r>
      <w:r>
        <w:rPr>
          <w:lang w:val="en-US"/>
        </w:rPr>
        <w:fldChar w:fldCharType="separate"/>
      </w:r>
      <w:r w:rsidR="007A1ACD" w:rsidRPr="007A1ACD">
        <w:rPr>
          <w:rStyle w:val="FootnoteReference"/>
        </w:rPr>
        <w:t>3</w:t>
      </w:r>
      <w:r>
        <w:rPr>
          <w:lang w:val="en-US"/>
        </w:rPr>
        <w:fldChar w:fldCharType="end"/>
      </w:r>
      <w:r>
        <w:rPr>
          <w:lang w:val="en-US"/>
        </w:rPr>
        <w:t xml:space="preserve"> and includes the following:</w:t>
      </w:r>
    </w:p>
    <w:p w:rsidR="00095DE1" w:rsidRPr="004D58B3" w:rsidRDefault="00095DE1" w:rsidP="00095DE1">
      <w:pPr>
        <w:pStyle w:val="ListParagraph"/>
        <w:numPr>
          <w:ilvl w:val="0"/>
          <w:numId w:val="15"/>
        </w:numPr>
        <w:ind w:left="709" w:hanging="283"/>
      </w:pPr>
      <w:r w:rsidRPr="004D58B3">
        <w:t>the death of a child</w:t>
      </w:r>
    </w:p>
    <w:p w:rsidR="00095DE1" w:rsidRPr="00905E4A" w:rsidRDefault="00095DE1" w:rsidP="00095DE1">
      <w:pPr>
        <w:pStyle w:val="ListParagraph"/>
        <w:numPr>
          <w:ilvl w:val="1"/>
          <w:numId w:val="15"/>
        </w:numPr>
        <w:ind w:left="993" w:hanging="283"/>
      </w:pPr>
      <w:r w:rsidRPr="00905E4A">
        <w:t>while being educated and cared for b</w:t>
      </w:r>
      <w:r>
        <w:t>y an education and care service,</w:t>
      </w:r>
      <w:r w:rsidRPr="00905E4A">
        <w:t xml:space="preserve"> or</w:t>
      </w:r>
    </w:p>
    <w:p w:rsidR="00095DE1" w:rsidRPr="004D58B3" w:rsidRDefault="00095DE1" w:rsidP="00095DE1">
      <w:pPr>
        <w:pStyle w:val="ListParagraph"/>
        <w:numPr>
          <w:ilvl w:val="1"/>
          <w:numId w:val="15"/>
        </w:numPr>
        <w:ind w:left="993" w:hanging="283"/>
      </w:pPr>
      <w:r w:rsidRPr="00905E4A">
        <w:t>following an incident while being educated and cared for b</w:t>
      </w:r>
      <w:r>
        <w:t>y a service</w:t>
      </w:r>
    </w:p>
    <w:p w:rsidR="00095DE1" w:rsidRPr="00905E4A" w:rsidRDefault="00095DE1" w:rsidP="00095DE1">
      <w:pPr>
        <w:pStyle w:val="ListParagraph"/>
        <w:numPr>
          <w:ilvl w:val="0"/>
          <w:numId w:val="15"/>
        </w:numPr>
        <w:ind w:left="709" w:hanging="283"/>
      </w:pPr>
      <w:r w:rsidRPr="00905E4A">
        <w:t xml:space="preserve">any incident involving serious injury or trauma to, or illness of, a child while being educated and cared for by an education and care service </w:t>
      </w:r>
    </w:p>
    <w:p w:rsidR="00095DE1" w:rsidRPr="00905E4A" w:rsidRDefault="00095DE1" w:rsidP="00095DE1">
      <w:pPr>
        <w:pStyle w:val="ListParagraph"/>
        <w:numPr>
          <w:ilvl w:val="1"/>
          <w:numId w:val="15"/>
        </w:numPr>
        <w:ind w:left="993" w:hanging="283"/>
      </w:pPr>
      <w:r w:rsidRPr="00905E4A">
        <w:t xml:space="preserve">which a reasonable person would consider required urgent medical attention from a </w:t>
      </w:r>
      <w:r>
        <w:t>registered medical practitioner,</w:t>
      </w:r>
      <w:r w:rsidRPr="00905E4A">
        <w:t xml:space="preserve"> or </w:t>
      </w:r>
    </w:p>
    <w:p w:rsidR="00095DE1" w:rsidRPr="004D58B3" w:rsidRDefault="00095DE1" w:rsidP="00095DE1">
      <w:pPr>
        <w:pStyle w:val="ListParagraph"/>
        <w:numPr>
          <w:ilvl w:val="1"/>
          <w:numId w:val="15"/>
        </w:numPr>
        <w:ind w:left="993" w:hanging="283"/>
      </w:pPr>
      <w:bookmarkStart w:id="9" w:name="ch.1-reg.12-p.b-sp.i-nt.1"/>
      <w:bookmarkEnd w:id="9"/>
      <w:r w:rsidRPr="00905E4A">
        <w:t xml:space="preserve">for which the child attended, or </w:t>
      </w:r>
      <w:r>
        <w:t xml:space="preserve">should have </w:t>
      </w:r>
      <w:r w:rsidRPr="00905E4A">
        <w:t>reasonab</w:t>
      </w:r>
      <w:r>
        <w:t>ly attended, a hospital</w:t>
      </w:r>
    </w:p>
    <w:p w:rsidR="00095DE1" w:rsidRDefault="00095DE1" w:rsidP="00095DE1">
      <w:pPr>
        <w:pStyle w:val="ListParagraph"/>
        <w:numPr>
          <w:ilvl w:val="0"/>
          <w:numId w:val="15"/>
        </w:numPr>
        <w:ind w:left="709" w:hanging="283"/>
      </w:pPr>
      <w:proofErr w:type="gramStart"/>
      <w:r w:rsidRPr="00905E4A">
        <w:t>any</w:t>
      </w:r>
      <w:proofErr w:type="gramEnd"/>
      <w:r w:rsidRPr="00905E4A">
        <w:t xml:space="preserve"> incident where the attendance of emergency services at the education and care service premises was sought, or </w:t>
      </w:r>
      <w:r>
        <w:t>should have reasonably</w:t>
      </w:r>
      <w:r w:rsidRPr="00905E4A">
        <w:t xml:space="preserve"> been sought.</w:t>
      </w:r>
    </w:p>
    <w:p w:rsidR="00095DE1" w:rsidRDefault="00095DE1" w:rsidP="00095DE1">
      <w:pPr>
        <w:pStyle w:val="Heading1"/>
        <w:rPr>
          <w:lang w:eastAsia="en-AU"/>
        </w:rPr>
      </w:pPr>
      <w:bookmarkStart w:id="10" w:name="_Toc50014159"/>
      <w:r>
        <w:rPr>
          <w:lang w:eastAsia="en-AU"/>
        </w:rPr>
        <w:t>Roles and responsibilities</w:t>
      </w:r>
      <w:bookmarkEnd w:id="10"/>
    </w:p>
    <w:p w:rsidR="00071EE6" w:rsidRDefault="00095DE1" w:rsidP="00095DE1">
      <w:pPr>
        <w:spacing w:after="120"/>
        <w:rPr>
          <w:lang w:val="en-US"/>
        </w:rPr>
      </w:pPr>
      <w:r w:rsidRPr="00071EE6">
        <w:rPr>
          <w:b/>
          <w:lang w:val="en-US"/>
        </w:rPr>
        <w:t>Early Childhood Education and Care</w:t>
      </w:r>
      <w:r w:rsidRPr="006D6AE0">
        <w:rPr>
          <w:b/>
          <w:lang w:val="en-US"/>
        </w:rPr>
        <w:t xml:space="preserve"> </w:t>
      </w:r>
      <w:r w:rsidRPr="006D6AE0">
        <w:rPr>
          <w:lang w:val="en-US"/>
        </w:rPr>
        <w:t>is responsible</w:t>
      </w:r>
      <w:r w:rsidR="00071EE6">
        <w:rPr>
          <w:lang w:val="en-US"/>
        </w:rPr>
        <w:t>:</w:t>
      </w:r>
    </w:p>
    <w:p w:rsidR="00095DE1" w:rsidRDefault="00095DE1" w:rsidP="00071EE6">
      <w:pPr>
        <w:pStyle w:val="ListParagraph"/>
        <w:numPr>
          <w:ilvl w:val="0"/>
          <w:numId w:val="25"/>
        </w:numPr>
        <w:rPr>
          <w:lang w:val="en-US"/>
        </w:rPr>
      </w:pPr>
      <w:proofErr w:type="gramStart"/>
      <w:r w:rsidRPr="00071EE6">
        <w:rPr>
          <w:lang w:val="en-US"/>
        </w:rPr>
        <w:t>for</w:t>
      </w:r>
      <w:proofErr w:type="gramEnd"/>
      <w:r w:rsidRPr="00071EE6">
        <w:rPr>
          <w:lang w:val="en-US"/>
        </w:rPr>
        <w:t xml:space="preserve"> reviewing the department’s policies and procedures relating to early childhood education and care to ensure the ongoing compliance of preschools with the National Law</w:t>
      </w:r>
      <w:r w:rsidRPr="00071EE6">
        <w:rPr>
          <w:lang w:val="en-US"/>
        </w:rPr>
        <w:fldChar w:fldCharType="begin"/>
      </w:r>
      <w:r w:rsidRPr="00071EE6">
        <w:rPr>
          <w:lang w:val="en-US"/>
        </w:rPr>
        <w:instrText xml:space="preserve"> NOTEREF _Ref49172521 \f \h </w:instrText>
      </w:r>
      <w:r w:rsidRPr="00071EE6">
        <w:rPr>
          <w:lang w:val="en-US"/>
        </w:rPr>
      </w:r>
      <w:r w:rsidRPr="00071EE6">
        <w:rPr>
          <w:lang w:val="en-US"/>
        </w:rPr>
        <w:fldChar w:fldCharType="separate"/>
      </w:r>
      <w:r w:rsidR="007A1ACD" w:rsidRPr="007A1ACD">
        <w:rPr>
          <w:rStyle w:val="FootnoteReference"/>
        </w:rPr>
        <w:t>2</w:t>
      </w:r>
      <w:r w:rsidRPr="00071EE6">
        <w:rPr>
          <w:lang w:val="en-US"/>
        </w:rPr>
        <w:fldChar w:fldCharType="end"/>
      </w:r>
      <w:r w:rsidRPr="00071EE6">
        <w:rPr>
          <w:lang w:val="en-US"/>
        </w:rPr>
        <w:t xml:space="preserve"> and National Regulations</w:t>
      </w:r>
      <w:r w:rsidRPr="00071EE6">
        <w:rPr>
          <w:lang w:val="en-US"/>
        </w:rPr>
        <w:fldChar w:fldCharType="begin"/>
      </w:r>
      <w:r w:rsidRPr="00071EE6">
        <w:rPr>
          <w:lang w:val="en-US"/>
        </w:rPr>
        <w:instrText xml:space="preserve"> NOTEREF _Ref49172537 \f \h </w:instrText>
      </w:r>
      <w:r w:rsidRPr="00071EE6">
        <w:rPr>
          <w:lang w:val="en-US"/>
        </w:rPr>
      </w:r>
      <w:r w:rsidRPr="00071EE6">
        <w:rPr>
          <w:lang w:val="en-US"/>
        </w:rPr>
        <w:fldChar w:fldCharType="separate"/>
      </w:r>
      <w:r w:rsidR="007A1ACD" w:rsidRPr="007A1ACD">
        <w:rPr>
          <w:rStyle w:val="FootnoteReference"/>
        </w:rPr>
        <w:t>3</w:t>
      </w:r>
      <w:r w:rsidRPr="00071EE6">
        <w:rPr>
          <w:lang w:val="en-US"/>
        </w:rPr>
        <w:fldChar w:fldCharType="end"/>
      </w:r>
      <w:r w:rsidRPr="00071EE6">
        <w:rPr>
          <w:lang w:val="en-US"/>
        </w:rPr>
        <w:t>. The division incorporates the NT regulatory authority, QECNT.</w:t>
      </w:r>
    </w:p>
    <w:p w:rsidR="00D001F4" w:rsidRPr="00071EE6" w:rsidRDefault="00D001F4" w:rsidP="00D001F4">
      <w:pPr>
        <w:pStyle w:val="ListParagraph"/>
        <w:ind w:left="720"/>
        <w:rPr>
          <w:lang w:val="en-US"/>
        </w:rPr>
      </w:pPr>
    </w:p>
    <w:p w:rsidR="00D001F4" w:rsidRDefault="00095DE1" w:rsidP="00095DE1">
      <w:pPr>
        <w:spacing w:after="120"/>
      </w:pPr>
      <w:r w:rsidRPr="00D001F4">
        <w:rPr>
          <w:b/>
          <w:lang w:val="en-US"/>
        </w:rPr>
        <w:lastRenderedPageBreak/>
        <w:t>Senior Directors, School Improvement and Leadership</w:t>
      </w:r>
      <w:r w:rsidRPr="000F4AEE">
        <w:rPr>
          <w:lang w:val="en-US"/>
        </w:rPr>
        <w:t xml:space="preserve"> </w:t>
      </w:r>
      <w:r w:rsidRPr="000F4AEE">
        <w:t>are</w:t>
      </w:r>
      <w:r w:rsidRPr="000F4AEE">
        <w:rPr>
          <w:spacing w:val="1"/>
        </w:rPr>
        <w:t xml:space="preserve"> </w:t>
      </w:r>
      <w:r w:rsidRPr="000F4AEE">
        <w:t>responsible</w:t>
      </w:r>
      <w:r w:rsidR="00D001F4">
        <w:t>:</w:t>
      </w:r>
    </w:p>
    <w:p w:rsidR="00095DE1" w:rsidRPr="000F4AEE" w:rsidRDefault="00095DE1" w:rsidP="00D001F4">
      <w:pPr>
        <w:pStyle w:val="ListParagraph"/>
        <w:numPr>
          <w:ilvl w:val="0"/>
          <w:numId w:val="25"/>
        </w:numPr>
      </w:pPr>
      <w:proofErr w:type="gramStart"/>
      <w:r w:rsidRPr="000F4AEE">
        <w:t>for</w:t>
      </w:r>
      <w:proofErr w:type="gramEnd"/>
      <w:r w:rsidRPr="000F4AEE">
        <w:t xml:space="preserve"> ensuring principals adhere</w:t>
      </w:r>
      <w:r w:rsidRPr="00D001F4">
        <w:rPr>
          <w:spacing w:val="1"/>
        </w:rPr>
        <w:t xml:space="preserve"> </w:t>
      </w:r>
      <w:r w:rsidRPr="000F4AEE">
        <w:t>to the requirements</w:t>
      </w:r>
      <w:r w:rsidRPr="00D001F4">
        <w:rPr>
          <w:spacing w:val="-2"/>
        </w:rPr>
        <w:t xml:space="preserve"> </w:t>
      </w:r>
      <w:r w:rsidRPr="000F4AEE">
        <w:t xml:space="preserve">of </w:t>
      </w:r>
      <w:r w:rsidRPr="00D001F4">
        <w:rPr>
          <w:lang w:val="en-US"/>
        </w:rPr>
        <w:t>departmental policies as outlined in these guidelines.</w:t>
      </w:r>
    </w:p>
    <w:p w:rsidR="00095DE1" w:rsidRPr="000F4AEE" w:rsidRDefault="00095DE1" w:rsidP="00095DE1">
      <w:pPr>
        <w:spacing w:after="120"/>
        <w:rPr>
          <w:lang w:val="en-US"/>
        </w:rPr>
      </w:pPr>
      <w:r w:rsidRPr="00D001F4">
        <w:rPr>
          <w:b/>
          <w:lang w:val="en-US"/>
        </w:rPr>
        <w:t>Principals</w:t>
      </w:r>
      <w:r w:rsidRPr="000F4AEE">
        <w:rPr>
          <w:lang w:val="en-US"/>
        </w:rPr>
        <w:t xml:space="preserve"> hold the responsibilities of the nominated supervisor and are therefore responsible for: </w:t>
      </w:r>
    </w:p>
    <w:p w:rsidR="00095DE1" w:rsidRPr="000F4AEE" w:rsidRDefault="00095DE1" w:rsidP="00095DE1">
      <w:pPr>
        <w:pStyle w:val="ListParagraph"/>
        <w:numPr>
          <w:ilvl w:val="0"/>
          <w:numId w:val="17"/>
        </w:numPr>
        <w:rPr>
          <w:lang w:val="en-US"/>
        </w:rPr>
      </w:pPr>
      <w:proofErr w:type="gramStart"/>
      <w:r w:rsidRPr="000F4AEE">
        <w:rPr>
          <w:lang w:val="en-US"/>
        </w:rPr>
        <w:t>ensuring</w:t>
      </w:r>
      <w:proofErr w:type="gramEnd"/>
      <w:r w:rsidRPr="000F4AEE">
        <w:rPr>
          <w:lang w:val="en-US"/>
        </w:rPr>
        <w:t xml:space="preserve"> their preschool operates in accordance with the National Law</w:t>
      </w:r>
      <w:r>
        <w:rPr>
          <w:lang w:val="en-US"/>
        </w:rPr>
        <w:fldChar w:fldCharType="begin"/>
      </w:r>
      <w:r>
        <w:rPr>
          <w:lang w:val="en-US"/>
        </w:rPr>
        <w:instrText xml:space="preserve"> NOTEREF _Ref49172521 \f \h </w:instrText>
      </w:r>
      <w:r>
        <w:rPr>
          <w:lang w:val="en-US"/>
        </w:rPr>
      </w:r>
      <w:r>
        <w:rPr>
          <w:lang w:val="en-US"/>
        </w:rPr>
        <w:fldChar w:fldCharType="separate"/>
      </w:r>
      <w:r w:rsidR="007A1ACD" w:rsidRPr="007A1ACD">
        <w:rPr>
          <w:rStyle w:val="FootnoteReference"/>
        </w:rPr>
        <w:t>2</w:t>
      </w:r>
      <w:r>
        <w:rPr>
          <w:lang w:val="en-US"/>
        </w:rPr>
        <w:fldChar w:fldCharType="end"/>
      </w:r>
      <w:r w:rsidRPr="000F4AEE">
        <w:rPr>
          <w:lang w:val="en-US"/>
        </w:rPr>
        <w:t>, National Regulations</w:t>
      </w:r>
      <w:r>
        <w:rPr>
          <w:lang w:val="en-US"/>
        </w:rPr>
        <w:fldChar w:fldCharType="begin"/>
      </w:r>
      <w:r>
        <w:rPr>
          <w:lang w:val="en-US"/>
        </w:rPr>
        <w:instrText xml:space="preserve"> NOTEREF _Ref49172537 \f \h </w:instrText>
      </w:r>
      <w:r>
        <w:rPr>
          <w:lang w:val="en-US"/>
        </w:rPr>
      </w:r>
      <w:r>
        <w:rPr>
          <w:lang w:val="en-US"/>
        </w:rPr>
        <w:fldChar w:fldCharType="separate"/>
      </w:r>
      <w:r w:rsidR="007A1ACD" w:rsidRPr="007A1ACD">
        <w:rPr>
          <w:rStyle w:val="FootnoteReference"/>
        </w:rPr>
        <w:t>3</w:t>
      </w:r>
      <w:r>
        <w:rPr>
          <w:lang w:val="en-US"/>
        </w:rPr>
        <w:fldChar w:fldCharType="end"/>
      </w:r>
      <w:r w:rsidRPr="000F4AEE">
        <w:rPr>
          <w:lang w:val="en-US"/>
        </w:rPr>
        <w:t xml:space="preserve"> and departmental policies as outlined in these guidelines. </w:t>
      </w:r>
    </w:p>
    <w:p w:rsidR="00095DE1" w:rsidRPr="000F4AEE" w:rsidRDefault="00095DE1" w:rsidP="00095DE1">
      <w:pPr>
        <w:pStyle w:val="ListParagraph"/>
        <w:numPr>
          <w:ilvl w:val="0"/>
          <w:numId w:val="17"/>
        </w:numPr>
        <w:rPr>
          <w:lang w:val="en-US"/>
        </w:rPr>
      </w:pPr>
      <w:proofErr w:type="gramStart"/>
      <w:r w:rsidRPr="000F4AEE">
        <w:rPr>
          <w:lang w:val="en-US"/>
        </w:rPr>
        <w:t>ensuring</w:t>
      </w:r>
      <w:proofErr w:type="gramEnd"/>
      <w:r w:rsidRPr="000F4AEE">
        <w:rPr>
          <w:lang w:val="en-US"/>
        </w:rPr>
        <w:t xml:space="preserve"> that a responsible person in day-to-day charge is present at the preschool at all times, usually the preschool teacher, if that educator agrees to this in writing.</w:t>
      </w:r>
    </w:p>
    <w:p w:rsidR="00095DE1" w:rsidRPr="000F4AEE" w:rsidRDefault="00095DE1" w:rsidP="00095DE1">
      <w:pPr>
        <w:spacing w:after="120"/>
        <w:rPr>
          <w:lang w:val="en-US"/>
        </w:rPr>
      </w:pPr>
      <w:r w:rsidRPr="00D001F4">
        <w:rPr>
          <w:b/>
          <w:lang w:val="en-US"/>
        </w:rPr>
        <w:t>Preschool teachers and educators</w:t>
      </w:r>
      <w:r>
        <w:rPr>
          <w:lang w:val="en-US"/>
        </w:rPr>
        <w:t xml:space="preserve"> are responsible for</w:t>
      </w:r>
      <w:r w:rsidRPr="000F4AEE">
        <w:rPr>
          <w:lang w:val="en-US"/>
        </w:rPr>
        <w:t>:</w:t>
      </w:r>
    </w:p>
    <w:p w:rsidR="00095DE1" w:rsidRPr="000F4AEE" w:rsidRDefault="00095DE1" w:rsidP="00095DE1">
      <w:pPr>
        <w:pStyle w:val="ListParagraph"/>
        <w:numPr>
          <w:ilvl w:val="0"/>
          <w:numId w:val="18"/>
        </w:numPr>
        <w:rPr>
          <w:lang w:val="en-US"/>
        </w:rPr>
      </w:pPr>
      <w:r w:rsidRPr="000F4AEE">
        <w:rPr>
          <w:lang w:val="en-US"/>
        </w:rPr>
        <w:t>providing a preschool program in accordance with the requirements of the National Law</w:t>
      </w:r>
      <w:r>
        <w:rPr>
          <w:lang w:val="en-US"/>
        </w:rPr>
        <w:fldChar w:fldCharType="begin"/>
      </w:r>
      <w:r>
        <w:rPr>
          <w:lang w:val="en-US"/>
        </w:rPr>
        <w:instrText xml:space="preserve"> NOTEREF _Ref49172521 \f \h </w:instrText>
      </w:r>
      <w:r>
        <w:rPr>
          <w:lang w:val="en-US"/>
        </w:rPr>
      </w:r>
      <w:r>
        <w:rPr>
          <w:lang w:val="en-US"/>
        </w:rPr>
        <w:fldChar w:fldCharType="separate"/>
      </w:r>
      <w:r w:rsidR="007A1ACD" w:rsidRPr="007A1ACD">
        <w:rPr>
          <w:rStyle w:val="FootnoteReference"/>
        </w:rPr>
        <w:t>2</w:t>
      </w:r>
      <w:r>
        <w:rPr>
          <w:lang w:val="en-US"/>
        </w:rPr>
        <w:fldChar w:fldCharType="end"/>
      </w:r>
      <w:r w:rsidRPr="000F4AEE">
        <w:rPr>
          <w:lang w:val="en-US"/>
        </w:rPr>
        <w:t xml:space="preserve"> and </w:t>
      </w:r>
      <w:r>
        <w:rPr>
          <w:lang w:val="en-US"/>
        </w:rPr>
        <w:t xml:space="preserve">National </w:t>
      </w:r>
      <w:r w:rsidRPr="000F4AEE">
        <w:rPr>
          <w:lang w:val="en-US"/>
        </w:rPr>
        <w:t>Regulations</w:t>
      </w:r>
      <w:r>
        <w:rPr>
          <w:lang w:val="en-US"/>
        </w:rPr>
        <w:fldChar w:fldCharType="begin"/>
      </w:r>
      <w:r>
        <w:rPr>
          <w:lang w:val="en-US"/>
        </w:rPr>
        <w:instrText xml:space="preserve"> NOTEREF _Ref49172537 \f \h </w:instrText>
      </w:r>
      <w:r>
        <w:rPr>
          <w:lang w:val="en-US"/>
        </w:rPr>
      </w:r>
      <w:r>
        <w:rPr>
          <w:lang w:val="en-US"/>
        </w:rPr>
        <w:fldChar w:fldCharType="separate"/>
      </w:r>
      <w:r w:rsidR="007A1ACD" w:rsidRPr="007A1ACD">
        <w:rPr>
          <w:rStyle w:val="FootnoteReference"/>
        </w:rPr>
        <w:t>3</w:t>
      </w:r>
      <w:r>
        <w:rPr>
          <w:lang w:val="en-US"/>
        </w:rPr>
        <w:fldChar w:fldCharType="end"/>
      </w:r>
      <w:r w:rsidRPr="000F4AEE">
        <w:rPr>
          <w:lang w:val="en-US"/>
        </w:rPr>
        <w:t xml:space="preserve"> </w:t>
      </w:r>
    </w:p>
    <w:p w:rsidR="00095DE1" w:rsidRPr="000F4AEE" w:rsidRDefault="00095DE1" w:rsidP="00095DE1">
      <w:pPr>
        <w:pStyle w:val="ListParagraph"/>
        <w:numPr>
          <w:ilvl w:val="0"/>
          <w:numId w:val="18"/>
        </w:numPr>
        <w:rPr>
          <w:lang w:val="en-US"/>
        </w:rPr>
      </w:pPr>
      <w:proofErr w:type="gramStart"/>
      <w:r w:rsidRPr="000F4AEE">
        <w:rPr>
          <w:lang w:val="en-US"/>
        </w:rPr>
        <w:t>ensuring</w:t>
      </w:r>
      <w:proofErr w:type="gramEnd"/>
      <w:r w:rsidRPr="000F4AEE">
        <w:rPr>
          <w:lang w:val="en-US"/>
        </w:rPr>
        <w:t xml:space="preserve"> that children with a medical condition</w:t>
      </w:r>
      <w:r>
        <w:rPr>
          <w:lang w:val="en-US"/>
        </w:rPr>
        <w:t>, health care need or allergy</w:t>
      </w:r>
      <w:r w:rsidRPr="000F4AEE">
        <w:rPr>
          <w:lang w:val="en-US"/>
        </w:rPr>
        <w:t xml:space="preserve"> have an active preschool health care plan</w:t>
      </w:r>
      <w:r>
        <w:rPr>
          <w:lang w:val="en-US"/>
        </w:rPr>
        <w:fldChar w:fldCharType="begin"/>
      </w:r>
      <w:r>
        <w:rPr>
          <w:lang w:val="en-US"/>
        </w:rPr>
        <w:instrText xml:space="preserve"> NOTEREF _Ref49178111 \f \h </w:instrText>
      </w:r>
      <w:r>
        <w:rPr>
          <w:lang w:val="en-US"/>
        </w:rPr>
      </w:r>
      <w:r>
        <w:rPr>
          <w:lang w:val="en-US"/>
        </w:rPr>
        <w:fldChar w:fldCharType="separate"/>
      </w:r>
      <w:r w:rsidR="007A1ACD" w:rsidRPr="007A1ACD">
        <w:rPr>
          <w:rStyle w:val="FootnoteReference"/>
        </w:rPr>
        <w:t>5</w:t>
      </w:r>
      <w:r>
        <w:rPr>
          <w:lang w:val="en-US"/>
        </w:rPr>
        <w:fldChar w:fldCharType="end"/>
      </w:r>
      <w:r w:rsidRPr="000F4AEE">
        <w:rPr>
          <w:lang w:val="en-US"/>
        </w:rPr>
        <w:t xml:space="preserve"> that i</w:t>
      </w:r>
      <w:r>
        <w:rPr>
          <w:lang w:val="en-US"/>
        </w:rPr>
        <w:t>s</w:t>
      </w:r>
      <w:r w:rsidRPr="000F4AEE">
        <w:rPr>
          <w:lang w:val="en-US"/>
        </w:rPr>
        <w:t xml:space="preserve"> communicated and implemented.</w:t>
      </w:r>
    </w:p>
    <w:p w:rsidR="00095DE1" w:rsidRPr="000F4AEE" w:rsidRDefault="00095DE1" w:rsidP="00095DE1">
      <w:pPr>
        <w:spacing w:after="120"/>
        <w:rPr>
          <w:lang w:val="en-US"/>
        </w:rPr>
      </w:pPr>
      <w:r w:rsidRPr="00D001F4">
        <w:rPr>
          <w:b/>
          <w:lang w:val="en-US"/>
        </w:rPr>
        <w:t>Parents</w:t>
      </w:r>
      <w:r w:rsidRPr="000F4AEE">
        <w:rPr>
          <w:lang w:val="en-US"/>
        </w:rPr>
        <w:t xml:space="preserve"> are responsible for:</w:t>
      </w:r>
    </w:p>
    <w:p w:rsidR="00095DE1" w:rsidRPr="000F4AEE" w:rsidRDefault="00095DE1" w:rsidP="00095DE1">
      <w:pPr>
        <w:pStyle w:val="ListParagraph"/>
        <w:numPr>
          <w:ilvl w:val="0"/>
          <w:numId w:val="19"/>
        </w:numPr>
        <w:rPr>
          <w:lang w:val="en-US"/>
        </w:rPr>
      </w:pPr>
      <w:r>
        <w:rPr>
          <w:lang w:val="en-US"/>
        </w:rPr>
        <w:t>informing</w:t>
      </w:r>
      <w:r w:rsidRPr="000F4AEE">
        <w:rPr>
          <w:lang w:val="en-US"/>
        </w:rPr>
        <w:t xml:space="preserve"> the preschool that their child has a medical condition</w:t>
      </w:r>
      <w:r>
        <w:rPr>
          <w:lang w:val="en-US"/>
        </w:rPr>
        <w:t>,</w:t>
      </w:r>
      <w:r w:rsidRPr="000F4AEE">
        <w:rPr>
          <w:lang w:val="en-US"/>
        </w:rPr>
        <w:t xml:space="preserve"> health care need</w:t>
      </w:r>
      <w:r>
        <w:rPr>
          <w:lang w:val="en-US"/>
        </w:rPr>
        <w:t xml:space="preserve"> or allergy</w:t>
      </w:r>
      <w:r w:rsidRPr="000F4AEE">
        <w:rPr>
          <w:lang w:val="en-US"/>
        </w:rPr>
        <w:t xml:space="preserve"> </w:t>
      </w:r>
    </w:p>
    <w:p w:rsidR="00095DE1" w:rsidRPr="000F4AEE" w:rsidRDefault="00095DE1" w:rsidP="00095DE1">
      <w:pPr>
        <w:pStyle w:val="ListParagraph"/>
        <w:numPr>
          <w:ilvl w:val="0"/>
          <w:numId w:val="19"/>
        </w:numPr>
        <w:rPr>
          <w:lang w:val="en-US"/>
        </w:rPr>
      </w:pPr>
      <w:r w:rsidRPr="000F4AEE">
        <w:rPr>
          <w:lang w:val="en-US"/>
        </w:rPr>
        <w:t>providing relevant medical document</w:t>
      </w:r>
      <w:r>
        <w:rPr>
          <w:lang w:val="en-US"/>
        </w:rPr>
        <w:t>ation, equipment and medication</w:t>
      </w:r>
      <w:r w:rsidRPr="000F4AEE">
        <w:rPr>
          <w:lang w:val="en-US"/>
        </w:rPr>
        <w:t xml:space="preserve"> </w:t>
      </w:r>
    </w:p>
    <w:p w:rsidR="00095DE1" w:rsidRPr="000F4AEE" w:rsidRDefault="00095DE1" w:rsidP="00095DE1">
      <w:pPr>
        <w:pStyle w:val="ListParagraph"/>
        <w:numPr>
          <w:ilvl w:val="0"/>
          <w:numId w:val="19"/>
        </w:numPr>
        <w:rPr>
          <w:lang w:val="en-US"/>
        </w:rPr>
      </w:pPr>
      <w:r w:rsidRPr="000F4AEE">
        <w:rPr>
          <w:lang w:val="en-US"/>
        </w:rPr>
        <w:t xml:space="preserve">providing input into the preschool health </w:t>
      </w:r>
      <w:r>
        <w:rPr>
          <w:lang w:val="en-US"/>
        </w:rPr>
        <w:t>care plan</w:t>
      </w:r>
      <w:r w:rsidRPr="000F4AEE">
        <w:rPr>
          <w:lang w:val="en-US"/>
        </w:rPr>
        <w:t xml:space="preserve"> </w:t>
      </w:r>
    </w:p>
    <w:p w:rsidR="00095DE1" w:rsidRPr="000F4AEE" w:rsidRDefault="00095DE1" w:rsidP="00095DE1">
      <w:pPr>
        <w:pStyle w:val="ListParagraph"/>
        <w:numPr>
          <w:ilvl w:val="0"/>
          <w:numId w:val="19"/>
        </w:numPr>
        <w:rPr>
          <w:lang w:val="en-US"/>
        </w:rPr>
      </w:pPr>
      <w:proofErr w:type="gramStart"/>
      <w:r w:rsidRPr="000F4AEE">
        <w:rPr>
          <w:lang w:val="en-US"/>
        </w:rPr>
        <w:t>updating</w:t>
      </w:r>
      <w:proofErr w:type="gramEnd"/>
      <w:r w:rsidRPr="000F4AEE">
        <w:rPr>
          <w:lang w:val="en-US"/>
        </w:rPr>
        <w:t xml:space="preserve"> the preschool in the event of changed circumstances.</w:t>
      </w:r>
    </w:p>
    <w:p w:rsidR="00D001F4" w:rsidRDefault="00095DE1" w:rsidP="00095DE1">
      <w:pPr>
        <w:spacing w:after="120"/>
        <w:rPr>
          <w:lang w:val="en-US"/>
        </w:rPr>
      </w:pPr>
      <w:r w:rsidRPr="00D001F4">
        <w:rPr>
          <w:b/>
          <w:lang w:val="en-US"/>
        </w:rPr>
        <w:t>Health care team</w:t>
      </w:r>
      <w:r>
        <w:rPr>
          <w:lang w:val="en-US"/>
        </w:rPr>
        <w:t xml:space="preserve"> is responsible for </w:t>
      </w:r>
    </w:p>
    <w:p w:rsidR="00095DE1" w:rsidRPr="00D001F4" w:rsidRDefault="00095DE1" w:rsidP="00D001F4">
      <w:pPr>
        <w:pStyle w:val="ListParagraph"/>
        <w:numPr>
          <w:ilvl w:val="0"/>
          <w:numId w:val="26"/>
        </w:numPr>
        <w:rPr>
          <w:lang w:val="en-US"/>
        </w:rPr>
      </w:pPr>
      <w:proofErr w:type="gramStart"/>
      <w:r w:rsidRPr="00D001F4">
        <w:rPr>
          <w:lang w:val="en-US"/>
        </w:rPr>
        <w:t>developing</w:t>
      </w:r>
      <w:proofErr w:type="gramEnd"/>
      <w:r w:rsidRPr="00D001F4">
        <w:rPr>
          <w:lang w:val="en-US"/>
        </w:rPr>
        <w:t xml:space="preserve"> and managing each preschool health care plan they have been assigned to.</w:t>
      </w:r>
    </w:p>
    <w:p w:rsidR="00095DE1" w:rsidRDefault="00095DE1" w:rsidP="00095DE1">
      <w:pPr>
        <w:pStyle w:val="Heading1"/>
        <w:rPr>
          <w:lang w:eastAsia="en-AU"/>
        </w:rPr>
      </w:pPr>
      <w:bookmarkStart w:id="11" w:name="_Toc50014160"/>
      <w:r>
        <w:rPr>
          <w:lang w:eastAsia="en-AU"/>
        </w:rPr>
        <w:t>Guidelines</w:t>
      </w:r>
      <w:bookmarkEnd w:id="11"/>
    </w:p>
    <w:p w:rsidR="00095DE1" w:rsidRDefault="00095DE1" w:rsidP="00095DE1">
      <w:pPr>
        <w:rPr>
          <w:lang w:val="en-US"/>
        </w:rPr>
      </w:pPr>
      <w:r>
        <w:rPr>
          <w:lang w:val="en-US"/>
        </w:rPr>
        <w:t>The National Regulations</w:t>
      </w:r>
      <w:r>
        <w:rPr>
          <w:lang w:val="en-US"/>
        </w:rPr>
        <w:fldChar w:fldCharType="begin"/>
      </w:r>
      <w:r>
        <w:rPr>
          <w:lang w:val="en-US"/>
        </w:rPr>
        <w:instrText xml:space="preserve"> NOTEREF _Ref49172537 \f \h </w:instrText>
      </w:r>
      <w:r>
        <w:rPr>
          <w:lang w:val="en-US"/>
        </w:rPr>
      </w:r>
      <w:r>
        <w:rPr>
          <w:lang w:val="en-US"/>
        </w:rPr>
        <w:fldChar w:fldCharType="separate"/>
      </w:r>
      <w:r w:rsidR="007A1ACD" w:rsidRPr="007A1ACD">
        <w:rPr>
          <w:rStyle w:val="FootnoteReference"/>
        </w:rPr>
        <w:t>3</w:t>
      </w:r>
      <w:r>
        <w:rPr>
          <w:lang w:val="en-US"/>
        </w:rPr>
        <w:fldChar w:fldCharType="end"/>
      </w:r>
      <w:r>
        <w:rPr>
          <w:lang w:val="en-US"/>
        </w:rPr>
        <w:t xml:space="preserve"> set out the requirements that a preschool must have in place to manage medical conditions, health care needs and allergies of attending children. The following information provides guidance to preschools on how to implement the department’s </w:t>
      </w:r>
      <w:r w:rsidR="00BF5073">
        <w:rPr>
          <w:rFonts w:cs="Arial"/>
          <w:bCs/>
          <w:lang w:val="en-US"/>
        </w:rPr>
        <w:t xml:space="preserve">Health of </w:t>
      </w:r>
      <w:proofErr w:type="gramStart"/>
      <w:r w:rsidR="00BF5073">
        <w:rPr>
          <w:rFonts w:cs="Arial"/>
          <w:bCs/>
          <w:lang w:val="en-US"/>
        </w:rPr>
        <w:t>students</w:t>
      </w:r>
      <w:proofErr w:type="gramEnd"/>
      <w:r w:rsidR="00BF5073">
        <w:rPr>
          <w:rFonts w:cs="Arial"/>
          <w:bCs/>
          <w:lang w:val="en-US"/>
        </w:rPr>
        <w:t xml:space="preserve"> p</w:t>
      </w:r>
      <w:r w:rsidRPr="002463FA">
        <w:rPr>
          <w:rFonts w:cs="Arial"/>
          <w:bCs/>
          <w:lang w:val="en-US"/>
        </w:rPr>
        <w:t>olicy and supporting guidelines and procedures</w:t>
      </w:r>
      <w:r>
        <w:rPr>
          <w:rFonts w:cs="Arial"/>
          <w:bCs/>
          <w:lang w:val="en-US"/>
        </w:rPr>
        <w:fldChar w:fldCharType="begin"/>
      </w:r>
      <w:r>
        <w:rPr>
          <w:rFonts w:cs="Arial"/>
          <w:bCs/>
          <w:lang w:val="en-US"/>
        </w:rPr>
        <w:instrText xml:space="preserve"> NOTEREF _Ref49172256 \f \h </w:instrText>
      </w:r>
      <w:r>
        <w:rPr>
          <w:rFonts w:cs="Arial"/>
          <w:bCs/>
          <w:lang w:val="en-US"/>
        </w:rPr>
      </w:r>
      <w:r>
        <w:rPr>
          <w:rFonts w:cs="Arial"/>
          <w:bCs/>
          <w:lang w:val="en-US"/>
        </w:rPr>
        <w:fldChar w:fldCharType="separate"/>
      </w:r>
      <w:r w:rsidR="007A1ACD" w:rsidRPr="007A1ACD">
        <w:rPr>
          <w:rStyle w:val="FootnoteReference"/>
        </w:rPr>
        <w:t>1</w:t>
      </w:r>
      <w:r>
        <w:rPr>
          <w:rFonts w:cs="Arial"/>
          <w:bCs/>
          <w:lang w:val="en-US"/>
        </w:rPr>
        <w:fldChar w:fldCharType="end"/>
      </w:r>
      <w:r>
        <w:rPr>
          <w:rFonts w:cs="Arial"/>
          <w:bCs/>
          <w:lang w:val="en-US"/>
        </w:rPr>
        <w:t xml:space="preserve"> </w:t>
      </w:r>
      <w:r>
        <w:rPr>
          <w:lang w:val="en-US"/>
        </w:rPr>
        <w:t xml:space="preserve">and maintain compliance with regulatory requirements. </w:t>
      </w:r>
    </w:p>
    <w:p w:rsidR="00095DE1" w:rsidRDefault="00095DE1" w:rsidP="00095DE1">
      <w:pPr>
        <w:pStyle w:val="Heading2"/>
        <w:rPr>
          <w:lang w:val="en-US"/>
        </w:rPr>
      </w:pPr>
      <w:bookmarkStart w:id="12" w:name="_Toc50014161"/>
      <w:r>
        <w:rPr>
          <w:lang w:val="en-US"/>
        </w:rPr>
        <w:t>Preschool health care needs communications plan</w:t>
      </w:r>
      <w:bookmarkEnd w:id="12"/>
    </w:p>
    <w:p w:rsidR="00095DE1" w:rsidRDefault="00095DE1" w:rsidP="00095DE1">
      <w:pPr>
        <w:rPr>
          <w:rFonts w:cs="Candara"/>
          <w:lang w:eastAsia="en-AU"/>
        </w:rPr>
      </w:pPr>
      <w:r>
        <w:rPr>
          <w:rFonts w:cs="Candara"/>
          <w:lang w:eastAsia="en-AU"/>
        </w:rPr>
        <w:t>Preschools must have a communications plan, which meets all of the prescribed matters under the National Regulations</w:t>
      </w:r>
      <w:r>
        <w:rPr>
          <w:rFonts w:cs="Candara"/>
          <w:lang w:eastAsia="en-AU"/>
        </w:rPr>
        <w:fldChar w:fldCharType="begin"/>
      </w:r>
      <w:r>
        <w:rPr>
          <w:rFonts w:cs="Candara"/>
          <w:lang w:eastAsia="en-AU"/>
        </w:rPr>
        <w:instrText xml:space="preserve"> NOTEREF _Ref49172537 \f \h </w:instrText>
      </w:r>
      <w:r>
        <w:rPr>
          <w:rFonts w:cs="Candara"/>
          <w:lang w:eastAsia="en-AU"/>
        </w:rPr>
      </w:r>
      <w:r>
        <w:rPr>
          <w:rFonts w:cs="Candara"/>
          <w:lang w:eastAsia="en-AU"/>
        </w:rPr>
        <w:fldChar w:fldCharType="separate"/>
      </w:r>
      <w:r w:rsidR="007A1ACD" w:rsidRPr="007A1ACD">
        <w:rPr>
          <w:rStyle w:val="FootnoteReference"/>
        </w:rPr>
        <w:t>3</w:t>
      </w:r>
      <w:r>
        <w:rPr>
          <w:rFonts w:cs="Candara"/>
          <w:lang w:eastAsia="en-AU"/>
        </w:rPr>
        <w:fldChar w:fldCharType="end"/>
      </w:r>
      <w:r>
        <w:rPr>
          <w:rFonts w:cs="Candara"/>
          <w:lang w:eastAsia="en-AU"/>
        </w:rPr>
        <w:t xml:space="preserve">. The </w:t>
      </w:r>
      <w:r w:rsidRPr="002463FA">
        <w:rPr>
          <w:rFonts w:cs="Candara"/>
          <w:lang w:eastAsia="en-AU"/>
        </w:rPr>
        <w:t>Preschool health care ne</w:t>
      </w:r>
      <w:r w:rsidR="00740160">
        <w:rPr>
          <w:rFonts w:cs="Candara"/>
          <w:lang w:eastAsia="en-AU"/>
        </w:rPr>
        <w:t>eds communications plan</w:t>
      </w:r>
      <w:r w:rsidR="00740160">
        <w:rPr>
          <w:rFonts w:cs="Candara"/>
          <w:lang w:eastAsia="en-AU"/>
        </w:rPr>
        <w:fldChar w:fldCharType="begin"/>
      </w:r>
      <w:r w:rsidR="00740160">
        <w:rPr>
          <w:rFonts w:cs="Candara"/>
          <w:lang w:eastAsia="en-AU"/>
        </w:rPr>
        <w:instrText xml:space="preserve"> NOTEREF _Ref49178111 \f \h </w:instrText>
      </w:r>
      <w:r w:rsidR="00740160">
        <w:rPr>
          <w:rFonts w:cs="Candara"/>
          <w:lang w:eastAsia="en-AU"/>
        </w:rPr>
      </w:r>
      <w:r w:rsidR="00740160">
        <w:rPr>
          <w:rFonts w:cs="Candara"/>
          <w:lang w:eastAsia="en-AU"/>
        </w:rPr>
        <w:fldChar w:fldCharType="separate"/>
      </w:r>
      <w:r w:rsidR="007A1ACD" w:rsidRPr="007A1ACD">
        <w:rPr>
          <w:rStyle w:val="FootnoteReference"/>
        </w:rPr>
        <w:t>5</w:t>
      </w:r>
      <w:r w:rsidR="00740160">
        <w:rPr>
          <w:rFonts w:cs="Candara"/>
          <w:lang w:eastAsia="en-AU"/>
        </w:rPr>
        <w:fldChar w:fldCharType="end"/>
      </w:r>
      <w:r w:rsidR="00740160">
        <w:rPr>
          <w:rFonts w:cs="Candara"/>
          <w:lang w:eastAsia="en-AU"/>
        </w:rPr>
        <w:t xml:space="preserve"> has</w:t>
      </w:r>
      <w:r>
        <w:rPr>
          <w:rFonts w:cs="Candara"/>
          <w:lang w:eastAsia="en-AU"/>
        </w:rPr>
        <w:t xml:space="preserve"> been developed to assist prescho</w:t>
      </w:r>
      <w:r w:rsidR="00872180">
        <w:rPr>
          <w:rFonts w:cs="Candara"/>
          <w:lang w:eastAsia="en-AU"/>
        </w:rPr>
        <w:t>ols in meeting this requirement</w:t>
      </w:r>
      <w:r>
        <w:rPr>
          <w:rFonts w:cs="Candara"/>
          <w:lang w:eastAsia="en-AU"/>
        </w:rPr>
        <w:t>.</w:t>
      </w:r>
    </w:p>
    <w:p w:rsidR="00095DE1" w:rsidRDefault="00095DE1" w:rsidP="00095DE1">
      <w:pPr>
        <w:rPr>
          <w:lang w:val="en-US"/>
        </w:rPr>
      </w:pPr>
      <w:r>
        <w:rPr>
          <w:lang w:val="en-US"/>
        </w:rPr>
        <w:t xml:space="preserve">The communication plan will detail responsibilities of the </w:t>
      </w:r>
      <w:r>
        <w:rPr>
          <w:rFonts w:cs="Candara"/>
          <w:lang w:eastAsia="en-AU"/>
        </w:rPr>
        <w:t xml:space="preserve">school and preschool </w:t>
      </w:r>
      <w:r w:rsidRPr="006D6AE0">
        <w:rPr>
          <w:rFonts w:cs="Candara"/>
          <w:lang w:eastAsia="en-AU"/>
        </w:rPr>
        <w:t>staff</w:t>
      </w:r>
      <w:r>
        <w:rPr>
          <w:rFonts w:cs="Candara"/>
          <w:lang w:eastAsia="en-AU"/>
        </w:rPr>
        <w:t xml:space="preserve">, volunteers and </w:t>
      </w:r>
      <w:r w:rsidRPr="006D6AE0">
        <w:rPr>
          <w:rFonts w:cs="Candara"/>
          <w:lang w:eastAsia="en-AU"/>
        </w:rPr>
        <w:t xml:space="preserve">parents </w:t>
      </w:r>
      <w:r>
        <w:rPr>
          <w:lang w:val="en-US"/>
        </w:rPr>
        <w:t>in relation to caring for children with a</w:t>
      </w:r>
      <w:r w:rsidRPr="00770DFF">
        <w:t xml:space="preserve"> medical condition</w:t>
      </w:r>
      <w:r>
        <w:t>, health care need or allergy</w:t>
      </w:r>
      <w:r>
        <w:rPr>
          <w:lang w:val="en-US"/>
        </w:rPr>
        <w:t>. This includes how communication will occur to ensure that:</w:t>
      </w:r>
    </w:p>
    <w:p w:rsidR="00095DE1" w:rsidRPr="00755E1A" w:rsidRDefault="00095DE1" w:rsidP="00095DE1">
      <w:pPr>
        <w:pStyle w:val="ListParagraph"/>
        <w:numPr>
          <w:ilvl w:val="0"/>
          <w:numId w:val="22"/>
        </w:numPr>
        <w:rPr>
          <w:rFonts w:cs="Candara"/>
        </w:rPr>
      </w:pPr>
      <w:r w:rsidRPr="00755E1A">
        <w:rPr>
          <w:rFonts w:cs="Candara"/>
        </w:rPr>
        <w:t>Before a child starts at the preschool, or when parents notify that their child has a medical condition</w:t>
      </w:r>
      <w:r>
        <w:rPr>
          <w:rFonts w:cs="Candara"/>
        </w:rPr>
        <w:t>,</w:t>
      </w:r>
      <w:r w:rsidRPr="00755E1A">
        <w:rPr>
          <w:rFonts w:cs="Candara"/>
        </w:rPr>
        <w:t xml:space="preserve"> health care need </w:t>
      </w:r>
      <w:r>
        <w:rPr>
          <w:rFonts w:cs="Candara"/>
        </w:rPr>
        <w:t xml:space="preserve">or allergy, </w:t>
      </w:r>
      <w:r w:rsidRPr="00755E1A">
        <w:rPr>
          <w:rFonts w:cs="Candara"/>
        </w:rPr>
        <w:t>parents will be provided with:</w:t>
      </w:r>
    </w:p>
    <w:p w:rsidR="00095DE1" w:rsidRPr="003424B4" w:rsidRDefault="00095DE1" w:rsidP="00095DE1">
      <w:pPr>
        <w:pStyle w:val="ListParagraph"/>
        <w:numPr>
          <w:ilvl w:val="0"/>
          <w:numId w:val="23"/>
        </w:numPr>
      </w:pPr>
      <w:r>
        <w:rPr>
          <w:rFonts w:cs="Candara"/>
        </w:rPr>
        <w:t>the Health of students policy</w:t>
      </w:r>
      <w:r>
        <w:rPr>
          <w:rFonts w:cs="Candara"/>
        </w:rPr>
        <w:fldChar w:fldCharType="begin"/>
      </w:r>
      <w:r>
        <w:rPr>
          <w:rFonts w:cs="Candara"/>
        </w:rPr>
        <w:instrText xml:space="preserve"> NOTEREF _Ref49172256 \f \h </w:instrText>
      </w:r>
      <w:r>
        <w:rPr>
          <w:rFonts w:cs="Candara"/>
        </w:rPr>
      </w:r>
      <w:r>
        <w:rPr>
          <w:rFonts w:cs="Candara"/>
        </w:rPr>
        <w:fldChar w:fldCharType="separate"/>
      </w:r>
      <w:r w:rsidR="007A1ACD" w:rsidRPr="007A1ACD">
        <w:rPr>
          <w:rStyle w:val="FootnoteReference"/>
        </w:rPr>
        <w:t>1</w:t>
      </w:r>
      <w:r>
        <w:rPr>
          <w:rFonts w:cs="Candara"/>
        </w:rPr>
        <w:fldChar w:fldCharType="end"/>
      </w:r>
      <w:r w:rsidRPr="00755E1A">
        <w:rPr>
          <w:rFonts w:cs="Candara"/>
        </w:rPr>
        <w:t xml:space="preserve"> </w:t>
      </w:r>
    </w:p>
    <w:p w:rsidR="00095DE1" w:rsidRPr="00755E1A" w:rsidRDefault="00095DE1" w:rsidP="00095DE1">
      <w:pPr>
        <w:pStyle w:val="ListParagraph"/>
        <w:numPr>
          <w:ilvl w:val="0"/>
          <w:numId w:val="23"/>
        </w:numPr>
        <w:rPr>
          <w:rFonts w:cs="Candara"/>
        </w:rPr>
      </w:pPr>
      <w:r>
        <w:t xml:space="preserve">Managing </w:t>
      </w:r>
      <w:r w:rsidRPr="00755E1A">
        <w:rPr>
          <w:rFonts w:cs="Candara"/>
        </w:rPr>
        <w:t xml:space="preserve">health care needs </w:t>
      </w:r>
      <w:r>
        <w:t>in preschool guidelines</w:t>
      </w:r>
      <w:r w:rsidR="00653D22">
        <w:fldChar w:fldCharType="begin"/>
      </w:r>
      <w:r w:rsidR="00653D22">
        <w:instrText xml:space="preserve"> NOTEREF _Ref49178111 \f \h </w:instrText>
      </w:r>
      <w:r w:rsidR="00653D22">
        <w:fldChar w:fldCharType="separate"/>
      </w:r>
      <w:r w:rsidR="007A1ACD" w:rsidRPr="007A1ACD">
        <w:rPr>
          <w:rStyle w:val="FootnoteReference"/>
        </w:rPr>
        <w:t>5</w:t>
      </w:r>
      <w:r w:rsidR="00653D22">
        <w:fldChar w:fldCharType="end"/>
      </w:r>
    </w:p>
    <w:p w:rsidR="00095DE1" w:rsidRPr="00755E1A" w:rsidRDefault="00095DE1" w:rsidP="00095DE1">
      <w:pPr>
        <w:pStyle w:val="ListParagraph"/>
        <w:numPr>
          <w:ilvl w:val="0"/>
          <w:numId w:val="23"/>
        </w:numPr>
        <w:rPr>
          <w:rFonts w:cs="Candara"/>
          <w:lang w:eastAsia="en-AU"/>
        </w:rPr>
      </w:pPr>
      <w:proofErr w:type="gramStart"/>
      <w:r>
        <w:lastRenderedPageBreak/>
        <w:t>inf</w:t>
      </w:r>
      <w:r w:rsidR="00327A24">
        <w:t>ormed</w:t>
      </w:r>
      <w:proofErr w:type="gramEnd"/>
      <w:r w:rsidR="00327A24">
        <w:t xml:space="preserve"> that they must develop a P</w:t>
      </w:r>
      <w:r>
        <w:t>reschool health care plan</w:t>
      </w:r>
      <w:r>
        <w:fldChar w:fldCharType="begin"/>
      </w:r>
      <w:r>
        <w:instrText xml:space="preserve"> NOTEREF _Ref49178111 \f \h </w:instrText>
      </w:r>
      <w:r>
        <w:fldChar w:fldCharType="separate"/>
      </w:r>
      <w:r w:rsidR="007A1ACD" w:rsidRPr="007A1ACD">
        <w:rPr>
          <w:rStyle w:val="FootnoteReference"/>
        </w:rPr>
        <w:t>5</w:t>
      </w:r>
      <w:r>
        <w:fldChar w:fldCharType="end"/>
      </w:r>
      <w:r>
        <w:t xml:space="preserve"> for their child with the school health care team.</w:t>
      </w:r>
    </w:p>
    <w:p w:rsidR="00095DE1" w:rsidRDefault="00095DE1" w:rsidP="00095DE1">
      <w:pPr>
        <w:pStyle w:val="ListParagraph"/>
        <w:numPr>
          <w:ilvl w:val="0"/>
          <w:numId w:val="10"/>
        </w:numPr>
      </w:pPr>
      <w:r>
        <w:rPr>
          <w:rFonts w:cs="Candara"/>
          <w:lang w:eastAsia="en-AU"/>
        </w:rPr>
        <w:t>P</w:t>
      </w:r>
      <w:r w:rsidRPr="006D6AE0">
        <w:rPr>
          <w:rFonts w:cs="Candara"/>
          <w:lang w:eastAsia="en-AU"/>
        </w:rPr>
        <w:t>arents of a child w</w:t>
      </w:r>
      <w:r>
        <w:rPr>
          <w:rFonts w:cs="Candara"/>
          <w:lang w:eastAsia="en-AU"/>
        </w:rPr>
        <w:t xml:space="preserve">ho requires </w:t>
      </w:r>
      <w:r>
        <w:t>medication</w:t>
      </w:r>
      <w:r w:rsidRPr="009F421D">
        <w:t xml:space="preserve"> </w:t>
      </w:r>
      <w:r>
        <w:t xml:space="preserve">prescribed by a medical practitioner, are made aware that their child cannot attend preschool without their medication. </w:t>
      </w:r>
    </w:p>
    <w:p w:rsidR="00095DE1" w:rsidRPr="002035C6" w:rsidRDefault="00095DE1" w:rsidP="00095DE1">
      <w:pPr>
        <w:pStyle w:val="ListParagraph"/>
        <w:numPr>
          <w:ilvl w:val="0"/>
          <w:numId w:val="10"/>
        </w:numPr>
      </w:pPr>
      <w:r>
        <w:rPr>
          <w:rFonts w:cs="Candara"/>
        </w:rPr>
        <w:t>Parents are informed of how they can communicate any changes to the health care needs of their child.</w:t>
      </w:r>
    </w:p>
    <w:p w:rsidR="00095DE1" w:rsidRDefault="00095DE1" w:rsidP="00095DE1">
      <w:pPr>
        <w:pStyle w:val="ListParagraph"/>
        <w:numPr>
          <w:ilvl w:val="0"/>
          <w:numId w:val="10"/>
        </w:numPr>
        <w:rPr>
          <w:rFonts w:cs="Candara"/>
          <w:lang w:eastAsia="en-AU"/>
        </w:rPr>
      </w:pPr>
      <w:r>
        <w:rPr>
          <w:rFonts w:cs="Candara"/>
          <w:lang w:eastAsia="en-AU"/>
        </w:rPr>
        <w:t xml:space="preserve">All preschool and school </w:t>
      </w:r>
      <w:r w:rsidRPr="006D6AE0">
        <w:rPr>
          <w:rFonts w:cs="Candara"/>
          <w:lang w:eastAsia="en-AU"/>
        </w:rPr>
        <w:t>staf</w:t>
      </w:r>
      <w:r>
        <w:rPr>
          <w:rFonts w:cs="Candara"/>
          <w:lang w:eastAsia="en-AU"/>
        </w:rPr>
        <w:t xml:space="preserve">f, volunteers and </w:t>
      </w:r>
      <w:r w:rsidRPr="006D6AE0">
        <w:rPr>
          <w:rFonts w:cs="Candara"/>
          <w:lang w:eastAsia="en-AU"/>
        </w:rPr>
        <w:t>parents</w:t>
      </w:r>
      <w:r>
        <w:rPr>
          <w:rFonts w:cs="Candara"/>
          <w:lang w:eastAsia="en-AU"/>
        </w:rPr>
        <w:t xml:space="preserve"> are provided with information </w:t>
      </w:r>
      <w:r w:rsidRPr="006D6AE0">
        <w:rPr>
          <w:rFonts w:cs="Candara"/>
          <w:lang w:eastAsia="en-AU"/>
        </w:rPr>
        <w:t>about the</w:t>
      </w:r>
      <w:r>
        <w:rPr>
          <w:rFonts w:cs="Candara"/>
          <w:lang w:eastAsia="en-AU"/>
        </w:rPr>
        <w:t xml:space="preserve"> requirements of these</w:t>
      </w:r>
      <w:r w:rsidRPr="006D6AE0">
        <w:rPr>
          <w:rFonts w:cs="Candara"/>
          <w:lang w:eastAsia="en-AU"/>
        </w:rPr>
        <w:t xml:space="preserve"> guidelines</w:t>
      </w:r>
      <w:r>
        <w:rPr>
          <w:rFonts w:cs="Candara"/>
          <w:lang w:eastAsia="en-AU"/>
        </w:rPr>
        <w:t xml:space="preserve"> and the</w:t>
      </w:r>
      <w:r w:rsidRPr="006D6AE0">
        <w:rPr>
          <w:rFonts w:cs="Candara"/>
          <w:lang w:eastAsia="en-AU"/>
        </w:rPr>
        <w:t xml:space="preserve"> </w:t>
      </w:r>
      <w:r>
        <w:rPr>
          <w:rFonts w:cs="Candara"/>
          <w:lang w:eastAsia="en-AU"/>
        </w:rPr>
        <w:t xml:space="preserve">department’s Health of </w:t>
      </w:r>
      <w:proofErr w:type="gramStart"/>
      <w:r>
        <w:rPr>
          <w:rFonts w:cs="Candara"/>
          <w:lang w:eastAsia="en-AU"/>
        </w:rPr>
        <w:t>students</w:t>
      </w:r>
      <w:proofErr w:type="gramEnd"/>
      <w:r>
        <w:rPr>
          <w:rFonts w:cs="Candara"/>
          <w:lang w:eastAsia="en-AU"/>
        </w:rPr>
        <w:t xml:space="preserve"> policy</w:t>
      </w:r>
      <w:r>
        <w:rPr>
          <w:rFonts w:cs="Candara"/>
          <w:lang w:eastAsia="en-AU"/>
        </w:rPr>
        <w:fldChar w:fldCharType="begin"/>
      </w:r>
      <w:r>
        <w:rPr>
          <w:rFonts w:cs="Candara"/>
          <w:lang w:eastAsia="en-AU"/>
        </w:rPr>
        <w:instrText xml:space="preserve"> NOTEREF _Ref49172256 \f \h </w:instrText>
      </w:r>
      <w:r>
        <w:rPr>
          <w:rFonts w:cs="Candara"/>
          <w:lang w:eastAsia="en-AU"/>
        </w:rPr>
      </w:r>
      <w:r>
        <w:rPr>
          <w:rFonts w:cs="Candara"/>
          <w:lang w:eastAsia="en-AU"/>
        </w:rPr>
        <w:fldChar w:fldCharType="separate"/>
      </w:r>
      <w:r w:rsidR="007A1ACD" w:rsidRPr="007A1ACD">
        <w:rPr>
          <w:rStyle w:val="FootnoteReference"/>
        </w:rPr>
        <w:t>1</w:t>
      </w:r>
      <w:r>
        <w:rPr>
          <w:rFonts w:cs="Candara"/>
          <w:lang w:eastAsia="en-AU"/>
        </w:rPr>
        <w:fldChar w:fldCharType="end"/>
      </w:r>
      <w:r>
        <w:rPr>
          <w:rFonts w:cs="Candara"/>
          <w:lang w:eastAsia="en-AU"/>
        </w:rPr>
        <w:t xml:space="preserve">. </w:t>
      </w:r>
    </w:p>
    <w:p w:rsidR="00095DE1" w:rsidRPr="00FB0450" w:rsidRDefault="00095DE1" w:rsidP="00095DE1">
      <w:pPr>
        <w:pStyle w:val="ListParagraph"/>
        <w:numPr>
          <w:ilvl w:val="0"/>
          <w:numId w:val="10"/>
        </w:numPr>
        <w:rPr>
          <w:rFonts w:cs="Candara"/>
        </w:rPr>
      </w:pPr>
      <w:r w:rsidRPr="00FB0450">
        <w:rPr>
          <w:rFonts w:cs="Candara"/>
        </w:rPr>
        <w:t xml:space="preserve">All preschool and school staff and volunteers in the preschool: </w:t>
      </w:r>
    </w:p>
    <w:p w:rsidR="00095DE1" w:rsidRDefault="00095DE1" w:rsidP="00095DE1">
      <w:pPr>
        <w:pStyle w:val="ListParagraph"/>
        <w:numPr>
          <w:ilvl w:val="1"/>
          <w:numId w:val="10"/>
        </w:numPr>
        <w:spacing w:after="40"/>
        <w:rPr>
          <w:rFonts w:cs="Candara"/>
        </w:rPr>
      </w:pPr>
      <w:r>
        <w:rPr>
          <w:rFonts w:cs="Candara"/>
        </w:rPr>
        <w:t>a</w:t>
      </w:r>
      <w:r w:rsidRPr="008E1E47">
        <w:rPr>
          <w:rFonts w:cs="Candara"/>
        </w:rPr>
        <w:t>re able to identify a child with a medical condition</w:t>
      </w:r>
    </w:p>
    <w:p w:rsidR="00095DE1" w:rsidRDefault="00095DE1" w:rsidP="00095DE1">
      <w:pPr>
        <w:pStyle w:val="ListParagraph"/>
        <w:numPr>
          <w:ilvl w:val="1"/>
          <w:numId w:val="10"/>
        </w:numPr>
        <w:spacing w:after="40"/>
        <w:rPr>
          <w:rFonts w:cs="Candara"/>
        </w:rPr>
      </w:pPr>
      <w:r>
        <w:rPr>
          <w:rFonts w:cs="Candara"/>
        </w:rPr>
        <w:t>know where</w:t>
      </w:r>
      <w:r w:rsidRPr="008E1E47">
        <w:rPr>
          <w:rFonts w:cs="Candara"/>
        </w:rPr>
        <w:t xml:space="preserve"> the child’s health care plan</w:t>
      </w:r>
      <w:r>
        <w:rPr>
          <w:rFonts w:cs="Candara"/>
        </w:rPr>
        <w:fldChar w:fldCharType="begin"/>
      </w:r>
      <w:r>
        <w:rPr>
          <w:rFonts w:cs="Candara"/>
        </w:rPr>
        <w:instrText xml:space="preserve"> NOTEREF _Ref49178111 \f \h </w:instrText>
      </w:r>
      <w:r>
        <w:rPr>
          <w:rFonts w:cs="Candara"/>
        </w:rPr>
      </w:r>
      <w:r>
        <w:rPr>
          <w:rFonts w:cs="Candara"/>
        </w:rPr>
        <w:fldChar w:fldCharType="separate"/>
      </w:r>
      <w:r w:rsidR="007A1ACD" w:rsidRPr="007A1ACD">
        <w:rPr>
          <w:rStyle w:val="FootnoteReference"/>
        </w:rPr>
        <w:t>5</w:t>
      </w:r>
      <w:r>
        <w:rPr>
          <w:rFonts w:cs="Candara"/>
        </w:rPr>
        <w:fldChar w:fldCharType="end"/>
      </w:r>
      <w:r w:rsidRPr="008E1E47">
        <w:rPr>
          <w:rFonts w:cs="Candara"/>
        </w:rPr>
        <w:t xml:space="preserve"> and medication</w:t>
      </w:r>
      <w:r>
        <w:rPr>
          <w:rFonts w:cs="Candara"/>
        </w:rPr>
        <w:t xml:space="preserve"> are located</w:t>
      </w:r>
    </w:p>
    <w:p w:rsidR="00095DE1" w:rsidRDefault="00095DE1" w:rsidP="00095DE1">
      <w:pPr>
        <w:pStyle w:val="ListParagraph"/>
        <w:numPr>
          <w:ilvl w:val="1"/>
          <w:numId w:val="10"/>
        </w:numPr>
        <w:spacing w:after="40"/>
        <w:rPr>
          <w:rFonts w:cs="Candara"/>
        </w:rPr>
      </w:pPr>
      <w:r>
        <w:rPr>
          <w:rFonts w:cs="Candara"/>
        </w:rPr>
        <w:t>are aware of their privacy obligations and only use children’s health care information for the purpose of the health, safety and wellbeing of the child</w:t>
      </w:r>
    </w:p>
    <w:p w:rsidR="00095DE1" w:rsidRDefault="00095DE1" w:rsidP="00095DE1">
      <w:pPr>
        <w:pStyle w:val="ListParagraph"/>
        <w:numPr>
          <w:ilvl w:val="1"/>
          <w:numId w:val="10"/>
        </w:numPr>
        <w:rPr>
          <w:rFonts w:cs="Candara"/>
          <w:lang w:eastAsia="en-AU"/>
        </w:rPr>
      </w:pPr>
      <w:proofErr w:type="gramStart"/>
      <w:r>
        <w:rPr>
          <w:rFonts w:cs="Candara"/>
        </w:rPr>
        <w:t>know</w:t>
      </w:r>
      <w:proofErr w:type="gramEnd"/>
      <w:r>
        <w:rPr>
          <w:rFonts w:cs="Candara"/>
        </w:rPr>
        <w:t xml:space="preserve"> who the First Aid Officer is and how to contact them</w:t>
      </w:r>
      <w:r w:rsidRPr="008E1E47">
        <w:rPr>
          <w:rFonts w:cs="Candara"/>
        </w:rPr>
        <w:t>.</w:t>
      </w:r>
    </w:p>
    <w:p w:rsidR="00095DE1" w:rsidRDefault="00095DE1" w:rsidP="00095DE1">
      <w:pPr>
        <w:pStyle w:val="ListParagraph"/>
        <w:numPr>
          <w:ilvl w:val="0"/>
          <w:numId w:val="10"/>
        </w:numPr>
        <w:rPr>
          <w:rFonts w:cs="Candara"/>
          <w:lang w:eastAsia="en-AU"/>
        </w:rPr>
      </w:pPr>
      <w:r>
        <w:t xml:space="preserve">All parents are to be notified of </w:t>
      </w:r>
      <w:r>
        <w:rPr>
          <w:rFonts w:cs="Candara"/>
        </w:rPr>
        <w:t>any known allergens that pose a risk to a child at the preschool and/or school and the strategies in place for minimising the risk.</w:t>
      </w:r>
    </w:p>
    <w:p w:rsidR="00095DE1" w:rsidRDefault="00095DE1" w:rsidP="00095DE1">
      <w:pPr>
        <w:rPr>
          <w:rFonts w:cs="Candara"/>
        </w:rPr>
      </w:pPr>
      <w:r>
        <w:rPr>
          <w:rFonts w:cs="Candara"/>
          <w:lang w:eastAsia="en-AU"/>
        </w:rPr>
        <w:t xml:space="preserve">Section B of </w:t>
      </w:r>
      <w:r w:rsidR="00825B03">
        <w:rPr>
          <w:rFonts w:cs="Candara"/>
          <w:lang w:eastAsia="en-AU"/>
        </w:rPr>
        <w:t>the preschool</w:t>
      </w:r>
      <w:r>
        <w:rPr>
          <w:rFonts w:cs="Candara"/>
          <w:lang w:eastAsia="en-AU"/>
        </w:rPr>
        <w:t xml:space="preserve"> </w:t>
      </w:r>
      <w:r w:rsidR="00FE26DD">
        <w:rPr>
          <w:rFonts w:cs="Candara"/>
          <w:lang w:eastAsia="en-AU"/>
        </w:rPr>
        <w:t>h</w:t>
      </w:r>
      <w:r w:rsidRPr="00FE26DD">
        <w:rPr>
          <w:rFonts w:cs="Candara"/>
          <w:lang w:eastAsia="en-AU"/>
        </w:rPr>
        <w:t>ealth care plan</w:t>
      </w:r>
      <w:r w:rsidR="00653D22">
        <w:rPr>
          <w:rFonts w:cs="Candara"/>
          <w:lang w:eastAsia="en-AU"/>
        </w:rPr>
        <w:fldChar w:fldCharType="begin"/>
      </w:r>
      <w:r w:rsidR="00653D22">
        <w:rPr>
          <w:rFonts w:cs="Candara"/>
          <w:lang w:eastAsia="en-AU"/>
        </w:rPr>
        <w:instrText xml:space="preserve"> NOTEREF _Ref49178111 \f \h </w:instrText>
      </w:r>
      <w:r w:rsidR="00653D22">
        <w:rPr>
          <w:rFonts w:cs="Candara"/>
          <w:lang w:eastAsia="en-AU"/>
        </w:rPr>
      </w:r>
      <w:r w:rsidR="00653D22">
        <w:rPr>
          <w:rFonts w:cs="Candara"/>
          <w:lang w:eastAsia="en-AU"/>
        </w:rPr>
        <w:fldChar w:fldCharType="separate"/>
      </w:r>
      <w:r w:rsidR="007A1ACD" w:rsidRPr="007A1ACD">
        <w:rPr>
          <w:rStyle w:val="FootnoteReference"/>
        </w:rPr>
        <w:t>5</w:t>
      </w:r>
      <w:r w:rsidR="00653D22">
        <w:rPr>
          <w:rFonts w:cs="Candara"/>
          <w:lang w:eastAsia="en-AU"/>
        </w:rPr>
        <w:fldChar w:fldCharType="end"/>
      </w:r>
      <w:r>
        <w:rPr>
          <w:rFonts w:cs="Candara"/>
          <w:lang w:eastAsia="en-AU"/>
        </w:rPr>
        <w:t xml:space="preserve"> can be used to detail any specific communication requirements for th</w:t>
      </w:r>
      <w:r w:rsidR="00825B03">
        <w:rPr>
          <w:rFonts w:cs="Candara"/>
          <w:lang w:eastAsia="en-AU"/>
        </w:rPr>
        <w:t>e</w:t>
      </w:r>
      <w:r>
        <w:rPr>
          <w:rFonts w:cs="Candara"/>
          <w:lang w:eastAsia="en-AU"/>
        </w:rPr>
        <w:t xml:space="preserve"> child and their family. </w:t>
      </w:r>
    </w:p>
    <w:p w:rsidR="00095DE1" w:rsidRDefault="00095DE1" w:rsidP="00095DE1">
      <w:pPr>
        <w:pStyle w:val="Heading2"/>
      </w:pPr>
      <w:bookmarkStart w:id="13" w:name="_Toc50014162"/>
      <w:r>
        <w:t>Health care plan</w:t>
      </w:r>
      <w:bookmarkEnd w:id="13"/>
    </w:p>
    <w:p w:rsidR="00095DE1" w:rsidRDefault="00825B03" w:rsidP="00095DE1">
      <w:r>
        <w:t xml:space="preserve">A completed </w:t>
      </w:r>
      <w:r w:rsidR="00095DE1">
        <w:t>h</w:t>
      </w:r>
      <w:r w:rsidR="00095DE1" w:rsidRPr="00B77AE3">
        <w:t>ealth care plan</w:t>
      </w:r>
      <w:r w:rsidR="00095DE1">
        <w:fldChar w:fldCharType="begin"/>
      </w:r>
      <w:r w:rsidR="00095DE1">
        <w:instrText xml:space="preserve"> NOTEREF _Ref49178111 \f \h </w:instrText>
      </w:r>
      <w:r w:rsidR="00095DE1">
        <w:fldChar w:fldCharType="separate"/>
      </w:r>
      <w:r w:rsidR="007A1ACD" w:rsidRPr="007A1ACD">
        <w:rPr>
          <w:rStyle w:val="FootnoteReference"/>
        </w:rPr>
        <w:t>5</w:t>
      </w:r>
      <w:r w:rsidR="00095DE1">
        <w:fldChar w:fldCharType="end"/>
      </w:r>
      <w:r w:rsidR="00095DE1">
        <w:t xml:space="preserve"> is required for each child with </w:t>
      </w:r>
      <w:r w:rsidR="00095DE1">
        <w:rPr>
          <w:lang w:val="en-US"/>
        </w:rPr>
        <w:t>a</w:t>
      </w:r>
      <w:r w:rsidR="00095DE1" w:rsidRPr="00770DFF">
        <w:t xml:space="preserve"> medical condition</w:t>
      </w:r>
      <w:r w:rsidR="00095DE1">
        <w:t xml:space="preserve">, health care need or allergy, before the child commences at the preschool, or when the child’s needs become known. </w:t>
      </w:r>
    </w:p>
    <w:p w:rsidR="00095DE1" w:rsidRDefault="00095DE1" w:rsidP="00095DE1">
      <w:pPr>
        <w:spacing w:after="120"/>
      </w:pPr>
      <w:r>
        <w:t>The health care team must seek information from the parents, and if relevant other persons, about the child’s specific health care needs and develop a preschool health care plan</w:t>
      </w:r>
      <w:r w:rsidR="00FE26DD">
        <w:fldChar w:fldCharType="begin"/>
      </w:r>
      <w:r w:rsidR="00FE26DD">
        <w:instrText xml:space="preserve"> NOTEREF _Ref49178111 \f \h </w:instrText>
      </w:r>
      <w:r w:rsidR="00FE26DD">
        <w:fldChar w:fldCharType="separate"/>
      </w:r>
      <w:r w:rsidR="007A1ACD" w:rsidRPr="007A1ACD">
        <w:rPr>
          <w:rStyle w:val="FootnoteReference"/>
        </w:rPr>
        <w:t>5</w:t>
      </w:r>
      <w:r w:rsidR="00FE26DD">
        <w:fldChar w:fldCharType="end"/>
      </w:r>
      <w:r>
        <w:t xml:space="preserve"> ensuring the child’s needs are clearly understood and there is agreement on how to manage:</w:t>
      </w:r>
    </w:p>
    <w:p w:rsidR="00095DE1" w:rsidRDefault="00095DE1" w:rsidP="00095DE1">
      <w:pPr>
        <w:pStyle w:val="ListParagraph"/>
        <w:numPr>
          <w:ilvl w:val="0"/>
          <w:numId w:val="14"/>
        </w:numPr>
      </w:pPr>
      <w:r w:rsidRPr="00F323F7">
        <w:t xml:space="preserve">risks </w:t>
      </w:r>
      <w:r>
        <w:t xml:space="preserve">associated with the child’s </w:t>
      </w:r>
      <w:r w:rsidRPr="00770DFF">
        <w:t>medical condition</w:t>
      </w:r>
      <w:r>
        <w:t>, health care need or allergy (section 5.3 risk minimisation plan refers)</w:t>
      </w:r>
    </w:p>
    <w:p w:rsidR="00095DE1" w:rsidRDefault="00095DE1" w:rsidP="00095DE1">
      <w:pPr>
        <w:pStyle w:val="ListParagraph"/>
        <w:numPr>
          <w:ilvl w:val="0"/>
          <w:numId w:val="14"/>
        </w:numPr>
      </w:pPr>
      <w:r>
        <w:t>an event or symptoms of the condition arising</w:t>
      </w:r>
    </w:p>
    <w:p w:rsidR="00095DE1" w:rsidRDefault="00095DE1" w:rsidP="00095DE1">
      <w:pPr>
        <w:pStyle w:val="ListParagraph"/>
        <w:numPr>
          <w:ilvl w:val="0"/>
          <w:numId w:val="14"/>
        </w:numPr>
      </w:pPr>
      <w:proofErr w:type="gramStart"/>
      <w:r>
        <w:t>communications</w:t>
      </w:r>
      <w:proofErr w:type="gramEnd"/>
      <w:r>
        <w:t xml:space="preserve"> regarding the child’s ongoing needs.</w:t>
      </w:r>
    </w:p>
    <w:p w:rsidR="00095DE1" w:rsidRDefault="00095DE1" w:rsidP="00095DE1">
      <w:r>
        <w:t xml:space="preserve">A copy of the child’s preschool health care plan </w:t>
      </w:r>
      <w:r w:rsidRPr="00036456">
        <w:t>is to be</w:t>
      </w:r>
      <w:r>
        <w:t>:</w:t>
      </w:r>
    </w:p>
    <w:p w:rsidR="00095DE1" w:rsidRDefault="00095DE1" w:rsidP="00095DE1">
      <w:pPr>
        <w:pStyle w:val="ListParagraph"/>
        <w:numPr>
          <w:ilvl w:val="0"/>
          <w:numId w:val="20"/>
        </w:numPr>
      </w:pPr>
      <w:r>
        <w:t>stored on the student file</w:t>
      </w:r>
      <w:r w:rsidRPr="00036456">
        <w:t xml:space="preserve"> </w:t>
      </w:r>
    </w:p>
    <w:p w:rsidR="00095DE1" w:rsidRDefault="00095DE1" w:rsidP="00095DE1">
      <w:pPr>
        <w:pStyle w:val="ListParagraph"/>
        <w:numPr>
          <w:ilvl w:val="0"/>
          <w:numId w:val="20"/>
        </w:numPr>
      </w:pPr>
      <w:r>
        <w:t>given to the parent</w:t>
      </w:r>
      <w:r w:rsidRPr="00036456">
        <w:t xml:space="preserve"> </w:t>
      </w:r>
    </w:p>
    <w:p w:rsidR="00095DE1" w:rsidRDefault="00095DE1" w:rsidP="00095DE1">
      <w:pPr>
        <w:pStyle w:val="ListParagraph"/>
        <w:numPr>
          <w:ilvl w:val="0"/>
          <w:numId w:val="20"/>
        </w:numPr>
      </w:pPr>
      <w:r w:rsidRPr="00036456">
        <w:t>noted in the Student Administ</w:t>
      </w:r>
      <w:r>
        <w:t>ration Management System (SAMS)</w:t>
      </w:r>
      <w:r w:rsidRPr="00036456">
        <w:t xml:space="preserve"> </w:t>
      </w:r>
    </w:p>
    <w:p w:rsidR="00095DE1" w:rsidRPr="00036456" w:rsidRDefault="00095DE1" w:rsidP="00095DE1">
      <w:pPr>
        <w:pStyle w:val="ListParagraph"/>
        <w:numPr>
          <w:ilvl w:val="0"/>
          <w:numId w:val="20"/>
        </w:numPr>
      </w:pPr>
      <w:proofErr w:type="gramStart"/>
      <w:r>
        <w:t>kept</w:t>
      </w:r>
      <w:proofErr w:type="gramEnd"/>
      <w:r>
        <w:t xml:space="preserve"> on the preschool premises in a location that maintains the confidentiality of the information, however is easily accessible by staff responsible for the child’s education and care. </w:t>
      </w:r>
    </w:p>
    <w:p w:rsidR="00095DE1" w:rsidRDefault="00095DE1" w:rsidP="00095DE1">
      <w:r w:rsidRPr="00C15121">
        <w:t xml:space="preserve">Parents are responsible for </w:t>
      </w:r>
      <w:r>
        <w:t>informing the preschool of any changes to their child’s health care needs</w:t>
      </w:r>
      <w:r w:rsidRPr="00C15121">
        <w:t xml:space="preserve"> and </w:t>
      </w:r>
      <w:r>
        <w:t>should</w:t>
      </w:r>
      <w:r w:rsidRPr="00C15121">
        <w:t xml:space="preserve"> be regularly reminded </w:t>
      </w:r>
      <w:r>
        <w:t>to do so, as per the Preschool health care needs c</w:t>
      </w:r>
      <w:r w:rsidRPr="00C15121">
        <w:t xml:space="preserve">ommunications </w:t>
      </w:r>
      <w:r>
        <w:t>p</w:t>
      </w:r>
      <w:r w:rsidRPr="00C15121">
        <w:t>lan</w:t>
      </w:r>
      <w:r w:rsidR="00653D22">
        <w:fldChar w:fldCharType="begin"/>
      </w:r>
      <w:r w:rsidR="00653D22">
        <w:instrText xml:space="preserve"> NOTEREF _Ref49178111 \f \h </w:instrText>
      </w:r>
      <w:r w:rsidR="00653D22">
        <w:fldChar w:fldCharType="separate"/>
      </w:r>
      <w:r w:rsidR="007A1ACD" w:rsidRPr="007A1ACD">
        <w:rPr>
          <w:rStyle w:val="FootnoteReference"/>
        </w:rPr>
        <w:t>5</w:t>
      </w:r>
      <w:r w:rsidR="00653D22">
        <w:fldChar w:fldCharType="end"/>
      </w:r>
      <w:r w:rsidRPr="00C15121">
        <w:t>.</w:t>
      </w:r>
    </w:p>
    <w:p w:rsidR="00095DE1" w:rsidRDefault="00825B03" w:rsidP="00095DE1">
      <w:pPr>
        <w:rPr>
          <w:rFonts w:cs="Candara"/>
          <w:lang w:eastAsia="en-AU"/>
        </w:rPr>
      </w:pPr>
      <w:r>
        <w:t>The Preschool h</w:t>
      </w:r>
      <w:r w:rsidR="00095DE1" w:rsidRPr="00572A34">
        <w:t>ealth care plan template</w:t>
      </w:r>
      <w:r w:rsidR="00653D22">
        <w:fldChar w:fldCharType="begin"/>
      </w:r>
      <w:r w:rsidR="00653D22">
        <w:instrText xml:space="preserve"> NOTEREF _Ref49178111 \f \h </w:instrText>
      </w:r>
      <w:r w:rsidR="00653D22">
        <w:fldChar w:fldCharType="separate"/>
      </w:r>
      <w:r w:rsidR="007A1ACD" w:rsidRPr="007A1ACD">
        <w:rPr>
          <w:rStyle w:val="FootnoteReference"/>
        </w:rPr>
        <w:t>5</w:t>
      </w:r>
      <w:r w:rsidR="00653D22">
        <w:fldChar w:fldCharType="end"/>
      </w:r>
      <w:r w:rsidR="00095DE1">
        <w:t xml:space="preserve"> </w:t>
      </w:r>
      <w:r w:rsidR="00095DE1">
        <w:rPr>
          <w:rFonts w:cs="Candara"/>
          <w:lang w:eastAsia="en-AU"/>
        </w:rPr>
        <w:t>has been developed to meet all the prescribed matters under the National Regulations</w:t>
      </w:r>
      <w:r w:rsidR="00095DE1">
        <w:rPr>
          <w:rFonts w:cs="Candara"/>
          <w:lang w:eastAsia="en-AU"/>
        </w:rPr>
        <w:fldChar w:fldCharType="begin"/>
      </w:r>
      <w:r w:rsidR="00095DE1">
        <w:rPr>
          <w:rFonts w:cs="Candara"/>
          <w:lang w:eastAsia="en-AU"/>
        </w:rPr>
        <w:instrText xml:space="preserve"> NOTEREF _Ref49172537 \f \h </w:instrText>
      </w:r>
      <w:r w:rsidR="00095DE1">
        <w:rPr>
          <w:rFonts w:cs="Candara"/>
          <w:lang w:eastAsia="en-AU"/>
        </w:rPr>
      </w:r>
      <w:r w:rsidR="00095DE1">
        <w:rPr>
          <w:rFonts w:cs="Candara"/>
          <w:lang w:eastAsia="en-AU"/>
        </w:rPr>
        <w:fldChar w:fldCharType="separate"/>
      </w:r>
      <w:r w:rsidR="007A1ACD" w:rsidRPr="007A1ACD">
        <w:rPr>
          <w:rStyle w:val="FootnoteReference"/>
        </w:rPr>
        <w:t>3</w:t>
      </w:r>
      <w:r w:rsidR="00095DE1">
        <w:rPr>
          <w:rFonts w:cs="Candara"/>
          <w:lang w:eastAsia="en-AU"/>
        </w:rPr>
        <w:fldChar w:fldCharType="end"/>
      </w:r>
      <w:r w:rsidR="00095DE1">
        <w:rPr>
          <w:rFonts w:cs="Candara"/>
          <w:lang w:eastAsia="en-AU"/>
        </w:rPr>
        <w:t xml:space="preserve"> and is to be used for all preschool children requiring a plan.</w:t>
      </w:r>
    </w:p>
    <w:p w:rsidR="00095DE1" w:rsidRPr="00293BD3" w:rsidRDefault="00095DE1" w:rsidP="00095DE1">
      <w:pPr>
        <w:pStyle w:val="Heading2"/>
        <w:rPr>
          <w:lang w:val="en-US"/>
        </w:rPr>
      </w:pPr>
      <w:bookmarkStart w:id="14" w:name="_Toc50014163"/>
      <w:r w:rsidRPr="00293BD3">
        <w:rPr>
          <w:lang w:val="en-US"/>
        </w:rPr>
        <w:lastRenderedPageBreak/>
        <w:t xml:space="preserve">Risk </w:t>
      </w:r>
      <w:proofErr w:type="spellStart"/>
      <w:r w:rsidRPr="00293BD3">
        <w:rPr>
          <w:lang w:val="en-US"/>
        </w:rPr>
        <w:t>minimisation</w:t>
      </w:r>
      <w:proofErr w:type="spellEnd"/>
      <w:r w:rsidRPr="00293BD3">
        <w:rPr>
          <w:lang w:val="en-US"/>
        </w:rPr>
        <w:t xml:space="preserve"> plan</w:t>
      </w:r>
      <w:bookmarkEnd w:id="14"/>
    </w:p>
    <w:p w:rsidR="00095DE1" w:rsidRPr="000E5F26" w:rsidRDefault="00095DE1" w:rsidP="00095DE1">
      <w:pPr>
        <w:rPr>
          <w:lang w:val="en-US"/>
        </w:rPr>
      </w:pPr>
      <w:r>
        <w:rPr>
          <w:lang w:val="en-US"/>
        </w:rPr>
        <w:t xml:space="preserve">The risk </w:t>
      </w:r>
      <w:proofErr w:type="spellStart"/>
      <w:r>
        <w:rPr>
          <w:lang w:val="en-US"/>
        </w:rPr>
        <w:t>minimisation</w:t>
      </w:r>
      <w:proofErr w:type="spellEnd"/>
      <w:r>
        <w:rPr>
          <w:lang w:val="en-US"/>
        </w:rPr>
        <w:t xml:space="preserve"> plan for each child is included in the </w:t>
      </w:r>
      <w:r w:rsidR="00825B03">
        <w:t>Preschool h</w:t>
      </w:r>
      <w:r w:rsidRPr="00572A34">
        <w:t>ealth care plan template</w:t>
      </w:r>
      <w:r w:rsidR="00653D22">
        <w:fldChar w:fldCharType="begin"/>
      </w:r>
      <w:r w:rsidR="00653D22">
        <w:instrText xml:space="preserve"> NOTEREF _Ref49178111 \f \h </w:instrText>
      </w:r>
      <w:r w:rsidR="00653D22">
        <w:fldChar w:fldCharType="separate"/>
      </w:r>
      <w:r w:rsidR="007A1ACD" w:rsidRPr="007A1ACD">
        <w:rPr>
          <w:rStyle w:val="FootnoteReference"/>
        </w:rPr>
        <w:t>5</w:t>
      </w:r>
      <w:r w:rsidR="00653D22">
        <w:fldChar w:fldCharType="end"/>
      </w:r>
      <w:r>
        <w:t xml:space="preserve"> </w:t>
      </w:r>
      <w:r>
        <w:rPr>
          <w:lang w:val="en-US"/>
        </w:rPr>
        <w:t xml:space="preserve">and must be completed. </w:t>
      </w:r>
    </w:p>
    <w:p w:rsidR="00095DE1" w:rsidRDefault="00095DE1" w:rsidP="00095DE1">
      <w:pPr>
        <w:spacing w:after="120"/>
        <w:rPr>
          <w:lang w:val="en-US"/>
        </w:rPr>
      </w:pPr>
      <w:r>
        <w:rPr>
          <w:lang w:val="en-US"/>
        </w:rPr>
        <w:t xml:space="preserve">The preschool must develop a risk </w:t>
      </w:r>
      <w:proofErr w:type="spellStart"/>
      <w:r>
        <w:rPr>
          <w:lang w:val="en-US"/>
        </w:rPr>
        <w:t>minimisation</w:t>
      </w:r>
      <w:proofErr w:type="spellEnd"/>
      <w:r>
        <w:rPr>
          <w:lang w:val="en-US"/>
        </w:rPr>
        <w:t xml:space="preserve"> plan for each child with a medical condition, health care need or allergy, in consultation with the parents of the child, outlining:</w:t>
      </w:r>
    </w:p>
    <w:p w:rsidR="00095DE1" w:rsidRPr="006D6AE0" w:rsidRDefault="00095DE1" w:rsidP="00095DE1">
      <w:pPr>
        <w:pStyle w:val="ListParagraph"/>
        <w:numPr>
          <w:ilvl w:val="0"/>
          <w:numId w:val="11"/>
        </w:numPr>
        <w:rPr>
          <w:lang w:val="en-US"/>
        </w:rPr>
      </w:pPr>
      <w:r>
        <w:rPr>
          <w:lang w:val="en-US"/>
        </w:rPr>
        <w:t xml:space="preserve">potential risks to the child’s health and wellbeing </w:t>
      </w:r>
    </w:p>
    <w:p w:rsidR="00095DE1" w:rsidRPr="006D6AE0" w:rsidRDefault="00095DE1" w:rsidP="00095DE1">
      <w:pPr>
        <w:pStyle w:val="ListParagraph"/>
        <w:numPr>
          <w:ilvl w:val="0"/>
          <w:numId w:val="11"/>
        </w:numPr>
        <w:rPr>
          <w:lang w:val="en-US"/>
        </w:rPr>
      </w:pPr>
      <w:r w:rsidRPr="006D6AE0">
        <w:rPr>
          <w:lang w:val="en-US"/>
        </w:rPr>
        <w:t xml:space="preserve">actions and strategies that are in place to reduce and prepare for </w:t>
      </w:r>
      <w:r>
        <w:rPr>
          <w:lang w:val="en-US"/>
        </w:rPr>
        <w:t>identified</w:t>
      </w:r>
      <w:r w:rsidRPr="006D6AE0">
        <w:rPr>
          <w:lang w:val="en-US"/>
        </w:rPr>
        <w:t xml:space="preserve"> risk</w:t>
      </w:r>
      <w:r>
        <w:rPr>
          <w:lang w:val="en-US"/>
        </w:rPr>
        <w:t>s</w:t>
      </w:r>
      <w:r w:rsidRPr="006D6AE0">
        <w:rPr>
          <w:lang w:val="en-US"/>
        </w:rPr>
        <w:t xml:space="preserve"> </w:t>
      </w:r>
    </w:p>
    <w:p w:rsidR="00095DE1" w:rsidRDefault="00095DE1" w:rsidP="00095DE1">
      <w:pPr>
        <w:pStyle w:val="ListParagraph"/>
        <w:numPr>
          <w:ilvl w:val="0"/>
          <w:numId w:val="11"/>
        </w:numPr>
        <w:spacing w:after="200"/>
        <w:rPr>
          <w:lang w:val="en-US"/>
        </w:rPr>
      </w:pPr>
      <w:proofErr w:type="gramStart"/>
      <w:r w:rsidRPr="006D6AE0">
        <w:rPr>
          <w:lang w:val="en-US"/>
        </w:rPr>
        <w:t>who</w:t>
      </w:r>
      <w:proofErr w:type="gramEnd"/>
      <w:r w:rsidRPr="006D6AE0">
        <w:rPr>
          <w:lang w:val="en-US"/>
        </w:rPr>
        <w:t xml:space="preserve"> is responsible for implementing each action and </w:t>
      </w:r>
      <w:r>
        <w:rPr>
          <w:lang w:val="en-US"/>
        </w:rPr>
        <w:t>strategy.</w:t>
      </w:r>
    </w:p>
    <w:p w:rsidR="00095DE1" w:rsidRDefault="00095DE1" w:rsidP="00095DE1">
      <w:pPr>
        <w:spacing w:after="120"/>
        <w:rPr>
          <w:lang w:val="en-US"/>
        </w:rPr>
      </w:pPr>
      <w:r>
        <w:rPr>
          <w:lang w:val="en-US"/>
        </w:rPr>
        <w:t>The National Regulations</w:t>
      </w:r>
      <w:r>
        <w:rPr>
          <w:lang w:val="en-US"/>
        </w:rPr>
        <w:fldChar w:fldCharType="begin"/>
      </w:r>
      <w:r>
        <w:rPr>
          <w:lang w:val="en-US"/>
        </w:rPr>
        <w:instrText xml:space="preserve"> NOTEREF _Ref49172537 \f \h </w:instrText>
      </w:r>
      <w:r>
        <w:rPr>
          <w:lang w:val="en-US"/>
        </w:rPr>
      </w:r>
      <w:r>
        <w:rPr>
          <w:lang w:val="en-US"/>
        </w:rPr>
        <w:fldChar w:fldCharType="separate"/>
      </w:r>
      <w:r w:rsidR="007A1ACD" w:rsidRPr="007A1ACD">
        <w:rPr>
          <w:rStyle w:val="FootnoteReference"/>
        </w:rPr>
        <w:t>3</w:t>
      </w:r>
      <w:r>
        <w:rPr>
          <w:lang w:val="en-US"/>
        </w:rPr>
        <w:fldChar w:fldCharType="end"/>
      </w:r>
      <w:r>
        <w:rPr>
          <w:lang w:val="en-US"/>
        </w:rPr>
        <w:t xml:space="preserve"> requires the preschool to consult with parents on how to </w:t>
      </w:r>
      <w:proofErr w:type="spellStart"/>
      <w:r>
        <w:rPr>
          <w:lang w:val="en-US"/>
        </w:rPr>
        <w:t>minimise</w:t>
      </w:r>
      <w:proofErr w:type="spellEnd"/>
      <w:r>
        <w:rPr>
          <w:lang w:val="en-US"/>
        </w:rPr>
        <w:t xml:space="preserve"> risks to their child to ensure that:</w:t>
      </w:r>
    </w:p>
    <w:p w:rsidR="00095DE1" w:rsidRDefault="00095DE1" w:rsidP="00095DE1">
      <w:pPr>
        <w:pStyle w:val="ListParagraph"/>
        <w:numPr>
          <w:ilvl w:val="0"/>
          <w:numId w:val="13"/>
        </w:numPr>
        <w:rPr>
          <w:lang w:val="en-US"/>
        </w:rPr>
      </w:pPr>
      <w:r>
        <w:rPr>
          <w:lang w:val="en-US"/>
        </w:rPr>
        <w:t xml:space="preserve">the child’s medical condition, specific health care need or allergy is assessed and </w:t>
      </w:r>
      <w:proofErr w:type="spellStart"/>
      <w:r>
        <w:rPr>
          <w:lang w:val="en-US"/>
        </w:rPr>
        <w:t>minimised</w:t>
      </w:r>
      <w:proofErr w:type="spellEnd"/>
    </w:p>
    <w:p w:rsidR="00095DE1" w:rsidRDefault="00095DE1" w:rsidP="00095DE1">
      <w:pPr>
        <w:pStyle w:val="ListParagraph"/>
        <w:numPr>
          <w:ilvl w:val="0"/>
          <w:numId w:val="13"/>
        </w:numPr>
        <w:rPr>
          <w:lang w:val="en-US"/>
        </w:rPr>
      </w:pPr>
      <w:r>
        <w:rPr>
          <w:lang w:val="en-US"/>
        </w:rPr>
        <w:t>if relevant, practices and procedures are put in place relation to safe handling, preparation, consumption and service of food are developed and implemented</w:t>
      </w:r>
    </w:p>
    <w:p w:rsidR="00095DE1" w:rsidRDefault="00095DE1" w:rsidP="00095DE1">
      <w:pPr>
        <w:pStyle w:val="ListParagraph"/>
        <w:numPr>
          <w:ilvl w:val="0"/>
          <w:numId w:val="13"/>
        </w:numPr>
        <w:rPr>
          <w:lang w:val="en-US"/>
        </w:rPr>
      </w:pPr>
      <w:r>
        <w:rPr>
          <w:lang w:val="en-US"/>
        </w:rPr>
        <w:t xml:space="preserve">if relevant, practices and procedures are in place to ensure that other parents are notified of any known allergens that pose a risk to a child and strategies for </w:t>
      </w:r>
      <w:proofErr w:type="spellStart"/>
      <w:r>
        <w:rPr>
          <w:lang w:val="en-US"/>
        </w:rPr>
        <w:t>minimising</w:t>
      </w:r>
      <w:proofErr w:type="spellEnd"/>
      <w:r>
        <w:rPr>
          <w:lang w:val="en-US"/>
        </w:rPr>
        <w:t xml:space="preserve"> the risk</w:t>
      </w:r>
    </w:p>
    <w:p w:rsidR="00095DE1" w:rsidRDefault="00095DE1" w:rsidP="00095DE1">
      <w:pPr>
        <w:pStyle w:val="ListParagraph"/>
        <w:numPr>
          <w:ilvl w:val="0"/>
          <w:numId w:val="13"/>
        </w:numPr>
        <w:rPr>
          <w:lang w:val="en-US"/>
        </w:rPr>
      </w:pPr>
      <w:r>
        <w:rPr>
          <w:lang w:val="en-US"/>
        </w:rPr>
        <w:t xml:space="preserve">all staff and volunteers can identify the child, access the child’s health care plan and the location of the child’s medication </w:t>
      </w:r>
    </w:p>
    <w:p w:rsidR="00095DE1" w:rsidRDefault="00095DE1" w:rsidP="00095DE1">
      <w:pPr>
        <w:pStyle w:val="ListParagraph"/>
        <w:numPr>
          <w:ilvl w:val="0"/>
          <w:numId w:val="13"/>
        </w:numPr>
        <w:rPr>
          <w:lang w:val="en-US"/>
        </w:rPr>
      </w:pPr>
      <w:proofErr w:type="gramStart"/>
      <w:r>
        <w:rPr>
          <w:lang w:val="en-US"/>
        </w:rPr>
        <w:t>practices</w:t>
      </w:r>
      <w:proofErr w:type="gramEnd"/>
      <w:r>
        <w:rPr>
          <w:lang w:val="en-US"/>
        </w:rPr>
        <w:t xml:space="preserve"> are in place to ensure the child does not attend the preschool without prescribed medication.</w:t>
      </w:r>
    </w:p>
    <w:p w:rsidR="00095DE1" w:rsidRPr="003225D5" w:rsidRDefault="00095DE1" w:rsidP="00095DE1">
      <w:pPr>
        <w:pStyle w:val="Heading2"/>
        <w:rPr>
          <w:lang w:val="en-US"/>
        </w:rPr>
      </w:pPr>
      <w:bookmarkStart w:id="15" w:name="_Toc50014164"/>
      <w:r>
        <w:rPr>
          <w:lang w:val="en-US"/>
        </w:rPr>
        <w:t xml:space="preserve">Medication record and </w:t>
      </w:r>
      <w:r w:rsidRPr="003225D5">
        <w:rPr>
          <w:lang w:val="en-US"/>
        </w:rPr>
        <w:t>notification requirements</w:t>
      </w:r>
      <w:bookmarkEnd w:id="15"/>
    </w:p>
    <w:p w:rsidR="00095DE1" w:rsidRDefault="00095DE1" w:rsidP="00095DE1">
      <w:pPr>
        <w:pStyle w:val="Heading3"/>
        <w:rPr>
          <w:lang w:val="en-US"/>
        </w:rPr>
      </w:pPr>
      <w:bookmarkStart w:id="16" w:name="_Toc50014165"/>
      <w:r>
        <w:rPr>
          <w:lang w:val="en-US"/>
        </w:rPr>
        <w:t>Medication record</w:t>
      </w:r>
      <w:bookmarkEnd w:id="16"/>
    </w:p>
    <w:p w:rsidR="00095DE1" w:rsidRDefault="00095DE1" w:rsidP="00095DE1">
      <w:pPr>
        <w:rPr>
          <w:lang w:val="en-US"/>
        </w:rPr>
      </w:pPr>
      <w:r>
        <w:rPr>
          <w:lang w:val="en-US"/>
        </w:rPr>
        <w:t>As prescribed under regulation 92 of the National Regulations</w:t>
      </w:r>
      <w:r>
        <w:rPr>
          <w:lang w:val="en-US"/>
        </w:rPr>
        <w:fldChar w:fldCharType="begin"/>
      </w:r>
      <w:r>
        <w:rPr>
          <w:lang w:val="en-US"/>
        </w:rPr>
        <w:instrText xml:space="preserve"> NOTEREF _Ref49172537 \f \h </w:instrText>
      </w:r>
      <w:r>
        <w:rPr>
          <w:lang w:val="en-US"/>
        </w:rPr>
      </w:r>
      <w:r>
        <w:rPr>
          <w:lang w:val="en-US"/>
        </w:rPr>
        <w:fldChar w:fldCharType="separate"/>
      </w:r>
      <w:r w:rsidR="007A1ACD" w:rsidRPr="007A1ACD">
        <w:rPr>
          <w:rStyle w:val="FootnoteReference"/>
        </w:rPr>
        <w:t>3</w:t>
      </w:r>
      <w:r>
        <w:rPr>
          <w:lang w:val="en-US"/>
        </w:rPr>
        <w:fldChar w:fldCharType="end"/>
      </w:r>
      <w:r>
        <w:rPr>
          <w:lang w:val="en-US"/>
        </w:rPr>
        <w:t xml:space="preserve">, the preschool must ensure it records when medication is administered to a child. To ensure preschools meets all the prescribed requirements, it is recommended they use the template medication record located on the </w:t>
      </w:r>
      <w:hyperlink r:id="rId22" w:history="1">
        <w:r w:rsidRPr="0065742E">
          <w:rPr>
            <w:rStyle w:val="Hyperlink"/>
            <w:lang w:val="en-US"/>
          </w:rPr>
          <w:t>Australian Children’s Education and Care Quality Authority</w:t>
        </w:r>
      </w:hyperlink>
      <w:r w:rsidRPr="00653D22">
        <w:rPr>
          <w:rStyle w:val="FootnoteReference"/>
          <w:lang w:val="en-US"/>
        </w:rPr>
        <w:footnoteReference w:id="8"/>
      </w:r>
      <w:r w:rsidRPr="00653D22">
        <w:rPr>
          <w:lang w:val="en-US"/>
        </w:rPr>
        <w:t xml:space="preserve"> </w:t>
      </w:r>
      <w:r w:rsidR="004143CA">
        <w:rPr>
          <w:lang w:val="en-US"/>
        </w:rPr>
        <w:t>website.</w:t>
      </w:r>
    </w:p>
    <w:p w:rsidR="00095DE1" w:rsidRDefault="00095DE1" w:rsidP="00095DE1">
      <w:pPr>
        <w:rPr>
          <w:lang w:val="en-US"/>
        </w:rPr>
      </w:pPr>
      <w:r>
        <w:rPr>
          <w:lang w:val="en-US"/>
        </w:rPr>
        <w:t xml:space="preserve">Medication records must be stored in a confidential and safe location that can be accessed if required, for a period of three years after the last date on which the child was educated and cared for by the preschool. The exception to this is, if the record relates to an incident, illness, injury or trauma suffered by a child either while being educated and cared for by the preschool or following an incident at the preschool, in which case the record must be kept until the child is aged 25 years. </w:t>
      </w:r>
    </w:p>
    <w:p w:rsidR="00095DE1" w:rsidRDefault="00095DE1" w:rsidP="00095DE1">
      <w:pPr>
        <w:pStyle w:val="Heading3"/>
        <w:rPr>
          <w:lang w:val="en-US"/>
        </w:rPr>
      </w:pPr>
      <w:bookmarkStart w:id="17" w:name="_Toc50014166"/>
      <w:r>
        <w:rPr>
          <w:lang w:val="en-US"/>
        </w:rPr>
        <w:t>Notification requirements</w:t>
      </w:r>
      <w:bookmarkEnd w:id="17"/>
    </w:p>
    <w:p w:rsidR="00095DE1" w:rsidRDefault="00095DE1" w:rsidP="00095DE1">
      <w:pPr>
        <w:rPr>
          <w:lang w:val="en-US"/>
        </w:rPr>
      </w:pPr>
      <w:r w:rsidRPr="00315AF6">
        <w:rPr>
          <w:lang w:val="en-US"/>
        </w:rPr>
        <w:t xml:space="preserve">In the event that a child being educated and cared for by the preschool </w:t>
      </w:r>
      <w:r>
        <w:rPr>
          <w:lang w:val="en-US"/>
        </w:rPr>
        <w:t>has</w:t>
      </w:r>
      <w:r w:rsidRPr="00315AF6">
        <w:rPr>
          <w:lang w:val="en-US"/>
        </w:rPr>
        <w:t xml:space="preserve"> a serious incident, the preschool must notify </w:t>
      </w:r>
      <w:r>
        <w:rPr>
          <w:lang w:val="en-US"/>
        </w:rPr>
        <w:t>QECNT</w:t>
      </w:r>
      <w:r w:rsidRPr="00315AF6">
        <w:rPr>
          <w:lang w:val="en-US"/>
        </w:rPr>
        <w:t xml:space="preserve"> within 24 hours or as soon as the </w:t>
      </w:r>
      <w:r>
        <w:rPr>
          <w:lang w:val="en-US"/>
        </w:rPr>
        <w:t xml:space="preserve">incident becomes known. </w:t>
      </w:r>
      <w:r w:rsidRPr="00315AF6">
        <w:rPr>
          <w:lang w:val="en-US"/>
        </w:rPr>
        <w:t xml:space="preserve"> </w:t>
      </w:r>
      <w:r>
        <w:rPr>
          <w:lang w:val="en-US"/>
        </w:rPr>
        <w:t>T</w:t>
      </w:r>
      <w:r w:rsidRPr="00315AF6">
        <w:rPr>
          <w:rFonts w:cs="Arial"/>
        </w:rPr>
        <w:t xml:space="preserve">he preschool </w:t>
      </w:r>
      <w:r w:rsidRPr="00315AF6">
        <w:rPr>
          <w:rFonts w:cs="Arial"/>
        </w:rPr>
        <w:lastRenderedPageBreak/>
        <w:t xml:space="preserve">must also notify the child’s parent as </w:t>
      </w:r>
      <w:r w:rsidRPr="00315AF6">
        <w:rPr>
          <w:lang w:val="en-US"/>
        </w:rPr>
        <w:t>as soon as practicable after the incident</w:t>
      </w:r>
      <w:r>
        <w:rPr>
          <w:lang w:val="en-US"/>
        </w:rPr>
        <w:t xml:space="preserve"> as required by regulation 176 of the National Regulations</w:t>
      </w:r>
      <w:r>
        <w:rPr>
          <w:lang w:val="en-US"/>
        </w:rPr>
        <w:fldChar w:fldCharType="begin"/>
      </w:r>
      <w:r>
        <w:rPr>
          <w:lang w:val="en-US"/>
        </w:rPr>
        <w:instrText xml:space="preserve"> NOTEREF _Ref49172537 \f \h </w:instrText>
      </w:r>
      <w:r>
        <w:rPr>
          <w:lang w:val="en-US"/>
        </w:rPr>
      </w:r>
      <w:r>
        <w:rPr>
          <w:lang w:val="en-US"/>
        </w:rPr>
        <w:fldChar w:fldCharType="separate"/>
      </w:r>
      <w:r w:rsidR="007A1ACD" w:rsidRPr="007A1ACD">
        <w:rPr>
          <w:rStyle w:val="FootnoteReference"/>
        </w:rPr>
        <w:t>3</w:t>
      </w:r>
      <w:r>
        <w:rPr>
          <w:lang w:val="en-US"/>
        </w:rPr>
        <w:fldChar w:fldCharType="end"/>
      </w:r>
      <w:r>
        <w:rPr>
          <w:lang w:val="en-US"/>
        </w:rPr>
        <w:t>.</w:t>
      </w:r>
    </w:p>
    <w:p w:rsidR="00095DE1" w:rsidRPr="00A37C85" w:rsidRDefault="00095DE1" w:rsidP="00095DE1">
      <w:r>
        <w:rPr>
          <w:lang w:val="en-US"/>
        </w:rPr>
        <w:t xml:space="preserve">The preschool must complete the department’s </w:t>
      </w:r>
      <w:r w:rsidRPr="00B664EA">
        <w:t xml:space="preserve">online </w:t>
      </w:r>
      <w:hyperlink r:id="rId23" w:history="1">
        <w:r w:rsidRPr="00A37C85">
          <w:rPr>
            <w:rStyle w:val="Hyperlink"/>
          </w:rPr>
          <w:t>W</w:t>
        </w:r>
        <w:r>
          <w:rPr>
            <w:rStyle w:val="Hyperlink"/>
          </w:rPr>
          <w:t>ork Health and Safety (WH</w:t>
        </w:r>
        <w:r w:rsidRPr="00A37C85">
          <w:rPr>
            <w:rStyle w:val="Hyperlink"/>
          </w:rPr>
          <w:t>S</w:t>
        </w:r>
        <w:r>
          <w:rPr>
            <w:rStyle w:val="Hyperlink"/>
          </w:rPr>
          <w:t>)</w:t>
        </w:r>
        <w:r w:rsidRPr="00A37C85">
          <w:rPr>
            <w:rStyle w:val="Hyperlink"/>
          </w:rPr>
          <w:t xml:space="preserve"> Incident Report Form</w:t>
        </w:r>
      </w:hyperlink>
      <w:r w:rsidRPr="004143CA">
        <w:rPr>
          <w:rStyle w:val="FootnoteReference"/>
        </w:rPr>
        <w:footnoteReference w:id="9"/>
      </w:r>
      <w:r w:rsidRPr="00B664EA">
        <w:t xml:space="preserve"> </w:t>
      </w:r>
      <w:r>
        <w:t>and record that the above notifications have been made.</w:t>
      </w:r>
      <w:r w:rsidRPr="00B664EA">
        <w:t xml:space="preserve"> </w:t>
      </w:r>
      <w:r>
        <w:t>The completed incident form must be printed and</w:t>
      </w:r>
      <w:r w:rsidRPr="00B664EA">
        <w:t xml:space="preserve"> placed on the student’s file so that it is readily accessible for inspection by a QECNT Authorised Officer upon request.</w:t>
      </w:r>
    </w:p>
    <w:p w:rsidR="00095DE1" w:rsidRDefault="00095DE1" w:rsidP="00095DE1">
      <w:pPr>
        <w:rPr>
          <w:lang w:val="en-US"/>
        </w:rPr>
      </w:pPr>
      <w:r w:rsidRPr="00BA7F8A">
        <w:rPr>
          <w:lang w:val="en-US"/>
        </w:rPr>
        <w:t>Further information regarding incidents, illness, injury or trauma suffered by a child is outlined under the department</w:t>
      </w:r>
      <w:r>
        <w:rPr>
          <w:lang w:val="en-US"/>
        </w:rPr>
        <w:t>’</w:t>
      </w:r>
      <w:r w:rsidRPr="00BA7F8A">
        <w:rPr>
          <w:lang w:val="en-US"/>
        </w:rPr>
        <w:t xml:space="preserve">s </w:t>
      </w:r>
      <w:hyperlink r:id="rId24" w:history="1">
        <w:r w:rsidRPr="00BE27E0">
          <w:rPr>
            <w:rStyle w:val="Hyperlink"/>
            <w:lang w:val="en-US"/>
          </w:rPr>
          <w:t>Recording and reporting student injuries guidelines and procedures</w:t>
        </w:r>
      </w:hyperlink>
      <w:r w:rsidRPr="004143CA">
        <w:rPr>
          <w:rStyle w:val="FootnoteReference"/>
          <w:lang w:val="en-US"/>
        </w:rPr>
        <w:footnoteReference w:id="10"/>
      </w:r>
      <w:r>
        <w:rPr>
          <w:lang w:val="en-US"/>
        </w:rPr>
        <w:t xml:space="preserve">, including the department’s notification requirements in accordance with the </w:t>
      </w:r>
      <w:hyperlink r:id="rId25" w:history="1">
        <w:r w:rsidRPr="006E3D20">
          <w:rPr>
            <w:rStyle w:val="Hyperlink"/>
            <w:lang w:val="en-US"/>
          </w:rPr>
          <w:t>Work Health and Safety (National Uniform Legislation) Act 2011 (NT)</w:t>
        </w:r>
      </w:hyperlink>
      <w:bookmarkStart w:id="18" w:name="_Ref49176182"/>
      <w:r w:rsidRPr="004143CA">
        <w:rPr>
          <w:rStyle w:val="FootnoteReference"/>
          <w:lang w:val="en-US"/>
        </w:rPr>
        <w:footnoteReference w:id="11"/>
      </w:r>
      <w:bookmarkEnd w:id="18"/>
      <w:r>
        <w:rPr>
          <w:lang w:val="en-US"/>
        </w:rPr>
        <w:t xml:space="preserve">. </w:t>
      </w:r>
    </w:p>
    <w:p w:rsidR="00095DE1" w:rsidRDefault="00095DE1" w:rsidP="00095DE1">
      <w:pPr>
        <w:pStyle w:val="Heading1"/>
      </w:pPr>
      <w:bookmarkStart w:id="19" w:name="_Toc50014167"/>
      <w:r>
        <w:t>Supporting documents</w:t>
      </w:r>
      <w:bookmarkEnd w:id="19"/>
    </w:p>
    <w:p w:rsidR="00095DE1" w:rsidRPr="00D553F1" w:rsidRDefault="00534FC2" w:rsidP="00095DE1">
      <w:pPr>
        <w:pStyle w:val="ListParagraph"/>
        <w:numPr>
          <w:ilvl w:val="0"/>
          <w:numId w:val="24"/>
        </w:numPr>
      </w:pPr>
      <w:hyperlink r:id="rId26" w:history="1">
        <w:r w:rsidR="00095DE1" w:rsidRPr="00D47C22">
          <w:rPr>
            <w:rStyle w:val="Hyperlink"/>
          </w:rPr>
          <w:t>Preschool health care needs communications plan template</w:t>
        </w:r>
      </w:hyperlink>
      <w:r w:rsidR="004143CA">
        <w:rPr>
          <w:rStyle w:val="Hyperlink"/>
        </w:rPr>
        <w:fldChar w:fldCharType="begin"/>
      </w:r>
      <w:r w:rsidR="004143CA">
        <w:rPr>
          <w:rStyle w:val="Hyperlink"/>
        </w:rPr>
        <w:instrText xml:space="preserve"> NOTEREF _Ref49178111 \f \h </w:instrText>
      </w:r>
      <w:r w:rsidR="004143CA">
        <w:rPr>
          <w:rStyle w:val="Hyperlink"/>
        </w:rPr>
      </w:r>
      <w:r w:rsidR="004143CA">
        <w:rPr>
          <w:rStyle w:val="Hyperlink"/>
        </w:rPr>
        <w:fldChar w:fldCharType="separate"/>
      </w:r>
      <w:r w:rsidR="00731B92" w:rsidRPr="00731B92">
        <w:rPr>
          <w:rStyle w:val="FootnoteReference"/>
        </w:rPr>
        <w:t>5</w:t>
      </w:r>
      <w:r w:rsidR="004143CA">
        <w:rPr>
          <w:rStyle w:val="Hyperlink"/>
        </w:rPr>
        <w:fldChar w:fldCharType="end"/>
      </w:r>
    </w:p>
    <w:p w:rsidR="00095DE1" w:rsidRPr="00D553F1" w:rsidRDefault="00534FC2" w:rsidP="00095DE1">
      <w:pPr>
        <w:pStyle w:val="ListParagraph"/>
        <w:numPr>
          <w:ilvl w:val="0"/>
          <w:numId w:val="24"/>
        </w:numPr>
        <w:rPr>
          <w:rStyle w:val="Hyperlink"/>
          <w:rFonts w:asciiTheme="minorHAnsi" w:hAnsiTheme="minorHAnsi"/>
          <w:color w:val="auto"/>
        </w:rPr>
      </w:pPr>
      <w:hyperlink r:id="rId27" w:history="1">
        <w:r w:rsidR="00872180">
          <w:rPr>
            <w:rStyle w:val="Hyperlink"/>
          </w:rPr>
          <w:t>Preschool h</w:t>
        </w:r>
        <w:r w:rsidR="00872180" w:rsidRPr="00357A25">
          <w:rPr>
            <w:rStyle w:val="Hyperlink"/>
          </w:rPr>
          <w:t>ealth care plan template</w:t>
        </w:r>
      </w:hyperlink>
      <w:r w:rsidR="004143CA">
        <w:rPr>
          <w:rStyle w:val="Hyperlink"/>
        </w:rPr>
        <w:fldChar w:fldCharType="begin"/>
      </w:r>
      <w:r w:rsidR="004143CA">
        <w:rPr>
          <w:rStyle w:val="Hyperlink"/>
        </w:rPr>
        <w:instrText xml:space="preserve"> NOTEREF _Ref49178111 \f \h </w:instrText>
      </w:r>
      <w:r w:rsidR="004143CA">
        <w:rPr>
          <w:rStyle w:val="Hyperlink"/>
        </w:rPr>
      </w:r>
      <w:r w:rsidR="004143CA">
        <w:rPr>
          <w:rStyle w:val="Hyperlink"/>
        </w:rPr>
        <w:fldChar w:fldCharType="separate"/>
      </w:r>
      <w:r w:rsidR="007A1ACD" w:rsidRPr="007A1ACD">
        <w:rPr>
          <w:rStyle w:val="FootnoteReference"/>
        </w:rPr>
        <w:t>5</w:t>
      </w:r>
      <w:r w:rsidR="004143CA">
        <w:rPr>
          <w:rStyle w:val="Hyperlink"/>
        </w:rPr>
        <w:fldChar w:fldCharType="end"/>
      </w:r>
    </w:p>
    <w:p w:rsidR="00095DE1" w:rsidRPr="0021284D" w:rsidRDefault="00095DE1" w:rsidP="00095DE1">
      <w:pPr>
        <w:pStyle w:val="Heading1"/>
      </w:pPr>
      <w:bookmarkStart w:id="20" w:name="_Toc50014168"/>
      <w:r w:rsidRPr="0021284D">
        <w:t>Related legislation</w:t>
      </w:r>
      <w:r>
        <w:t>, policy</w:t>
      </w:r>
      <w:r w:rsidRPr="0021284D">
        <w:t xml:space="preserve"> and procedures</w:t>
      </w:r>
      <w:bookmarkEnd w:id="20"/>
    </w:p>
    <w:p w:rsidR="00095DE1" w:rsidRDefault="00095DE1" w:rsidP="00095DE1">
      <w:pPr>
        <w:pStyle w:val="Heading2"/>
        <w:rPr>
          <w:lang w:val="en-US"/>
        </w:rPr>
      </w:pPr>
      <w:bookmarkStart w:id="21" w:name="_Toc50014169"/>
      <w:r>
        <w:rPr>
          <w:lang w:val="en-US"/>
        </w:rPr>
        <w:t>Legislation</w:t>
      </w:r>
      <w:bookmarkEnd w:id="21"/>
    </w:p>
    <w:p w:rsidR="00095DE1" w:rsidRDefault="00095DE1" w:rsidP="00095DE1">
      <w:pPr>
        <w:spacing w:after="160"/>
        <w:rPr>
          <w:rStyle w:val="Hyperlink"/>
          <w:rFonts w:cs="Arial"/>
          <w:bCs/>
          <w:color w:val="auto"/>
          <w:u w:val="none"/>
          <w:lang w:val="en-US"/>
        </w:rPr>
      </w:pPr>
      <w:r w:rsidRPr="00D553F1">
        <w:rPr>
          <w:rFonts w:cs="Arial"/>
          <w:bCs/>
          <w:lang w:val="en-US"/>
        </w:rPr>
        <w:t>Education and Care Services (National Uniform Legislation) Act 2011 (NT)</w:t>
      </w:r>
      <w:r>
        <w:rPr>
          <w:rStyle w:val="Hyperlink"/>
          <w:rFonts w:cs="Arial"/>
          <w:bCs/>
          <w:color w:val="auto"/>
          <w:u w:val="none"/>
          <w:lang w:val="en-US"/>
        </w:rPr>
        <w:fldChar w:fldCharType="begin"/>
      </w:r>
      <w:r>
        <w:rPr>
          <w:rFonts w:cs="Arial"/>
          <w:bCs/>
          <w:lang w:val="en-US"/>
        </w:rPr>
        <w:instrText xml:space="preserve"> NOTEREF _Ref49172521 \f \h </w:instrText>
      </w:r>
      <w:r>
        <w:rPr>
          <w:rStyle w:val="Hyperlink"/>
          <w:rFonts w:cs="Arial"/>
          <w:bCs/>
          <w:color w:val="auto"/>
          <w:u w:val="none"/>
          <w:lang w:val="en-US"/>
        </w:rPr>
      </w:r>
      <w:r>
        <w:rPr>
          <w:rStyle w:val="Hyperlink"/>
          <w:rFonts w:cs="Arial"/>
          <w:bCs/>
          <w:color w:val="auto"/>
          <w:u w:val="none"/>
          <w:lang w:val="en-US"/>
        </w:rPr>
        <w:fldChar w:fldCharType="separate"/>
      </w:r>
      <w:r w:rsidR="007A1ACD" w:rsidRPr="007A1ACD">
        <w:rPr>
          <w:rStyle w:val="FootnoteReference"/>
        </w:rPr>
        <w:t>2</w:t>
      </w:r>
      <w:r>
        <w:rPr>
          <w:rStyle w:val="Hyperlink"/>
          <w:rFonts w:cs="Arial"/>
          <w:bCs/>
          <w:color w:val="auto"/>
          <w:u w:val="none"/>
          <w:lang w:val="en-US"/>
        </w:rPr>
        <w:fldChar w:fldCharType="end"/>
      </w:r>
      <w:r w:rsidRPr="00D553F1">
        <w:rPr>
          <w:rStyle w:val="Hyperlink"/>
          <w:rFonts w:cs="Arial"/>
          <w:bCs/>
          <w:color w:val="auto"/>
          <w:u w:val="none"/>
          <w:lang w:val="en-US"/>
        </w:rPr>
        <w:t xml:space="preserve"> </w:t>
      </w:r>
      <w:r>
        <w:rPr>
          <w:rStyle w:val="Hyperlink"/>
          <w:rFonts w:cs="Arial"/>
          <w:bCs/>
          <w:color w:val="auto"/>
          <w:u w:val="none"/>
          <w:lang w:val="en-US"/>
        </w:rPr>
        <w:t>is the legislation that adopts the National Law in the NT.</w:t>
      </w:r>
    </w:p>
    <w:p w:rsidR="00095DE1" w:rsidRPr="00382151" w:rsidRDefault="00534FC2" w:rsidP="00095DE1">
      <w:pPr>
        <w:spacing w:after="160"/>
        <w:rPr>
          <w:rStyle w:val="Hyperlink"/>
          <w:rFonts w:cs="Arial"/>
          <w:bCs/>
          <w:i/>
          <w:color w:val="auto"/>
          <w:u w:val="none"/>
          <w:lang w:val="en-US"/>
        </w:rPr>
      </w:pPr>
      <w:hyperlink r:id="rId28" w:history="1">
        <w:r w:rsidR="00095DE1" w:rsidRPr="00A84584">
          <w:rPr>
            <w:rStyle w:val="Hyperlink"/>
            <w:rFonts w:cs="Arial"/>
            <w:bCs/>
            <w:lang w:val="en-US"/>
          </w:rPr>
          <w:t>The Schedule to the Education and Care Services National Law Act 2010 (Vic)</w:t>
        </w:r>
      </w:hyperlink>
      <w:r w:rsidR="00095DE1" w:rsidRPr="004D30BF">
        <w:rPr>
          <w:rStyle w:val="FootnoteReference"/>
          <w:rFonts w:cs="Arial"/>
          <w:bCs/>
          <w:lang w:val="en-US"/>
        </w:rPr>
        <w:footnoteReference w:id="12"/>
      </w:r>
      <w:r w:rsidR="00095DE1" w:rsidRPr="00A84584">
        <w:rPr>
          <w:rStyle w:val="Hyperlink"/>
          <w:rFonts w:cs="Arial"/>
          <w:bCs/>
          <w:color w:val="auto"/>
          <w:u w:val="none"/>
          <w:lang w:val="en-US"/>
        </w:rPr>
        <w:t xml:space="preserve"> </w:t>
      </w:r>
      <w:r w:rsidR="00095DE1">
        <w:rPr>
          <w:rStyle w:val="Hyperlink"/>
          <w:rFonts w:cs="Arial"/>
          <w:bCs/>
          <w:color w:val="auto"/>
          <w:u w:val="none"/>
          <w:lang w:val="en-US"/>
        </w:rPr>
        <w:t>sets out the National Law</w:t>
      </w:r>
      <w:r w:rsidR="00095DE1">
        <w:rPr>
          <w:rStyle w:val="Hyperlink"/>
          <w:rFonts w:cs="Arial"/>
          <w:bCs/>
          <w:i/>
          <w:color w:val="auto"/>
          <w:u w:val="none"/>
          <w:lang w:val="en-US"/>
        </w:rPr>
        <w:t>.</w:t>
      </w:r>
      <w:r w:rsidR="00095DE1" w:rsidRPr="00382151">
        <w:rPr>
          <w:rStyle w:val="Hyperlink"/>
          <w:rFonts w:cs="Arial"/>
          <w:bCs/>
          <w:i/>
          <w:color w:val="auto"/>
          <w:u w:val="none"/>
          <w:lang w:val="en-US"/>
        </w:rPr>
        <w:t xml:space="preserve"> </w:t>
      </w:r>
    </w:p>
    <w:p w:rsidR="00095DE1" w:rsidRPr="00FD3EFB" w:rsidRDefault="00095DE1" w:rsidP="00095DE1">
      <w:pPr>
        <w:pStyle w:val="ListParagraph"/>
        <w:numPr>
          <w:ilvl w:val="0"/>
          <w:numId w:val="21"/>
        </w:numPr>
        <w:spacing w:after="160"/>
        <w:rPr>
          <w:rFonts w:cs="Arial"/>
          <w:bCs/>
          <w:lang w:val="en-US"/>
        </w:rPr>
      </w:pPr>
      <w:r>
        <w:rPr>
          <w:rFonts w:cs="Arial"/>
          <w:bCs/>
          <w:lang w:val="en-US"/>
        </w:rPr>
        <w:t>Section 175 Offence relating to requirement to keep enrolment and other documents</w:t>
      </w:r>
    </w:p>
    <w:p w:rsidR="00095DE1" w:rsidRDefault="00095DE1" w:rsidP="00095DE1">
      <w:pPr>
        <w:rPr>
          <w:rStyle w:val="Hyperlink"/>
          <w:rFonts w:cs="Arial"/>
          <w:bCs/>
          <w:lang w:val="en-US"/>
        </w:rPr>
      </w:pPr>
      <w:r w:rsidRPr="00A84584">
        <w:rPr>
          <w:rFonts w:cs="Arial"/>
          <w:bCs/>
          <w:lang w:val="en-US"/>
        </w:rPr>
        <w:t>Education and Care Services National Regulations</w:t>
      </w:r>
      <w:r>
        <w:rPr>
          <w:rStyle w:val="Hyperlink"/>
          <w:rFonts w:cs="Arial"/>
          <w:bCs/>
          <w:lang w:val="en-US"/>
        </w:rPr>
        <w:fldChar w:fldCharType="begin"/>
      </w:r>
      <w:r>
        <w:rPr>
          <w:rStyle w:val="Hyperlink"/>
          <w:rFonts w:cs="Arial"/>
          <w:bCs/>
          <w:lang w:val="en-US"/>
        </w:rPr>
        <w:instrText xml:space="preserve"> NOTEREF _Ref49172537 \f \h </w:instrText>
      </w:r>
      <w:r>
        <w:rPr>
          <w:rStyle w:val="Hyperlink"/>
          <w:rFonts w:cs="Arial"/>
          <w:bCs/>
          <w:lang w:val="en-US"/>
        </w:rPr>
      </w:r>
      <w:r>
        <w:rPr>
          <w:rStyle w:val="Hyperlink"/>
          <w:rFonts w:cs="Arial"/>
          <w:bCs/>
          <w:lang w:val="en-US"/>
        </w:rPr>
        <w:fldChar w:fldCharType="separate"/>
      </w:r>
      <w:r w:rsidR="007A1ACD" w:rsidRPr="007A1ACD">
        <w:rPr>
          <w:rStyle w:val="FootnoteReference"/>
        </w:rPr>
        <w:t>3</w:t>
      </w:r>
      <w:r>
        <w:rPr>
          <w:rStyle w:val="Hyperlink"/>
          <w:rFonts w:cs="Arial"/>
          <w:bCs/>
          <w:lang w:val="en-US"/>
        </w:rPr>
        <w:fldChar w:fldCharType="end"/>
      </w:r>
      <w:r>
        <w:rPr>
          <w:rStyle w:val="Hyperlink"/>
          <w:rFonts w:cs="Arial"/>
          <w:bCs/>
          <w:lang w:val="en-US"/>
        </w:rPr>
        <w:t xml:space="preserve"> </w:t>
      </w:r>
    </w:p>
    <w:p w:rsidR="00095DE1" w:rsidRDefault="00095DE1" w:rsidP="00095DE1">
      <w:pPr>
        <w:pStyle w:val="ListParagraph"/>
        <w:numPr>
          <w:ilvl w:val="0"/>
          <w:numId w:val="21"/>
        </w:numPr>
      </w:pPr>
      <w:r>
        <w:t>Regulation 12 Serious incidents</w:t>
      </w:r>
    </w:p>
    <w:p w:rsidR="00095DE1" w:rsidRDefault="00095DE1" w:rsidP="00095DE1">
      <w:pPr>
        <w:pStyle w:val="ListParagraph"/>
        <w:numPr>
          <w:ilvl w:val="0"/>
          <w:numId w:val="21"/>
        </w:numPr>
      </w:pPr>
      <w:r>
        <w:t>Regulation 85 Incident, injury, trauma and illness policies and procedures</w:t>
      </w:r>
    </w:p>
    <w:p w:rsidR="00095DE1" w:rsidRDefault="00095DE1" w:rsidP="00095DE1">
      <w:pPr>
        <w:pStyle w:val="ListParagraph"/>
        <w:numPr>
          <w:ilvl w:val="0"/>
          <w:numId w:val="21"/>
        </w:numPr>
      </w:pPr>
      <w:r>
        <w:t>Regulation 86 Notification to parents of incident, injury, trauma and illness</w:t>
      </w:r>
    </w:p>
    <w:p w:rsidR="00095DE1" w:rsidRDefault="00095DE1" w:rsidP="00095DE1">
      <w:pPr>
        <w:pStyle w:val="ListParagraph"/>
        <w:numPr>
          <w:ilvl w:val="0"/>
          <w:numId w:val="21"/>
        </w:numPr>
      </w:pPr>
      <w:r>
        <w:t>Regulation 87 Incident, injury, trauma and illness record</w:t>
      </w:r>
    </w:p>
    <w:p w:rsidR="00095DE1" w:rsidRPr="00122349" w:rsidRDefault="00095DE1" w:rsidP="00095DE1">
      <w:pPr>
        <w:pStyle w:val="ListParagraph"/>
        <w:numPr>
          <w:ilvl w:val="0"/>
          <w:numId w:val="21"/>
        </w:numPr>
      </w:pPr>
      <w:r>
        <w:t>Regulation 90 Medical conditions p</w:t>
      </w:r>
      <w:r w:rsidRPr="00122349">
        <w:t xml:space="preserve">olicy </w:t>
      </w:r>
    </w:p>
    <w:p w:rsidR="00095DE1" w:rsidRDefault="00095DE1" w:rsidP="00095DE1">
      <w:pPr>
        <w:pStyle w:val="ListParagraph"/>
        <w:numPr>
          <w:ilvl w:val="0"/>
          <w:numId w:val="21"/>
        </w:numPr>
      </w:pPr>
      <w:r>
        <w:t>Regulation 91 Medical c</w:t>
      </w:r>
      <w:r w:rsidRPr="00563AB0">
        <w:t>onditions policy to be provided to parents</w:t>
      </w:r>
    </w:p>
    <w:p w:rsidR="00095DE1" w:rsidRDefault="00095DE1" w:rsidP="00095DE1">
      <w:pPr>
        <w:pStyle w:val="ListParagraph"/>
        <w:numPr>
          <w:ilvl w:val="0"/>
          <w:numId w:val="21"/>
        </w:numPr>
      </w:pPr>
      <w:r>
        <w:t>Regulation 92 Medication record</w:t>
      </w:r>
    </w:p>
    <w:p w:rsidR="00095DE1" w:rsidRDefault="00095DE1" w:rsidP="00095DE1">
      <w:pPr>
        <w:pStyle w:val="ListParagraph"/>
        <w:numPr>
          <w:ilvl w:val="0"/>
          <w:numId w:val="21"/>
        </w:numPr>
      </w:pPr>
      <w:r>
        <w:t>Regulation 93 Administration of medication</w:t>
      </w:r>
    </w:p>
    <w:p w:rsidR="00095DE1" w:rsidRPr="00563AB0" w:rsidRDefault="00095DE1" w:rsidP="00095DE1">
      <w:pPr>
        <w:pStyle w:val="ListParagraph"/>
        <w:numPr>
          <w:ilvl w:val="0"/>
          <w:numId w:val="21"/>
        </w:numPr>
      </w:pPr>
      <w:r>
        <w:t>Regulation 162 Health information to be kept in enrolment record</w:t>
      </w:r>
    </w:p>
    <w:p w:rsidR="00095DE1" w:rsidRDefault="00095DE1" w:rsidP="00095DE1">
      <w:pPr>
        <w:pStyle w:val="ListParagraph"/>
        <w:numPr>
          <w:ilvl w:val="0"/>
          <w:numId w:val="21"/>
        </w:numPr>
      </w:pPr>
      <w:r w:rsidRPr="00563AB0">
        <w:lastRenderedPageBreak/>
        <w:t>Regulation 168 (2)(d) policies and procedures dealing with</w:t>
      </w:r>
      <w:r>
        <w:t xml:space="preserve"> medical conditions in children</w:t>
      </w:r>
    </w:p>
    <w:p w:rsidR="00095DE1" w:rsidRDefault="00095DE1" w:rsidP="00095DE1">
      <w:pPr>
        <w:pStyle w:val="ListParagraph"/>
        <w:numPr>
          <w:ilvl w:val="0"/>
          <w:numId w:val="21"/>
        </w:numPr>
      </w:pPr>
      <w:r>
        <w:t>Regulation 176 Time to notify certain information to Regulatory Authority</w:t>
      </w:r>
    </w:p>
    <w:p w:rsidR="00095DE1" w:rsidRDefault="00095DE1" w:rsidP="00095DE1">
      <w:pPr>
        <w:pStyle w:val="ListParagraph"/>
        <w:numPr>
          <w:ilvl w:val="0"/>
          <w:numId w:val="21"/>
        </w:numPr>
      </w:pPr>
      <w:r>
        <w:t>Regulation 181 Confidentiality of records to be kept by approved provider</w:t>
      </w:r>
    </w:p>
    <w:p w:rsidR="00095DE1" w:rsidRDefault="00095DE1" w:rsidP="00095DE1">
      <w:pPr>
        <w:pStyle w:val="ListParagraph"/>
        <w:numPr>
          <w:ilvl w:val="0"/>
          <w:numId w:val="21"/>
        </w:numPr>
      </w:pPr>
      <w:r>
        <w:t>Regulation 183 Storage of records and other documents</w:t>
      </w:r>
    </w:p>
    <w:p w:rsidR="00095DE1" w:rsidRPr="00A84584" w:rsidRDefault="00095DE1" w:rsidP="00095DE1">
      <w:pPr>
        <w:rPr>
          <w:rFonts w:cs="Arial"/>
          <w:bCs/>
          <w:color w:val="0563C1" w:themeColor="hyperlink"/>
          <w:u w:val="single"/>
          <w:lang w:val="en-US"/>
        </w:rPr>
      </w:pPr>
      <w:r w:rsidRPr="00A84584">
        <w:rPr>
          <w:lang w:val="en-US"/>
        </w:rPr>
        <w:t>Work Health and Safety (National Uniform Legislation) Act 2011 (NT)</w:t>
      </w:r>
      <w:r>
        <w:rPr>
          <w:lang w:val="en-US"/>
        </w:rPr>
        <w:fldChar w:fldCharType="begin"/>
      </w:r>
      <w:r>
        <w:rPr>
          <w:lang w:val="en-US"/>
        </w:rPr>
        <w:instrText xml:space="preserve"> NOTEREF _Ref49176182 \f \h </w:instrText>
      </w:r>
      <w:r>
        <w:rPr>
          <w:lang w:val="en-US"/>
        </w:rPr>
      </w:r>
      <w:r>
        <w:rPr>
          <w:lang w:val="en-US"/>
        </w:rPr>
        <w:fldChar w:fldCharType="separate"/>
      </w:r>
      <w:r w:rsidR="007A1ACD" w:rsidRPr="007A1ACD">
        <w:rPr>
          <w:rStyle w:val="FootnoteReference"/>
        </w:rPr>
        <w:t>10</w:t>
      </w:r>
      <w:r>
        <w:rPr>
          <w:lang w:val="en-US"/>
        </w:rPr>
        <w:fldChar w:fldCharType="end"/>
      </w:r>
      <w:r w:rsidRPr="00A84584">
        <w:rPr>
          <w:rFonts w:cs="Arial"/>
          <w:bCs/>
          <w:color w:val="0563C1" w:themeColor="hyperlink"/>
          <w:u w:val="single"/>
          <w:lang w:val="en-US"/>
        </w:rPr>
        <w:t xml:space="preserve"> </w:t>
      </w:r>
    </w:p>
    <w:p w:rsidR="00095DE1" w:rsidRDefault="00095DE1" w:rsidP="00095DE1">
      <w:pPr>
        <w:pStyle w:val="Heading2"/>
        <w:rPr>
          <w:lang w:val="en-US"/>
        </w:rPr>
      </w:pPr>
      <w:bookmarkStart w:id="22" w:name="_Toc50014170"/>
      <w:r w:rsidRPr="007E53C3">
        <w:rPr>
          <w:lang w:val="en-US"/>
        </w:rPr>
        <w:t xml:space="preserve">Department of Education </w:t>
      </w:r>
      <w:r>
        <w:rPr>
          <w:lang w:val="en-US"/>
        </w:rPr>
        <w:t>p</w:t>
      </w:r>
      <w:r w:rsidRPr="007E53C3">
        <w:rPr>
          <w:lang w:val="en-US"/>
        </w:rPr>
        <w:t>olicy</w:t>
      </w:r>
      <w:r>
        <w:rPr>
          <w:lang w:val="en-US"/>
        </w:rPr>
        <w:t>, guidelines and procedures</w:t>
      </w:r>
      <w:bookmarkEnd w:id="22"/>
    </w:p>
    <w:p w:rsidR="00095DE1" w:rsidRPr="00FA7FE2" w:rsidRDefault="00095DE1" w:rsidP="00095DE1">
      <w:pPr>
        <w:rPr>
          <w:lang w:val="en-US" w:eastAsia="en-AU"/>
        </w:rPr>
      </w:pPr>
      <w:r>
        <w:rPr>
          <w:lang w:val="en-US" w:eastAsia="en-AU"/>
        </w:rPr>
        <w:t xml:space="preserve">Go to the department’s </w:t>
      </w:r>
      <w:hyperlink r:id="rId29" w:history="1">
        <w:r>
          <w:rPr>
            <w:rStyle w:val="Hyperlink"/>
            <w:lang w:val="en-US" w:eastAsia="en-AU"/>
          </w:rPr>
          <w:t>S</w:t>
        </w:r>
        <w:r w:rsidRPr="00A84584">
          <w:rPr>
            <w:rStyle w:val="Hyperlink"/>
            <w:lang w:val="en-US" w:eastAsia="en-AU"/>
          </w:rPr>
          <w:t>chool policies website</w:t>
        </w:r>
      </w:hyperlink>
      <w:r>
        <w:rPr>
          <w:rStyle w:val="FootnoteReference"/>
          <w:lang w:val="en-US" w:eastAsia="en-AU"/>
        </w:rPr>
        <w:footnoteReference w:id="13"/>
      </w:r>
      <w:r>
        <w:rPr>
          <w:lang w:val="en-US" w:eastAsia="en-AU"/>
        </w:rPr>
        <w:t xml:space="preserve"> to access the following policies:</w:t>
      </w:r>
    </w:p>
    <w:p w:rsidR="00095DE1" w:rsidRPr="009E04FC" w:rsidRDefault="00095DE1" w:rsidP="00095DE1">
      <w:pPr>
        <w:pStyle w:val="ListParagraph"/>
        <w:numPr>
          <w:ilvl w:val="0"/>
          <w:numId w:val="12"/>
        </w:numPr>
      </w:pPr>
      <w:r w:rsidRPr="003424B4">
        <w:t xml:space="preserve">Health of </w:t>
      </w:r>
      <w:r>
        <w:t>s</w:t>
      </w:r>
      <w:r w:rsidRPr="003424B4">
        <w:t xml:space="preserve">tudents </w:t>
      </w:r>
      <w:r>
        <w:t>p</w:t>
      </w:r>
      <w:r w:rsidRPr="003424B4">
        <w:t>olicy</w:t>
      </w:r>
      <w:r w:rsidRPr="009E04FC">
        <w:rPr>
          <w:lang w:val="en-US"/>
        </w:rPr>
        <w:t xml:space="preserve"> </w:t>
      </w:r>
      <w:r>
        <w:rPr>
          <w:lang w:val="en-US"/>
        </w:rPr>
        <w:t>including Administration of Medications</w:t>
      </w:r>
      <w:r>
        <w:rPr>
          <w:lang w:val="en-US"/>
        </w:rPr>
        <w:fldChar w:fldCharType="begin"/>
      </w:r>
      <w:r>
        <w:rPr>
          <w:lang w:val="en-US"/>
        </w:rPr>
        <w:instrText xml:space="preserve"> NOTEREF _Ref49172256 \f \h </w:instrText>
      </w:r>
      <w:r>
        <w:rPr>
          <w:lang w:val="en-US"/>
        </w:rPr>
      </w:r>
      <w:r>
        <w:rPr>
          <w:lang w:val="en-US"/>
        </w:rPr>
        <w:fldChar w:fldCharType="separate"/>
      </w:r>
      <w:r w:rsidR="007A1ACD" w:rsidRPr="007A1ACD">
        <w:rPr>
          <w:rStyle w:val="FootnoteReference"/>
        </w:rPr>
        <w:t>1</w:t>
      </w:r>
      <w:r>
        <w:rPr>
          <w:lang w:val="en-US"/>
        </w:rPr>
        <w:fldChar w:fldCharType="end"/>
      </w:r>
    </w:p>
    <w:p w:rsidR="00095DE1" w:rsidRDefault="00095DE1" w:rsidP="00095DE1">
      <w:pPr>
        <w:pStyle w:val="ListParagraph"/>
        <w:numPr>
          <w:ilvl w:val="0"/>
          <w:numId w:val="12"/>
        </w:numPr>
      </w:pPr>
      <w:r>
        <w:t>Preschool specific policy</w:t>
      </w:r>
      <w:r w:rsidR="004143CA">
        <w:fldChar w:fldCharType="begin"/>
      </w:r>
      <w:r w:rsidR="004143CA">
        <w:instrText xml:space="preserve"> NOTEREF _Ref49178111 \f \h </w:instrText>
      </w:r>
      <w:r w:rsidR="004143CA">
        <w:fldChar w:fldCharType="separate"/>
      </w:r>
      <w:r w:rsidR="00731B92" w:rsidRPr="00731B92">
        <w:rPr>
          <w:rStyle w:val="FootnoteReference"/>
        </w:rPr>
        <w:t>5</w:t>
      </w:r>
      <w:r w:rsidR="004143CA">
        <w:fldChar w:fldCharType="end"/>
      </w:r>
      <w:bookmarkStart w:id="23" w:name="_GoBack"/>
      <w:bookmarkEnd w:id="23"/>
    </w:p>
    <w:p w:rsidR="00095DE1" w:rsidRDefault="00534FC2" w:rsidP="00095DE1">
      <w:pPr>
        <w:pStyle w:val="ListParagraph"/>
        <w:numPr>
          <w:ilvl w:val="0"/>
          <w:numId w:val="12"/>
        </w:numPr>
      </w:pPr>
      <w:hyperlink r:id="rId30" w:history="1">
        <w:r w:rsidR="00095DE1" w:rsidRPr="00A0194F">
          <w:rPr>
            <w:rStyle w:val="Hyperlink"/>
            <w:lang w:val="en-US"/>
          </w:rPr>
          <w:t>Recording and reporting of student injuries procedure and guidelines</w:t>
        </w:r>
      </w:hyperlink>
      <w:r w:rsidR="00095DE1">
        <w:rPr>
          <w:rStyle w:val="FootnoteReference"/>
        </w:rPr>
        <w:footnoteReference w:id="14"/>
      </w:r>
    </w:p>
    <w:p w:rsidR="00095DE1" w:rsidRDefault="00095DE1" w:rsidP="00095DE1">
      <w:pPr>
        <w:pStyle w:val="Heading2"/>
      </w:pPr>
      <w:bookmarkStart w:id="24" w:name="_Toc50014171"/>
      <w:r>
        <w:t>National Quality Standard</w:t>
      </w:r>
      <w:bookmarkEnd w:id="24"/>
    </w:p>
    <w:p w:rsidR="00095DE1" w:rsidRPr="00430A58" w:rsidRDefault="00534FC2" w:rsidP="00095DE1">
      <w:pPr>
        <w:rPr>
          <w:lang w:eastAsia="en-AU"/>
        </w:rPr>
      </w:pPr>
      <w:hyperlink r:id="rId31" w:history="1">
        <w:r w:rsidR="00095DE1" w:rsidRPr="00A0194F">
          <w:rPr>
            <w:rStyle w:val="Hyperlink"/>
            <w:lang w:eastAsia="en-AU"/>
          </w:rPr>
          <w:t>Quality Area 2 – Children’s Health and Safety</w:t>
        </w:r>
      </w:hyperlink>
      <w:r w:rsidR="00095DE1">
        <w:rPr>
          <w:rStyle w:val="FootnoteReference"/>
          <w:lang w:eastAsia="en-AU"/>
        </w:rPr>
        <w:footnoteReference w:id="15"/>
      </w:r>
      <w:r w:rsidR="00095DE1">
        <w:rPr>
          <w:lang w:eastAsia="en-AU"/>
        </w:rPr>
        <w:t xml:space="preserve"> Element 2.1.2. </w:t>
      </w:r>
      <w:r w:rsidR="00095DE1" w:rsidRPr="007E53C3">
        <w:t>Effective illness and injury management and hygiene practices are promoted and implemented</w:t>
      </w:r>
    </w:p>
    <w:p w:rsidR="006D6723" w:rsidRPr="005D3964" w:rsidRDefault="006D6723" w:rsidP="00095DE1">
      <w:pPr>
        <w:pStyle w:val="TOCHeading"/>
        <w:tabs>
          <w:tab w:val="left" w:pos="9444"/>
        </w:tabs>
        <w:rPr>
          <w:lang w:eastAsia="en-AU"/>
        </w:rPr>
      </w:pPr>
    </w:p>
    <w:sectPr w:rsidR="006D6723" w:rsidRPr="005D3964" w:rsidSect="00095DE1">
      <w:footerReference w:type="default" r:id="rId32"/>
      <w:headerReference w:type="first" r:id="rId33"/>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FC2" w:rsidRDefault="00534FC2">
      <w:r>
        <w:separator/>
      </w:r>
    </w:p>
  </w:endnote>
  <w:endnote w:type="continuationSeparator" w:id="0">
    <w:p w:rsidR="00534FC2" w:rsidRDefault="00534FC2">
      <w:r>
        <w:continuationSeparator/>
      </w:r>
    </w:p>
  </w:endnote>
  <w:endnote w:type="continuationNotice" w:id="1">
    <w:p w:rsidR="00534FC2" w:rsidRDefault="00534FC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52A" w:rsidRPr="00F538BD" w:rsidRDefault="0095252A" w:rsidP="000A385C">
    <w:pPr>
      <w:pStyle w:val="Hidden"/>
      <w:ind w:firstLine="0"/>
      <w:jc w:val="right"/>
    </w:pPr>
    <w:r w:rsidRPr="001852AF">
      <w:rPr>
        <w:noProof/>
        <w:lang w:eastAsia="en-AU"/>
      </w:rPr>
      <w:drawing>
        <wp:inline distT="0" distB="0" distL="0" distR="0" wp14:anchorId="17082538" wp14:editId="2E88A1B2">
          <wp:extent cx="1572479" cy="561600"/>
          <wp:effectExtent l="0" t="0" r="8890" b="0"/>
          <wp:docPr id="4" name="Picture 4"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52A" w:rsidRPr="00F538BD" w:rsidRDefault="0095252A" w:rsidP="000A385C">
    <w:pPr>
      <w:pStyle w:val="Hidden"/>
      <w:ind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52A" w:rsidRDefault="0095252A"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95252A" w:rsidRPr="00132658" w:rsidTr="0095252A">
      <w:trPr>
        <w:cantSplit/>
        <w:trHeight w:hRule="exact" w:val="850"/>
        <w:tblHeader/>
      </w:trPr>
      <w:tc>
        <w:tcPr>
          <w:tcW w:w="10318" w:type="dxa"/>
          <w:vAlign w:val="bottom"/>
        </w:tcPr>
        <w:p w:rsidR="0095252A" w:rsidRDefault="0095252A" w:rsidP="00CB6A67">
          <w:pPr>
            <w:spacing w:after="0"/>
            <w:rPr>
              <w:rStyle w:val="PageNumber"/>
              <w:b/>
            </w:rPr>
          </w:pPr>
          <w:r>
            <w:rPr>
              <w:rStyle w:val="PageNumber"/>
            </w:rPr>
            <w:t xml:space="preserve">Department of </w:t>
          </w:r>
          <w:sdt>
            <w:sdtPr>
              <w:rPr>
                <w:rStyle w:val="PageNumber"/>
                <w:b/>
              </w:rPr>
              <w:alias w:val="Company"/>
              <w:tag w:val=""/>
              <w:id w:val="-1550452142"/>
              <w:placeholder>
                <w:docPart w:val="3AF96F7A75754F7D9A64D67C2C3FCE99"/>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Pr>
                  <w:rStyle w:val="PageNumber"/>
                  <w:b/>
                </w:rPr>
                <w:t>Education</w:t>
              </w:r>
            </w:sdtContent>
          </w:sdt>
        </w:p>
        <w:p w:rsidR="0095252A" w:rsidRPr="00CE6614" w:rsidRDefault="00534FC2" w:rsidP="00CB6A67">
          <w:pPr>
            <w:spacing w:after="0"/>
            <w:rPr>
              <w:rStyle w:val="PageNumber"/>
            </w:rPr>
          </w:pPr>
          <w:sdt>
            <w:sdtPr>
              <w:rPr>
                <w:rStyle w:val="PageNumber"/>
              </w:rPr>
              <w:alias w:val="Date"/>
              <w:tag w:val=""/>
              <w:id w:val="1578473972"/>
              <w:placeholder>
                <w:docPart w:val="B47EE28A1C3A4F0DBD543DA1BA986AD5"/>
              </w:placeholder>
              <w:dataBinding w:prefixMappings="xmlns:ns0='http://schemas.microsoft.com/office/2006/coverPageProps' " w:xpath="/ns0:CoverPageProperties[1]/ns0:PublishDate[1]" w:storeItemID="{55AF091B-3C7A-41E3-B477-F2FDAA23CFDA}"/>
              <w15:color w:val="000000"/>
              <w:date w:fullDate="2020-08-24T00:00:00Z">
                <w:dateFormat w:val="d MMMM yyyy"/>
                <w:lid w:val="en-AU"/>
                <w:storeMappedDataAs w:val="dateTime"/>
                <w:calendar w:val="gregorian"/>
              </w:date>
            </w:sdtPr>
            <w:sdtEndPr>
              <w:rPr>
                <w:rStyle w:val="PageNumber"/>
              </w:rPr>
            </w:sdtEndPr>
            <w:sdtContent>
              <w:r w:rsidR="0095252A">
                <w:rPr>
                  <w:rStyle w:val="PageNumber"/>
                </w:rPr>
                <w:t>24 August 2020</w:t>
              </w:r>
            </w:sdtContent>
          </w:sdt>
          <w:r w:rsidR="0095252A" w:rsidRPr="00CE6614">
            <w:rPr>
              <w:rStyle w:val="PageNumber"/>
            </w:rPr>
            <w:t xml:space="preserve"> | Version </w:t>
          </w:r>
          <w:r w:rsidR="0095252A">
            <w:rPr>
              <w:rStyle w:val="PageNumber"/>
            </w:rPr>
            <w:t>1.1</w:t>
          </w:r>
        </w:p>
        <w:p w:rsidR="0095252A" w:rsidRPr="00AC4488" w:rsidRDefault="0095252A"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731B92">
            <w:rPr>
              <w:rStyle w:val="PageNumber"/>
              <w:noProof/>
            </w:rPr>
            <w:t>8</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731B92">
            <w:rPr>
              <w:rStyle w:val="PageNumber"/>
              <w:noProof/>
            </w:rPr>
            <w:t>10</w:t>
          </w:r>
          <w:r w:rsidRPr="00AC4488">
            <w:rPr>
              <w:rStyle w:val="PageNumber"/>
            </w:rPr>
            <w:fldChar w:fldCharType="end"/>
          </w:r>
        </w:p>
      </w:tc>
    </w:tr>
  </w:tbl>
  <w:p w:rsidR="0095252A" w:rsidRDefault="0095252A" w:rsidP="001852AF">
    <w:pPr>
      <w:pStyle w:val="Hidden"/>
      <w:ind w:firstLine="0"/>
    </w:pPr>
  </w:p>
  <w:p w:rsidR="0095252A" w:rsidRPr="001852AF" w:rsidRDefault="0095252A"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FC2" w:rsidRDefault="00534FC2">
      <w:r>
        <w:separator/>
      </w:r>
    </w:p>
  </w:footnote>
  <w:footnote w:type="continuationSeparator" w:id="0">
    <w:p w:rsidR="00534FC2" w:rsidRDefault="00534FC2">
      <w:r>
        <w:continuationSeparator/>
      </w:r>
    </w:p>
  </w:footnote>
  <w:footnote w:type="continuationNotice" w:id="1">
    <w:p w:rsidR="00534FC2" w:rsidRDefault="00534FC2">
      <w:pPr>
        <w:spacing w:after="0"/>
      </w:pPr>
    </w:p>
  </w:footnote>
  <w:footnote w:id="2">
    <w:p w:rsidR="0095252A" w:rsidRPr="00410521" w:rsidRDefault="0095252A" w:rsidP="00095DE1">
      <w:pPr>
        <w:pStyle w:val="FootnoteText"/>
        <w:rPr>
          <w:lang w:val="en-US"/>
        </w:rPr>
      </w:pPr>
      <w:r>
        <w:rPr>
          <w:rStyle w:val="FootnoteReference"/>
        </w:rPr>
        <w:footnoteRef/>
      </w:r>
      <w:r>
        <w:t xml:space="preserve"> </w:t>
      </w:r>
      <w:r w:rsidRPr="00410521">
        <w:t>https://education.nt.gov.au/policies/health-of-students</w:t>
      </w:r>
    </w:p>
  </w:footnote>
  <w:footnote w:id="3">
    <w:p w:rsidR="0095252A" w:rsidRPr="00410521" w:rsidRDefault="0095252A" w:rsidP="00095DE1">
      <w:pPr>
        <w:pStyle w:val="FootnoteText"/>
        <w:rPr>
          <w:lang w:val="en-US"/>
        </w:rPr>
      </w:pPr>
      <w:r>
        <w:rPr>
          <w:rStyle w:val="FootnoteReference"/>
        </w:rPr>
        <w:footnoteRef/>
      </w:r>
      <w:r>
        <w:t xml:space="preserve"> </w:t>
      </w:r>
      <w:r w:rsidRPr="00410521">
        <w:t>https://legislation.nt.gov.au/en/Legislation/EDUCATION-AND-CARE-SERVICES-NATIONAL-UNIFORM-LEGISLATION-ACT-2011</w:t>
      </w:r>
    </w:p>
  </w:footnote>
  <w:footnote w:id="4">
    <w:p w:rsidR="0095252A" w:rsidRPr="00410521" w:rsidRDefault="0095252A" w:rsidP="00095DE1">
      <w:pPr>
        <w:pStyle w:val="FootnoteText"/>
        <w:rPr>
          <w:lang w:val="en-US"/>
        </w:rPr>
      </w:pPr>
      <w:r>
        <w:rPr>
          <w:rStyle w:val="FootnoteReference"/>
        </w:rPr>
        <w:footnoteRef/>
      </w:r>
      <w:r>
        <w:t xml:space="preserve"> </w:t>
      </w:r>
      <w:r w:rsidRPr="00410521">
        <w:t>https://www.legislation.nsw.gov.au/#/view/regulation/2011/653</w:t>
      </w:r>
    </w:p>
  </w:footnote>
  <w:footnote w:id="5">
    <w:p w:rsidR="0095252A" w:rsidRPr="00E30A94" w:rsidRDefault="0095252A" w:rsidP="00095DE1">
      <w:pPr>
        <w:pStyle w:val="FootnoteText"/>
        <w:rPr>
          <w:lang w:val="en-US"/>
        </w:rPr>
      </w:pPr>
      <w:r>
        <w:rPr>
          <w:rStyle w:val="FootnoteReference"/>
        </w:rPr>
        <w:footnoteRef/>
      </w:r>
      <w:r>
        <w:t xml:space="preserve"> </w:t>
      </w:r>
      <w:r w:rsidRPr="00E30A94">
        <w:t>https://education.nt.gov.au/policies/health-of-students</w:t>
      </w:r>
    </w:p>
  </w:footnote>
  <w:footnote w:id="6">
    <w:p w:rsidR="0095252A" w:rsidRPr="00E30A94" w:rsidRDefault="0095252A" w:rsidP="00095DE1">
      <w:pPr>
        <w:pStyle w:val="FootnoteText"/>
        <w:rPr>
          <w:lang w:val="en-US"/>
        </w:rPr>
      </w:pPr>
      <w:r>
        <w:rPr>
          <w:rStyle w:val="FootnoteReference"/>
        </w:rPr>
        <w:footnoteRef/>
      </w:r>
      <w:r>
        <w:t xml:space="preserve"> </w:t>
      </w:r>
      <w:r w:rsidRPr="00E30A94">
        <w:t>https://education.nt.gov.au/policies/preschool-specific-policy</w:t>
      </w:r>
    </w:p>
  </w:footnote>
  <w:footnote w:id="7">
    <w:p w:rsidR="0095252A" w:rsidRPr="00410521" w:rsidRDefault="0095252A" w:rsidP="00095DE1">
      <w:pPr>
        <w:pStyle w:val="FootnoteText"/>
        <w:rPr>
          <w:lang w:val="en-US"/>
        </w:rPr>
      </w:pPr>
      <w:r>
        <w:rPr>
          <w:rStyle w:val="FootnoteReference"/>
        </w:rPr>
        <w:footnoteRef/>
      </w:r>
      <w:r>
        <w:t xml:space="preserve"> </w:t>
      </w:r>
      <w:r w:rsidRPr="00410521">
        <w:t>https://www.acecqa.gov.au/national-quality-framework</w:t>
      </w:r>
    </w:p>
  </w:footnote>
  <w:footnote w:id="8">
    <w:p w:rsidR="0095252A" w:rsidRPr="006E3D20" w:rsidRDefault="0095252A" w:rsidP="00095DE1">
      <w:pPr>
        <w:pStyle w:val="FootnoteText"/>
        <w:rPr>
          <w:lang w:val="en-US"/>
        </w:rPr>
      </w:pPr>
      <w:r>
        <w:rPr>
          <w:rStyle w:val="FootnoteReference"/>
        </w:rPr>
        <w:footnoteRef/>
      </w:r>
      <w:r>
        <w:t xml:space="preserve"> </w:t>
      </w:r>
      <w:r w:rsidRPr="006E3D20">
        <w:t>http://www.acecqa.gov.au/</w:t>
      </w:r>
    </w:p>
  </w:footnote>
  <w:footnote w:id="9">
    <w:p w:rsidR="0095252A" w:rsidRPr="006E3D20" w:rsidRDefault="0095252A" w:rsidP="00095DE1">
      <w:pPr>
        <w:pStyle w:val="FootnoteText"/>
        <w:rPr>
          <w:lang w:val="en-US"/>
        </w:rPr>
      </w:pPr>
      <w:r>
        <w:rPr>
          <w:rStyle w:val="FootnoteReference"/>
        </w:rPr>
        <w:footnoteRef/>
      </w:r>
      <w:r>
        <w:t xml:space="preserve"> </w:t>
      </w:r>
      <w:r w:rsidRPr="006E3D20">
        <w:t>http://ed.ntschools.net/audit/team/incidents/SitePages/onlineform.aspx</w:t>
      </w:r>
    </w:p>
  </w:footnote>
  <w:footnote w:id="10">
    <w:p w:rsidR="0095252A" w:rsidRPr="006E3D20" w:rsidRDefault="0095252A" w:rsidP="00095DE1">
      <w:pPr>
        <w:pStyle w:val="FootnoteText"/>
        <w:rPr>
          <w:lang w:val="en-US"/>
        </w:rPr>
      </w:pPr>
      <w:r>
        <w:rPr>
          <w:rStyle w:val="FootnoteReference"/>
        </w:rPr>
        <w:footnoteRef/>
      </w:r>
      <w:r>
        <w:t xml:space="preserve"> </w:t>
      </w:r>
      <w:r w:rsidRPr="006E3D20">
        <w:t>https://education.nt.gov.au/policies/recording-and-reporting-student-injuries</w:t>
      </w:r>
    </w:p>
  </w:footnote>
  <w:footnote w:id="11">
    <w:p w:rsidR="0095252A" w:rsidRPr="006E3D20" w:rsidRDefault="0095252A" w:rsidP="00095DE1">
      <w:pPr>
        <w:pStyle w:val="FootnoteText"/>
        <w:rPr>
          <w:lang w:val="en-US"/>
        </w:rPr>
      </w:pPr>
      <w:r>
        <w:rPr>
          <w:rStyle w:val="FootnoteReference"/>
        </w:rPr>
        <w:footnoteRef/>
      </w:r>
      <w:r>
        <w:t xml:space="preserve"> </w:t>
      </w:r>
      <w:r w:rsidRPr="006E3D20">
        <w:t>https://legislation.nt.gov.au/Legislation/WORK-HEALTH-AND-SAFETY-NATIONAL-UNIFORM-LEGISLATION-ACT-2011</w:t>
      </w:r>
    </w:p>
  </w:footnote>
  <w:footnote w:id="12">
    <w:p w:rsidR="0095252A" w:rsidRPr="00A84584" w:rsidRDefault="0095252A" w:rsidP="00095DE1">
      <w:pPr>
        <w:pStyle w:val="FootnoteText"/>
        <w:rPr>
          <w:lang w:val="en-US"/>
        </w:rPr>
      </w:pPr>
      <w:r>
        <w:rPr>
          <w:rStyle w:val="FootnoteReference"/>
        </w:rPr>
        <w:footnoteRef/>
      </w:r>
      <w:r>
        <w:t xml:space="preserve"> </w:t>
      </w:r>
      <w:r w:rsidRPr="00A84584">
        <w:t>https://www.legislation.vic.gov.au/in-force/acts/education-and-care-services-national-law-act-2010/012</w:t>
      </w:r>
    </w:p>
  </w:footnote>
  <w:footnote w:id="13">
    <w:p w:rsidR="0095252A" w:rsidRPr="00A84584" w:rsidRDefault="0095252A" w:rsidP="00095DE1">
      <w:pPr>
        <w:pStyle w:val="FootnoteText"/>
        <w:rPr>
          <w:lang w:val="en-US"/>
        </w:rPr>
      </w:pPr>
      <w:r>
        <w:rPr>
          <w:rStyle w:val="FootnoteReference"/>
        </w:rPr>
        <w:footnoteRef/>
      </w:r>
      <w:r>
        <w:t xml:space="preserve"> </w:t>
      </w:r>
      <w:r w:rsidRPr="00A0194F">
        <w:t>https://education.nt.gov.au/policies</w:t>
      </w:r>
    </w:p>
  </w:footnote>
  <w:footnote w:id="14">
    <w:p w:rsidR="0095252A" w:rsidRPr="00A0194F" w:rsidRDefault="0095252A" w:rsidP="00095DE1">
      <w:pPr>
        <w:pStyle w:val="FootnoteText"/>
        <w:rPr>
          <w:lang w:val="en-US"/>
        </w:rPr>
      </w:pPr>
      <w:r>
        <w:rPr>
          <w:rStyle w:val="FootnoteReference"/>
        </w:rPr>
        <w:footnoteRef/>
      </w:r>
      <w:r>
        <w:t xml:space="preserve"> </w:t>
      </w:r>
      <w:r w:rsidRPr="00A0194F">
        <w:t>https://education.nt.gov.au/policies/recording-and-reporting-student-injuries</w:t>
      </w:r>
    </w:p>
  </w:footnote>
  <w:footnote w:id="15">
    <w:p w:rsidR="0095252A" w:rsidRPr="00A0194F" w:rsidRDefault="0095252A" w:rsidP="00095DE1">
      <w:pPr>
        <w:pStyle w:val="FootnoteText"/>
        <w:rPr>
          <w:lang w:val="en-US"/>
        </w:rPr>
      </w:pPr>
      <w:r>
        <w:rPr>
          <w:rStyle w:val="FootnoteReference"/>
        </w:rPr>
        <w:footnoteRef/>
      </w:r>
      <w:r>
        <w:t xml:space="preserve"> </w:t>
      </w:r>
      <w:r w:rsidRPr="00A0194F">
        <w:t>https://www.acecqa.gov.au/nqf/national-quality-standard/quality-area-2-childrens-health-and-safety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52A" w:rsidRPr="008E0345" w:rsidRDefault="00534FC2"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95252A">
          <w:t>Managing health care needs in preschool guidelines</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52A" w:rsidRDefault="0095252A"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1BFFCA79" wp14:editId="3F075268">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16828B"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" stroked="f" strokeweight="1pt">
              <v:fill r:id="rId2" o:title="Decorative" opacity="52429f" recolor="t" rotate="t" type="frame"/>
              <v:path arrowok="t"/>
              <o:lock v:ext="edit" aspectratio="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rsidR="0095252A" w:rsidRPr="00964B22" w:rsidRDefault="0095252A" w:rsidP="008E0345">
        <w:pPr>
          <w:pStyle w:val="Header"/>
          <w:rPr>
            <w:b/>
          </w:rPr>
        </w:pPr>
        <w:r>
          <w:t>Managing health care needs in preschool guidelines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62F27"/>
    <w:multiLevelType w:val="hybridMultilevel"/>
    <w:tmpl w:val="67301C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B7245D0"/>
    <w:multiLevelType w:val="multilevel"/>
    <w:tmpl w:val="0C78A7AC"/>
    <w:name w:val="NTG Table Bullet List322"/>
    <w:numStyleLink w:val="Tablebulletlist"/>
  </w:abstractNum>
  <w:abstractNum w:abstractNumId="2" w15:restartNumberingAfterBreak="0">
    <w:nsid w:val="0CB0746A"/>
    <w:multiLevelType w:val="hybridMultilevel"/>
    <w:tmpl w:val="26D8B1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8D26C06"/>
    <w:multiLevelType w:val="multilevel"/>
    <w:tmpl w:val="3E5E177A"/>
    <w:name w:val="NTG Table Bullet List33222222222222222"/>
    <w:numStyleLink w:val="Tablenumberlist"/>
  </w:abstractNum>
  <w:abstractNum w:abstractNumId="8" w15:restartNumberingAfterBreak="0">
    <w:nsid w:val="19533A06"/>
    <w:multiLevelType w:val="multilevel"/>
    <w:tmpl w:val="3928FD02"/>
    <w:name w:val="NTG Table Bullet List3222"/>
    <w:numStyleLink w:val="Bulletlist"/>
  </w:abstractNum>
  <w:abstractNum w:abstractNumId="9"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0" w15:restartNumberingAfterBreak="0">
    <w:nsid w:val="1B26429D"/>
    <w:multiLevelType w:val="multilevel"/>
    <w:tmpl w:val="3E5E177A"/>
    <w:name w:val="NTG Table Bullet List33222222222"/>
    <w:numStyleLink w:val="Tablenumberlist"/>
  </w:abstractNum>
  <w:abstractNum w:abstractNumId="11" w15:restartNumberingAfterBreak="0">
    <w:nsid w:val="1B86276C"/>
    <w:multiLevelType w:val="multilevel"/>
    <w:tmpl w:val="3928FD02"/>
    <w:name w:val="NTG Table Bullet List32223"/>
    <w:numStyleLink w:val="Bulletlist"/>
  </w:abstractNum>
  <w:abstractNum w:abstractNumId="12" w15:restartNumberingAfterBreak="0">
    <w:nsid w:val="1D0744AE"/>
    <w:multiLevelType w:val="multilevel"/>
    <w:tmpl w:val="3E5E177A"/>
    <w:name w:val="NTG Table Bullet List3222322"/>
    <w:numStyleLink w:val="Tablenumberlist"/>
  </w:abstractNum>
  <w:abstractNum w:abstractNumId="13" w15:restartNumberingAfterBreak="0">
    <w:nsid w:val="1D7C5704"/>
    <w:multiLevelType w:val="hybridMultilevel"/>
    <w:tmpl w:val="0AFEF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5" w15:restartNumberingAfterBreak="0">
    <w:nsid w:val="244226CB"/>
    <w:multiLevelType w:val="hybridMultilevel"/>
    <w:tmpl w:val="CCE29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72E3F76"/>
    <w:multiLevelType w:val="multilevel"/>
    <w:tmpl w:val="3E5E177A"/>
    <w:name w:val="NTG Table Bullet List3322"/>
    <w:numStyleLink w:val="Tablenumberlist"/>
  </w:abstractNum>
  <w:abstractNum w:abstractNumId="17" w15:restartNumberingAfterBreak="0">
    <w:nsid w:val="27CE4608"/>
    <w:multiLevelType w:val="multilevel"/>
    <w:tmpl w:val="3E5E177A"/>
    <w:name w:val="NTG Table Bullet List33222"/>
    <w:numStyleLink w:val="Tablenumberlist"/>
  </w:abstractNum>
  <w:abstractNum w:abstractNumId="18" w15:restartNumberingAfterBreak="0">
    <w:nsid w:val="27D83E4D"/>
    <w:multiLevelType w:val="multilevel"/>
    <w:tmpl w:val="3928FD02"/>
    <w:numStyleLink w:val="Bulletlist"/>
  </w:abstractNum>
  <w:abstractNum w:abstractNumId="19" w15:restartNumberingAfterBreak="0">
    <w:nsid w:val="2BEC4700"/>
    <w:multiLevelType w:val="hybridMultilevel"/>
    <w:tmpl w:val="38EE6378"/>
    <w:lvl w:ilvl="0" w:tplc="0C090001">
      <w:start w:val="1"/>
      <w:numFmt w:val="bullet"/>
      <w:lvlText w:val=""/>
      <w:lvlJc w:val="left"/>
      <w:pPr>
        <w:ind w:left="644" w:hanging="360"/>
      </w:pPr>
      <w:rPr>
        <w:rFonts w:ascii="Symbol" w:hAnsi="Symbol" w:hint="default"/>
      </w:rPr>
    </w:lvl>
    <w:lvl w:ilvl="1" w:tplc="0C090003">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0"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1" w15:restartNumberingAfterBreak="0">
    <w:nsid w:val="2E407C4F"/>
    <w:multiLevelType w:val="hybridMultilevel"/>
    <w:tmpl w:val="30BC2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E693641"/>
    <w:multiLevelType w:val="multilevel"/>
    <w:tmpl w:val="3E5E177A"/>
    <w:name w:val="NTG Table Bullet List33"/>
    <w:numStyleLink w:val="Tablenumberlist"/>
  </w:abstractNum>
  <w:abstractNum w:abstractNumId="23" w15:restartNumberingAfterBreak="0">
    <w:nsid w:val="2EF077BC"/>
    <w:multiLevelType w:val="multilevel"/>
    <w:tmpl w:val="0C78A7AC"/>
    <w:name w:val="NTG Table Bullet List33222222222222222222"/>
    <w:numStyleLink w:val="Tablebulletlist"/>
  </w:abstractNum>
  <w:abstractNum w:abstractNumId="24" w15:restartNumberingAfterBreak="0">
    <w:nsid w:val="32DF44DA"/>
    <w:multiLevelType w:val="multilevel"/>
    <w:tmpl w:val="3E5E177A"/>
    <w:name w:val="NTG Table Bullet List3222323"/>
    <w:numStyleLink w:val="Tablenumberlist"/>
  </w:abstractNum>
  <w:abstractNum w:abstractNumId="2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6"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396F0B41"/>
    <w:multiLevelType w:val="hybridMultilevel"/>
    <w:tmpl w:val="D220C5C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BE61945"/>
    <w:multiLevelType w:val="multilevel"/>
    <w:tmpl w:val="3928FD02"/>
    <w:name w:val="NTG Table Bullet List332222222222222222"/>
    <w:numStyleLink w:val="Bulletlist"/>
  </w:abstractNum>
  <w:abstractNum w:abstractNumId="29" w15:restartNumberingAfterBreak="0">
    <w:nsid w:val="43DB7AA5"/>
    <w:multiLevelType w:val="hybridMultilevel"/>
    <w:tmpl w:val="AD90E9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9FD3A20"/>
    <w:multiLevelType w:val="multilevel"/>
    <w:tmpl w:val="3E5E177A"/>
    <w:name w:val="NTG Table Bullet List3322222222222"/>
    <w:numStyleLink w:val="Tablenumberlist"/>
  </w:abstractNum>
  <w:abstractNum w:abstractNumId="31" w15:restartNumberingAfterBreak="0">
    <w:nsid w:val="4B6346DF"/>
    <w:multiLevelType w:val="hybridMultilevel"/>
    <w:tmpl w:val="DC5E9A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842CF122">
      <w:numFmt w:val="bullet"/>
      <w:lvlText w:val="-"/>
      <w:lvlJc w:val="left"/>
      <w:pPr>
        <w:ind w:left="2160" w:hanging="360"/>
      </w:pPr>
      <w:rPr>
        <w:rFonts w:ascii="Calibri" w:eastAsiaTheme="minorHAnsi"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B926E90"/>
    <w:multiLevelType w:val="hybridMultilevel"/>
    <w:tmpl w:val="C4687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5" w15:restartNumberingAfterBreak="0">
    <w:nsid w:val="4F23286D"/>
    <w:multiLevelType w:val="hybridMultilevel"/>
    <w:tmpl w:val="1E46C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FF41CF1"/>
    <w:multiLevelType w:val="hybridMultilevel"/>
    <w:tmpl w:val="012689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1C24E44"/>
    <w:multiLevelType w:val="hybridMultilevel"/>
    <w:tmpl w:val="A672F5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3842BC6"/>
    <w:multiLevelType w:val="multilevel"/>
    <w:tmpl w:val="0C78A7AC"/>
    <w:numStyleLink w:val="Tablebulletlist"/>
  </w:abstractNum>
  <w:abstractNum w:abstractNumId="3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0" w15:restartNumberingAfterBreak="0">
    <w:nsid w:val="56DA2CAE"/>
    <w:multiLevelType w:val="multilevel"/>
    <w:tmpl w:val="3E5E177A"/>
    <w:name w:val="NTG Table Bullet List332222222222222"/>
    <w:numStyleLink w:val="Tablenumberlist"/>
  </w:abstractNum>
  <w:abstractNum w:abstractNumId="41" w15:restartNumberingAfterBreak="0">
    <w:nsid w:val="575B0ECA"/>
    <w:multiLevelType w:val="hybridMultilevel"/>
    <w:tmpl w:val="0100B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83359D9"/>
    <w:multiLevelType w:val="multilevel"/>
    <w:tmpl w:val="3E5E177A"/>
    <w:name w:val="NTG Table Bullet List332222222"/>
    <w:numStyleLink w:val="Tablenumberlist"/>
  </w:abstractNum>
  <w:abstractNum w:abstractNumId="43" w15:restartNumberingAfterBreak="0">
    <w:nsid w:val="5B9A5FFE"/>
    <w:multiLevelType w:val="multilevel"/>
    <w:tmpl w:val="0C78A7AC"/>
    <w:name w:val="NTG Table Bullet List33222222222222"/>
    <w:numStyleLink w:val="Tablebulletlist"/>
  </w:abstractNum>
  <w:abstractNum w:abstractNumId="44" w15:restartNumberingAfterBreak="0">
    <w:nsid w:val="5D444259"/>
    <w:multiLevelType w:val="multilevel"/>
    <w:tmpl w:val="0C78A7AC"/>
    <w:name w:val="NTG Table Bullet List332222"/>
    <w:numStyleLink w:val="Tablebulletlist"/>
  </w:abstractNum>
  <w:abstractNum w:abstractNumId="45" w15:restartNumberingAfterBreak="0">
    <w:nsid w:val="65455FFA"/>
    <w:multiLevelType w:val="hybridMultilevel"/>
    <w:tmpl w:val="83248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9262556"/>
    <w:multiLevelType w:val="multilevel"/>
    <w:tmpl w:val="3E5E177A"/>
    <w:name w:val="NTG Table Bullet List3322222222222222"/>
    <w:numStyleLink w:val="Tablenumberlist"/>
  </w:abstractNum>
  <w:abstractNum w:abstractNumId="47" w15:restartNumberingAfterBreak="0">
    <w:nsid w:val="6AA038EB"/>
    <w:multiLevelType w:val="hybridMultilevel"/>
    <w:tmpl w:val="83BAD5C2"/>
    <w:lvl w:ilvl="0" w:tplc="0C090003">
      <w:start w:val="1"/>
      <w:numFmt w:val="bullet"/>
      <w:lvlText w:val="o"/>
      <w:lvlJc w:val="left"/>
      <w:pPr>
        <w:ind w:left="1496" w:hanging="360"/>
      </w:pPr>
      <w:rPr>
        <w:rFonts w:ascii="Courier New" w:hAnsi="Courier New" w:cs="Courier New" w:hint="default"/>
      </w:rPr>
    </w:lvl>
    <w:lvl w:ilvl="1" w:tplc="0C090019" w:tentative="1">
      <w:start w:val="1"/>
      <w:numFmt w:val="lowerLetter"/>
      <w:lvlText w:val="%2."/>
      <w:lvlJc w:val="left"/>
      <w:pPr>
        <w:ind w:left="2216" w:hanging="360"/>
      </w:pPr>
    </w:lvl>
    <w:lvl w:ilvl="2" w:tplc="0C09001B" w:tentative="1">
      <w:start w:val="1"/>
      <w:numFmt w:val="lowerRoman"/>
      <w:lvlText w:val="%3."/>
      <w:lvlJc w:val="right"/>
      <w:pPr>
        <w:ind w:left="2936" w:hanging="180"/>
      </w:pPr>
    </w:lvl>
    <w:lvl w:ilvl="3" w:tplc="0C09000F" w:tentative="1">
      <w:start w:val="1"/>
      <w:numFmt w:val="decimal"/>
      <w:lvlText w:val="%4."/>
      <w:lvlJc w:val="left"/>
      <w:pPr>
        <w:ind w:left="3656" w:hanging="360"/>
      </w:pPr>
    </w:lvl>
    <w:lvl w:ilvl="4" w:tplc="0C090019" w:tentative="1">
      <w:start w:val="1"/>
      <w:numFmt w:val="lowerLetter"/>
      <w:lvlText w:val="%5."/>
      <w:lvlJc w:val="left"/>
      <w:pPr>
        <w:ind w:left="4376" w:hanging="360"/>
      </w:pPr>
    </w:lvl>
    <w:lvl w:ilvl="5" w:tplc="0C09001B" w:tentative="1">
      <w:start w:val="1"/>
      <w:numFmt w:val="lowerRoman"/>
      <w:lvlText w:val="%6."/>
      <w:lvlJc w:val="right"/>
      <w:pPr>
        <w:ind w:left="5096" w:hanging="180"/>
      </w:pPr>
    </w:lvl>
    <w:lvl w:ilvl="6" w:tplc="0C09000F" w:tentative="1">
      <w:start w:val="1"/>
      <w:numFmt w:val="decimal"/>
      <w:lvlText w:val="%7."/>
      <w:lvlJc w:val="left"/>
      <w:pPr>
        <w:ind w:left="5816" w:hanging="360"/>
      </w:pPr>
    </w:lvl>
    <w:lvl w:ilvl="7" w:tplc="0C090019" w:tentative="1">
      <w:start w:val="1"/>
      <w:numFmt w:val="lowerLetter"/>
      <w:lvlText w:val="%8."/>
      <w:lvlJc w:val="left"/>
      <w:pPr>
        <w:ind w:left="6536" w:hanging="360"/>
      </w:pPr>
    </w:lvl>
    <w:lvl w:ilvl="8" w:tplc="0C09001B" w:tentative="1">
      <w:start w:val="1"/>
      <w:numFmt w:val="lowerRoman"/>
      <w:lvlText w:val="%9."/>
      <w:lvlJc w:val="right"/>
      <w:pPr>
        <w:ind w:left="7256" w:hanging="180"/>
      </w:pPr>
    </w:lvl>
  </w:abstractNum>
  <w:abstractNum w:abstractNumId="48" w15:restartNumberingAfterBreak="0">
    <w:nsid w:val="7453664D"/>
    <w:multiLevelType w:val="multilevel"/>
    <w:tmpl w:val="0C78A7AC"/>
    <w:name w:val="NTG Table Bullet List3322222222222222222"/>
    <w:numStyleLink w:val="Tablebulletlist"/>
  </w:abstractNum>
  <w:abstractNum w:abstractNumId="49" w15:restartNumberingAfterBreak="0">
    <w:nsid w:val="76141D1E"/>
    <w:multiLevelType w:val="multilevel"/>
    <w:tmpl w:val="0C78A7AC"/>
    <w:name w:val="NTG Table Bullet List332222222222"/>
    <w:numStyleLink w:val="Tablebulletlist"/>
  </w:abstractNum>
  <w:abstractNum w:abstractNumId="50" w15:restartNumberingAfterBreak="0">
    <w:nsid w:val="77C16A0F"/>
    <w:multiLevelType w:val="hybridMultilevel"/>
    <w:tmpl w:val="26920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79CC6470"/>
    <w:multiLevelType w:val="multilevel"/>
    <w:tmpl w:val="7E18BD20"/>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5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5"/>
  </w:num>
  <w:num w:numId="2">
    <w:abstractNumId w:val="14"/>
  </w:num>
  <w:num w:numId="3">
    <w:abstractNumId w:val="51"/>
  </w:num>
  <w:num w:numId="4">
    <w:abstractNumId w:val="33"/>
  </w:num>
  <w:num w:numId="5">
    <w:abstractNumId w:val="20"/>
  </w:num>
  <w:num w:numId="6">
    <w:abstractNumId w:val="9"/>
  </w:num>
  <w:num w:numId="7">
    <w:abstractNumId w:val="38"/>
  </w:num>
  <w:num w:numId="8">
    <w:abstractNumId w:val="18"/>
  </w:num>
  <w:num w:numId="9">
    <w:abstractNumId w:val="26"/>
  </w:num>
  <w:num w:numId="10">
    <w:abstractNumId w:val="31"/>
  </w:num>
  <w:num w:numId="11">
    <w:abstractNumId w:val="13"/>
  </w:num>
  <w:num w:numId="12">
    <w:abstractNumId w:val="27"/>
  </w:num>
  <w:num w:numId="13">
    <w:abstractNumId w:val="45"/>
  </w:num>
  <w:num w:numId="14">
    <w:abstractNumId w:val="29"/>
  </w:num>
  <w:num w:numId="15">
    <w:abstractNumId w:val="19"/>
  </w:num>
  <w:num w:numId="16">
    <w:abstractNumId w:val="15"/>
  </w:num>
  <w:num w:numId="17">
    <w:abstractNumId w:val="21"/>
  </w:num>
  <w:num w:numId="18">
    <w:abstractNumId w:val="32"/>
  </w:num>
  <w:num w:numId="19">
    <w:abstractNumId w:val="0"/>
  </w:num>
  <w:num w:numId="20">
    <w:abstractNumId w:val="41"/>
  </w:num>
  <w:num w:numId="21">
    <w:abstractNumId w:val="35"/>
  </w:num>
  <w:num w:numId="22">
    <w:abstractNumId w:val="36"/>
  </w:num>
  <w:num w:numId="23">
    <w:abstractNumId w:val="47"/>
  </w:num>
  <w:num w:numId="24">
    <w:abstractNumId w:val="50"/>
  </w:num>
  <w:num w:numId="25">
    <w:abstractNumId w:val="2"/>
  </w:num>
  <w:num w:numId="26">
    <w:abstractNumId w:val="3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938"/>
    <w:rsid w:val="00001DDF"/>
    <w:rsid w:val="0000322D"/>
    <w:rsid w:val="00007670"/>
    <w:rsid w:val="00010036"/>
    <w:rsid w:val="00010665"/>
    <w:rsid w:val="0002393A"/>
    <w:rsid w:val="00027DB8"/>
    <w:rsid w:val="000307A7"/>
    <w:rsid w:val="00031A96"/>
    <w:rsid w:val="00040BF3"/>
    <w:rsid w:val="0004577F"/>
    <w:rsid w:val="00046C59"/>
    <w:rsid w:val="00051362"/>
    <w:rsid w:val="00051F45"/>
    <w:rsid w:val="00052953"/>
    <w:rsid w:val="0005341A"/>
    <w:rsid w:val="00056DEF"/>
    <w:rsid w:val="00071EE6"/>
    <w:rsid w:val="000720BE"/>
    <w:rsid w:val="0007259C"/>
    <w:rsid w:val="00074573"/>
    <w:rsid w:val="00080202"/>
    <w:rsid w:val="00080DCD"/>
    <w:rsid w:val="00080E22"/>
    <w:rsid w:val="00082573"/>
    <w:rsid w:val="000840A3"/>
    <w:rsid w:val="00085062"/>
    <w:rsid w:val="00086A5F"/>
    <w:rsid w:val="000911EF"/>
    <w:rsid w:val="00095DE1"/>
    <w:rsid w:val="000962C5"/>
    <w:rsid w:val="000A04AF"/>
    <w:rsid w:val="000A385C"/>
    <w:rsid w:val="000A4317"/>
    <w:rsid w:val="000A559C"/>
    <w:rsid w:val="000B2CA1"/>
    <w:rsid w:val="000D1F29"/>
    <w:rsid w:val="000D633D"/>
    <w:rsid w:val="000E0962"/>
    <w:rsid w:val="000E342B"/>
    <w:rsid w:val="000E38FB"/>
    <w:rsid w:val="000E5DD2"/>
    <w:rsid w:val="000F2958"/>
    <w:rsid w:val="000F4805"/>
    <w:rsid w:val="00104E7F"/>
    <w:rsid w:val="001117D8"/>
    <w:rsid w:val="001137EC"/>
    <w:rsid w:val="001152F5"/>
    <w:rsid w:val="00117743"/>
    <w:rsid w:val="00117F5B"/>
    <w:rsid w:val="00132658"/>
    <w:rsid w:val="00147DED"/>
    <w:rsid w:val="00150DC0"/>
    <w:rsid w:val="00156CD4"/>
    <w:rsid w:val="00161CC6"/>
    <w:rsid w:val="00164A3E"/>
    <w:rsid w:val="00166FF6"/>
    <w:rsid w:val="00172C77"/>
    <w:rsid w:val="00176123"/>
    <w:rsid w:val="00181620"/>
    <w:rsid w:val="001852AF"/>
    <w:rsid w:val="001957AD"/>
    <w:rsid w:val="001A21F0"/>
    <w:rsid w:val="001A2B7F"/>
    <w:rsid w:val="001A3AFD"/>
    <w:rsid w:val="001A496C"/>
    <w:rsid w:val="001A6304"/>
    <w:rsid w:val="001B2B6C"/>
    <w:rsid w:val="001B49AD"/>
    <w:rsid w:val="001D01C4"/>
    <w:rsid w:val="001D52B0"/>
    <w:rsid w:val="001D5A18"/>
    <w:rsid w:val="001D7CA4"/>
    <w:rsid w:val="001E057F"/>
    <w:rsid w:val="001E14EB"/>
    <w:rsid w:val="001E1982"/>
    <w:rsid w:val="001F26EA"/>
    <w:rsid w:val="001F2879"/>
    <w:rsid w:val="001F59E6"/>
    <w:rsid w:val="001F5C6E"/>
    <w:rsid w:val="00202014"/>
    <w:rsid w:val="00206936"/>
    <w:rsid w:val="00206C6F"/>
    <w:rsid w:val="00206FBD"/>
    <w:rsid w:val="00207746"/>
    <w:rsid w:val="00221220"/>
    <w:rsid w:val="00230031"/>
    <w:rsid w:val="00235C01"/>
    <w:rsid w:val="00236878"/>
    <w:rsid w:val="00247343"/>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7D05"/>
    <w:rsid w:val="002E20C8"/>
    <w:rsid w:val="002E4290"/>
    <w:rsid w:val="002E5B94"/>
    <w:rsid w:val="002E66A6"/>
    <w:rsid w:val="002F0DB1"/>
    <w:rsid w:val="002F2885"/>
    <w:rsid w:val="002F32D0"/>
    <w:rsid w:val="002F3CF1"/>
    <w:rsid w:val="002F45A1"/>
    <w:rsid w:val="003037F9"/>
    <w:rsid w:val="0030583E"/>
    <w:rsid w:val="00307FE1"/>
    <w:rsid w:val="003164BA"/>
    <w:rsid w:val="003223FE"/>
    <w:rsid w:val="003258E6"/>
    <w:rsid w:val="00326F70"/>
    <w:rsid w:val="00327A24"/>
    <w:rsid w:val="00342283"/>
    <w:rsid w:val="00343A87"/>
    <w:rsid w:val="00344A36"/>
    <w:rsid w:val="003456F4"/>
    <w:rsid w:val="003477B6"/>
    <w:rsid w:val="00347FB6"/>
    <w:rsid w:val="003504FD"/>
    <w:rsid w:val="00350881"/>
    <w:rsid w:val="00357D55"/>
    <w:rsid w:val="00363513"/>
    <w:rsid w:val="003657E5"/>
    <w:rsid w:val="0036589C"/>
    <w:rsid w:val="00371312"/>
    <w:rsid w:val="00371DC7"/>
    <w:rsid w:val="003765C6"/>
    <w:rsid w:val="00376BF0"/>
    <w:rsid w:val="00377B21"/>
    <w:rsid w:val="003812ED"/>
    <w:rsid w:val="00382BE1"/>
    <w:rsid w:val="00383441"/>
    <w:rsid w:val="00390CE3"/>
    <w:rsid w:val="00394876"/>
    <w:rsid w:val="00394AAF"/>
    <w:rsid w:val="00394CE5"/>
    <w:rsid w:val="003A134B"/>
    <w:rsid w:val="003A6341"/>
    <w:rsid w:val="003B173F"/>
    <w:rsid w:val="003B67FD"/>
    <w:rsid w:val="003B6938"/>
    <w:rsid w:val="003B6A61"/>
    <w:rsid w:val="003D42C0"/>
    <w:rsid w:val="003D5B29"/>
    <w:rsid w:val="003D754F"/>
    <w:rsid w:val="003D7818"/>
    <w:rsid w:val="003E2445"/>
    <w:rsid w:val="003E3BB2"/>
    <w:rsid w:val="003F02B7"/>
    <w:rsid w:val="003F5B58"/>
    <w:rsid w:val="0040222A"/>
    <w:rsid w:val="004047BC"/>
    <w:rsid w:val="00406497"/>
    <w:rsid w:val="004100F7"/>
    <w:rsid w:val="004143CA"/>
    <w:rsid w:val="00414CB3"/>
    <w:rsid w:val="0041563D"/>
    <w:rsid w:val="00420CF5"/>
    <w:rsid w:val="00422874"/>
    <w:rsid w:val="00426E25"/>
    <w:rsid w:val="00427D9C"/>
    <w:rsid w:val="00427E7E"/>
    <w:rsid w:val="004433AE"/>
    <w:rsid w:val="00443B6E"/>
    <w:rsid w:val="004521CB"/>
    <w:rsid w:val="004526B1"/>
    <w:rsid w:val="0045420A"/>
    <w:rsid w:val="004554D4"/>
    <w:rsid w:val="00461744"/>
    <w:rsid w:val="00466185"/>
    <w:rsid w:val="004668A7"/>
    <w:rsid w:val="00466D96"/>
    <w:rsid w:val="00467747"/>
    <w:rsid w:val="00473C98"/>
    <w:rsid w:val="00474965"/>
    <w:rsid w:val="00482DF8"/>
    <w:rsid w:val="004864DE"/>
    <w:rsid w:val="00494BE5"/>
    <w:rsid w:val="004A0EBA"/>
    <w:rsid w:val="004A2538"/>
    <w:rsid w:val="004B0C15"/>
    <w:rsid w:val="004B35EA"/>
    <w:rsid w:val="004B3704"/>
    <w:rsid w:val="004B69E4"/>
    <w:rsid w:val="004B7373"/>
    <w:rsid w:val="004C2BF4"/>
    <w:rsid w:val="004C6C39"/>
    <w:rsid w:val="004D075F"/>
    <w:rsid w:val="004D1B76"/>
    <w:rsid w:val="004D30BF"/>
    <w:rsid w:val="004D344E"/>
    <w:rsid w:val="004E019E"/>
    <w:rsid w:val="004E06EC"/>
    <w:rsid w:val="004E2CB7"/>
    <w:rsid w:val="004F016A"/>
    <w:rsid w:val="004F2206"/>
    <w:rsid w:val="00500F94"/>
    <w:rsid w:val="00502FB3"/>
    <w:rsid w:val="00503DE9"/>
    <w:rsid w:val="0050530C"/>
    <w:rsid w:val="00505DEA"/>
    <w:rsid w:val="00507782"/>
    <w:rsid w:val="00512A04"/>
    <w:rsid w:val="005249F5"/>
    <w:rsid w:val="005260F7"/>
    <w:rsid w:val="00534FC2"/>
    <w:rsid w:val="00543BD1"/>
    <w:rsid w:val="0054507C"/>
    <w:rsid w:val="00546D7E"/>
    <w:rsid w:val="00556113"/>
    <w:rsid w:val="00564C12"/>
    <w:rsid w:val="005654B8"/>
    <w:rsid w:val="0057377F"/>
    <w:rsid w:val="005762CC"/>
    <w:rsid w:val="00582D3D"/>
    <w:rsid w:val="00595386"/>
    <w:rsid w:val="005A3621"/>
    <w:rsid w:val="005A4AC0"/>
    <w:rsid w:val="005A5FDF"/>
    <w:rsid w:val="005B0FB7"/>
    <w:rsid w:val="005B122A"/>
    <w:rsid w:val="005B5AC2"/>
    <w:rsid w:val="005C2833"/>
    <w:rsid w:val="005D379B"/>
    <w:rsid w:val="005D3964"/>
    <w:rsid w:val="005E144D"/>
    <w:rsid w:val="005E1500"/>
    <w:rsid w:val="005E3A43"/>
    <w:rsid w:val="005E51A4"/>
    <w:rsid w:val="005F77C7"/>
    <w:rsid w:val="0060030B"/>
    <w:rsid w:val="006145BB"/>
    <w:rsid w:val="00620675"/>
    <w:rsid w:val="00622910"/>
    <w:rsid w:val="006433C3"/>
    <w:rsid w:val="00650F5B"/>
    <w:rsid w:val="00652DC0"/>
    <w:rsid w:val="00653D22"/>
    <w:rsid w:val="00660584"/>
    <w:rsid w:val="006670D7"/>
    <w:rsid w:val="006719EA"/>
    <w:rsid w:val="00671F13"/>
    <w:rsid w:val="0067400A"/>
    <w:rsid w:val="006747E0"/>
    <w:rsid w:val="006847AD"/>
    <w:rsid w:val="00690862"/>
    <w:rsid w:val="00690B7D"/>
    <w:rsid w:val="0069114B"/>
    <w:rsid w:val="006A756A"/>
    <w:rsid w:val="006C0E5E"/>
    <w:rsid w:val="006C396A"/>
    <w:rsid w:val="006D1ADA"/>
    <w:rsid w:val="006D66F7"/>
    <w:rsid w:val="006D6723"/>
    <w:rsid w:val="006E3B5D"/>
    <w:rsid w:val="00702D61"/>
    <w:rsid w:val="00705C9D"/>
    <w:rsid w:val="00705F13"/>
    <w:rsid w:val="00714F1D"/>
    <w:rsid w:val="00715225"/>
    <w:rsid w:val="00720CC6"/>
    <w:rsid w:val="00722DDB"/>
    <w:rsid w:val="00724728"/>
    <w:rsid w:val="00724F98"/>
    <w:rsid w:val="00730B9B"/>
    <w:rsid w:val="0073182E"/>
    <w:rsid w:val="00731B92"/>
    <w:rsid w:val="007332FF"/>
    <w:rsid w:val="0073520D"/>
    <w:rsid w:val="007372B0"/>
    <w:rsid w:val="00740160"/>
    <w:rsid w:val="007408F5"/>
    <w:rsid w:val="00741EAE"/>
    <w:rsid w:val="007458D6"/>
    <w:rsid w:val="00746AA3"/>
    <w:rsid w:val="0075413F"/>
    <w:rsid w:val="00755248"/>
    <w:rsid w:val="0076190B"/>
    <w:rsid w:val="0076355D"/>
    <w:rsid w:val="00763A2D"/>
    <w:rsid w:val="007761D8"/>
    <w:rsid w:val="00777795"/>
    <w:rsid w:val="00783A57"/>
    <w:rsid w:val="00784C92"/>
    <w:rsid w:val="007859CD"/>
    <w:rsid w:val="007907E4"/>
    <w:rsid w:val="00791047"/>
    <w:rsid w:val="00796461"/>
    <w:rsid w:val="007A1ACD"/>
    <w:rsid w:val="007A6A4F"/>
    <w:rsid w:val="007B03F5"/>
    <w:rsid w:val="007B59D3"/>
    <w:rsid w:val="007B5C09"/>
    <w:rsid w:val="007B5DA2"/>
    <w:rsid w:val="007C0966"/>
    <w:rsid w:val="007C19E7"/>
    <w:rsid w:val="007C5CFD"/>
    <w:rsid w:val="007C6D9F"/>
    <w:rsid w:val="007D4893"/>
    <w:rsid w:val="007D7697"/>
    <w:rsid w:val="007E70CF"/>
    <w:rsid w:val="007E74A4"/>
    <w:rsid w:val="007F263F"/>
    <w:rsid w:val="007F46EA"/>
    <w:rsid w:val="007F5579"/>
    <w:rsid w:val="008002E8"/>
    <w:rsid w:val="0080766E"/>
    <w:rsid w:val="008105BE"/>
    <w:rsid w:val="00811169"/>
    <w:rsid w:val="00815297"/>
    <w:rsid w:val="00817BA1"/>
    <w:rsid w:val="00823022"/>
    <w:rsid w:val="00825B03"/>
    <w:rsid w:val="0082634E"/>
    <w:rsid w:val="008313C4"/>
    <w:rsid w:val="00835434"/>
    <w:rsid w:val="008358C0"/>
    <w:rsid w:val="00842838"/>
    <w:rsid w:val="00854EC1"/>
    <w:rsid w:val="0085797F"/>
    <w:rsid w:val="00860804"/>
    <w:rsid w:val="00861DC3"/>
    <w:rsid w:val="00867019"/>
    <w:rsid w:val="00872180"/>
    <w:rsid w:val="008735A9"/>
    <w:rsid w:val="00877D20"/>
    <w:rsid w:val="00881C48"/>
    <w:rsid w:val="00885590"/>
    <w:rsid w:val="00885B80"/>
    <w:rsid w:val="00885C30"/>
    <w:rsid w:val="00885E9B"/>
    <w:rsid w:val="00886C9D"/>
    <w:rsid w:val="00893C96"/>
    <w:rsid w:val="0089500A"/>
    <w:rsid w:val="00897C94"/>
    <w:rsid w:val="008A51A3"/>
    <w:rsid w:val="008A7C12"/>
    <w:rsid w:val="008B03CE"/>
    <w:rsid w:val="008B529E"/>
    <w:rsid w:val="008B7C3D"/>
    <w:rsid w:val="008C17FB"/>
    <w:rsid w:val="008D1B00"/>
    <w:rsid w:val="008D57B8"/>
    <w:rsid w:val="008E0345"/>
    <w:rsid w:val="008E03FC"/>
    <w:rsid w:val="008E510B"/>
    <w:rsid w:val="00902B13"/>
    <w:rsid w:val="00911941"/>
    <w:rsid w:val="009138A0"/>
    <w:rsid w:val="00925F0F"/>
    <w:rsid w:val="00930C91"/>
    <w:rsid w:val="00932F6B"/>
    <w:rsid w:val="009436FF"/>
    <w:rsid w:val="0094483E"/>
    <w:rsid w:val="009468BC"/>
    <w:rsid w:val="0095252A"/>
    <w:rsid w:val="009616DF"/>
    <w:rsid w:val="00964B22"/>
    <w:rsid w:val="0096542F"/>
    <w:rsid w:val="00967FA7"/>
    <w:rsid w:val="00971645"/>
    <w:rsid w:val="00977919"/>
    <w:rsid w:val="00983000"/>
    <w:rsid w:val="009870FA"/>
    <w:rsid w:val="009921C3"/>
    <w:rsid w:val="0099551D"/>
    <w:rsid w:val="009A5897"/>
    <w:rsid w:val="009A5F24"/>
    <w:rsid w:val="009B0B3E"/>
    <w:rsid w:val="009B1913"/>
    <w:rsid w:val="009B6657"/>
    <w:rsid w:val="009B7C35"/>
    <w:rsid w:val="009C198E"/>
    <w:rsid w:val="009C21F1"/>
    <w:rsid w:val="009D0EB5"/>
    <w:rsid w:val="009D14F9"/>
    <w:rsid w:val="009D2B74"/>
    <w:rsid w:val="009D63FF"/>
    <w:rsid w:val="009E175D"/>
    <w:rsid w:val="009E3CC2"/>
    <w:rsid w:val="009F06BD"/>
    <w:rsid w:val="009F2A4D"/>
    <w:rsid w:val="009F2E33"/>
    <w:rsid w:val="009F3302"/>
    <w:rsid w:val="00A00828"/>
    <w:rsid w:val="00A03290"/>
    <w:rsid w:val="00A07490"/>
    <w:rsid w:val="00A10655"/>
    <w:rsid w:val="00A1197C"/>
    <w:rsid w:val="00A12B64"/>
    <w:rsid w:val="00A22C38"/>
    <w:rsid w:val="00A25193"/>
    <w:rsid w:val="00A26E80"/>
    <w:rsid w:val="00A31AE8"/>
    <w:rsid w:val="00A3739D"/>
    <w:rsid w:val="00A37DDA"/>
    <w:rsid w:val="00A37ED8"/>
    <w:rsid w:val="00A45BF7"/>
    <w:rsid w:val="00A71E1C"/>
    <w:rsid w:val="00A925EC"/>
    <w:rsid w:val="00A929AA"/>
    <w:rsid w:val="00A92B6B"/>
    <w:rsid w:val="00A955A9"/>
    <w:rsid w:val="00AA541E"/>
    <w:rsid w:val="00AD0DA4"/>
    <w:rsid w:val="00AD4169"/>
    <w:rsid w:val="00AE25C6"/>
    <w:rsid w:val="00AE306C"/>
    <w:rsid w:val="00AF28C1"/>
    <w:rsid w:val="00AF5F76"/>
    <w:rsid w:val="00B02EF1"/>
    <w:rsid w:val="00B07316"/>
    <w:rsid w:val="00B07C97"/>
    <w:rsid w:val="00B07EA1"/>
    <w:rsid w:val="00B11C67"/>
    <w:rsid w:val="00B15754"/>
    <w:rsid w:val="00B15A27"/>
    <w:rsid w:val="00B2046E"/>
    <w:rsid w:val="00B20E8B"/>
    <w:rsid w:val="00B257E1"/>
    <w:rsid w:val="00B2599A"/>
    <w:rsid w:val="00B27AC4"/>
    <w:rsid w:val="00B343CC"/>
    <w:rsid w:val="00B43C75"/>
    <w:rsid w:val="00B47ABC"/>
    <w:rsid w:val="00B5084A"/>
    <w:rsid w:val="00B606A1"/>
    <w:rsid w:val="00B614F7"/>
    <w:rsid w:val="00B61B26"/>
    <w:rsid w:val="00B675B2"/>
    <w:rsid w:val="00B67E17"/>
    <w:rsid w:val="00B81261"/>
    <w:rsid w:val="00B8223E"/>
    <w:rsid w:val="00B832AE"/>
    <w:rsid w:val="00B83E5C"/>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73"/>
    <w:rsid w:val="00BF5099"/>
    <w:rsid w:val="00BF5345"/>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75F52"/>
    <w:rsid w:val="00C800F1"/>
    <w:rsid w:val="00C86533"/>
    <w:rsid w:val="00C86609"/>
    <w:rsid w:val="00C92B4C"/>
    <w:rsid w:val="00C954F6"/>
    <w:rsid w:val="00CA6BC5"/>
    <w:rsid w:val="00CB6A67"/>
    <w:rsid w:val="00CC61CD"/>
    <w:rsid w:val="00CD5011"/>
    <w:rsid w:val="00CE640F"/>
    <w:rsid w:val="00CE76BC"/>
    <w:rsid w:val="00CF540E"/>
    <w:rsid w:val="00D001F4"/>
    <w:rsid w:val="00D02F07"/>
    <w:rsid w:val="00D23346"/>
    <w:rsid w:val="00D27EBE"/>
    <w:rsid w:val="00D36A49"/>
    <w:rsid w:val="00D47C22"/>
    <w:rsid w:val="00D517C6"/>
    <w:rsid w:val="00D64806"/>
    <w:rsid w:val="00D71D84"/>
    <w:rsid w:val="00D72464"/>
    <w:rsid w:val="00D768EB"/>
    <w:rsid w:val="00D82D1E"/>
    <w:rsid w:val="00D832D9"/>
    <w:rsid w:val="00D90F00"/>
    <w:rsid w:val="00D94F6B"/>
    <w:rsid w:val="00D975C0"/>
    <w:rsid w:val="00DA5285"/>
    <w:rsid w:val="00DB113E"/>
    <w:rsid w:val="00DB191D"/>
    <w:rsid w:val="00DB4F91"/>
    <w:rsid w:val="00DB5BBC"/>
    <w:rsid w:val="00DC1EF7"/>
    <w:rsid w:val="00DC1F0F"/>
    <w:rsid w:val="00DC3117"/>
    <w:rsid w:val="00DC5DD9"/>
    <w:rsid w:val="00DC6D2D"/>
    <w:rsid w:val="00DD64C2"/>
    <w:rsid w:val="00DE33B5"/>
    <w:rsid w:val="00DE5E18"/>
    <w:rsid w:val="00DE6E01"/>
    <w:rsid w:val="00DF0487"/>
    <w:rsid w:val="00DF1C5B"/>
    <w:rsid w:val="00DF5EA4"/>
    <w:rsid w:val="00E02681"/>
    <w:rsid w:val="00E02792"/>
    <w:rsid w:val="00E03298"/>
    <w:rsid w:val="00E034D8"/>
    <w:rsid w:val="00E04CC0"/>
    <w:rsid w:val="00E15816"/>
    <w:rsid w:val="00E160D5"/>
    <w:rsid w:val="00E239FF"/>
    <w:rsid w:val="00E27D7B"/>
    <w:rsid w:val="00E30556"/>
    <w:rsid w:val="00E30981"/>
    <w:rsid w:val="00E32C7B"/>
    <w:rsid w:val="00E33136"/>
    <w:rsid w:val="00E34D7C"/>
    <w:rsid w:val="00E36C7E"/>
    <w:rsid w:val="00E3723D"/>
    <w:rsid w:val="00E44C89"/>
    <w:rsid w:val="00E470F6"/>
    <w:rsid w:val="00E61BA2"/>
    <w:rsid w:val="00E63864"/>
    <w:rsid w:val="00E6403F"/>
    <w:rsid w:val="00E64725"/>
    <w:rsid w:val="00E75449"/>
    <w:rsid w:val="00E770C4"/>
    <w:rsid w:val="00E84C5A"/>
    <w:rsid w:val="00E861DB"/>
    <w:rsid w:val="00E93406"/>
    <w:rsid w:val="00E956C5"/>
    <w:rsid w:val="00E9579A"/>
    <w:rsid w:val="00E95C39"/>
    <w:rsid w:val="00EA2C39"/>
    <w:rsid w:val="00EB0A3C"/>
    <w:rsid w:val="00EB0A96"/>
    <w:rsid w:val="00EB77F9"/>
    <w:rsid w:val="00EC5769"/>
    <w:rsid w:val="00EC7D00"/>
    <w:rsid w:val="00ED0304"/>
    <w:rsid w:val="00ED087C"/>
    <w:rsid w:val="00EE38FA"/>
    <w:rsid w:val="00EE3E2C"/>
    <w:rsid w:val="00EE5D23"/>
    <w:rsid w:val="00EE750D"/>
    <w:rsid w:val="00EF3CA4"/>
    <w:rsid w:val="00EF5E1F"/>
    <w:rsid w:val="00EF7859"/>
    <w:rsid w:val="00F014DA"/>
    <w:rsid w:val="00F01BE6"/>
    <w:rsid w:val="00F02591"/>
    <w:rsid w:val="00F14273"/>
    <w:rsid w:val="00F24F21"/>
    <w:rsid w:val="00F30056"/>
    <w:rsid w:val="00F314CE"/>
    <w:rsid w:val="00F5696E"/>
    <w:rsid w:val="00F60EFF"/>
    <w:rsid w:val="00F67D2D"/>
    <w:rsid w:val="00F860CC"/>
    <w:rsid w:val="00F90858"/>
    <w:rsid w:val="00F94398"/>
    <w:rsid w:val="00FA4629"/>
    <w:rsid w:val="00FB0845"/>
    <w:rsid w:val="00FB2B56"/>
    <w:rsid w:val="00FB4E3A"/>
    <w:rsid w:val="00FC12BF"/>
    <w:rsid w:val="00FC1A7C"/>
    <w:rsid w:val="00FC2C60"/>
    <w:rsid w:val="00FC64AB"/>
    <w:rsid w:val="00FD3E6F"/>
    <w:rsid w:val="00FD51B9"/>
    <w:rsid w:val="00FE26DD"/>
    <w:rsid w:val="00FE2A39"/>
    <w:rsid w:val="00FE2EF6"/>
    <w:rsid w:val="00FE3F44"/>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3FE499-213B-46F0-B247-3E46C5E5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0" w:qFormat="1"/>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2"/>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qFormat/>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character" w:styleId="FollowedHyperlink">
    <w:name w:val="FollowedHyperlink"/>
    <w:basedOn w:val="DefaultParagraphFont"/>
    <w:uiPriority w:val="99"/>
    <w:semiHidden/>
    <w:unhideWhenUsed/>
    <w:rsid w:val="00D47C22"/>
    <w:rPr>
      <w:color w:val="8C479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ducation.nt.gov.au/policies/health-of-students" TargetMode="External"/><Relationship Id="rId18" Type="http://schemas.openxmlformats.org/officeDocument/2006/relationships/hyperlink" Target="https://education.nt.gov.au/policies/preschool-specific-policy" TargetMode="External"/><Relationship Id="rId26" Type="http://schemas.openxmlformats.org/officeDocument/2006/relationships/hyperlink" Target="https://education.nt.gov.au/policies/preschool-specific-policy" TargetMode="External"/><Relationship Id="rId3" Type="http://schemas.openxmlformats.org/officeDocument/2006/relationships/numbering" Target="numbering.xml"/><Relationship Id="rId21" Type="http://schemas.openxmlformats.org/officeDocument/2006/relationships/hyperlink" Target="https://education.nt.gov.au/policies/preschool-specific-policy"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education.nt.gov.au/policies/health-of-students" TargetMode="External"/><Relationship Id="rId25" Type="http://schemas.openxmlformats.org/officeDocument/2006/relationships/hyperlink" Target="https://legislation.nt.gov.au/Legislation/WORK-HEALTH-AND-SAFETY-NATIONAL-UNIFORM-LEGISLATION-ACT-2011"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legislation.nsw.gov.au/" TargetMode="External"/><Relationship Id="rId20" Type="http://schemas.openxmlformats.org/officeDocument/2006/relationships/hyperlink" Target="https://education.nt.gov.au/policies/preschool-specific-policy" TargetMode="External"/><Relationship Id="rId29" Type="http://schemas.openxmlformats.org/officeDocument/2006/relationships/hyperlink" Target="https://education.nt.gov.au/policie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education.nt.gov.au/policies/recording-and-reporting-student-injuries"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legislation.nt.gov.au/en/Legislation/EDUCATION-AND-CARE-SERVICES-NATIONAL-UNIFORM-LEGISLATION-ACT-2011" TargetMode="External"/><Relationship Id="rId23" Type="http://schemas.openxmlformats.org/officeDocument/2006/relationships/hyperlink" Target="http://ed.ntschools.net/audit/team/incidents/SitePages/onlineform.aspx" TargetMode="External"/><Relationship Id="rId28" Type="http://schemas.openxmlformats.org/officeDocument/2006/relationships/hyperlink" Target="https://www.legislation.vic.gov.au/in-force/acts/education-and-care-services-national-law-act-2010/012"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s://www.acecqa.gov.au/national-quality-framework" TargetMode="External"/><Relationship Id="rId31" Type="http://schemas.openxmlformats.org/officeDocument/2006/relationships/hyperlink" Target="https://www.acecqa.gov.au/nqf/national-quality-standard/quality-area-2-childrens-health-and-safety"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legislation.nt.gov.au/en/Legislation/EDUCATION-AND-CARE-SERVICES-NATIONAL-UNIFORM-LEGISLATION-ACT-2011" TargetMode="External"/><Relationship Id="rId22" Type="http://schemas.openxmlformats.org/officeDocument/2006/relationships/hyperlink" Target="http://www.acecqa.gov.au/" TargetMode="External"/><Relationship Id="rId27" Type="http://schemas.openxmlformats.org/officeDocument/2006/relationships/hyperlink" Target="https://education.nt.gov.au/policies/preschool-specific-policy" TargetMode="External"/><Relationship Id="rId30" Type="http://schemas.openxmlformats.org/officeDocument/2006/relationships/hyperlink" Target="https://education.nt.gov.au/policies/recording-and-reporting-student-injuries" TargetMode="External"/><Relationship Id="rId35"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un.oakford\AppData\Local\Microsoft\Windows\INetCache\IE\INARGXBP\ntg-long-keyline-template_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B1338C92EE4E8EB43302950029A805"/>
        <w:category>
          <w:name w:val="General"/>
          <w:gallery w:val="placeholder"/>
        </w:category>
        <w:types>
          <w:type w:val="bbPlcHdr"/>
        </w:types>
        <w:behaviors>
          <w:behavior w:val="content"/>
        </w:behaviors>
        <w:guid w:val="{77924A19-A92F-477E-AAE4-F26FFD6B4EF2}"/>
      </w:docPartPr>
      <w:docPartBody>
        <w:p w:rsidR="00D62871" w:rsidRDefault="00AE3407">
          <w:pPr>
            <w:pStyle w:val="0AB1338C92EE4E8EB43302950029A805"/>
          </w:pPr>
          <w:r w:rsidRPr="000C7A65">
            <w:rPr>
              <w:rStyle w:val="PlaceholderText"/>
            </w:rPr>
            <w:t>[Title]</w:t>
          </w:r>
        </w:p>
      </w:docPartBody>
    </w:docPart>
    <w:docPart>
      <w:docPartPr>
        <w:name w:val="22484A2BEC8E4CBBB1C7E07704FB7FD2"/>
        <w:category>
          <w:name w:val="General"/>
          <w:gallery w:val="placeholder"/>
        </w:category>
        <w:types>
          <w:type w:val="bbPlcHdr"/>
        </w:types>
        <w:behaviors>
          <w:behavior w:val="content"/>
        </w:behaviors>
        <w:guid w:val="{06D3E826-AF3F-4A98-AA87-82A5F9D4EC87}"/>
      </w:docPartPr>
      <w:docPartBody>
        <w:p w:rsidR="00051F83" w:rsidRDefault="00D62871" w:rsidP="00D62871">
          <w:pPr>
            <w:pStyle w:val="22484A2BEC8E4CBBB1C7E07704FB7FD2"/>
          </w:pPr>
          <w:r w:rsidRPr="00741874">
            <w:rPr>
              <w:rStyle w:val="PlaceholderText"/>
            </w:rPr>
            <w:t>[Title]</w:t>
          </w:r>
        </w:p>
      </w:docPartBody>
    </w:docPart>
    <w:docPart>
      <w:docPartPr>
        <w:name w:val="3AF96F7A75754F7D9A64D67C2C3FCE99"/>
        <w:category>
          <w:name w:val="General"/>
          <w:gallery w:val="placeholder"/>
        </w:category>
        <w:types>
          <w:type w:val="bbPlcHdr"/>
        </w:types>
        <w:behaviors>
          <w:behavior w:val="content"/>
        </w:behaviors>
        <w:guid w:val="{A32B8406-0B89-4751-80E4-B9A7342AB699}"/>
      </w:docPartPr>
      <w:docPartBody>
        <w:p w:rsidR="00051F83" w:rsidRDefault="00D62871" w:rsidP="00D62871">
          <w:pPr>
            <w:pStyle w:val="3AF96F7A75754F7D9A64D67C2C3FCE99"/>
          </w:pPr>
          <w:r w:rsidRPr="007B29CC">
            <w:rPr>
              <w:rStyle w:val="PlaceholderText"/>
            </w:rPr>
            <w:t>[Company]</w:t>
          </w:r>
        </w:p>
      </w:docPartBody>
    </w:docPart>
    <w:docPart>
      <w:docPartPr>
        <w:name w:val="B47EE28A1C3A4F0DBD543DA1BA986AD5"/>
        <w:category>
          <w:name w:val="General"/>
          <w:gallery w:val="placeholder"/>
        </w:category>
        <w:types>
          <w:type w:val="bbPlcHdr"/>
        </w:types>
        <w:behaviors>
          <w:behavior w:val="content"/>
        </w:behaviors>
        <w:guid w:val="{EBA7706B-B693-4631-836A-048F18DC5DE3}"/>
      </w:docPartPr>
      <w:docPartBody>
        <w:p w:rsidR="00051F83" w:rsidRDefault="00D62871" w:rsidP="00D62871">
          <w:pPr>
            <w:pStyle w:val="B47EE28A1C3A4F0DBD543DA1BA986AD5"/>
          </w:pPr>
          <w:r w:rsidRPr="005076E2">
            <w:t>&lt;Date Month Year&gt;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407"/>
    <w:rsid w:val="00051F83"/>
    <w:rsid w:val="00A03F1C"/>
    <w:rsid w:val="00A804BC"/>
    <w:rsid w:val="00AE3407"/>
    <w:rsid w:val="00D628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62871"/>
    <w:rPr>
      <w:color w:val="808080"/>
    </w:rPr>
  </w:style>
  <w:style w:type="paragraph" w:customStyle="1" w:styleId="0AB1338C92EE4E8EB43302950029A805">
    <w:name w:val="0AB1338C92EE4E8EB43302950029A805"/>
  </w:style>
  <w:style w:type="paragraph" w:customStyle="1" w:styleId="C963D9E7C65044328E7D7B4C2C3D5241">
    <w:name w:val="C963D9E7C65044328E7D7B4C2C3D5241"/>
  </w:style>
  <w:style w:type="paragraph" w:customStyle="1" w:styleId="0BCE806F018541B79D720361DA979FAB">
    <w:name w:val="0BCE806F018541B79D720361DA979FAB"/>
  </w:style>
  <w:style w:type="paragraph" w:customStyle="1" w:styleId="858D1200B1A641C4AC32E13D43621B4A">
    <w:name w:val="858D1200B1A641C4AC32E13D43621B4A"/>
  </w:style>
  <w:style w:type="paragraph" w:customStyle="1" w:styleId="22484A2BEC8E4CBBB1C7E07704FB7FD2">
    <w:name w:val="22484A2BEC8E4CBBB1C7E07704FB7FD2"/>
    <w:rsid w:val="00D62871"/>
  </w:style>
  <w:style w:type="paragraph" w:customStyle="1" w:styleId="3AF96F7A75754F7D9A64D67C2C3FCE99">
    <w:name w:val="3AF96F7A75754F7D9A64D67C2C3FCE99"/>
    <w:rsid w:val="00D62871"/>
  </w:style>
  <w:style w:type="paragraph" w:customStyle="1" w:styleId="B47EE28A1C3A4F0DBD543DA1BA986AD5">
    <w:name w:val="B47EE28A1C3A4F0DBD543DA1BA986AD5"/>
    <w:rsid w:val="00D628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2020-08-24T00:00:00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A029352-6423-405F-8C85-3DD9DB00C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ntg-long-keyline-template_7.dotx</Template>
  <TotalTime>122</TotalTime>
  <Pages>10</Pages>
  <Words>3208</Words>
  <Characters>18289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Managing health care needs in preschool guidelines</vt:lpstr>
    </vt:vector>
  </TitlesOfParts>
  <Company>Education</Company>
  <LinksUpToDate>false</LinksUpToDate>
  <CharactersWithSpaces>21455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health care needs in preschool guidelines</dc:title>
  <dc:creator>Northern Territory Government</dc:creator>
  <cp:lastModifiedBy>Shaun Oakford</cp:lastModifiedBy>
  <cp:revision>13</cp:revision>
  <cp:lastPrinted>2020-09-16T01:41:00Z</cp:lastPrinted>
  <dcterms:created xsi:type="dcterms:W3CDTF">2020-09-02T22:58:00Z</dcterms:created>
  <dcterms:modified xsi:type="dcterms:W3CDTF">2020-09-16T03:01:00Z</dcterms:modified>
</cp:coreProperties>
</file>