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08" w:rsidRDefault="00312A08" w:rsidP="00312A08">
      <w:bookmarkStart w:id="0" w:name="_GoBack"/>
      <w:bookmarkEnd w:id="0"/>
      <w:r>
        <w:t>School:</w:t>
      </w:r>
    </w:p>
    <w:p w:rsidR="00312A08" w:rsidRDefault="00312A08" w:rsidP="00312A08">
      <w:r>
        <w:t>Date:</w:t>
      </w:r>
    </w:p>
    <w:p w:rsidR="00312A08" w:rsidRDefault="00A275E7" w:rsidP="00312A08">
      <w:pPr>
        <w:pBdr>
          <w:bottom w:val="single" w:sz="6" w:space="1" w:color="auto"/>
        </w:pBdr>
      </w:pPr>
      <w:r>
        <w:t>Proposed application period (two year limit)</w:t>
      </w:r>
      <w:r w:rsidR="00312A08">
        <w:t>:</w:t>
      </w:r>
    </w:p>
    <w:p w:rsidR="00312A08" w:rsidRDefault="00312A08" w:rsidP="00312A08">
      <w:r>
        <w:t xml:space="preserve">Please refer to the Independent Public School (IPS) Policy and the Modify Parent Membership – IPS Board Guidelines prior to completing this form.  </w:t>
      </w:r>
    </w:p>
    <w:p w:rsidR="00312A08" w:rsidRDefault="00312A08" w:rsidP="00312A08">
      <w:r>
        <w:t>The following criteria will be used to assess applications and should be addressed within the application:</w:t>
      </w:r>
    </w:p>
    <w:p w:rsidR="00312A08" w:rsidRDefault="00312A08" w:rsidP="00312A08">
      <w:pPr>
        <w:pStyle w:val="ListParagraph"/>
        <w:numPr>
          <w:ilvl w:val="0"/>
          <w:numId w:val="48"/>
        </w:numPr>
      </w:pPr>
      <w:r>
        <w:t>Potential benefits to the school are evident through modifying the 50 per cent parent membership requirement (</w:t>
      </w:r>
      <w:hyperlink r:id="rId9" w:history="1">
        <w:r w:rsidRPr="00312A08">
          <w:rPr>
            <w:rStyle w:val="Hyperlink"/>
            <w:i/>
          </w:rPr>
          <w:t>Education Act</w:t>
        </w:r>
      </w:hyperlink>
      <w:r>
        <w:t xml:space="preserve"> Sections 103 (5) and 104(2))</w:t>
      </w:r>
    </w:p>
    <w:p w:rsidR="00312A08" w:rsidRDefault="00312A08" w:rsidP="00312A08">
      <w:pPr>
        <w:pStyle w:val="ListParagraph"/>
        <w:numPr>
          <w:ilvl w:val="0"/>
          <w:numId w:val="48"/>
        </w:numPr>
      </w:pPr>
      <w:r>
        <w:t xml:space="preserve">Modification of parent membership request does not result in less than 30 per cent parents. </w:t>
      </w:r>
    </w:p>
    <w:p w:rsidR="00312A08" w:rsidRDefault="00312A08" w:rsidP="00312A08">
      <w:pPr>
        <w:pStyle w:val="ListParagraph"/>
        <w:numPr>
          <w:ilvl w:val="0"/>
          <w:numId w:val="48"/>
        </w:numPr>
      </w:pPr>
      <w:r>
        <w:t>Clear links to the school’s business plan/strategic plan are evident.</w:t>
      </w:r>
    </w:p>
    <w:p w:rsidR="00312A08" w:rsidRDefault="00312A08" w:rsidP="00312A08">
      <w:pPr>
        <w:pStyle w:val="ListParagraph"/>
        <w:numPr>
          <w:ilvl w:val="0"/>
          <w:numId w:val="48"/>
        </w:numPr>
      </w:pPr>
      <w:r>
        <w:t>Parents have been consulted about the purpose and benefits in modifying parent membership on the board.</w:t>
      </w:r>
    </w:p>
    <w:p w:rsidR="00312A08" w:rsidRDefault="00312A08" w:rsidP="00312A08">
      <w:pPr>
        <w:pStyle w:val="ListParagraph"/>
        <w:numPr>
          <w:ilvl w:val="0"/>
          <w:numId w:val="48"/>
        </w:numPr>
      </w:pPr>
      <w:r>
        <w:t>Parents’ views and interests will be adequately represented in the strategic direction of the school during the period requested.</w:t>
      </w:r>
    </w:p>
    <w:p w:rsidR="00312A08" w:rsidRDefault="00312A08" w:rsidP="00312A08">
      <w:pPr>
        <w:pStyle w:val="ListParagraph"/>
        <w:numPr>
          <w:ilvl w:val="0"/>
          <w:numId w:val="48"/>
        </w:numPr>
      </w:pPr>
      <w:r>
        <w:t>Parents are supportive of the proposed modification to the board membership.</w:t>
      </w:r>
    </w:p>
    <w:p w:rsidR="00B14257" w:rsidRDefault="00312A08" w:rsidP="00312A08">
      <w:pPr>
        <w:pStyle w:val="ListParagraph"/>
        <w:numPr>
          <w:ilvl w:val="0"/>
          <w:numId w:val="48"/>
        </w:numPr>
      </w:pPr>
      <w:r>
        <w:t>Board endorsement to seek approval to modify parent membership has been agreed through a motion at a board meeting.</w:t>
      </w:r>
    </w:p>
    <w:p w:rsidR="00312A08" w:rsidRDefault="00312A08" w:rsidP="00312A08"/>
    <w:tbl>
      <w:tblPr>
        <w:tblStyle w:val="NTGtable"/>
        <w:tblW w:w="0" w:type="auto"/>
        <w:tblLook w:val="04A0" w:firstRow="1" w:lastRow="0" w:firstColumn="1" w:lastColumn="0" w:noHBand="0" w:noVBand="1"/>
      </w:tblPr>
      <w:tblGrid>
        <w:gridCol w:w="2577"/>
        <w:gridCol w:w="2577"/>
        <w:gridCol w:w="2577"/>
        <w:gridCol w:w="2577"/>
      </w:tblGrid>
      <w:tr w:rsidR="00312A08" w:rsidTr="00312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gridSpan w:val="2"/>
            <w:tcBorders>
              <w:bottom w:val="single" w:sz="4" w:space="0" w:color="auto"/>
            </w:tcBorders>
          </w:tcPr>
          <w:p w:rsidR="00312A08" w:rsidRDefault="00312A08" w:rsidP="00312A08">
            <w:r>
              <w:t xml:space="preserve">Current board membership: </w:t>
            </w:r>
          </w:p>
          <w:p w:rsidR="00312A08" w:rsidRPr="00312A08" w:rsidRDefault="00312A08" w:rsidP="00312A08">
            <w:pPr>
              <w:rPr>
                <w:b w:val="0"/>
              </w:rPr>
            </w:pPr>
            <w:r w:rsidRPr="00312A08">
              <w:rPr>
                <w:b w:val="0"/>
                <w:sz w:val="20"/>
              </w:rPr>
              <w:t>List the board member composition and number of members outlined in your school’s constitution</w:t>
            </w:r>
          </w:p>
        </w:tc>
        <w:tc>
          <w:tcPr>
            <w:tcW w:w="5154" w:type="dxa"/>
            <w:gridSpan w:val="2"/>
            <w:tcBorders>
              <w:bottom w:val="single" w:sz="4" w:space="0" w:color="auto"/>
            </w:tcBorders>
          </w:tcPr>
          <w:p w:rsidR="00312A08" w:rsidRDefault="00312A08" w:rsidP="00312A08">
            <w:pPr>
              <w:cnfStyle w:val="100000000000" w:firstRow="1" w:lastRow="0" w:firstColumn="0" w:lastColumn="0" w:oddVBand="0" w:evenVBand="0" w:oddHBand="0" w:evenHBand="0" w:firstRowFirstColumn="0" w:firstRowLastColumn="0" w:lastRowFirstColumn="0" w:lastRowLastColumn="0"/>
            </w:pPr>
            <w:r>
              <w:t>Proposed board membership:</w:t>
            </w:r>
          </w:p>
          <w:p w:rsidR="00312A08" w:rsidRPr="00312A08" w:rsidRDefault="00312A08" w:rsidP="00312A08">
            <w:pPr>
              <w:cnfStyle w:val="100000000000" w:firstRow="1" w:lastRow="0" w:firstColumn="0" w:lastColumn="0" w:oddVBand="0" w:evenVBand="0" w:oddHBand="0" w:evenHBand="0" w:firstRowFirstColumn="0" w:firstRowLastColumn="0" w:lastRowFirstColumn="0" w:lastRowLastColumn="0"/>
              <w:rPr>
                <w:b w:val="0"/>
              </w:rPr>
            </w:pPr>
            <w:r w:rsidRPr="00312A08">
              <w:rPr>
                <w:b w:val="0"/>
                <w:sz w:val="20"/>
              </w:rPr>
              <w:t>List the proposed board member composition</w:t>
            </w:r>
          </w:p>
        </w:tc>
      </w:tr>
      <w:tr w:rsidR="00312A08" w:rsidTr="00312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uto"/>
              <w:left w:val="single" w:sz="4" w:space="0" w:color="auto"/>
              <w:bottom w:val="single" w:sz="4" w:space="0" w:color="auto"/>
              <w:right w:val="single" w:sz="4" w:space="0" w:color="auto"/>
            </w:tcBorders>
          </w:tcPr>
          <w:p w:rsidR="00312A08" w:rsidRDefault="00312A08" w:rsidP="00312A08">
            <w:pPr>
              <w:spacing w:before="60" w:after="60"/>
            </w:pPr>
            <w:r>
              <w:t>e.g.</w:t>
            </w:r>
          </w:p>
          <w:p w:rsidR="00312A08" w:rsidRDefault="00312A08" w:rsidP="00312A08">
            <w:pPr>
              <w:spacing w:before="60" w:after="60"/>
            </w:pPr>
            <w:r>
              <w:t>Principal</w:t>
            </w:r>
          </w:p>
          <w:p w:rsidR="00312A08" w:rsidRDefault="00312A08" w:rsidP="00312A08">
            <w:pPr>
              <w:spacing w:before="60" w:after="60"/>
            </w:pPr>
            <w:r>
              <w:t xml:space="preserve">Teacher </w:t>
            </w:r>
          </w:p>
          <w:p w:rsidR="00312A08" w:rsidRDefault="00312A08" w:rsidP="00312A08">
            <w:pPr>
              <w:spacing w:before="60" w:after="60"/>
            </w:pPr>
            <w:r>
              <w:t>Invited members</w:t>
            </w:r>
          </w:p>
          <w:p w:rsidR="00312A08" w:rsidRDefault="00312A08" w:rsidP="00312A08">
            <w:pPr>
              <w:spacing w:before="60" w:after="60"/>
            </w:pPr>
            <w:r>
              <w:t>Parent members - 50%</w:t>
            </w:r>
          </w:p>
        </w:tc>
        <w:tc>
          <w:tcPr>
            <w:tcW w:w="2577" w:type="dxa"/>
            <w:tcBorders>
              <w:top w:val="single" w:sz="4" w:space="0" w:color="auto"/>
              <w:left w:val="single" w:sz="4" w:space="0" w:color="auto"/>
              <w:bottom w:val="single" w:sz="4" w:space="0" w:color="auto"/>
              <w:right w:val="single" w:sz="4" w:space="0" w:color="auto"/>
            </w:tcBorders>
          </w:tcPr>
          <w:p w:rsidR="00312A08" w:rsidRDefault="00312A08" w:rsidP="00312A08">
            <w:pPr>
              <w:spacing w:before="60" w:after="60"/>
              <w:jc w:val="right"/>
              <w:cnfStyle w:val="000000100000" w:firstRow="0" w:lastRow="0" w:firstColumn="0" w:lastColumn="0" w:oddVBand="0" w:evenVBand="0" w:oddHBand="1" w:evenHBand="0" w:firstRowFirstColumn="0" w:firstRowLastColumn="0" w:lastRowFirstColumn="0" w:lastRowLastColumn="0"/>
            </w:pPr>
          </w:p>
          <w:p w:rsidR="00312A08" w:rsidRDefault="00312A08" w:rsidP="00312A08">
            <w:pPr>
              <w:spacing w:before="60" w:after="60"/>
              <w:jc w:val="right"/>
              <w:cnfStyle w:val="000000100000" w:firstRow="0" w:lastRow="0" w:firstColumn="0" w:lastColumn="0" w:oddVBand="0" w:evenVBand="0" w:oddHBand="1" w:evenHBand="0" w:firstRowFirstColumn="0" w:firstRowLastColumn="0" w:lastRowFirstColumn="0" w:lastRowLastColumn="0"/>
            </w:pPr>
            <w:r>
              <w:t>x 1</w:t>
            </w:r>
          </w:p>
          <w:p w:rsidR="00312A08" w:rsidRDefault="00312A08" w:rsidP="00312A08">
            <w:pPr>
              <w:spacing w:before="60" w:after="60"/>
              <w:jc w:val="right"/>
              <w:cnfStyle w:val="000000100000" w:firstRow="0" w:lastRow="0" w:firstColumn="0" w:lastColumn="0" w:oddVBand="0" w:evenVBand="0" w:oddHBand="1" w:evenHBand="0" w:firstRowFirstColumn="0" w:firstRowLastColumn="0" w:lastRowFirstColumn="0" w:lastRowLastColumn="0"/>
            </w:pPr>
            <w:r>
              <w:t>x 2</w:t>
            </w:r>
          </w:p>
          <w:p w:rsidR="00312A08" w:rsidRDefault="00312A08" w:rsidP="00312A08">
            <w:pPr>
              <w:spacing w:before="60" w:after="60"/>
              <w:jc w:val="right"/>
              <w:cnfStyle w:val="000000100000" w:firstRow="0" w:lastRow="0" w:firstColumn="0" w:lastColumn="0" w:oddVBand="0" w:evenVBand="0" w:oddHBand="1" w:evenHBand="0" w:firstRowFirstColumn="0" w:firstRowLastColumn="0" w:lastRowFirstColumn="0" w:lastRowLastColumn="0"/>
            </w:pPr>
            <w:r>
              <w:t>x 2</w:t>
            </w:r>
          </w:p>
          <w:p w:rsidR="00312A08" w:rsidRDefault="00312A08" w:rsidP="00312A08">
            <w:pPr>
              <w:spacing w:before="60" w:after="60"/>
              <w:jc w:val="right"/>
              <w:cnfStyle w:val="000000100000" w:firstRow="0" w:lastRow="0" w:firstColumn="0" w:lastColumn="0" w:oddVBand="0" w:evenVBand="0" w:oddHBand="1" w:evenHBand="0" w:firstRowFirstColumn="0" w:firstRowLastColumn="0" w:lastRowFirstColumn="0" w:lastRowLastColumn="0"/>
            </w:pPr>
            <w:r>
              <w:t>x 5</w:t>
            </w:r>
          </w:p>
        </w:tc>
        <w:tc>
          <w:tcPr>
            <w:tcW w:w="2577" w:type="dxa"/>
            <w:tcBorders>
              <w:top w:val="single" w:sz="4" w:space="0" w:color="auto"/>
              <w:left w:val="single" w:sz="4" w:space="0" w:color="auto"/>
              <w:bottom w:val="single" w:sz="4" w:space="0" w:color="auto"/>
              <w:right w:val="single" w:sz="4" w:space="0" w:color="auto"/>
            </w:tcBorders>
          </w:tcPr>
          <w:p w:rsidR="00312A08" w:rsidRDefault="00312A08" w:rsidP="00312A08">
            <w:pPr>
              <w:spacing w:before="60" w:after="60"/>
              <w:cnfStyle w:val="000000100000" w:firstRow="0" w:lastRow="0" w:firstColumn="0" w:lastColumn="0" w:oddVBand="0" w:evenVBand="0" w:oddHBand="1" w:evenHBand="0" w:firstRowFirstColumn="0" w:firstRowLastColumn="0" w:lastRowFirstColumn="0" w:lastRowLastColumn="0"/>
            </w:pPr>
            <w:r>
              <w:t>e.g.</w:t>
            </w:r>
          </w:p>
          <w:p w:rsidR="00312A08" w:rsidRDefault="00312A08" w:rsidP="00312A08">
            <w:pPr>
              <w:spacing w:before="60" w:after="60"/>
              <w:cnfStyle w:val="000000100000" w:firstRow="0" w:lastRow="0" w:firstColumn="0" w:lastColumn="0" w:oddVBand="0" w:evenVBand="0" w:oddHBand="1" w:evenHBand="0" w:firstRowFirstColumn="0" w:firstRowLastColumn="0" w:lastRowFirstColumn="0" w:lastRowLastColumn="0"/>
            </w:pPr>
            <w:r>
              <w:t>Principal</w:t>
            </w:r>
          </w:p>
          <w:p w:rsidR="00312A08" w:rsidRDefault="00312A08" w:rsidP="00312A08">
            <w:pPr>
              <w:spacing w:before="60" w:after="60"/>
              <w:cnfStyle w:val="000000100000" w:firstRow="0" w:lastRow="0" w:firstColumn="0" w:lastColumn="0" w:oddVBand="0" w:evenVBand="0" w:oddHBand="1" w:evenHBand="0" w:firstRowFirstColumn="0" w:firstRowLastColumn="0" w:lastRowFirstColumn="0" w:lastRowLastColumn="0"/>
            </w:pPr>
            <w:r>
              <w:t xml:space="preserve">Teacher </w:t>
            </w:r>
          </w:p>
          <w:p w:rsidR="00312A08" w:rsidRDefault="00312A08" w:rsidP="00312A08">
            <w:pPr>
              <w:spacing w:before="60" w:after="60"/>
              <w:cnfStyle w:val="000000100000" w:firstRow="0" w:lastRow="0" w:firstColumn="0" w:lastColumn="0" w:oddVBand="0" w:evenVBand="0" w:oddHBand="1" w:evenHBand="0" w:firstRowFirstColumn="0" w:firstRowLastColumn="0" w:lastRowFirstColumn="0" w:lastRowLastColumn="0"/>
            </w:pPr>
            <w:r>
              <w:t>Invited members</w:t>
            </w:r>
          </w:p>
          <w:p w:rsidR="00312A08" w:rsidRDefault="00312A08" w:rsidP="00312A08">
            <w:pPr>
              <w:spacing w:before="60" w:after="60"/>
              <w:cnfStyle w:val="000000100000" w:firstRow="0" w:lastRow="0" w:firstColumn="0" w:lastColumn="0" w:oddVBand="0" w:evenVBand="0" w:oddHBand="1" w:evenHBand="0" w:firstRowFirstColumn="0" w:firstRowLastColumn="0" w:lastRowFirstColumn="0" w:lastRowLastColumn="0"/>
            </w:pPr>
            <w:r>
              <w:t>Parent members -</w:t>
            </w:r>
            <w:r w:rsidR="00CD56DC">
              <w:t xml:space="preserve"> </w:t>
            </w:r>
            <w:r>
              <w:t>40%</w:t>
            </w:r>
          </w:p>
        </w:tc>
        <w:tc>
          <w:tcPr>
            <w:tcW w:w="2577" w:type="dxa"/>
            <w:tcBorders>
              <w:top w:val="single" w:sz="4" w:space="0" w:color="auto"/>
              <w:left w:val="single" w:sz="4" w:space="0" w:color="auto"/>
              <w:bottom w:val="single" w:sz="4" w:space="0" w:color="auto"/>
              <w:right w:val="single" w:sz="4" w:space="0" w:color="auto"/>
            </w:tcBorders>
          </w:tcPr>
          <w:p w:rsidR="00312A08" w:rsidRDefault="00312A08" w:rsidP="00312A08">
            <w:pPr>
              <w:spacing w:before="60" w:after="60"/>
              <w:jc w:val="right"/>
              <w:cnfStyle w:val="000000100000" w:firstRow="0" w:lastRow="0" w:firstColumn="0" w:lastColumn="0" w:oddVBand="0" w:evenVBand="0" w:oddHBand="1" w:evenHBand="0" w:firstRowFirstColumn="0" w:firstRowLastColumn="0" w:lastRowFirstColumn="0" w:lastRowLastColumn="0"/>
            </w:pPr>
          </w:p>
          <w:p w:rsidR="00312A08" w:rsidRDefault="00312A08" w:rsidP="00312A08">
            <w:pPr>
              <w:spacing w:before="60" w:after="60"/>
              <w:jc w:val="right"/>
              <w:cnfStyle w:val="000000100000" w:firstRow="0" w:lastRow="0" w:firstColumn="0" w:lastColumn="0" w:oddVBand="0" w:evenVBand="0" w:oddHBand="1" w:evenHBand="0" w:firstRowFirstColumn="0" w:firstRowLastColumn="0" w:lastRowFirstColumn="0" w:lastRowLastColumn="0"/>
            </w:pPr>
            <w:r>
              <w:t>x 1</w:t>
            </w:r>
          </w:p>
          <w:p w:rsidR="00312A08" w:rsidRDefault="00312A08" w:rsidP="00312A08">
            <w:pPr>
              <w:spacing w:before="60" w:after="60"/>
              <w:jc w:val="right"/>
              <w:cnfStyle w:val="000000100000" w:firstRow="0" w:lastRow="0" w:firstColumn="0" w:lastColumn="0" w:oddVBand="0" w:evenVBand="0" w:oddHBand="1" w:evenHBand="0" w:firstRowFirstColumn="0" w:firstRowLastColumn="0" w:lastRowFirstColumn="0" w:lastRowLastColumn="0"/>
            </w:pPr>
            <w:r>
              <w:t>x 2</w:t>
            </w:r>
          </w:p>
          <w:p w:rsidR="00312A08" w:rsidRDefault="00312A08" w:rsidP="00312A08">
            <w:pPr>
              <w:spacing w:before="60" w:after="60"/>
              <w:jc w:val="right"/>
              <w:cnfStyle w:val="000000100000" w:firstRow="0" w:lastRow="0" w:firstColumn="0" w:lastColumn="0" w:oddVBand="0" w:evenVBand="0" w:oddHBand="1" w:evenHBand="0" w:firstRowFirstColumn="0" w:firstRowLastColumn="0" w:lastRowFirstColumn="0" w:lastRowLastColumn="0"/>
            </w:pPr>
            <w:r>
              <w:t>x 3</w:t>
            </w:r>
          </w:p>
          <w:p w:rsidR="00312A08" w:rsidRDefault="00312A08" w:rsidP="00312A08">
            <w:pPr>
              <w:spacing w:before="60" w:after="60"/>
              <w:jc w:val="right"/>
              <w:cnfStyle w:val="000000100000" w:firstRow="0" w:lastRow="0" w:firstColumn="0" w:lastColumn="0" w:oddVBand="0" w:evenVBand="0" w:oddHBand="1" w:evenHBand="0" w:firstRowFirstColumn="0" w:firstRowLastColumn="0" w:lastRowFirstColumn="0" w:lastRowLastColumn="0"/>
            </w:pPr>
            <w:r>
              <w:t>x 4</w:t>
            </w:r>
          </w:p>
        </w:tc>
      </w:tr>
      <w:tr w:rsidR="00312A08" w:rsidTr="00312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uto"/>
              <w:left w:val="single" w:sz="4" w:space="0" w:color="auto"/>
              <w:bottom w:val="single" w:sz="4" w:space="0" w:color="auto"/>
              <w:right w:val="single" w:sz="4" w:space="0" w:color="auto"/>
            </w:tcBorders>
            <w:shd w:val="clear" w:color="auto" w:fill="auto"/>
          </w:tcPr>
          <w:p w:rsidR="00312A08" w:rsidRDefault="00312A08" w:rsidP="00312A08">
            <w:pPr>
              <w:spacing w:before="60" w:after="60"/>
            </w:pPr>
            <w:r>
              <w:t>Total membership</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312A08" w:rsidRDefault="00312A08" w:rsidP="00312A08">
            <w:pPr>
              <w:spacing w:before="60" w:after="60"/>
              <w:jc w:val="right"/>
              <w:cnfStyle w:val="000000010000" w:firstRow="0" w:lastRow="0" w:firstColumn="0" w:lastColumn="0" w:oddVBand="0" w:evenVBand="0" w:oddHBand="0" w:evenHBand="1" w:firstRowFirstColumn="0" w:firstRowLastColumn="0" w:lastRowFirstColumn="0" w:lastRowLastColumn="0"/>
            </w:pPr>
            <w:r>
              <w:t>10</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312A08" w:rsidRDefault="00312A08" w:rsidP="00312A08">
            <w:pPr>
              <w:spacing w:before="60" w:after="60"/>
              <w:cnfStyle w:val="000000010000" w:firstRow="0" w:lastRow="0" w:firstColumn="0" w:lastColumn="0" w:oddVBand="0" w:evenVBand="0" w:oddHBand="0" w:evenHBand="1" w:firstRowFirstColumn="0" w:firstRowLastColumn="0" w:lastRowFirstColumn="0" w:lastRowLastColumn="0"/>
            </w:pPr>
            <w:r>
              <w:t>Total membership</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312A08" w:rsidRDefault="00312A08" w:rsidP="00312A08">
            <w:pPr>
              <w:spacing w:before="60" w:after="60"/>
              <w:jc w:val="right"/>
              <w:cnfStyle w:val="000000010000" w:firstRow="0" w:lastRow="0" w:firstColumn="0" w:lastColumn="0" w:oddVBand="0" w:evenVBand="0" w:oddHBand="0" w:evenHBand="1" w:firstRowFirstColumn="0" w:firstRowLastColumn="0" w:lastRowFirstColumn="0" w:lastRowLastColumn="0"/>
            </w:pPr>
            <w:r>
              <w:t>10</w:t>
            </w:r>
          </w:p>
        </w:tc>
      </w:tr>
    </w:tbl>
    <w:p w:rsidR="00312A08" w:rsidRDefault="00312A08" w:rsidP="00312A08"/>
    <w:p w:rsidR="00312A08" w:rsidRDefault="00312A08">
      <w:r>
        <w:br w:type="page"/>
      </w:r>
    </w:p>
    <w:tbl>
      <w:tblPr>
        <w:tblStyle w:val="NTGtable"/>
        <w:tblW w:w="0" w:type="auto"/>
        <w:tblLook w:val="04A0" w:firstRow="1" w:lastRow="0" w:firstColumn="1" w:lastColumn="0" w:noHBand="0" w:noVBand="1"/>
      </w:tblPr>
      <w:tblGrid>
        <w:gridCol w:w="10308"/>
      </w:tblGrid>
      <w:tr w:rsidR="00312A08" w:rsidTr="00312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Pr>
          <w:p w:rsidR="00312A08" w:rsidRDefault="00312A08" w:rsidP="00312A08">
            <w:r>
              <w:lastRenderedPageBreak/>
              <w:t>Summary of why parent membership modification is required (maximum 250 words):</w:t>
            </w:r>
          </w:p>
          <w:p w:rsidR="00312A08" w:rsidRPr="00312A08" w:rsidRDefault="00312A08" w:rsidP="00312A08">
            <w:pPr>
              <w:rPr>
                <w:b w:val="0"/>
              </w:rPr>
            </w:pPr>
            <w:r w:rsidRPr="00312A08">
              <w:rPr>
                <w:b w:val="0"/>
                <w:sz w:val="20"/>
              </w:rPr>
              <w:t>Detail why the board has determined that fewer than 50 per cent parents are required to be members on the school board.</w:t>
            </w:r>
          </w:p>
        </w:tc>
      </w:tr>
      <w:tr w:rsidR="00312A08" w:rsidTr="00312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rsidR="00312A08" w:rsidRPr="00A275E7" w:rsidRDefault="00312A08" w:rsidP="00312A08">
            <w:pPr>
              <w:pStyle w:val="ListParagraph"/>
              <w:numPr>
                <w:ilvl w:val="0"/>
                <w:numId w:val="49"/>
              </w:numPr>
              <w:spacing w:before="60" w:after="60"/>
              <w:rPr>
                <w:i/>
              </w:rPr>
            </w:pPr>
            <w:proofErr w:type="gramStart"/>
            <w:r w:rsidRPr="00A275E7">
              <w:rPr>
                <w:i/>
              </w:rPr>
              <w:t>e.g</w:t>
            </w:r>
            <w:proofErr w:type="gramEnd"/>
            <w:r w:rsidRPr="00A275E7">
              <w:rPr>
                <w:i/>
              </w:rPr>
              <w:t>. One of the major initiatives in the school business plan (attached) is to commence a wrap-around service to support birth to preschool to grow student capacity to improve student outcomes from preschool to year 6.</w:t>
            </w:r>
          </w:p>
          <w:p w:rsidR="00312A08" w:rsidRPr="00A275E7" w:rsidRDefault="00312A08" w:rsidP="00312A08">
            <w:pPr>
              <w:pStyle w:val="ListParagraph"/>
              <w:numPr>
                <w:ilvl w:val="0"/>
                <w:numId w:val="49"/>
              </w:numPr>
              <w:spacing w:before="60" w:after="60"/>
              <w:rPr>
                <w:i/>
              </w:rPr>
            </w:pPr>
            <w:r w:rsidRPr="00A275E7">
              <w:rPr>
                <w:i/>
              </w:rPr>
              <w:t xml:space="preserve">The board has identified a need for an early childhood development expert to provide advice on this initiative through to implementation of the health, education and wellbeing wrap-around service. </w:t>
            </w:r>
          </w:p>
          <w:p w:rsidR="00312A08" w:rsidRPr="00A275E7" w:rsidRDefault="00312A08" w:rsidP="00312A08">
            <w:pPr>
              <w:pStyle w:val="ListParagraph"/>
              <w:numPr>
                <w:ilvl w:val="0"/>
                <w:numId w:val="49"/>
              </w:numPr>
              <w:spacing w:before="60" w:after="60"/>
              <w:rPr>
                <w:i/>
              </w:rPr>
            </w:pPr>
            <w:r w:rsidRPr="00A275E7">
              <w:rPr>
                <w:i/>
              </w:rPr>
              <w:t>The board has undertaken a skills assessment which has identified none of the current parents or invited board members has the required expertise in the early childhood development area.</w:t>
            </w:r>
          </w:p>
          <w:p w:rsidR="00312A08" w:rsidRPr="00A275E7" w:rsidRDefault="00312A08" w:rsidP="00312A08">
            <w:pPr>
              <w:pStyle w:val="ListParagraph"/>
              <w:numPr>
                <w:ilvl w:val="0"/>
                <w:numId w:val="49"/>
              </w:numPr>
              <w:spacing w:before="60" w:after="60"/>
              <w:rPr>
                <w:i/>
              </w:rPr>
            </w:pPr>
            <w:r w:rsidRPr="00A275E7">
              <w:rPr>
                <w:i/>
              </w:rPr>
              <w:t>The board has determined that the two current invited board members are required to remain on the board due to their relevant expertise aligned with the business plan. One of the invited board members is the local member, and under regulation 23(3</w:t>
            </w:r>
            <w:proofErr w:type="gramStart"/>
            <w:r w:rsidRPr="00A275E7">
              <w:rPr>
                <w:i/>
              </w:rPr>
              <w:t>)(</w:t>
            </w:r>
            <w:proofErr w:type="gramEnd"/>
            <w:r w:rsidRPr="00A275E7">
              <w:rPr>
                <w:i/>
              </w:rPr>
              <w:t xml:space="preserve">b) may hold office as a member for more than three consecutive terms. In addition to the two current invited members, the board would like to invite onto the board the early childhood development expert who also has experience as a Director on the Danila </w:t>
            </w:r>
            <w:proofErr w:type="spellStart"/>
            <w:r w:rsidRPr="00A275E7">
              <w:rPr>
                <w:i/>
              </w:rPr>
              <w:t>Dilba</w:t>
            </w:r>
            <w:proofErr w:type="spellEnd"/>
            <w:r w:rsidRPr="00A275E7">
              <w:rPr>
                <w:i/>
              </w:rPr>
              <w:t xml:space="preserve"> Health Services Management Committee. It is anticipated the wrap-around service will include:</w:t>
            </w:r>
          </w:p>
          <w:p w:rsidR="00312A08" w:rsidRPr="00A275E7" w:rsidRDefault="00312A08" w:rsidP="00312A08">
            <w:pPr>
              <w:pStyle w:val="ListParagraph"/>
              <w:numPr>
                <w:ilvl w:val="0"/>
                <w:numId w:val="49"/>
              </w:numPr>
              <w:spacing w:before="60" w:after="60"/>
              <w:rPr>
                <w:i/>
              </w:rPr>
            </w:pPr>
            <w:r w:rsidRPr="00A275E7">
              <w:rPr>
                <w:i/>
              </w:rPr>
              <w:t>0-4 Health checks by a qualified nurse</w:t>
            </w:r>
          </w:p>
          <w:p w:rsidR="00312A08" w:rsidRPr="00A275E7" w:rsidRDefault="00312A08" w:rsidP="00312A08">
            <w:pPr>
              <w:pStyle w:val="ListParagraph"/>
              <w:numPr>
                <w:ilvl w:val="0"/>
                <w:numId w:val="49"/>
              </w:numPr>
              <w:spacing w:before="60" w:after="60"/>
              <w:rPr>
                <w:i/>
              </w:rPr>
            </w:pPr>
            <w:r w:rsidRPr="00A275E7">
              <w:rPr>
                <w:i/>
              </w:rPr>
              <w:t>Speech pathologist</w:t>
            </w:r>
          </w:p>
          <w:p w:rsidR="00312A08" w:rsidRPr="00A275E7" w:rsidRDefault="00312A08" w:rsidP="00312A08">
            <w:pPr>
              <w:pStyle w:val="ListParagraph"/>
              <w:numPr>
                <w:ilvl w:val="0"/>
                <w:numId w:val="49"/>
              </w:numPr>
              <w:spacing w:before="60" w:after="60"/>
              <w:rPr>
                <w:i/>
              </w:rPr>
            </w:pPr>
            <w:r w:rsidRPr="00A275E7">
              <w:rPr>
                <w:i/>
              </w:rPr>
              <w:t xml:space="preserve">Danila </w:t>
            </w:r>
            <w:proofErr w:type="spellStart"/>
            <w:r w:rsidRPr="00A275E7">
              <w:rPr>
                <w:i/>
              </w:rPr>
              <w:t>Dilba</w:t>
            </w:r>
            <w:proofErr w:type="spellEnd"/>
            <w:r w:rsidRPr="00A275E7">
              <w:rPr>
                <w:i/>
              </w:rPr>
              <w:t xml:space="preserve"> Health Services Healthy Kids Program</w:t>
            </w:r>
          </w:p>
          <w:p w:rsidR="00312A08" w:rsidRDefault="00312A08" w:rsidP="00312A08">
            <w:pPr>
              <w:pStyle w:val="ListParagraph"/>
              <w:numPr>
                <w:ilvl w:val="0"/>
                <w:numId w:val="49"/>
              </w:numPr>
              <w:spacing w:before="60" w:after="60"/>
            </w:pPr>
            <w:r w:rsidRPr="00A275E7">
              <w:rPr>
                <w:i/>
              </w:rPr>
              <w:t>The board has sought the interest of an early childhood development expert who has accepted the board’s invitation to become an invited member on the board for one year pending approval of this application.</w:t>
            </w:r>
          </w:p>
        </w:tc>
      </w:tr>
    </w:tbl>
    <w:p w:rsidR="00312A08" w:rsidRDefault="00312A08" w:rsidP="00312A08"/>
    <w:tbl>
      <w:tblPr>
        <w:tblStyle w:val="NTGtable"/>
        <w:tblW w:w="0" w:type="auto"/>
        <w:tblLook w:val="04A0" w:firstRow="1" w:lastRow="0" w:firstColumn="1" w:lastColumn="0" w:noHBand="0" w:noVBand="1"/>
      </w:tblPr>
      <w:tblGrid>
        <w:gridCol w:w="10308"/>
      </w:tblGrid>
      <w:tr w:rsidR="00A275E7" w:rsidTr="004205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Pr>
          <w:p w:rsidR="00A275E7" w:rsidRDefault="00A275E7" w:rsidP="00A275E7">
            <w:r>
              <w:t>Summary of consultation process with the school community and parents (maximum 250 words):</w:t>
            </w:r>
          </w:p>
          <w:p w:rsidR="00A275E7" w:rsidRPr="00A275E7" w:rsidRDefault="00A275E7" w:rsidP="00A275E7">
            <w:pPr>
              <w:rPr>
                <w:b w:val="0"/>
              </w:rPr>
            </w:pPr>
            <w:r w:rsidRPr="00A275E7">
              <w:rPr>
                <w:b w:val="0"/>
                <w:sz w:val="20"/>
              </w:rPr>
              <w:t>Detail how the board has consulted with parents about the 50 per cent modification of parent membership on the school board. Provide evidence i.e. new</w:t>
            </w:r>
            <w:r>
              <w:rPr>
                <w:b w:val="0"/>
                <w:sz w:val="20"/>
              </w:rPr>
              <w:t>sletters and survey summaries e</w:t>
            </w:r>
            <w:r w:rsidRPr="00A275E7">
              <w:rPr>
                <w:b w:val="0"/>
                <w:sz w:val="20"/>
              </w:rPr>
              <w:t>tc.</w:t>
            </w:r>
          </w:p>
        </w:tc>
      </w:tr>
      <w:tr w:rsidR="00A275E7" w:rsidTr="00420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rsidR="00A275E7" w:rsidRPr="00A275E7" w:rsidRDefault="00A275E7" w:rsidP="00A275E7">
            <w:pPr>
              <w:pStyle w:val="ListParagraph"/>
              <w:numPr>
                <w:ilvl w:val="0"/>
                <w:numId w:val="50"/>
              </w:numPr>
              <w:spacing w:before="60" w:after="60"/>
              <w:rPr>
                <w:i/>
              </w:rPr>
            </w:pPr>
            <w:proofErr w:type="gramStart"/>
            <w:r w:rsidRPr="00A275E7">
              <w:rPr>
                <w:i/>
              </w:rPr>
              <w:t>e.g</w:t>
            </w:r>
            <w:proofErr w:type="gramEnd"/>
            <w:r w:rsidRPr="00A275E7">
              <w:rPr>
                <w:i/>
              </w:rPr>
              <w:t>. The board has provided information in the school newsletter regarding the wrap-around service initiative. Information provided to parents has outlined the advantages of inviting an expert in the relevant area of early childhood development onto the board as an additional invited member who will assist in driving the initiative to the implementation stage within the required timeframe.</w:t>
            </w:r>
          </w:p>
          <w:p w:rsidR="00A275E7" w:rsidRPr="00A275E7" w:rsidRDefault="00A275E7" w:rsidP="00A275E7">
            <w:pPr>
              <w:pStyle w:val="ListParagraph"/>
              <w:numPr>
                <w:ilvl w:val="0"/>
                <w:numId w:val="50"/>
              </w:numPr>
              <w:spacing w:before="60" w:after="60"/>
              <w:rPr>
                <w:i/>
              </w:rPr>
            </w:pPr>
            <w:r w:rsidRPr="00A275E7">
              <w:rPr>
                <w:i/>
              </w:rPr>
              <w:t xml:space="preserve">The board held a community consultation meeting on xx/xx/xx and y people attended with the </w:t>
            </w:r>
            <w:proofErr w:type="gramStart"/>
            <w:r w:rsidRPr="00A275E7">
              <w:rPr>
                <w:i/>
              </w:rPr>
              <w:t>following  findings</w:t>
            </w:r>
            <w:proofErr w:type="gramEnd"/>
            <w:r w:rsidRPr="00A275E7">
              <w:rPr>
                <w:i/>
              </w:rPr>
              <w:t>… The board also invited written feedback from parents regarding the identified need to reduce the parent membership by one to allow for the early childhood development expert to lead and advise as an invited member short-term.</w:t>
            </w:r>
          </w:p>
          <w:p w:rsidR="00A275E7" w:rsidRPr="00A275E7" w:rsidRDefault="00A275E7" w:rsidP="00A275E7">
            <w:pPr>
              <w:pStyle w:val="ListParagraph"/>
              <w:numPr>
                <w:ilvl w:val="0"/>
                <w:numId w:val="50"/>
              </w:numPr>
              <w:spacing w:before="60" w:after="60"/>
              <w:rPr>
                <w:i/>
              </w:rPr>
            </w:pPr>
            <w:r w:rsidRPr="00A275E7">
              <w:rPr>
                <w:i/>
              </w:rPr>
              <w:t>Following is a summary of feedback from parents which was generally positive (refer Attachment).</w:t>
            </w:r>
          </w:p>
        </w:tc>
      </w:tr>
    </w:tbl>
    <w:p w:rsidR="00A275E7" w:rsidRDefault="00A275E7" w:rsidP="00312A08"/>
    <w:tbl>
      <w:tblPr>
        <w:tblStyle w:val="NTGtable"/>
        <w:tblW w:w="0" w:type="auto"/>
        <w:tblLook w:val="04A0" w:firstRow="1" w:lastRow="0" w:firstColumn="1" w:lastColumn="0" w:noHBand="0" w:noVBand="1"/>
      </w:tblPr>
      <w:tblGrid>
        <w:gridCol w:w="10308"/>
      </w:tblGrid>
      <w:tr w:rsidR="00A275E7" w:rsidTr="004205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Pr>
          <w:p w:rsidR="00A275E7" w:rsidRPr="00A275E7" w:rsidRDefault="00A275E7" w:rsidP="00A275E7">
            <w:r w:rsidRPr="00A275E7">
              <w:t>Describe how parental views will not be compromised (maximum 250 words):</w:t>
            </w:r>
          </w:p>
        </w:tc>
      </w:tr>
      <w:tr w:rsidR="00A275E7" w:rsidTr="00420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rsidR="00A275E7" w:rsidRPr="00A275E7" w:rsidRDefault="00A275E7" w:rsidP="00A275E7">
            <w:pPr>
              <w:rPr>
                <w:i/>
              </w:rPr>
            </w:pPr>
            <w:proofErr w:type="gramStart"/>
            <w:r w:rsidRPr="00A275E7">
              <w:rPr>
                <w:i/>
              </w:rPr>
              <w:t>e.g</w:t>
            </w:r>
            <w:proofErr w:type="gramEnd"/>
            <w:r w:rsidRPr="00A275E7">
              <w:rPr>
                <w:i/>
              </w:rPr>
              <w:t>. Under the proposed membership change, the board retains 4 parent members. The chairperson is experienced, having been the chair for 2 years with the option of continuing in this role for a further 2 years. The remaining 3 parents are experienced school council members who will have children in the school for a further 2 and 3 years, providing continuity regarding the school’s business plan implementation. In addition, the school has parent involvement in 3 subcommittees at the school who provide advice and recommendations to the board.</w:t>
            </w:r>
          </w:p>
        </w:tc>
      </w:tr>
    </w:tbl>
    <w:p w:rsidR="00A275E7" w:rsidRDefault="00A275E7" w:rsidP="00312A08"/>
    <w:tbl>
      <w:tblPr>
        <w:tblStyle w:val="NTGtable"/>
        <w:tblW w:w="0" w:type="auto"/>
        <w:tblLook w:val="04A0" w:firstRow="1" w:lastRow="0" w:firstColumn="1" w:lastColumn="0" w:noHBand="0" w:noVBand="1"/>
      </w:tblPr>
      <w:tblGrid>
        <w:gridCol w:w="10308"/>
      </w:tblGrid>
      <w:tr w:rsidR="00A275E7" w:rsidTr="004205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Pr>
          <w:p w:rsidR="00A275E7" w:rsidRPr="00A275E7" w:rsidRDefault="00A275E7" w:rsidP="00A275E7">
            <w:r w:rsidRPr="00A275E7">
              <w:lastRenderedPageBreak/>
              <w:t>Provide the date of the board meeting where the motion to modify the parent membership was approved</w:t>
            </w:r>
          </w:p>
          <w:p w:rsidR="00A275E7" w:rsidRPr="00A275E7" w:rsidRDefault="00A275E7" w:rsidP="00A275E7">
            <w:pPr>
              <w:rPr>
                <w:b w:val="0"/>
              </w:rPr>
            </w:pPr>
            <w:r w:rsidRPr="00A275E7">
              <w:rPr>
                <w:b w:val="0"/>
                <w:sz w:val="20"/>
              </w:rPr>
              <w:t>Attach the relevant minutes to this application form</w:t>
            </w:r>
          </w:p>
        </w:tc>
      </w:tr>
      <w:tr w:rsidR="00A275E7" w:rsidTr="00420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rsidR="00A275E7" w:rsidRPr="00A275E7" w:rsidRDefault="00A275E7" w:rsidP="00A275E7">
            <w:pPr>
              <w:rPr>
                <w:i/>
              </w:rPr>
            </w:pPr>
            <w:r w:rsidRPr="00A275E7">
              <w:rPr>
                <w:i/>
              </w:rPr>
              <w:t xml:space="preserve">e.g. Term 1 board meeting </w:t>
            </w:r>
            <w:r w:rsidR="00CD56DC">
              <w:rPr>
                <w:i/>
              </w:rPr>
              <w:t>held on Tuesday 26 March 2019</w:t>
            </w:r>
            <w:r w:rsidRPr="00A275E7">
              <w:rPr>
                <w:i/>
              </w:rPr>
              <w:t xml:space="preserve"> – see Board minutes at Attachment A</w:t>
            </w:r>
          </w:p>
        </w:tc>
      </w:tr>
    </w:tbl>
    <w:p w:rsidR="00A275E7" w:rsidRDefault="00A275E7"/>
    <w:p w:rsidR="00A275E7" w:rsidRDefault="00A275E7">
      <w:r>
        <w:br w:type="page"/>
      </w:r>
    </w:p>
    <w:p w:rsidR="00A275E7" w:rsidRDefault="00A275E7" w:rsidP="00A275E7">
      <w:pPr>
        <w:pStyle w:val="Heading1"/>
      </w:pPr>
      <w:r>
        <w:lastRenderedPageBreak/>
        <w:t xml:space="preserve">Attachment </w:t>
      </w:r>
      <w:proofErr w:type="gramStart"/>
      <w:r>
        <w:t>A</w:t>
      </w:r>
      <w:proofErr w:type="gramEnd"/>
      <w:r>
        <w:t xml:space="preserve"> – Minutes of Board Meeting</w:t>
      </w:r>
    </w:p>
    <w:p w:rsidR="00A275E7" w:rsidRDefault="00A275E7">
      <w:pPr>
        <w:rPr>
          <w:rFonts w:ascii="Lato Semibold" w:eastAsia="Times New Roman" w:hAnsi="Lato Semibold"/>
          <w:color w:val="1F1F5F"/>
          <w:kern w:val="32"/>
          <w:sz w:val="36"/>
          <w:szCs w:val="32"/>
        </w:rPr>
      </w:pPr>
      <w:r>
        <w:br w:type="page"/>
      </w:r>
    </w:p>
    <w:p w:rsidR="00A275E7" w:rsidRDefault="00A275E7" w:rsidP="00A275E7">
      <w:pPr>
        <w:pStyle w:val="Heading1"/>
      </w:pPr>
      <w:r>
        <w:lastRenderedPageBreak/>
        <w:t>Attachment B – School Business Plan</w:t>
      </w:r>
    </w:p>
    <w:p w:rsidR="00A275E7" w:rsidRDefault="00A275E7" w:rsidP="00A275E7">
      <w:pPr>
        <w:pStyle w:val="Heading2"/>
      </w:pPr>
      <w:r>
        <w:t>Insert school business/improvement plan, and annual plan if relevant</w:t>
      </w:r>
    </w:p>
    <w:p w:rsidR="00A275E7" w:rsidRDefault="00A275E7">
      <w:pPr>
        <w:rPr>
          <w:rFonts w:ascii="Lato Semibold" w:eastAsia="Times New Roman" w:hAnsi="Lato Semibold"/>
          <w:color w:val="454347"/>
          <w:sz w:val="32"/>
          <w:szCs w:val="28"/>
        </w:rPr>
      </w:pPr>
      <w:r>
        <w:br w:type="page"/>
      </w:r>
    </w:p>
    <w:p w:rsidR="00A275E7" w:rsidRPr="00A275E7" w:rsidRDefault="00A275E7" w:rsidP="00A275E7">
      <w:pPr>
        <w:pStyle w:val="Heading1"/>
      </w:pPr>
      <w:r>
        <w:lastRenderedPageBreak/>
        <w:t>Attachment C – Relevant newsletters, summary of survey data, etc.</w:t>
      </w:r>
    </w:p>
    <w:sectPr w:rsidR="00A275E7" w:rsidRPr="00A275E7"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F2" w:rsidRDefault="002957F2" w:rsidP="007332FF">
      <w:r>
        <w:separator/>
      </w:r>
    </w:p>
  </w:endnote>
  <w:endnote w:type="continuationSeparator" w:id="0">
    <w:p w:rsidR="002957F2" w:rsidRDefault="002957F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B3078">
                <w:rPr>
                  <w:rStyle w:val="PageNumber"/>
                  <w:b/>
                </w:rPr>
                <w:t>Education</w:t>
              </w:r>
            </w:sdtContent>
          </w:sdt>
          <w:r w:rsidRPr="00CE6614">
            <w:rPr>
              <w:rStyle w:val="PageNumber"/>
            </w:rPr>
            <w:t xml:space="preserve"> - optional</w:t>
          </w:r>
        </w:p>
        <w:p w:rsidR="00D47DC7" w:rsidRPr="00CE6614" w:rsidRDefault="002957F2"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CD56DC">
                <w:rPr>
                  <w:rStyle w:val="PageNumber"/>
                </w:rPr>
                <w:t>25 November 2019</w:t>
              </w:r>
            </w:sdtContent>
          </w:sdt>
          <w:r w:rsidR="00CD56DC">
            <w:rPr>
              <w:rStyle w:val="PageNumber"/>
            </w:rPr>
            <w:t xml:space="preserve"> | Version 1</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D56DC">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D56DC">
            <w:rPr>
              <w:rStyle w:val="PageNumber"/>
              <w:noProof/>
            </w:rPr>
            <w:t>6</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B3078">
                <w:rPr>
                  <w:rStyle w:val="PageNumber"/>
                  <w:b/>
                </w:rPr>
                <w:t>Education</w:t>
              </w:r>
            </w:sdtContent>
          </w:sdt>
          <w:r w:rsidRPr="00CE6614">
            <w:rPr>
              <w:rStyle w:val="PageNumber"/>
            </w:rPr>
            <w:t xml:space="preserve"> - optional</w:t>
          </w:r>
        </w:p>
        <w:p w:rsidR="00D47DC7" w:rsidRPr="00CE6614" w:rsidRDefault="002957F2"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CD56DC">
                <w:rPr>
                  <w:rStyle w:val="PageNumber"/>
                </w:rPr>
                <w:t>25 November 2019</w:t>
              </w:r>
            </w:sdtContent>
          </w:sdt>
          <w:r w:rsidR="00CD56DC">
            <w:rPr>
              <w:rStyle w:val="PageNumber"/>
            </w:rPr>
            <w:t xml:space="preserve"> | Version 1</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D56D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D56DC">
            <w:rPr>
              <w:rStyle w:val="PageNumber"/>
              <w:noProof/>
            </w:rPr>
            <w:t>6</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F2" w:rsidRDefault="002957F2" w:rsidP="007332FF">
      <w:r>
        <w:separator/>
      </w:r>
    </w:p>
  </w:footnote>
  <w:footnote w:type="continuationSeparator" w:id="0">
    <w:p w:rsidR="002957F2" w:rsidRDefault="002957F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957F2"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12A08">
          <w:t>Independent Public School Board Application to modify parent membership</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312A08" w:rsidP="00435082">
        <w:pPr>
          <w:pStyle w:val="Title"/>
        </w:pPr>
        <w:r>
          <w:rPr>
            <w:rStyle w:val="TitleChar"/>
          </w:rPr>
          <w:t>Independent Public School Board Application to modify parent membership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6363CC"/>
    <w:multiLevelType w:val="hybridMultilevel"/>
    <w:tmpl w:val="A0428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D42397"/>
    <w:multiLevelType w:val="hybridMultilevel"/>
    <w:tmpl w:val="0AD4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5" w15:restartNumberingAfterBreak="0">
    <w:nsid w:val="7ECC2394"/>
    <w:multiLevelType w:val="hybridMultilevel"/>
    <w:tmpl w:val="331C0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73"/>
  </w:num>
  <w:num w:numId="4">
    <w:abstractNumId w:val="44"/>
  </w:num>
  <w:num w:numId="5">
    <w:abstractNumId w:val="28"/>
  </w:num>
  <w:num w:numId="6">
    <w:abstractNumId w:val="16"/>
  </w:num>
  <w:num w:numId="7">
    <w:abstractNumId w:val="49"/>
  </w:num>
  <w:num w:numId="8">
    <w:abstractNumId w:val="25"/>
  </w:num>
  <w:num w:numId="9">
    <w:abstractNumId w:val="56"/>
  </w:num>
  <w:num w:numId="10">
    <w:abstractNumId w:val="21"/>
  </w:num>
  <w:num w:numId="11">
    <w:abstractNumId w:val="62"/>
  </w:num>
  <w:num w:numId="12">
    <w:abstractNumId w:val="18"/>
  </w:num>
  <w:num w:numId="13">
    <w:abstractNumId w:val="1"/>
  </w:num>
  <w:num w:numId="14">
    <w:abstractNumId w:val="60"/>
  </w:num>
  <w:num w:numId="15">
    <w:abstractNumId w:val="27"/>
  </w:num>
  <w:num w:numId="16">
    <w:abstractNumId w:val="61"/>
  </w:num>
  <w:num w:numId="17">
    <w:abstractNumId w:val="70"/>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1"/>
  </w:num>
  <w:num w:numId="25">
    <w:abstractNumId w:val="37"/>
  </w:num>
  <w:num w:numId="26">
    <w:abstractNumId w:val="11"/>
  </w:num>
  <w:num w:numId="27">
    <w:abstractNumId w:val="71"/>
  </w:num>
  <w:num w:numId="28">
    <w:abstractNumId w:val="36"/>
  </w:num>
  <w:num w:numId="29">
    <w:abstractNumId w:val="29"/>
  </w:num>
  <w:num w:numId="30">
    <w:abstractNumId w:val="0"/>
  </w:num>
  <w:num w:numId="31">
    <w:abstractNumId w:val="40"/>
  </w:num>
  <w:num w:numId="32">
    <w:abstractNumId w:val="10"/>
  </w:num>
  <w:num w:numId="33">
    <w:abstractNumId w:val="63"/>
  </w:num>
  <w:num w:numId="34">
    <w:abstractNumId w:val="32"/>
  </w:num>
  <w:num w:numId="35">
    <w:abstractNumId w:val="48"/>
  </w:num>
  <w:num w:numId="36">
    <w:abstractNumId w:val="64"/>
  </w:num>
  <w:num w:numId="37">
    <w:abstractNumId w:val="66"/>
  </w:num>
  <w:num w:numId="38">
    <w:abstractNumId w:val="15"/>
  </w:num>
  <w:num w:numId="39">
    <w:abstractNumId w:val="26"/>
  </w:num>
  <w:num w:numId="40">
    <w:abstractNumId w:val="67"/>
  </w:num>
  <w:num w:numId="41">
    <w:abstractNumId w:val="2"/>
  </w:num>
  <w:num w:numId="42">
    <w:abstractNumId w:val="59"/>
  </w:num>
  <w:num w:numId="43">
    <w:abstractNumId w:val="12"/>
  </w:num>
  <w:num w:numId="44">
    <w:abstractNumId w:val="35"/>
  </w:num>
  <w:num w:numId="45">
    <w:abstractNumId w:val="42"/>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72"/>
  </w:num>
  <w:num w:numId="49">
    <w:abstractNumId w:val="75"/>
  </w:num>
  <w:num w:numId="5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28"/>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1646"/>
    <w:rsid w:val="001B28DA"/>
    <w:rsid w:val="001B2B6C"/>
    <w:rsid w:val="001D01C4"/>
    <w:rsid w:val="001D4F99"/>
    <w:rsid w:val="001D52B0"/>
    <w:rsid w:val="001D5A18"/>
    <w:rsid w:val="001D7CA4"/>
    <w:rsid w:val="001E057F"/>
    <w:rsid w:val="001E14EB"/>
    <w:rsid w:val="001E4728"/>
    <w:rsid w:val="001E484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957F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2A08"/>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C630A"/>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275E7"/>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B3078"/>
    <w:rsid w:val="00CC571B"/>
    <w:rsid w:val="00CC61CD"/>
    <w:rsid w:val="00CC6C02"/>
    <w:rsid w:val="00CC737B"/>
    <w:rsid w:val="00CD5011"/>
    <w:rsid w:val="00CD56DC"/>
    <w:rsid w:val="00CE640F"/>
    <w:rsid w:val="00CE76BC"/>
    <w:rsid w:val="00CF540E"/>
    <w:rsid w:val="00D01E9D"/>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660E"/>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49F4D"/>
  <w15:docId w15:val="{A49AAE7C-6BA7-4125-A41C-AA1DC33F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08"/>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egislation.nt.gov.au/Legislation/EDUCATION-ACT-2015"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walker\AppData\Local\Microsoft\Windows\Temporary%20Internet%20Files\Content.IE5\NYPRMLF3\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95376-B97C-4B77-A0D2-A8092A80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Template>
  <TotalTime>27</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&lt;Document title&gt;</vt:lpstr>
    </vt:vector>
  </TitlesOfParts>
  <Company>Education</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Public School Board Application to modify parent membership</dc:title>
  <dc:creator>Zoe Walker</dc:creator>
  <cp:lastModifiedBy>Pauline Ford</cp:lastModifiedBy>
  <cp:revision>7</cp:revision>
  <cp:lastPrinted>2019-07-29T01:45:00Z</cp:lastPrinted>
  <dcterms:created xsi:type="dcterms:W3CDTF">2019-11-01T00:01:00Z</dcterms:created>
  <dcterms:modified xsi:type="dcterms:W3CDTF">2019-11-25T00:39:00Z</dcterms:modified>
</cp:coreProperties>
</file>