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35"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0"/>
        <w:gridCol w:w="1229"/>
        <w:gridCol w:w="707"/>
        <w:gridCol w:w="467"/>
        <w:gridCol w:w="876"/>
        <w:gridCol w:w="925"/>
        <w:gridCol w:w="776"/>
        <w:gridCol w:w="57"/>
        <w:gridCol w:w="2145"/>
        <w:gridCol w:w="489"/>
        <w:gridCol w:w="648"/>
        <w:gridCol w:w="175"/>
        <w:gridCol w:w="1811"/>
      </w:tblGrid>
      <w:tr w:rsidR="009B1BF1" w:rsidRPr="007A5EFD" w:rsidTr="00E85F97">
        <w:trPr>
          <w:trHeight w:val="20"/>
        </w:trPr>
        <w:tc>
          <w:tcPr>
            <w:tcW w:w="230"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305" w:type="dxa"/>
            <w:gridSpan w:val="12"/>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E85F97">
        <w:trPr>
          <w:trHeight w:val="344"/>
        </w:trPr>
        <w:tc>
          <w:tcPr>
            <w:tcW w:w="10535" w:type="dxa"/>
            <w:gridSpan w:val="13"/>
            <w:tcBorders>
              <w:top w:val="nil"/>
              <w:left w:val="nil"/>
              <w:bottom w:val="nil"/>
              <w:right w:val="nil"/>
            </w:tcBorders>
            <w:shd w:val="clear" w:color="auto" w:fill="FFFFFF" w:themeFill="background1"/>
            <w:noWrap/>
            <w:tcMar>
              <w:left w:w="0" w:type="dxa"/>
              <w:right w:w="0" w:type="dxa"/>
            </w:tcMar>
            <w:vAlign w:val="center"/>
          </w:tcPr>
          <w:p w:rsidR="00A3761F" w:rsidRPr="00A3761F" w:rsidRDefault="00B5286F" w:rsidP="00A3761F">
            <w:pPr>
              <w:pStyle w:val="Subtitle0"/>
            </w:pPr>
            <w:r>
              <w:t>Transition from school f</w:t>
            </w:r>
            <w:r w:rsidR="003A7B75">
              <w:t>or students with disability</w:t>
            </w:r>
          </w:p>
        </w:tc>
      </w:tr>
      <w:tr w:rsidR="00872B4E" w:rsidRPr="007A5EFD" w:rsidTr="007901E8">
        <w:trPr>
          <w:trHeight w:val="6783"/>
        </w:trPr>
        <w:tc>
          <w:tcPr>
            <w:tcW w:w="10535" w:type="dxa"/>
            <w:gridSpan w:val="13"/>
            <w:tcBorders>
              <w:top w:val="nil"/>
              <w:left w:val="nil"/>
              <w:bottom w:val="nil"/>
              <w:right w:val="nil"/>
            </w:tcBorders>
            <w:shd w:val="clear" w:color="auto" w:fill="FFFFFF" w:themeFill="background1"/>
            <w:noWrap/>
            <w:tcMar>
              <w:left w:w="0" w:type="dxa"/>
              <w:right w:w="0" w:type="dxa"/>
            </w:tcMar>
          </w:tcPr>
          <w:p w:rsidR="00872B4E" w:rsidRPr="00D47F58" w:rsidRDefault="00D47F58" w:rsidP="00D47F58">
            <w:pPr>
              <w:pStyle w:val="Heading1"/>
              <w:spacing w:after="240"/>
              <w:outlineLvl w:val="0"/>
              <w:rPr>
                <w:rFonts w:eastAsia="Calibri"/>
              </w:rPr>
            </w:pPr>
            <w:r w:rsidRPr="00D47F58">
              <w:rPr>
                <w:rFonts w:eastAsia="Calibri"/>
              </w:rPr>
              <w:t>The purpose of remote pathway grants</w:t>
            </w:r>
          </w:p>
          <w:p w:rsidR="00D47F58" w:rsidRDefault="00D47F58" w:rsidP="00CA397D">
            <w:pPr>
              <w:spacing w:after="120"/>
            </w:pPr>
            <w:r>
              <w:t>These grants aim to fund and support flexible work experience and community participation programs for students with a disability in remote and very remote schools. Programs are developed locally in response to local needs, with the objective of empowering and skilling students to contribute to the community when they leave school.</w:t>
            </w:r>
          </w:p>
          <w:p w:rsidR="00D47F58" w:rsidRDefault="00D47F58" w:rsidP="00CA397D">
            <w:pPr>
              <w:spacing w:after="120"/>
            </w:pPr>
            <w:r>
              <w:t>Projects are conceived within the school community and in consultation with community members to foster skill development needed to engage in ongoing involvement in the community project, whether paid or unpaid, when the student leaves school. For this reason it is preferable for the project to be placed outside of the school grounds.</w:t>
            </w:r>
          </w:p>
          <w:p w:rsidR="00D47F58" w:rsidRDefault="00D47F58" w:rsidP="00CA397D">
            <w:pPr>
              <w:spacing w:after="120"/>
            </w:pPr>
            <w:r>
              <w:t>All activities should contribute to positive student outcomes as mapped against the key learning areas and General Capabilities of the Australian Curriculum or Senior Years programs</w:t>
            </w:r>
            <w:r w:rsidRPr="00CF66F5">
              <w:t xml:space="preserve"> </w:t>
            </w:r>
            <w:r>
              <w:t xml:space="preserve">and be aligned with realistic future pathways for the students.  </w:t>
            </w:r>
          </w:p>
          <w:p w:rsidR="00D47F58" w:rsidRDefault="00D47F58" w:rsidP="00CA397D">
            <w:pPr>
              <w:spacing w:after="120"/>
            </w:pPr>
            <w:r>
              <w:t>A community audit should be conducted as part of the planning process to give a comprehensive overview of local resources, services and agencies available in the community. Appropriate natural supports and mentors could be identified through this process.</w:t>
            </w:r>
          </w:p>
          <w:p w:rsidR="00636B93" w:rsidRPr="00872B4E" w:rsidRDefault="00D47F58" w:rsidP="00CA397D">
            <w:pPr>
              <w:spacing w:after="120"/>
            </w:pPr>
            <w:r>
              <w:t>A condition of funding is that all students with a disability involved in the project have a current Individual Transition Plan developed using a student-centred approach to identify strengths, capabilities and choices for their future.</w:t>
            </w:r>
          </w:p>
        </w:tc>
      </w:tr>
      <w:tr w:rsidR="00636B93" w:rsidRPr="007A5EFD" w:rsidTr="007E04B1">
        <w:trPr>
          <w:trHeight w:val="27"/>
        </w:trPr>
        <w:tc>
          <w:tcPr>
            <w:tcW w:w="10535" w:type="dxa"/>
            <w:gridSpan w:val="13"/>
            <w:tcBorders>
              <w:top w:val="nil"/>
              <w:left w:val="single" w:sz="4" w:space="0" w:color="auto"/>
              <w:bottom w:val="nil"/>
              <w:right w:val="nil"/>
            </w:tcBorders>
            <w:shd w:val="clear" w:color="auto" w:fill="1F1F5F"/>
            <w:noWrap/>
            <w:tcMar>
              <w:top w:w="108" w:type="dxa"/>
              <w:bottom w:w="108" w:type="dxa"/>
            </w:tcMar>
          </w:tcPr>
          <w:p w:rsidR="00636B93" w:rsidRPr="004A3CC9" w:rsidRDefault="00DD1EBB" w:rsidP="004F0775">
            <w:pPr>
              <w:rPr>
                <w:rStyle w:val="Questionlabel"/>
                <w:color w:val="1F1F5F" w:themeColor="text1"/>
              </w:rPr>
            </w:pPr>
            <w:r>
              <w:rPr>
                <w:rStyle w:val="Questionlabel"/>
                <w:color w:val="FFFFFF" w:themeColor="background1"/>
              </w:rPr>
              <w:t>Application details</w:t>
            </w:r>
          </w:p>
        </w:tc>
      </w:tr>
      <w:tr w:rsidR="00DD1EBB" w:rsidRPr="007A5EFD" w:rsidTr="007901E8">
        <w:trPr>
          <w:trHeight w:val="337"/>
        </w:trPr>
        <w:tc>
          <w:tcPr>
            <w:tcW w:w="2166" w:type="dxa"/>
            <w:gridSpan w:val="3"/>
            <w:tcBorders>
              <w:top w:val="nil"/>
              <w:bottom w:val="single" w:sz="4" w:space="0" w:color="auto"/>
            </w:tcBorders>
            <w:noWrap/>
            <w:tcMar>
              <w:top w:w="108" w:type="dxa"/>
              <w:bottom w:w="108" w:type="dxa"/>
            </w:tcMar>
          </w:tcPr>
          <w:p w:rsidR="00DD1EBB" w:rsidRPr="007A5EFD" w:rsidRDefault="00DD1EBB" w:rsidP="007D48A4">
            <w:pPr>
              <w:rPr>
                <w:rStyle w:val="Questionlabel"/>
              </w:rPr>
            </w:pPr>
            <w:r>
              <w:rPr>
                <w:rStyle w:val="Questionlabel"/>
              </w:rPr>
              <w:t>Project title(s)</w:t>
            </w:r>
          </w:p>
        </w:tc>
        <w:tc>
          <w:tcPr>
            <w:tcW w:w="8369" w:type="dxa"/>
            <w:gridSpan w:val="10"/>
            <w:tcBorders>
              <w:top w:val="nil"/>
              <w:bottom w:val="single" w:sz="4" w:space="0" w:color="auto"/>
            </w:tcBorders>
            <w:noWrap/>
            <w:tcMar>
              <w:top w:w="108" w:type="dxa"/>
              <w:bottom w:w="108" w:type="dxa"/>
            </w:tcMar>
          </w:tcPr>
          <w:p w:rsidR="00DD1EBB" w:rsidRPr="002C0BEF" w:rsidRDefault="00DD1EBB" w:rsidP="002C0BEF"/>
        </w:tc>
      </w:tr>
      <w:tr w:rsidR="00DD1EBB" w:rsidRPr="007A5EFD" w:rsidTr="00E85F97">
        <w:trPr>
          <w:trHeight w:val="337"/>
        </w:trPr>
        <w:tc>
          <w:tcPr>
            <w:tcW w:w="2166" w:type="dxa"/>
            <w:gridSpan w:val="3"/>
            <w:tcBorders>
              <w:top w:val="single" w:sz="4" w:space="0" w:color="auto"/>
              <w:bottom w:val="single" w:sz="4" w:space="0" w:color="auto"/>
            </w:tcBorders>
            <w:noWrap/>
            <w:tcMar>
              <w:top w:w="108" w:type="dxa"/>
              <w:bottom w:w="108" w:type="dxa"/>
            </w:tcMar>
          </w:tcPr>
          <w:p w:rsidR="00DD1EBB" w:rsidRPr="007A5EFD" w:rsidRDefault="00DD1EBB" w:rsidP="007D48A4">
            <w:pPr>
              <w:rPr>
                <w:rFonts w:ascii="Arial" w:hAnsi="Arial"/>
                <w:b/>
              </w:rPr>
            </w:pPr>
            <w:r>
              <w:rPr>
                <w:rStyle w:val="Questionlabel"/>
              </w:rPr>
              <w:t>Participating school</w:t>
            </w:r>
          </w:p>
        </w:tc>
        <w:tc>
          <w:tcPr>
            <w:tcW w:w="8369" w:type="dxa"/>
            <w:gridSpan w:val="10"/>
            <w:tcBorders>
              <w:top w:val="single" w:sz="4" w:space="0" w:color="auto"/>
              <w:bottom w:val="single" w:sz="4" w:space="0" w:color="auto"/>
            </w:tcBorders>
            <w:noWrap/>
            <w:tcMar>
              <w:top w:w="108" w:type="dxa"/>
              <w:bottom w:w="108" w:type="dxa"/>
            </w:tcMar>
          </w:tcPr>
          <w:p w:rsidR="00DD1EBB" w:rsidRPr="002C0BEF" w:rsidRDefault="00DD1EBB" w:rsidP="002C0BEF"/>
        </w:tc>
      </w:tr>
      <w:tr w:rsidR="00507B2F" w:rsidRPr="007A5EFD" w:rsidTr="00E85F97">
        <w:trPr>
          <w:trHeight w:val="27"/>
        </w:trPr>
        <w:tc>
          <w:tcPr>
            <w:tcW w:w="2166" w:type="dxa"/>
            <w:gridSpan w:val="3"/>
            <w:tcBorders>
              <w:top w:val="single" w:sz="4" w:space="0" w:color="auto"/>
              <w:bottom w:val="single" w:sz="4" w:space="0" w:color="auto"/>
            </w:tcBorders>
            <w:noWrap/>
            <w:tcMar>
              <w:top w:w="108" w:type="dxa"/>
              <w:bottom w:w="108" w:type="dxa"/>
            </w:tcMar>
          </w:tcPr>
          <w:p w:rsidR="00507B2F" w:rsidRPr="007A5EFD" w:rsidRDefault="00507B2F" w:rsidP="00DD13FA">
            <w:pPr>
              <w:rPr>
                <w:rStyle w:val="Questionlabel"/>
              </w:rPr>
            </w:pPr>
            <w:r>
              <w:rPr>
                <w:rStyle w:val="Questionlabel"/>
              </w:rPr>
              <w:t>Principal</w:t>
            </w:r>
          </w:p>
        </w:tc>
        <w:tc>
          <w:tcPr>
            <w:tcW w:w="8369" w:type="dxa"/>
            <w:gridSpan w:val="10"/>
            <w:tcBorders>
              <w:top w:val="single" w:sz="4" w:space="0" w:color="auto"/>
              <w:bottom w:val="single" w:sz="4" w:space="0" w:color="auto"/>
            </w:tcBorders>
            <w:noWrap/>
            <w:tcMar>
              <w:top w:w="108" w:type="dxa"/>
              <w:bottom w:w="108" w:type="dxa"/>
            </w:tcMar>
          </w:tcPr>
          <w:p w:rsidR="00507B2F" w:rsidRPr="002C0BEF" w:rsidRDefault="00507B2F" w:rsidP="002C0BEF"/>
        </w:tc>
      </w:tr>
      <w:tr w:rsidR="00507B2F" w:rsidRPr="007A5EFD" w:rsidTr="00E85F97">
        <w:trPr>
          <w:trHeight w:val="27"/>
        </w:trPr>
        <w:tc>
          <w:tcPr>
            <w:tcW w:w="10535" w:type="dxa"/>
            <w:gridSpan w:val="13"/>
            <w:tcBorders>
              <w:top w:val="single" w:sz="4" w:space="0" w:color="auto"/>
              <w:bottom w:val="single" w:sz="4" w:space="0" w:color="auto"/>
            </w:tcBorders>
            <w:shd w:val="clear" w:color="auto" w:fill="1F1F5F" w:themeFill="text1"/>
            <w:noWrap/>
            <w:tcMar>
              <w:top w:w="108" w:type="dxa"/>
              <w:bottom w:w="108" w:type="dxa"/>
            </w:tcMar>
          </w:tcPr>
          <w:p w:rsidR="00507B2F" w:rsidRPr="004A3CC9" w:rsidRDefault="00507B2F" w:rsidP="004F0775">
            <w:pPr>
              <w:rPr>
                <w:rStyle w:val="Questionlabel"/>
                <w:color w:val="1F1F5F" w:themeColor="text1"/>
              </w:rPr>
            </w:pPr>
            <w:r>
              <w:rPr>
                <w:rStyle w:val="Questionlabel"/>
                <w:color w:val="FFFFFF" w:themeColor="background1"/>
              </w:rPr>
              <w:t>Project coordinator details</w:t>
            </w:r>
          </w:p>
        </w:tc>
      </w:tr>
      <w:tr w:rsidR="007D48A4" w:rsidRPr="007A5EFD" w:rsidTr="00E85F97">
        <w:trPr>
          <w:trHeight w:val="145"/>
        </w:trPr>
        <w:tc>
          <w:tcPr>
            <w:tcW w:w="2166" w:type="dxa"/>
            <w:gridSpan w:val="3"/>
            <w:tcBorders>
              <w:top w:val="single" w:sz="4" w:space="0" w:color="auto"/>
              <w:bottom w:val="single" w:sz="4" w:space="0" w:color="auto"/>
            </w:tcBorders>
            <w:noWrap/>
            <w:tcMar>
              <w:top w:w="108" w:type="dxa"/>
              <w:bottom w:w="108" w:type="dxa"/>
            </w:tcMar>
          </w:tcPr>
          <w:p w:rsidR="007D48A4" w:rsidRPr="007A5EFD" w:rsidRDefault="00507B2F" w:rsidP="00DD13FA">
            <w:pPr>
              <w:rPr>
                <w:rStyle w:val="Questionlabel"/>
              </w:rPr>
            </w:pPr>
            <w:r>
              <w:rPr>
                <w:rStyle w:val="Questionlabel"/>
              </w:rPr>
              <w:t>Project coordinator</w:t>
            </w:r>
          </w:p>
        </w:tc>
        <w:tc>
          <w:tcPr>
            <w:tcW w:w="8369" w:type="dxa"/>
            <w:gridSpan w:val="10"/>
            <w:tcBorders>
              <w:top w:val="single" w:sz="4" w:space="0" w:color="auto"/>
              <w:bottom w:val="single" w:sz="4" w:space="0" w:color="auto"/>
            </w:tcBorders>
            <w:noWrap/>
            <w:tcMar>
              <w:top w:w="108" w:type="dxa"/>
              <w:bottom w:w="108" w:type="dxa"/>
            </w:tcMar>
          </w:tcPr>
          <w:p w:rsidR="007D48A4" w:rsidRPr="002C0BEF" w:rsidRDefault="007D48A4" w:rsidP="002C0BEF"/>
        </w:tc>
      </w:tr>
      <w:tr w:rsidR="001E0FEB" w:rsidRPr="007A5EFD" w:rsidTr="00E85F97">
        <w:trPr>
          <w:trHeight w:val="223"/>
        </w:trPr>
        <w:tc>
          <w:tcPr>
            <w:tcW w:w="2166" w:type="dxa"/>
            <w:gridSpan w:val="3"/>
            <w:tcBorders>
              <w:top w:val="single" w:sz="4" w:space="0" w:color="auto"/>
              <w:bottom w:val="single" w:sz="4" w:space="0" w:color="auto"/>
            </w:tcBorders>
            <w:noWrap/>
            <w:tcMar>
              <w:top w:w="108" w:type="dxa"/>
              <w:bottom w:w="108" w:type="dxa"/>
            </w:tcMar>
          </w:tcPr>
          <w:p w:rsidR="001E0FEB" w:rsidRPr="007A5EFD" w:rsidRDefault="001E0FEB" w:rsidP="00DD13FA">
            <w:pPr>
              <w:rPr>
                <w:rStyle w:val="Questionlabel"/>
              </w:rPr>
            </w:pPr>
            <w:r>
              <w:rPr>
                <w:rStyle w:val="Questionlabel"/>
              </w:rPr>
              <w:t xml:space="preserve">Email </w:t>
            </w:r>
          </w:p>
        </w:tc>
        <w:tc>
          <w:tcPr>
            <w:tcW w:w="8369" w:type="dxa"/>
            <w:gridSpan w:val="10"/>
            <w:tcBorders>
              <w:top w:val="single" w:sz="4" w:space="0" w:color="auto"/>
              <w:bottom w:val="single" w:sz="4" w:space="0" w:color="auto"/>
            </w:tcBorders>
            <w:noWrap/>
            <w:tcMar>
              <w:top w:w="108" w:type="dxa"/>
              <w:bottom w:w="108" w:type="dxa"/>
            </w:tcMar>
          </w:tcPr>
          <w:p w:rsidR="001E0FEB" w:rsidRPr="002C0BEF" w:rsidRDefault="001E0FEB" w:rsidP="002C0BEF"/>
        </w:tc>
      </w:tr>
      <w:tr w:rsidR="001E0FEB" w:rsidRPr="007A5EFD" w:rsidTr="00E85F97">
        <w:trPr>
          <w:trHeight w:val="223"/>
        </w:trPr>
        <w:tc>
          <w:tcPr>
            <w:tcW w:w="2166" w:type="dxa"/>
            <w:gridSpan w:val="3"/>
            <w:tcBorders>
              <w:top w:val="single" w:sz="4" w:space="0" w:color="auto"/>
              <w:bottom w:val="single" w:sz="4" w:space="0" w:color="auto"/>
            </w:tcBorders>
            <w:noWrap/>
            <w:tcMar>
              <w:top w:w="108" w:type="dxa"/>
              <w:bottom w:w="108" w:type="dxa"/>
            </w:tcMar>
          </w:tcPr>
          <w:p w:rsidR="001E0FEB" w:rsidRDefault="001E0FEB" w:rsidP="00DD13FA">
            <w:pPr>
              <w:rPr>
                <w:rStyle w:val="Questionlabel"/>
              </w:rPr>
            </w:pPr>
            <w:r w:rsidRPr="00507B2F">
              <w:rPr>
                <w:rStyle w:val="Questionlabel"/>
              </w:rPr>
              <w:t>Phone</w:t>
            </w:r>
          </w:p>
        </w:tc>
        <w:tc>
          <w:tcPr>
            <w:tcW w:w="8369" w:type="dxa"/>
            <w:gridSpan w:val="10"/>
            <w:tcBorders>
              <w:top w:val="single" w:sz="4" w:space="0" w:color="auto"/>
              <w:bottom w:val="single" w:sz="4" w:space="0" w:color="auto"/>
            </w:tcBorders>
            <w:noWrap/>
            <w:tcMar>
              <w:top w:w="108" w:type="dxa"/>
              <w:bottom w:w="108" w:type="dxa"/>
            </w:tcMar>
          </w:tcPr>
          <w:p w:rsidR="001E0FEB" w:rsidRPr="002C0BEF" w:rsidRDefault="001E0FEB" w:rsidP="002C0BEF"/>
        </w:tc>
      </w:tr>
      <w:tr w:rsidR="007D48A4" w:rsidRPr="007A5EFD" w:rsidTr="00E85F97">
        <w:trPr>
          <w:trHeight w:val="27"/>
        </w:trPr>
        <w:tc>
          <w:tcPr>
            <w:tcW w:w="10535" w:type="dxa"/>
            <w:gridSpan w:val="13"/>
            <w:tcBorders>
              <w:top w:val="single" w:sz="4" w:space="0" w:color="auto"/>
              <w:left w:val="single" w:sz="4" w:space="0" w:color="auto"/>
              <w:bottom w:val="nil"/>
              <w:right w:val="nil"/>
            </w:tcBorders>
            <w:shd w:val="clear" w:color="auto" w:fill="1F1F5F" w:themeFill="text1"/>
            <w:noWrap/>
            <w:tcMar>
              <w:top w:w="108" w:type="dxa"/>
              <w:bottom w:w="108" w:type="dxa"/>
            </w:tcMar>
          </w:tcPr>
          <w:p w:rsidR="007D48A4" w:rsidRPr="007A5EFD" w:rsidRDefault="004341CC" w:rsidP="00DD13FA">
            <w:pPr>
              <w:rPr>
                <w:rStyle w:val="Questionlabel"/>
              </w:rPr>
            </w:pPr>
            <w:r>
              <w:rPr>
                <w:rStyle w:val="Questionlabel"/>
                <w:color w:val="FFFFFF" w:themeColor="background1"/>
              </w:rPr>
              <w:lastRenderedPageBreak/>
              <w:t>Students involved</w:t>
            </w:r>
          </w:p>
        </w:tc>
      </w:tr>
      <w:tr w:rsidR="00D9644B" w:rsidRPr="007A5EFD" w:rsidTr="00E85F97">
        <w:trPr>
          <w:trHeight w:val="27"/>
        </w:trPr>
        <w:tc>
          <w:tcPr>
            <w:tcW w:w="3509" w:type="dxa"/>
            <w:gridSpan w:val="5"/>
            <w:tcBorders>
              <w:top w:val="nil"/>
              <w:left w:val="single" w:sz="4" w:space="0" w:color="auto"/>
              <w:bottom w:val="single" w:sz="4" w:space="0" w:color="auto"/>
              <w:right w:val="single" w:sz="4" w:space="0" w:color="auto"/>
            </w:tcBorders>
            <w:shd w:val="clear" w:color="auto" w:fill="BFBFBF" w:themeFill="background1" w:themeFillShade="BF"/>
            <w:noWrap/>
            <w:tcMar>
              <w:top w:w="108" w:type="dxa"/>
              <w:bottom w:w="108" w:type="dxa"/>
            </w:tcMar>
          </w:tcPr>
          <w:p w:rsidR="004341CC" w:rsidRPr="004341CC" w:rsidRDefault="004341CC" w:rsidP="004341CC">
            <w:pPr>
              <w:jc w:val="center"/>
              <w:rPr>
                <w:rStyle w:val="Questionlabel"/>
              </w:rPr>
            </w:pPr>
            <w:r>
              <w:rPr>
                <w:rStyle w:val="Questionlabel"/>
              </w:rPr>
              <w:t>Name</w:t>
            </w:r>
          </w:p>
        </w:tc>
        <w:tc>
          <w:tcPr>
            <w:tcW w:w="1701"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4341CC" w:rsidRPr="004341CC" w:rsidRDefault="004341CC" w:rsidP="004341CC">
            <w:pPr>
              <w:jc w:val="center"/>
              <w:rPr>
                <w:rStyle w:val="Questionlabel"/>
              </w:rPr>
            </w:pPr>
            <w:r>
              <w:rPr>
                <w:rStyle w:val="Questionlabel"/>
              </w:rPr>
              <w:t>Date of birth</w:t>
            </w:r>
          </w:p>
        </w:tc>
        <w:tc>
          <w:tcPr>
            <w:tcW w:w="3514" w:type="dxa"/>
            <w:gridSpan w:val="5"/>
            <w:tcBorders>
              <w:top w:val="nil"/>
              <w:left w:val="single" w:sz="4" w:space="0" w:color="auto"/>
              <w:bottom w:val="single" w:sz="4" w:space="0" w:color="auto"/>
              <w:right w:val="single" w:sz="4" w:space="0" w:color="auto"/>
            </w:tcBorders>
            <w:shd w:val="clear" w:color="auto" w:fill="BFBFBF" w:themeFill="background1" w:themeFillShade="BF"/>
          </w:tcPr>
          <w:p w:rsidR="004341CC" w:rsidRPr="004341CC" w:rsidRDefault="004341CC" w:rsidP="004341CC">
            <w:pPr>
              <w:jc w:val="center"/>
              <w:rPr>
                <w:rStyle w:val="Questionlabel"/>
              </w:rPr>
            </w:pPr>
            <w:r>
              <w:rPr>
                <w:rStyle w:val="Questionlabel"/>
              </w:rPr>
              <w:t>Disability</w:t>
            </w:r>
          </w:p>
        </w:tc>
        <w:tc>
          <w:tcPr>
            <w:tcW w:w="1811" w:type="dxa"/>
            <w:tcBorders>
              <w:top w:val="nil"/>
              <w:left w:val="single" w:sz="4" w:space="0" w:color="auto"/>
              <w:bottom w:val="single" w:sz="4" w:space="0" w:color="auto"/>
              <w:right w:val="single" w:sz="4" w:space="0" w:color="auto"/>
            </w:tcBorders>
            <w:shd w:val="clear" w:color="auto" w:fill="BFBFBF" w:themeFill="background1" w:themeFillShade="BF"/>
          </w:tcPr>
          <w:p w:rsidR="004341CC" w:rsidRPr="004341CC" w:rsidRDefault="004341CC" w:rsidP="004341CC">
            <w:pPr>
              <w:jc w:val="center"/>
              <w:rPr>
                <w:rStyle w:val="Questionlabel"/>
              </w:rPr>
            </w:pPr>
            <w:r>
              <w:rPr>
                <w:rStyle w:val="Questionlabel"/>
              </w:rPr>
              <w:t>Are client disability services used?</w:t>
            </w:r>
          </w:p>
        </w:tc>
      </w:tr>
      <w:tr w:rsidR="004341CC" w:rsidRPr="004341CC" w:rsidTr="00E85F97">
        <w:trPr>
          <w:trHeight w:val="27"/>
        </w:trPr>
        <w:tc>
          <w:tcPr>
            <w:tcW w:w="3509"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4341CC" w:rsidRPr="004341CC" w:rsidRDefault="004341CC" w:rsidP="004341CC"/>
        </w:tc>
        <w:tc>
          <w:tcPr>
            <w:tcW w:w="1701" w:type="dxa"/>
            <w:gridSpan w:val="2"/>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3514" w:type="dxa"/>
            <w:gridSpan w:val="5"/>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1811" w:type="dxa"/>
            <w:tcBorders>
              <w:top w:val="single" w:sz="4" w:space="0" w:color="auto"/>
              <w:left w:val="single" w:sz="4" w:space="0" w:color="auto"/>
              <w:bottom w:val="single" w:sz="4" w:space="0" w:color="auto"/>
              <w:right w:val="single" w:sz="4" w:space="0" w:color="auto"/>
            </w:tcBorders>
          </w:tcPr>
          <w:p w:rsidR="004341CC" w:rsidRPr="004341CC" w:rsidRDefault="004341CC" w:rsidP="004341CC">
            <w:pPr>
              <w:jc w:val="center"/>
            </w:pPr>
            <w:r>
              <w:t>Yes/No</w:t>
            </w:r>
          </w:p>
        </w:tc>
      </w:tr>
      <w:tr w:rsidR="004341CC" w:rsidRPr="004341CC" w:rsidTr="00E85F97">
        <w:trPr>
          <w:trHeight w:val="27"/>
        </w:trPr>
        <w:tc>
          <w:tcPr>
            <w:tcW w:w="3509"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4341CC" w:rsidRPr="004341CC" w:rsidRDefault="004341CC" w:rsidP="004341CC"/>
        </w:tc>
        <w:tc>
          <w:tcPr>
            <w:tcW w:w="1701" w:type="dxa"/>
            <w:gridSpan w:val="2"/>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3514" w:type="dxa"/>
            <w:gridSpan w:val="5"/>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1811" w:type="dxa"/>
            <w:tcBorders>
              <w:top w:val="single" w:sz="4" w:space="0" w:color="auto"/>
              <w:left w:val="single" w:sz="4" w:space="0" w:color="auto"/>
              <w:bottom w:val="single" w:sz="4" w:space="0" w:color="auto"/>
              <w:right w:val="single" w:sz="4" w:space="0" w:color="auto"/>
            </w:tcBorders>
          </w:tcPr>
          <w:p w:rsidR="004341CC" w:rsidRDefault="004341CC" w:rsidP="004341CC">
            <w:pPr>
              <w:jc w:val="center"/>
            </w:pPr>
            <w:r w:rsidRPr="000477B4">
              <w:t>Yes/No</w:t>
            </w:r>
          </w:p>
        </w:tc>
      </w:tr>
      <w:tr w:rsidR="004341CC" w:rsidRPr="004341CC" w:rsidTr="00E85F97">
        <w:trPr>
          <w:trHeight w:val="27"/>
        </w:trPr>
        <w:tc>
          <w:tcPr>
            <w:tcW w:w="3509"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4341CC" w:rsidRPr="004341CC" w:rsidRDefault="004341CC" w:rsidP="004341CC"/>
        </w:tc>
        <w:tc>
          <w:tcPr>
            <w:tcW w:w="1701" w:type="dxa"/>
            <w:gridSpan w:val="2"/>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3514" w:type="dxa"/>
            <w:gridSpan w:val="5"/>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1811" w:type="dxa"/>
            <w:tcBorders>
              <w:top w:val="single" w:sz="4" w:space="0" w:color="auto"/>
              <w:left w:val="single" w:sz="4" w:space="0" w:color="auto"/>
              <w:bottom w:val="single" w:sz="4" w:space="0" w:color="auto"/>
              <w:right w:val="single" w:sz="4" w:space="0" w:color="auto"/>
            </w:tcBorders>
          </w:tcPr>
          <w:p w:rsidR="004341CC" w:rsidRDefault="004341CC" w:rsidP="004341CC">
            <w:pPr>
              <w:jc w:val="center"/>
            </w:pPr>
            <w:r w:rsidRPr="000477B4">
              <w:t>Yes/No</w:t>
            </w:r>
          </w:p>
        </w:tc>
      </w:tr>
      <w:tr w:rsidR="004341CC" w:rsidRPr="004341CC" w:rsidTr="00E85F97">
        <w:trPr>
          <w:trHeight w:val="27"/>
        </w:trPr>
        <w:tc>
          <w:tcPr>
            <w:tcW w:w="3509"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4341CC" w:rsidRPr="004341CC" w:rsidRDefault="004341CC" w:rsidP="004341CC"/>
        </w:tc>
        <w:tc>
          <w:tcPr>
            <w:tcW w:w="1701" w:type="dxa"/>
            <w:gridSpan w:val="2"/>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3514" w:type="dxa"/>
            <w:gridSpan w:val="5"/>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1811" w:type="dxa"/>
            <w:tcBorders>
              <w:top w:val="single" w:sz="4" w:space="0" w:color="auto"/>
              <w:left w:val="single" w:sz="4" w:space="0" w:color="auto"/>
              <w:bottom w:val="single" w:sz="4" w:space="0" w:color="auto"/>
              <w:right w:val="single" w:sz="4" w:space="0" w:color="auto"/>
            </w:tcBorders>
          </w:tcPr>
          <w:p w:rsidR="004341CC" w:rsidRDefault="004341CC" w:rsidP="004341CC">
            <w:pPr>
              <w:jc w:val="center"/>
            </w:pPr>
            <w:r w:rsidRPr="000477B4">
              <w:t>Yes/No</w:t>
            </w:r>
          </w:p>
        </w:tc>
      </w:tr>
      <w:tr w:rsidR="004341CC" w:rsidRPr="004341CC" w:rsidTr="00E85F97">
        <w:trPr>
          <w:trHeight w:val="27"/>
        </w:trPr>
        <w:tc>
          <w:tcPr>
            <w:tcW w:w="3509"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4341CC" w:rsidRPr="004341CC" w:rsidRDefault="004341CC" w:rsidP="004341CC"/>
        </w:tc>
        <w:tc>
          <w:tcPr>
            <w:tcW w:w="1701" w:type="dxa"/>
            <w:gridSpan w:val="2"/>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3514" w:type="dxa"/>
            <w:gridSpan w:val="5"/>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1811" w:type="dxa"/>
            <w:tcBorders>
              <w:top w:val="single" w:sz="4" w:space="0" w:color="auto"/>
              <w:left w:val="single" w:sz="4" w:space="0" w:color="auto"/>
              <w:bottom w:val="single" w:sz="4" w:space="0" w:color="auto"/>
              <w:right w:val="single" w:sz="4" w:space="0" w:color="auto"/>
            </w:tcBorders>
          </w:tcPr>
          <w:p w:rsidR="004341CC" w:rsidRDefault="004341CC" w:rsidP="004341CC">
            <w:pPr>
              <w:jc w:val="center"/>
            </w:pPr>
            <w:r w:rsidRPr="000477B4">
              <w:t>Yes/No</w:t>
            </w:r>
          </w:p>
        </w:tc>
      </w:tr>
      <w:tr w:rsidR="004341CC" w:rsidRPr="004341CC" w:rsidTr="00E85F97">
        <w:trPr>
          <w:trHeight w:val="27"/>
        </w:trPr>
        <w:tc>
          <w:tcPr>
            <w:tcW w:w="3509"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4341CC" w:rsidRPr="004341CC" w:rsidRDefault="004341CC" w:rsidP="004341CC"/>
        </w:tc>
        <w:tc>
          <w:tcPr>
            <w:tcW w:w="1701" w:type="dxa"/>
            <w:gridSpan w:val="2"/>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3514" w:type="dxa"/>
            <w:gridSpan w:val="5"/>
            <w:tcBorders>
              <w:top w:val="single" w:sz="4" w:space="0" w:color="auto"/>
              <w:left w:val="single" w:sz="4" w:space="0" w:color="auto"/>
              <w:bottom w:val="single" w:sz="4" w:space="0" w:color="auto"/>
              <w:right w:val="single" w:sz="4" w:space="0" w:color="auto"/>
            </w:tcBorders>
          </w:tcPr>
          <w:p w:rsidR="004341CC" w:rsidRPr="004341CC" w:rsidRDefault="004341CC" w:rsidP="004341CC"/>
        </w:tc>
        <w:tc>
          <w:tcPr>
            <w:tcW w:w="1811" w:type="dxa"/>
            <w:tcBorders>
              <w:top w:val="single" w:sz="4" w:space="0" w:color="auto"/>
              <w:left w:val="single" w:sz="4" w:space="0" w:color="auto"/>
              <w:bottom w:val="single" w:sz="4" w:space="0" w:color="auto"/>
              <w:right w:val="single" w:sz="4" w:space="0" w:color="auto"/>
            </w:tcBorders>
          </w:tcPr>
          <w:p w:rsidR="004341CC" w:rsidRDefault="004341CC" w:rsidP="004341CC">
            <w:pPr>
              <w:jc w:val="center"/>
            </w:pPr>
            <w:r w:rsidRPr="000477B4">
              <w:t>Yes/No</w:t>
            </w:r>
          </w:p>
        </w:tc>
      </w:tr>
      <w:tr w:rsidR="00CA397D" w:rsidRPr="007A5EFD" w:rsidTr="00E85F97">
        <w:trPr>
          <w:trHeight w:val="837"/>
        </w:trPr>
        <w:tc>
          <w:tcPr>
            <w:tcW w:w="10535"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CA397D" w:rsidRDefault="00CA397D" w:rsidP="00CA397D">
            <w:pPr>
              <w:rPr>
                <w:rStyle w:val="Questionlabel"/>
                <w:color w:val="FFFFFF" w:themeColor="background1"/>
              </w:rPr>
            </w:pPr>
            <w:r>
              <w:rPr>
                <w:rStyle w:val="Questionlabel"/>
                <w:color w:val="FFFFFF" w:themeColor="background1"/>
              </w:rPr>
              <w:t>Community audit:</w:t>
            </w:r>
          </w:p>
          <w:p w:rsidR="00CA397D" w:rsidRPr="007A5EFD" w:rsidRDefault="00CA397D" w:rsidP="00CA397D">
            <w:pPr>
              <w:rPr>
                <w:rStyle w:val="Questionlabel"/>
              </w:rPr>
            </w:pPr>
            <w:r>
              <w:rPr>
                <w:rStyle w:val="Questionlabel"/>
              </w:rPr>
              <w:t xml:space="preserve">What </w:t>
            </w:r>
            <w:r w:rsidRPr="001E0FEB">
              <w:rPr>
                <w:rStyle w:val="Questionlabel"/>
              </w:rPr>
              <w:t>infrastructure already exists in the school or community that could be utilised for the implementation of this project?</w:t>
            </w:r>
          </w:p>
        </w:tc>
      </w:tr>
      <w:tr w:rsidR="00CA397D" w:rsidRPr="004341CC" w:rsidTr="00E85F97">
        <w:trPr>
          <w:trHeight w:val="27"/>
        </w:trPr>
        <w:tc>
          <w:tcPr>
            <w:tcW w:w="10535" w:type="dxa"/>
            <w:gridSpan w:val="13"/>
            <w:tcBorders>
              <w:top w:val="single" w:sz="4" w:space="0" w:color="auto"/>
              <w:left w:val="nil"/>
              <w:bottom w:val="nil"/>
              <w:right w:val="nil"/>
            </w:tcBorders>
            <w:noWrap/>
            <w:tcMar>
              <w:top w:w="108" w:type="dxa"/>
              <w:bottom w:w="108" w:type="dxa"/>
            </w:tcMar>
          </w:tcPr>
          <w:p w:rsidR="00CA397D" w:rsidRPr="001E0FEB" w:rsidRDefault="00CA397D" w:rsidP="00CA397D">
            <w:pPr>
              <w:spacing w:before="240" w:after="240"/>
            </w:pPr>
            <w:r w:rsidRPr="001E0FEB">
              <w:t>Consider the various organisations, businesses or agencies that are currently operational in the community that could be approached to consider future pathways for identified student(s) post school.</w:t>
            </w:r>
          </w:p>
        </w:tc>
      </w:tr>
      <w:tr w:rsidR="00E85F97" w:rsidRPr="001E0FEB" w:rsidTr="007E04B1">
        <w:trPr>
          <w:trHeight w:val="27"/>
        </w:trPr>
        <w:tc>
          <w:tcPr>
            <w:tcW w:w="2633" w:type="dxa"/>
            <w:gridSpan w:val="4"/>
            <w:tcBorders>
              <w:top w:val="nil"/>
              <w:left w:val="single" w:sz="4" w:space="0" w:color="auto"/>
              <w:bottom w:val="single" w:sz="4" w:space="0" w:color="auto"/>
              <w:right w:val="single" w:sz="4" w:space="0" w:color="auto"/>
            </w:tcBorders>
            <w:shd w:val="clear" w:color="auto" w:fill="1F1F5F"/>
            <w:noWrap/>
            <w:tcMar>
              <w:top w:w="108" w:type="dxa"/>
              <w:bottom w:w="108" w:type="dxa"/>
            </w:tcMar>
          </w:tcPr>
          <w:p w:rsidR="00CA397D" w:rsidRPr="001E0FEB" w:rsidRDefault="00CA397D" w:rsidP="00CA397D">
            <w:pPr>
              <w:jc w:val="center"/>
              <w:rPr>
                <w:rStyle w:val="Questionlabel"/>
                <w:color w:val="FFFFFF" w:themeColor="background1"/>
              </w:rPr>
            </w:pPr>
            <w:r>
              <w:rPr>
                <w:rStyle w:val="Questionlabel"/>
                <w:color w:val="FFFFFF" w:themeColor="background1"/>
              </w:rPr>
              <w:t>Agency</w:t>
            </w:r>
          </w:p>
        </w:tc>
        <w:tc>
          <w:tcPr>
            <w:tcW w:w="2634" w:type="dxa"/>
            <w:gridSpan w:val="4"/>
            <w:tcBorders>
              <w:top w:val="nil"/>
              <w:left w:val="single" w:sz="4" w:space="0" w:color="auto"/>
              <w:bottom w:val="single" w:sz="4" w:space="0" w:color="auto"/>
              <w:right w:val="single" w:sz="4" w:space="0" w:color="auto"/>
            </w:tcBorders>
            <w:shd w:val="clear" w:color="auto" w:fill="1F1F5F"/>
          </w:tcPr>
          <w:p w:rsidR="00CA397D" w:rsidRPr="001E0FEB" w:rsidRDefault="00CA397D" w:rsidP="00CA397D">
            <w:pPr>
              <w:jc w:val="center"/>
              <w:rPr>
                <w:rStyle w:val="Questionlabel"/>
                <w:color w:val="FFFFFF" w:themeColor="background1"/>
              </w:rPr>
            </w:pPr>
            <w:r>
              <w:rPr>
                <w:rStyle w:val="Questionlabel"/>
                <w:color w:val="FFFFFF" w:themeColor="background1"/>
              </w:rPr>
              <w:t>Support offered or capacity</w:t>
            </w:r>
          </w:p>
        </w:tc>
        <w:tc>
          <w:tcPr>
            <w:tcW w:w="2634" w:type="dxa"/>
            <w:gridSpan w:val="2"/>
            <w:tcBorders>
              <w:top w:val="nil"/>
              <w:left w:val="single" w:sz="4" w:space="0" w:color="auto"/>
              <w:bottom w:val="single" w:sz="4" w:space="0" w:color="auto"/>
              <w:right w:val="single" w:sz="4" w:space="0" w:color="auto"/>
            </w:tcBorders>
            <w:shd w:val="clear" w:color="auto" w:fill="1F1F5F"/>
          </w:tcPr>
          <w:p w:rsidR="00CA397D" w:rsidRPr="001E0FEB" w:rsidRDefault="00CA397D" w:rsidP="00CA397D">
            <w:pPr>
              <w:jc w:val="center"/>
              <w:rPr>
                <w:rStyle w:val="Questionlabel"/>
                <w:color w:val="FFFFFF" w:themeColor="background1"/>
              </w:rPr>
            </w:pPr>
            <w:r>
              <w:rPr>
                <w:rStyle w:val="Questionlabel"/>
                <w:color w:val="FFFFFF" w:themeColor="background1"/>
              </w:rPr>
              <w:t>Facility</w:t>
            </w:r>
          </w:p>
        </w:tc>
        <w:tc>
          <w:tcPr>
            <w:tcW w:w="2634" w:type="dxa"/>
            <w:gridSpan w:val="3"/>
            <w:tcBorders>
              <w:top w:val="nil"/>
              <w:left w:val="single" w:sz="4" w:space="0" w:color="auto"/>
              <w:bottom w:val="single" w:sz="4" w:space="0" w:color="auto"/>
              <w:right w:val="single" w:sz="4" w:space="0" w:color="auto"/>
            </w:tcBorders>
            <w:shd w:val="clear" w:color="auto" w:fill="1F1F5F"/>
          </w:tcPr>
          <w:p w:rsidR="00CA397D" w:rsidRPr="001E0FEB" w:rsidRDefault="00CA397D" w:rsidP="00CA397D">
            <w:pPr>
              <w:jc w:val="center"/>
              <w:rPr>
                <w:rStyle w:val="Questionlabel"/>
                <w:color w:val="FFFFFF" w:themeColor="background1"/>
              </w:rPr>
            </w:pPr>
            <w:r>
              <w:rPr>
                <w:rStyle w:val="Questionlabel"/>
                <w:color w:val="FFFFFF" w:themeColor="background1"/>
              </w:rPr>
              <w:t>Key contact</w:t>
            </w:r>
          </w:p>
        </w:tc>
      </w:tr>
      <w:tr w:rsidR="00E85F97" w:rsidRPr="001E0FEB" w:rsidTr="00E85F97">
        <w:trPr>
          <w:trHeight w:val="27"/>
        </w:trPr>
        <w:tc>
          <w:tcPr>
            <w:tcW w:w="263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CA397D" w:rsidRPr="001E0FEB" w:rsidRDefault="00CA397D" w:rsidP="00CA397D"/>
        </w:tc>
        <w:tc>
          <w:tcPr>
            <w:tcW w:w="26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r>
      <w:tr w:rsidR="00E85F97" w:rsidRPr="001E0FEB" w:rsidTr="00E85F97">
        <w:trPr>
          <w:trHeight w:val="27"/>
        </w:trPr>
        <w:tc>
          <w:tcPr>
            <w:tcW w:w="263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CA397D" w:rsidRPr="001E0FEB" w:rsidRDefault="00CA397D" w:rsidP="00CA397D"/>
        </w:tc>
        <w:tc>
          <w:tcPr>
            <w:tcW w:w="26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r>
      <w:tr w:rsidR="00E85F97" w:rsidRPr="001E0FEB" w:rsidTr="00E85F97">
        <w:trPr>
          <w:trHeight w:val="27"/>
        </w:trPr>
        <w:tc>
          <w:tcPr>
            <w:tcW w:w="263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CA397D" w:rsidRPr="001E0FEB" w:rsidRDefault="00CA397D" w:rsidP="00CA397D"/>
        </w:tc>
        <w:tc>
          <w:tcPr>
            <w:tcW w:w="26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r>
      <w:tr w:rsidR="00E85F97" w:rsidRPr="001E0FEB" w:rsidTr="00E85F97">
        <w:trPr>
          <w:trHeight w:val="27"/>
        </w:trPr>
        <w:tc>
          <w:tcPr>
            <w:tcW w:w="263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CA397D" w:rsidRPr="001E0FEB" w:rsidRDefault="00CA397D" w:rsidP="00CA397D"/>
        </w:tc>
        <w:tc>
          <w:tcPr>
            <w:tcW w:w="26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r>
      <w:tr w:rsidR="00E85F97" w:rsidRPr="001E0FEB" w:rsidTr="00E85F97">
        <w:trPr>
          <w:trHeight w:val="27"/>
        </w:trPr>
        <w:tc>
          <w:tcPr>
            <w:tcW w:w="263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CA397D" w:rsidRPr="001E0FEB" w:rsidRDefault="00CA397D" w:rsidP="00CA397D"/>
        </w:tc>
        <w:tc>
          <w:tcPr>
            <w:tcW w:w="26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r>
      <w:tr w:rsidR="00E85F97" w:rsidRPr="001E0FEB" w:rsidTr="00E85F97">
        <w:trPr>
          <w:trHeight w:val="27"/>
        </w:trPr>
        <w:tc>
          <w:tcPr>
            <w:tcW w:w="263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CA397D" w:rsidRPr="001E0FEB" w:rsidRDefault="00CA397D" w:rsidP="00CA397D"/>
        </w:tc>
        <w:tc>
          <w:tcPr>
            <w:tcW w:w="26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r>
      <w:tr w:rsidR="00E85F97" w:rsidRPr="001E0FEB" w:rsidTr="00E85F97">
        <w:trPr>
          <w:trHeight w:val="27"/>
        </w:trPr>
        <w:tc>
          <w:tcPr>
            <w:tcW w:w="263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CA397D" w:rsidRPr="001E0FEB" w:rsidRDefault="00CA397D" w:rsidP="00CA397D"/>
        </w:tc>
        <w:tc>
          <w:tcPr>
            <w:tcW w:w="26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397D" w:rsidRPr="001E0FEB" w:rsidRDefault="00CA397D" w:rsidP="00CA397D"/>
        </w:tc>
      </w:tr>
      <w:tr w:rsidR="00CA397D" w:rsidRPr="004341CC" w:rsidTr="00E85F97">
        <w:trPr>
          <w:trHeight w:val="1262"/>
        </w:trPr>
        <w:tc>
          <w:tcPr>
            <w:tcW w:w="10535" w:type="dxa"/>
            <w:gridSpan w:val="13"/>
            <w:tcBorders>
              <w:top w:val="single" w:sz="4" w:space="0" w:color="auto"/>
              <w:left w:val="nil"/>
              <w:bottom w:val="nil"/>
              <w:right w:val="nil"/>
            </w:tcBorders>
            <w:noWrap/>
            <w:tcMar>
              <w:top w:w="108" w:type="dxa"/>
              <w:bottom w:w="108" w:type="dxa"/>
            </w:tcMar>
          </w:tcPr>
          <w:p w:rsidR="00CA397D" w:rsidRPr="001E0FEB" w:rsidRDefault="00CA397D" w:rsidP="00CA397D">
            <w:pPr>
              <w:spacing w:before="240"/>
            </w:pPr>
            <w:r w:rsidRPr="001E0FEB">
              <w:t>Visit potential organisation, business or agency that may be able to offer a future pathway for the identified student(s) and have a conversation with a key person about the intended project.</w:t>
            </w:r>
          </w:p>
        </w:tc>
      </w:tr>
      <w:tr w:rsidR="00CA397D" w:rsidRPr="007A5EFD" w:rsidTr="00E85F97">
        <w:trPr>
          <w:trHeight w:val="27"/>
        </w:trPr>
        <w:tc>
          <w:tcPr>
            <w:tcW w:w="10535"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CA397D" w:rsidRPr="007A5EFD" w:rsidRDefault="00CA397D" w:rsidP="00CA397D">
            <w:pPr>
              <w:rPr>
                <w:rStyle w:val="Questionlabel"/>
              </w:rPr>
            </w:pPr>
            <w:r>
              <w:rPr>
                <w:rStyle w:val="Questionlabel"/>
                <w:color w:val="FFFFFF" w:themeColor="background1"/>
              </w:rPr>
              <w:lastRenderedPageBreak/>
              <w:t>Project proposal</w:t>
            </w:r>
          </w:p>
        </w:tc>
      </w:tr>
      <w:tr w:rsidR="00CA397D" w:rsidRPr="004341CC" w:rsidTr="007901E8">
        <w:trPr>
          <w:trHeight w:val="1871"/>
        </w:trPr>
        <w:tc>
          <w:tcPr>
            <w:tcW w:w="4434" w:type="dxa"/>
            <w:gridSpan w:val="6"/>
            <w:tcBorders>
              <w:top w:val="nil"/>
              <w:left w:val="single" w:sz="4" w:space="0" w:color="auto"/>
              <w:bottom w:val="single" w:sz="4" w:space="0" w:color="auto"/>
              <w:right w:val="single" w:sz="4" w:space="0" w:color="auto"/>
            </w:tcBorders>
            <w:noWrap/>
            <w:tcMar>
              <w:top w:w="108" w:type="dxa"/>
              <w:bottom w:w="108" w:type="dxa"/>
            </w:tcMar>
          </w:tcPr>
          <w:p w:rsidR="00CA397D" w:rsidRPr="003F6353" w:rsidRDefault="00CA397D" w:rsidP="00CA397D">
            <w:pPr>
              <w:rPr>
                <w:rStyle w:val="Questionlabel"/>
              </w:rPr>
            </w:pPr>
            <w:r w:rsidRPr="003F6353">
              <w:rPr>
                <w:rStyle w:val="Questionlabel"/>
              </w:rPr>
              <w:t xml:space="preserve">Outline the details of the project including the possible community enterprise/pathway in the future for the student(s) involved in the project. </w:t>
            </w:r>
          </w:p>
        </w:tc>
        <w:tc>
          <w:tcPr>
            <w:tcW w:w="6101" w:type="dxa"/>
            <w:gridSpan w:val="7"/>
            <w:tcBorders>
              <w:top w:val="nil"/>
              <w:left w:val="single" w:sz="4" w:space="0" w:color="auto"/>
              <w:bottom w:val="single" w:sz="4" w:space="0" w:color="auto"/>
              <w:right w:val="single" w:sz="4" w:space="0" w:color="auto"/>
            </w:tcBorders>
          </w:tcPr>
          <w:p w:rsidR="00CA397D" w:rsidRPr="001E0FEB" w:rsidRDefault="00CA397D" w:rsidP="00CA397D"/>
        </w:tc>
      </w:tr>
      <w:tr w:rsidR="00CA397D" w:rsidRPr="004341CC" w:rsidTr="007901E8">
        <w:trPr>
          <w:trHeight w:val="1871"/>
        </w:trPr>
        <w:tc>
          <w:tcPr>
            <w:tcW w:w="4434" w:type="dxa"/>
            <w:gridSpan w:val="6"/>
            <w:tcBorders>
              <w:top w:val="nil"/>
              <w:left w:val="single" w:sz="4" w:space="0" w:color="auto"/>
              <w:bottom w:val="single" w:sz="4" w:space="0" w:color="auto"/>
              <w:right w:val="single" w:sz="4" w:space="0" w:color="auto"/>
            </w:tcBorders>
            <w:noWrap/>
            <w:tcMar>
              <w:top w:w="108" w:type="dxa"/>
              <w:bottom w:w="108" w:type="dxa"/>
            </w:tcMar>
          </w:tcPr>
          <w:p w:rsidR="00CA397D" w:rsidRPr="003F6353" w:rsidRDefault="00CA397D" w:rsidP="00CA397D">
            <w:pPr>
              <w:rPr>
                <w:rStyle w:val="Questionlabel"/>
              </w:rPr>
            </w:pPr>
            <w:r w:rsidRPr="003F6353">
              <w:rPr>
                <w:rStyle w:val="Questionlabel"/>
              </w:rPr>
              <w:t>Detail how the identified student(s) with a disability who will be involved in the project will access the activities out of school hours or when the student(s) leave school?</w:t>
            </w:r>
          </w:p>
        </w:tc>
        <w:tc>
          <w:tcPr>
            <w:tcW w:w="6101" w:type="dxa"/>
            <w:gridSpan w:val="7"/>
            <w:tcBorders>
              <w:top w:val="nil"/>
              <w:left w:val="single" w:sz="4" w:space="0" w:color="auto"/>
              <w:bottom w:val="single" w:sz="4" w:space="0" w:color="auto"/>
              <w:right w:val="single" w:sz="4" w:space="0" w:color="auto"/>
            </w:tcBorders>
          </w:tcPr>
          <w:p w:rsidR="00CA397D" w:rsidRPr="001E0FEB" w:rsidRDefault="00CA397D" w:rsidP="00CA397D"/>
        </w:tc>
      </w:tr>
      <w:tr w:rsidR="00CA397D" w:rsidRPr="004341CC" w:rsidTr="007901E8">
        <w:trPr>
          <w:trHeight w:val="1871"/>
        </w:trPr>
        <w:tc>
          <w:tcPr>
            <w:tcW w:w="4434" w:type="dxa"/>
            <w:gridSpan w:val="6"/>
            <w:tcBorders>
              <w:top w:val="nil"/>
              <w:left w:val="single" w:sz="4" w:space="0" w:color="auto"/>
              <w:bottom w:val="single" w:sz="4" w:space="0" w:color="auto"/>
              <w:right w:val="single" w:sz="4" w:space="0" w:color="auto"/>
            </w:tcBorders>
            <w:noWrap/>
            <w:tcMar>
              <w:top w:w="108" w:type="dxa"/>
              <w:bottom w:w="108" w:type="dxa"/>
            </w:tcMar>
          </w:tcPr>
          <w:p w:rsidR="00CA397D" w:rsidRPr="003F6353" w:rsidRDefault="00CA397D" w:rsidP="00CA397D">
            <w:pPr>
              <w:rPr>
                <w:rStyle w:val="Questionlabel"/>
              </w:rPr>
            </w:pPr>
            <w:r w:rsidRPr="003F6353">
              <w:rPr>
                <w:rStyle w:val="Questionlabel"/>
              </w:rPr>
              <w:t xml:space="preserve">Detail the family support for each of the identified student(s) in this project. </w:t>
            </w:r>
          </w:p>
        </w:tc>
        <w:tc>
          <w:tcPr>
            <w:tcW w:w="6101" w:type="dxa"/>
            <w:gridSpan w:val="7"/>
            <w:tcBorders>
              <w:top w:val="nil"/>
              <w:left w:val="single" w:sz="4" w:space="0" w:color="auto"/>
              <w:bottom w:val="single" w:sz="4" w:space="0" w:color="auto"/>
              <w:right w:val="single" w:sz="4" w:space="0" w:color="auto"/>
            </w:tcBorders>
          </w:tcPr>
          <w:p w:rsidR="00CA397D" w:rsidRPr="001E0FEB" w:rsidRDefault="00CA397D" w:rsidP="00CA397D"/>
        </w:tc>
      </w:tr>
      <w:tr w:rsidR="00CA397D" w:rsidRPr="004341CC" w:rsidTr="007901E8">
        <w:trPr>
          <w:trHeight w:val="1871"/>
        </w:trPr>
        <w:tc>
          <w:tcPr>
            <w:tcW w:w="443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CA397D" w:rsidRPr="003F6353" w:rsidRDefault="00CA397D" w:rsidP="00CA397D">
            <w:pPr>
              <w:rPr>
                <w:rStyle w:val="Questionlabel"/>
              </w:rPr>
            </w:pPr>
            <w:r w:rsidRPr="003F6353">
              <w:rPr>
                <w:rStyle w:val="Questionlabel"/>
              </w:rPr>
              <w:t>List other people who will potentially be involved in the project, both community members and outside agencies.</w:t>
            </w:r>
          </w:p>
        </w:tc>
        <w:tc>
          <w:tcPr>
            <w:tcW w:w="6101" w:type="dxa"/>
            <w:gridSpan w:val="7"/>
            <w:tcBorders>
              <w:top w:val="single" w:sz="4" w:space="0" w:color="auto"/>
              <w:left w:val="single" w:sz="4" w:space="0" w:color="auto"/>
              <w:bottom w:val="single" w:sz="4" w:space="0" w:color="auto"/>
              <w:right w:val="single" w:sz="4" w:space="0" w:color="auto"/>
            </w:tcBorders>
          </w:tcPr>
          <w:p w:rsidR="00CA397D" w:rsidRPr="001E0FEB" w:rsidRDefault="00CA397D" w:rsidP="00CA397D"/>
        </w:tc>
      </w:tr>
      <w:tr w:rsidR="00CA397D" w:rsidRPr="004341CC" w:rsidTr="007901E8">
        <w:trPr>
          <w:trHeight w:val="1871"/>
        </w:trPr>
        <w:tc>
          <w:tcPr>
            <w:tcW w:w="443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CA397D" w:rsidRPr="003F6353" w:rsidRDefault="00CA397D" w:rsidP="00CA397D">
            <w:pPr>
              <w:rPr>
                <w:rStyle w:val="Questionlabel"/>
              </w:rPr>
            </w:pPr>
            <w:r w:rsidRPr="003F6353">
              <w:rPr>
                <w:rStyle w:val="Questionlabel"/>
              </w:rPr>
              <w:t>Provide details explaining how the project will be supported and monitored in the short term and into the future.</w:t>
            </w:r>
          </w:p>
        </w:tc>
        <w:tc>
          <w:tcPr>
            <w:tcW w:w="6101" w:type="dxa"/>
            <w:gridSpan w:val="7"/>
            <w:tcBorders>
              <w:top w:val="single" w:sz="4" w:space="0" w:color="auto"/>
              <w:left w:val="single" w:sz="4" w:space="0" w:color="auto"/>
              <w:bottom w:val="single" w:sz="4" w:space="0" w:color="auto"/>
              <w:right w:val="single" w:sz="4" w:space="0" w:color="auto"/>
            </w:tcBorders>
          </w:tcPr>
          <w:p w:rsidR="00CA397D" w:rsidRPr="001E0FEB" w:rsidRDefault="00CA397D" w:rsidP="00CA397D"/>
        </w:tc>
      </w:tr>
      <w:tr w:rsidR="00CA397D" w:rsidRPr="004341CC" w:rsidTr="007901E8">
        <w:trPr>
          <w:trHeight w:val="1871"/>
        </w:trPr>
        <w:tc>
          <w:tcPr>
            <w:tcW w:w="443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CA397D" w:rsidRPr="003F6353" w:rsidRDefault="00CA397D" w:rsidP="00CA397D">
            <w:pPr>
              <w:rPr>
                <w:rStyle w:val="Questionlabel"/>
              </w:rPr>
            </w:pPr>
            <w:r w:rsidRPr="003F6353">
              <w:rPr>
                <w:rStyle w:val="Questionlabel"/>
              </w:rPr>
              <w:t xml:space="preserve">How does this project link to the Australian Curriculum or Senior Years programs? Example:  SOSE – Enterprise, Community Studies </w:t>
            </w:r>
          </w:p>
        </w:tc>
        <w:tc>
          <w:tcPr>
            <w:tcW w:w="6101" w:type="dxa"/>
            <w:gridSpan w:val="7"/>
            <w:tcBorders>
              <w:top w:val="single" w:sz="4" w:space="0" w:color="auto"/>
              <w:left w:val="single" w:sz="4" w:space="0" w:color="auto"/>
              <w:bottom w:val="single" w:sz="4" w:space="0" w:color="auto"/>
              <w:right w:val="single" w:sz="4" w:space="0" w:color="auto"/>
            </w:tcBorders>
          </w:tcPr>
          <w:p w:rsidR="00CA397D" w:rsidRPr="001E0FEB" w:rsidRDefault="00CA397D" w:rsidP="00CA397D"/>
        </w:tc>
      </w:tr>
      <w:tr w:rsidR="00CA397D" w:rsidRPr="007A5EFD" w:rsidTr="007901E8">
        <w:trPr>
          <w:trHeight w:val="27"/>
        </w:trPr>
        <w:tc>
          <w:tcPr>
            <w:tcW w:w="10535" w:type="dxa"/>
            <w:gridSpan w:val="13"/>
            <w:tcBorders>
              <w:top w:val="single" w:sz="4" w:space="0" w:color="auto"/>
              <w:left w:val="single" w:sz="4" w:space="0" w:color="auto"/>
              <w:bottom w:val="nil"/>
              <w:right w:val="nil"/>
            </w:tcBorders>
            <w:shd w:val="clear" w:color="auto" w:fill="1F1F5F" w:themeFill="text1"/>
            <w:noWrap/>
            <w:tcMar>
              <w:top w:w="108" w:type="dxa"/>
              <w:bottom w:w="108" w:type="dxa"/>
            </w:tcMar>
          </w:tcPr>
          <w:p w:rsidR="00CA397D" w:rsidRPr="007A5EFD" w:rsidRDefault="00CA397D" w:rsidP="004F0775">
            <w:pPr>
              <w:rPr>
                <w:rStyle w:val="Questionlabel"/>
              </w:rPr>
            </w:pPr>
            <w:r>
              <w:rPr>
                <w:rStyle w:val="Questionlabel"/>
                <w:color w:val="FFFFFF" w:themeColor="background1"/>
              </w:rPr>
              <w:lastRenderedPageBreak/>
              <w:t>Budget</w:t>
            </w:r>
          </w:p>
        </w:tc>
      </w:tr>
      <w:tr w:rsidR="00CA397D" w:rsidRPr="003F6353" w:rsidTr="00E85F97">
        <w:trPr>
          <w:trHeight w:val="166"/>
        </w:trPr>
        <w:tc>
          <w:tcPr>
            <w:tcW w:w="8549"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08" w:type="dxa"/>
              <w:bottom w:w="108" w:type="dxa"/>
            </w:tcMar>
          </w:tcPr>
          <w:p w:rsidR="00CA397D" w:rsidRPr="003F6353" w:rsidRDefault="003F6353" w:rsidP="00CA397D">
            <w:pPr>
              <w:rPr>
                <w:rStyle w:val="Questionlabel"/>
              </w:rPr>
            </w:pPr>
            <w:r w:rsidRPr="003F6353">
              <w:rPr>
                <w:rStyle w:val="Questionlabel"/>
              </w:rPr>
              <w:t>Item</w:t>
            </w:r>
          </w:p>
        </w:tc>
        <w:tc>
          <w:tcPr>
            <w:tcW w:w="1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397D" w:rsidRPr="003F6353" w:rsidRDefault="003F6353" w:rsidP="00CA397D">
            <w:pPr>
              <w:rPr>
                <w:rStyle w:val="Questionlabel"/>
              </w:rPr>
            </w:pPr>
            <w:r w:rsidRPr="003F6353">
              <w:rPr>
                <w:rStyle w:val="Questionlabel"/>
              </w:rPr>
              <w:t>Cost</w:t>
            </w:r>
          </w:p>
        </w:tc>
      </w:tr>
      <w:tr w:rsidR="003F6353" w:rsidRPr="003F6353" w:rsidTr="00E85F97">
        <w:trPr>
          <w:trHeight w:val="166"/>
        </w:trPr>
        <w:tc>
          <w:tcPr>
            <w:tcW w:w="8549"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3F6353" w:rsidRPr="003F6353" w:rsidRDefault="003F6353" w:rsidP="003F6353">
            <w:pPr>
              <w:pStyle w:val="Default"/>
              <w:rPr>
                <w:rStyle w:val="Questionlabel"/>
              </w:rPr>
            </w:pPr>
            <w:r w:rsidRPr="003F6353">
              <w:rPr>
                <w:rStyle w:val="Questionlabel"/>
              </w:rPr>
              <w:t>Equipment requested: (Individually list equipment items and cost for each item)</w:t>
            </w:r>
          </w:p>
          <w:p w:rsidR="003F6353" w:rsidRDefault="003F6353" w:rsidP="003F6353">
            <w:pPr>
              <w:pStyle w:val="Default"/>
              <w:numPr>
                <w:ilvl w:val="0"/>
                <w:numId w:val="14"/>
              </w:numPr>
              <w:rPr>
                <w:rStyle w:val="Questionlabel"/>
                <w:b w:val="0"/>
                <w:bCs w:val="0"/>
                <w:szCs w:val="22"/>
              </w:rPr>
            </w:pPr>
            <w:r>
              <w:rPr>
                <w:rStyle w:val="Questionlabel"/>
                <w:b w:val="0"/>
                <w:bCs w:val="0"/>
                <w:szCs w:val="22"/>
              </w:rPr>
              <w:t xml:space="preserve"> </w:t>
            </w:r>
          </w:p>
          <w:p w:rsidR="003F6353" w:rsidRPr="003F6353" w:rsidRDefault="003F6353" w:rsidP="003F6353">
            <w:pPr>
              <w:pStyle w:val="Default"/>
              <w:numPr>
                <w:ilvl w:val="0"/>
                <w:numId w:val="14"/>
              </w:numPr>
              <w:rPr>
                <w:rStyle w:val="Questionlabel"/>
                <w:b w:val="0"/>
                <w:bCs w:val="0"/>
                <w:szCs w:val="22"/>
              </w:rPr>
            </w:pPr>
          </w:p>
        </w:tc>
        <w:tc>
          <w:tcPr>
            <w:tcW w:w="1986" w:type="dxa"/>
            <w:gridSpan w:val="2"/>
            <w:tcBorders>
              <w:top w:val="single" w:sz="4" w:space="0" w:color="auto"/>
              <w:left w:val="single" w:sz="4" w:space="0" w:color="auto"/>
              <w:bottom w:val="single" w:sz="4" w:space="0" w:color="auto"/>
              <w:right w:val="single" w:sz="4" w:space="0" w:color="auto"/>
            </w:tcBorders>
            <w:vAlign w:val="bottom"/>
          </w:tcPr>
          <w:p w:rsidR="003F6353" w:rsidRPr="00E77483" w:rsidRDefault="003F6353" w:rsidP="00E77483">
            <w:pPr>
              <w:rPr>
                <w:rStyle w:val="Questionlabel"/>
                <w:b w:val="0"/>
              </w:rPr>
            </w:pPr>
            <w:r w:rsidRPr="00E77483">
              <w:rPr>
                <w:rStyle w:val="Questionlabel"/>
                <w:b w:val="0"/>
              </w:rPr>
              <w:t>$</w:t>
            </w:r>
          </w:p>
          <w:p w:rsidR="003F6353" w:rsidRPr="00E77483" w:rsidRDefault="003F6353" w:rsidP="00E77483">
            <w:pPr>
              <w:rPr>
                <w:rStyle w:val="Questionlabel"/>
                <w:b w:val="0"/>
              </w:rPr>
            </w:pPr>
            <w:r w:rsidRPr="00E77483">
              <w:rPr>
                <w:rStyle w:val="Questionlabel"/>
                <w:b w:val="0"/>
              </w:rPr>
              <w:t>$</w:t>
            </w:r>
          </w:p>
        </w:tc>
      </w:tr>
      <w:tr w:rsidR="003F6353" w:rsidRPr="003F6353" w:rsidTr="00E85F97">
        <w:trPr>
          <w:trHeight w:val="166"/>
        </w:trPr>
        <w:tc>
          <w:tcPr>
            <w:tcW w:w="8549"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3F6353" w:rsidRPr="003F6353" w:rsidRDefault="003F6353" w:rsidP="003F6353">
            <w:pPr>
              <w:pStyle w:val="Default"/>
              <w:rPr>
                <w:rStyle w:val="Questionlabel"/>
              </w:rPr>
            </w:pPr>
            <w:r w:rsidRPr="003F6353">
              <w:rPr>
                <w:rStyle w:val="Questionlabel"/>
              </w:rPr>
              <w:t>Consumables requested: (Individually list consumable items and cost for each item)</w:t>
            </w:r>
          </w:p>
          <w:p w:rsidR="003F6353" w:rsidRDefault="003F6353" w:rsidP="003F6353">
            <w:pPr>
              <w:pStyle w:val="Default"/>
              <w:numPr>
                <w:ilvl w:val="0"/>
                <w:numId w:val="14"/>
              </w:numPr>
              <w:rPr>
                <w:rStyle w:val="Questionlabel"/>
                <w:b w:val="0"/>
                <w:bCs w:val="0"/>
                <w:szCs w:val="22"/>
              </w:rPr>
            </w:pPr>
            <w:r>
              <w:rPr>
                <w:rStyle w:val="Questionlabel"/>
                <w:b w:val="0"/>
                <w:bCs w:val="0"/>
                <w:szCs w:val="22"/>
              </w:rPr>
              <w:t xml:space="preserve"> </w:t>
            </w:r>
          </w:p>
          <w:p w:rsidR="003F6353" w:rsidRPr="003F6353" w:rsidRDefault="003F6353" w:rsidP="003F6353">
            <w:pPr>
              <w:pStyle w:val="Default"/>
              <w:numPr>
                <w:ilvl w:val="0"/>
                <w:numId w:val="14"/>
              </w:numPr>
              <w:rPr>
                <w:rStyle w:val="Questionlabel"/>
                <w:b w:val="0"/>
                <w:bCs w:val="0"/>
                <w:szCs w:val="22"/>
              </w:rPr>
            </w:pPr>
          </w:p>
        </w:tc>
        <w:tc>
          <w:tcPr>
            <w:tcW w:w="1986" w:type="dxa"/>
            <w:gridSpan w:val="2"/>
            <w:tcBorders>
              <w:top w:val="single" w:sz="4" w:space="0" w:color="auto"/>
              <w:left w:val="single" w:sz="4" w:space="0" w:color="auto"/>
              <w:bottom w:val="single" w:sz="4" w:space="0" w:color="auto"/>
              <w:right w:val="single" w:sz="4" w:space="0" w:color="auto"/>
            </w:tcBorders>
            <w:vAlign w:val="bottom"/>
          </w:tcPr>
          <w:p w:rsidR="003F6353" w:rsidRPr="00E77483" w:rsidRDefault="003F6353" w:rsidP="00E77483">
            <w:pPr>
              <w:rPr>
                <w:rStyle w:val="Questionlabel"/>
                <w:b w:val="0"/>
              </w:rPr>
            </w:pPr>
            <w:r w:rsidRPr="00E77483">
              <w:rPr>
                <w:rStyle w:val="Questionlabel"/>
                <w:b w:val="0"/>
              </w:rPr>
              <w:t>$</w:t>
            </w:r>
          </w:p>
          <w:p w:rsidR="003F6353" w:rsidRPr="00E77483" w:rsidRDefault="003F6353" w:rsidP="00E77483">
            <w:pPr>
              <w:rPr>
                <w:rStyle w:val="Questionlabel"/>
                <w:b w:val="0"/>
              </w:rPr>
            </w:pPr>
            <w:r w:rsidRPr="00E77483">
              <w:rPr>
                <w:rStyle w:val="Questionlabel"/>
                <w:b w:val="0"/>
              </w:rPr>
              <w:t>$</w:t>
            </w:r>
          </w:p>
        </w:tc>
      </w:tr>
      <w:tr w:rsidR="003F6353" w:rsidRPr="003F6353" w:rsidTr="00E85F97">
        <w:trPr>
          <w:trHeight w:val="166"/>
        </w:trPr>
        <w:tc>
          <w:tcPr>
            <w:tcW w:w="8549"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93705D" w:rsidRPr="0093705D" w:rsidRDefault="0093705D" w:rsidP="0093705D">
            <w:pPr>
              <w:pStyle w:val="Default"/>
              <w:rPr>
                <w:rStyle w:val="Questionlabel"/>
              </w:rPr>
            </w:pPr>
            <w:r w:rsidRPr="0093705D">
              <w:rPr>
                <w:rStyle w:val="Questionlabel"/>
              </w:rPr>
              <w:t>Support personnel required:</w:t>
            </w:r>
          </w:p>
          <w:p w:rsidR="0093705D" w:rsidRPr="0093705D" w:rsidRDefault="0093705D" w:rsidP="0093705D">
            <w:pPr>
              <w:pStyle w:val="Default"/>
              <w:numPr>
                <w:ilvl w:val="0"/>
                <w:numId w:val="13"/>
              </w:numPr>
              <w:rPr>
                <w:rStyle w:val="Questionlabel"/>
              </w:rPr>
            </w:pPr>
            <w:r w:rsidRPr="0093705D">
              <w:rPr>
                <w:rStyle w:val="Questionlabel"/>
              </w:rPr>
              <w:t>Hourly rate:    $</w:t>
            </w:r>
          </w:p>
          <w:p w:rsidR="0093705D" w:rsidRPr="0093705D" w:rsidRDefault="0093705D" w:rsidP="0093705D">
            <w:pPr>
              <w:pStyle w:val="Default"/>
              <w:numPr>
                <w:ilvl w:val="0"/>
                <w:numId w:val="13"/>
              </w:numPr>
              <w:rPr>
                <w:rStyle w:val="Questionlabel"/>
              </w:rPr>
            </w:pPr>
            <w:r w:rsidRPr="0093705D">
              <w:rPr>
                <w:rStyle w:val="Questionlabel"/>
              </w:rPr>
              <w:t xml:space="preserve">Number of hours per day:   </w:t>
            </w:r>
          </w:p>
          <w:p w:rsidR="0093705D" w:rsidRPr="0093705D" w:rsidRDefault="0093705D" w:rsidP="0093705D">
            <w:pPr>
              <w:pStyle w:val="Default"/>
              <w:numPr>
                <w:ilvl w:val="0"/>
                <w:numId w:val="13"/>
              </w:numPr>
              <w:rPr>
                <w:rStyle w:val="Questionlabel"/>
              </w:rPr>
            </w:pPr>
            <w:r w:rsidRPr="0093705D">
              <w:rPr>
                <w:rStyle w:val="Questionlabel"/>
              </w:rPr>
              <w:t>Number of days per week:</w:t>
            </w:r>
          </w:p>
          <w:p w:rsidR="0093705D" w:rsidRPr="0093705D" w:rsidRDefault="0093705D" w:rsidP="0093705D">
            <w:pPr>
              <w:pStyle w:val="Default"/>
              <w:numPr>
                <w:ilvl w:val="0"/>
                <w:numId w:val="13"/>
              </w:numPr>
              <w:rPr>
                <w:rStyle w:val="Questionlabel"/>
              </w:rPr>
            </w:pPr>
            <w:r w:rsidRPr="0093705D">
              <w:rPr>
                <w:rStyle w:val="Questionlabel"/>
              </w:rPr>
              <w:t>Total hours per week:</w:t>
            </w:r>
          </w:p>
          <w:p w:rsidR="0093705D" w:rsidRPr="0093705D" w:rsidRDefault="0093705D" w:rsidP="0093705D">
            <w:pPr>
              <w:pStyle w:val="Default"/>
              <w:ind w:left="720"/>
              <w:rPr>
                <w:rStyle w:val="Questionlabel"/>
              </w:rPr>
            </w:pPr>
            <w:r w:rsidRPr="0093705D">
              <w:rPr>
                <w:rStyle w:val="Questionlabel"/>
              </w:rPr>
              <w:t>Number of hours per day x number of days per week =</w:t>
            </w:r>
          </w:p>
          <w:p w:rsidR="0093705D" w:rsidRPr="0093705D" w:rsidRDefault="0093705D" w:rsidP="0093705D">
            <w:pPr>
              <w:pStyle w:val="Default"/>
              <w:numPr>
                <w:ilvl w:val="0"/>
                <w:numId w:val="13"/>
              </w:numPr>
              <w:rPr>
                <w:rStyle w:val="Questionlabel"/>
              </w:rPr>
            </w:pPr>
            <w:r w:rsidRPr="0093705D">
              <w:rPr>
                <w:rStyle w:val="Questionlabel"/>
              </w:rPr>
              <w:t>Number of weeks required:</w:t>
            </w:r>
          </w:p>
          <w:p w:rsidR="0093705D" w:rsidRPr="0093705D" w:rsidRDefault="0093705D" w:rsidP="0093705D">
            <w:pPr>
              <w:pStyle w:val="Default"/>
              <w:numPr>
                <w:ilvl w:val="0"/>
                <w:numId w:val="13"/>
              </w:numPr>
              <w:rPr>
                <w:rStyle w:val="Questionlabel"/>
              </w:rPr>
            </w:pPr>
            <w:r w:rsidRPr="0093705D">
              <w:rPr>
                <w:rStyle w:val="Questionlabel"/>
              </w:rPr>
              <w:t xml:space="preserve">Total hours required for project: </w:t>
            </w:r>
          </w:p>
          <w:p w:rsidR="0093705D" w:rsidRPr="0093705D" w:rsidRDefault="0093705D" w:rsidP="0093705D">
            <w:pPr>
              <w:pStyle w:val="Default"/>
              <w:ind w:left="720"/>
              <w:rPr>
                <w:rStyle w:val="Questionlabel"/>
              </w:rPr>
            </w:pPr>
            <w:r w:rsidRPr="0093705D">
              <w:rPr>
                <w:rStyle w:val="Questionlabel"/>
              </w:rPr>
              <w:t xml:space="preserve">Total hours per week x number of weeks required = </w:t>
            </w:r>
          </w:p>
          <w:p w:rsidR="0093705D" w:rsidRPr="0093705D" w:rsidRDefault="0093705D" w:rsidP="0093705D">
            <w:pPr>
              <w:pStyle w:val="Default"/>
              <w:numPr>
                <w:ilvl w:val="0"/>
                <w:numId w:val="13"/>
              </w:numPr>
              <w:rPr>
                <w:rStyle w:val="Questionlabel"/>
              </w:rPr>
            </w:pPr>
            <w:r w:rsidRPr="0093705D">
              <w:rPr>
                <w:rStyle w:val="Questionlabel"/>
              </w:rPr>
              <w:t>Total $ required for support personnel for project:</w:t>
            </w:r>
          </w:p>
          <w:p w:rsidR="003F6353" w:rsidRPr="003F6353" w:rsidRDefault="0093705D" w:rsidP="0093705D">
            <w:pPr>
              <w:rPr>
                <w:rStyle w:val="Questionlabel"/>
              </w:rPr>
            </w:pPr>
            <w:r w:rsidRPr="0093705D">
              <w:rPr>
                <w:rStyle w:val="Questionlabel"/>
              </w:rPr>
              <w:t>Total hours required for project x hourly rate =</w:t>
            </w:r>
          </w:p>
        </w:tc>
        <w:tc>
          <w:tcPr>
            <w:tcW w:w="1986" w:type="dxa"/>
            <w:gridSpan w:val="2"/>
            <w:tcBorders>
              <w:top w:val="single" w:sz="4" w:space="0" w:color="auto"/>
              <w:left w:val="single" w:sz="4" w:space="0" w:color="auto"/>
              <w:bottom w:val="single" w:sz="4" w:space="0" w:color="auto"/>
              <w:right w:val="single" w:sz="4" w:space="0" w:color="auto"/>
            </w:tcBorders>
            <w:vAlign w:val="bottom"/>
          </w:tcPr>
          <w:p w:rsidR="0093705D" w:rsidRPr="00E77483" w:rsidRDefault="0093705D" w:rsidP="00E77483">
            <w:pPr>
              <w:rPr>
                <w:rStyle w:val="Questionlabel"/>
                <w:b w:val="0"/>
              </w:rPr>
            </w:pPr>
            <w:r w:rsidRPr="00E77483">
              <w:rPr>
                <w:rStyle w:val="Questionlabel"/>
                <w:b w:val="0"/>
              </w:rPr>
              <w:t>$</w:t>
            </w:r>
          </w:p>
        </w:tc>
      </w:tr>
      <w:tr w:rsidR="003F6353" w:rsidRPr="003F6353" w:rsidTr="00E85F97">
        <w:trPr>
          <w:trHeight w:val="166"/>
        </w:trPr>
        <w:tc>
          <w:tcPr>
            <w:tcW w:w="8549"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0119FC" w:rsidRPr="000119FC" w:rsidRDefault="000119FC" w:rsidP="000119FC">
            <w:pPr>
              <w:pStyle w:val="Default"/>
              <w:rPr>
                <w:rStyle w:val="Questionlabel"/>
              </w:rPr>
            </w:pPr>
            <w:r w:rsidRPr="000119FC">
              <w:rPr>
                <w:rStyle w:val="Questionlabel"/>
              </w:rPr>
              <w:t>Personal items required for Identified Students with a disability involved in the project: (Individually list personal items and cost for each item:</w:t>
            </w:r>
          </w:p>
          <w:p w:rsidR="000119FC" w:rsidRPr="000119FC" w:rsidRDefault="000119FC" w:rsidP="000119FC">
            <w:pPr>
              <w:pStyle w:val="Default"/>
              <w:rPr>
                <w:rStyle w:val="Questionlabel"/>
              </w:rPr>
            </w:pPr>
            <w:r w:rsidRPr="000119FC">
              <w:rPr>
                <w:rStyle w:val="Questionlabel"/>
              </w:rPr>
              <w:t xml:space="preserve"> uniform, protective clothing, protective eyewear, shoes, hat, water bottle, etc)</w:t>
            </w:r>
          </w:p>
          <w:p w:rsidR="003F6353" w:rsidRDefault="000119FC" w:rsidP="000119FC">
            <w:pPr>
              <w:pStyle w:val="Default"/>
              <w:numPr>
                <w:ilvl w:val="0"/>
                <w:numId w:val="13"/>
              </w:numPr>
              <w:rPr>
                <w:rStyle w:val="Questionlabel"/>
                <w:b w:val="0"/>
                <w:bCs w:val="0"/>
                <w:i/>
                <w:szCs w:val="22"/>
              </w:rPr>
            </w:pPr>
            <w:r>
              <w:rPr>
                <w:rStyle w:val="Questionlabel"/>
                <w:b w:val="0"/>
                <w:bCs w:val="0"/>
                <w:i/>
                <w:szCs w:val="22"/>
              </w:rPr>
              <w:t xml:space="preserve"> </w:t>
            </w:r>
          </w:p>
          <w:p w:rsidR="000119FC" w:rsidRPr="000119FC" w:rsidRDefault="000119FC" w:rsidP="000119FC">
            <w:pPr>
              <w:pStyle w:val="Default"/>
              <w:numPr>
                <w:ilvl w:val="0"/>
                <w:numId w:val="13"/>
              </w:numPr>
              <w:rPr>
                <w:rStyle w:val="Questionlabel"/>
                <w:b w:val="0"/>
                <w:bCs w:val="0"/>
                <w:i/>
                <w:szCs w:val="22"/>
              </w:rPr>
            </w:pPr>
          </w:p>
        </w:tc>
        <w:tc>
          <w:tcPr>
            <w:tcW w:w="1986" w:type="dxa"/>
            <w:gridSpan w:val="2"/>
            <w:tcBorders>
              <w:top w:val="single" w:sz="4" w:space="0" w:color="auto"/>
              <w:left w:val="single" w:sz="4" w:space="0" w:color="auto"/>
              <w:bottom w:val="single" w:sz="4" w:space="0" w:color="auto"/>
              <w:right w:val="single" w:sz="4" w:space="0" w:color="auto"/>
            </w:tcBorders>
            <w:vAlign w:val="bottom"/>
          </w:tcPr>
          <w:p w:rsidR="000119FC" w:rsidRPr="00E77483" w:rsidRDefault="000119FC" w:rsidP="00E77483">
            <w:pPr>
              <w:rPr>
                <w:rStyle w:val="Questionlabel"/>
                <w:b w:val="0"/>
              </w:rPr>
            </w:pPr>
            <w:r w:rsidRPr="00E77483">
              <w:rPr>
                <w:rStyle w:val="Questionlabel"/>
                <w:b w:val="0"/>
              </w:rPr>
              <w:t>$</w:t>
            </w:r>
          </w:p>
          <w:p w:rsidR="003F6353" w:rsidRPr="00E77483" w:rsidRDefault="000119FC" w:rsidP="00E77483">
            <w:pPr>
              <w:rPr>
                <w:rStyle w:val="Questionlabel"/>
                <w:b w:val="0"/>
              </w:rPr>
            </w:pPr>
            <w:r w:rsidRPr="00E77483">
              <w:rPr>
                <w:rStyle w:val="Questionlabel"/>
                <w:b w:val="0"/>
              </w:rPr>
              <w:t>$</w:t>
            </w:r>
          </w:p>
        </w:tc>
      </w:tr>
      <w:tr w:rsidR="003F6353" w:rsidRPr="003F6353" w:rsidTr="00E85F97">
        <w:trPr>
          <w:trHeight w:val="166"/>
        </w:trPr>
        <w:tc>
          <w:tcPr>
            <w:tcW w:w="8549"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0119FC" w:rsidRPr="000119FC" w:rsidRDefault="000119FC" w:rsidP="000119FC">
            <w:pPr>
              <w:pStyle w:val="Default"/>
              <w:rPr>
                <w:rStyle w:val="Questionlabel"/>
              </w:rPr>
            </w:pPr>
            <w:r w:rsidRPr="000119FC">
              <w:rPr>
                <w:rStyle w:val="Questionlabel"/>
              </w:rPr>
              <w:t>Any other item requested: (Individually list other items and cost for each item)</w:t>
            </w:r>
          </w:p>
          <w:p w:rsidR="003F6353" w:rsidRPr="000119FC" w:rsidRDefault="000119FC" w:rsidP="000119FC">
            <w:pPr>
              <w:pStyle w:val="Default"/>
              <w:numPr>
                <w:ilvl w:val="0"/>
                <w:numId w:val="13"/>
              </w:numPr>
              <w:rPr>
                <w:rStyle w:val="Questionlabel"/>
              </w:rPr>
            </w:pPr>
            <w:r w:rsidRPr="000119FC">
              <w:rPr>
                <w:rStyle w:val="Questionlabel"/>
              </w:rPr>
              <w:t xml:space="preserve"> </w:t>
            </w:r>
          </w:p>
          <w:p w:rsidR="000119FC" w:rsidRPr="000119FC" w:rsidRDefault="000119FC" w:rsidP="000119FC">
            <w:pPr>
              <w:pStyle w:val="Default"/>
              <w:numPr>
                <w:ilvl w:val="0"/>
                <w:numId w:val="13"/>
              </w:numPr>
              <w:rPr>
                <w:rStyle w:val="Questionlabel"/>
                <w:b w:val="0"/>
                <w:bCs w:val="0"/>
                <w:szCs w:val="22"/>
              </w:rPr>
            </w:pPr>
          </w:p>
        </w:tc>
        <w:tc>
          <w:tcPr>
            <w:tcW w:w="1986" w:type="dxa"/>
            <w:gridSpan w:val="2"/>
            <w:tcBorders>
              <w:top w:val="single" w:sz="4" w:space="0" w:color="auto"/>
              <w:left w:val="single" w:sz="4" w:space="0" w:color="auto"/>
              <w:bottom w:val="single" w:sz="4" w:space="0" w:color="auto"/>
              <w:right w:val="single" w:sz="4" w:space="0" w:color="auto"/>
            </w:tcBorders>
            <w:vAlign w:val="bottom"/>
          </w:tcPr>
          <w:p w:rsidR="003F6353" w:rsidRPr="00E77483" w:rsidRDefault="000119FC" w:rsidP="00E77483">
            <w:pPr>
              <w:rPr>
                <w:rStyle w:val="Questionlabel"/>
                <w:b w:val="0"/>
              </w:rPr>
            </w:pPr>
            <w:r w:rsidRPr="00E77483">
              <w:rPr>
                <w:rStyle w:val="Questionlabel"/>
                <w:b w:val="0"/>
              </w:rPr>
              <w:t>$</w:t>
            </w:r>
          </w:p>
        </w:tc>
      </w:tr>
      <w:tr w:rsidR="003F6353" w:rsidRPr="003F6353" w:rsidTr="00E85F97">
        <w:trPr>
          <w:trHeight w:val="166"/>
        </w:trPr>
        <w:tc>
          <w:tcPr>
            <w:tcW w:w="8549"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3F6353" w:rsidRPr="003F6353" w:rsidRDefault="00E77483" w:rsidP="00CA397D">
            <w:pPr>
              <w:rPr>
                <w:rStyle w:val="Questionlabel"/>
              </w:rPr>
            </w:pPr>
            <w:r>
              <w:rPr>
                <w:rStyle w:val="Questionlabel"/>
              </w:rPr>
              <w:t>Total budget requested</w:t>
            </w:r>
          </w:p>
        </w:tc>
        <w:tc>
          <w:tcPr>
            <w:tcW w:w="1986" w:type="dxa"/>
            <w:gridSpan w:val="2"/>
            <w:tcBorders>
              <w:top w:val="single" w:sz="4" w:space="0" w:color="auto"/>
              <w:left w:val="single" w:sz="4" w:space="0" w:color="auto"/>
              <w:bottom w:val="single" w:sz="4" w:space="0" w:color="auto"/>
              <w:right w:val="single" w:sz="4" w:space="0" w:color="auto"/>
            </w:tcBorders>
          </w:tcPr>
          <w:p w:rsidR="003F6353" w:rsidRPr="00E77483" w:rsidRDefault="00E77483" w:rsidP="00E77483">
            <w:pPr>
              <w:rPr>
                <w:rStyle w:val="Questionlabel"/>
                <w:b w:val="0"/>
              </w:rPr>
            </w:pPr>
            <w:r w:rsidRPr="00E77483">
              <w:rPr>
                <w:rStyle w:val="Questionlabel"/>
                <w:b w:val="0"/>
              </w:rPr>
              <w:t>$</w:t>
            </w:r>
          </w:p>
        </w:tc>
      </w:tr>
      <w:tr w:rsidR="00B0029B" w:rsidRPr="003F6353" w:rsidTr="007901E8">
        <w:trPr>
          <w:trHeight w:val="3621"/>
        </w:trPr>
        <w:tc>
          <w:tcPr>
            <w:tcW w:w="10535" w:type="dxa"/>
            <w:gridSpan w:val="13"/>
            <w:tcBorders>
              <w:top w:val="single" w:sz="4" w:space="0" w:color="auto"/>
              <w:left w:val="nil"/>
              <w:bottom w:val="nil"/>
              <w:right w:val="nil"/>
            </w:tcBorders>
            <w:noWrap/>
            <w:tcMar>
              <w:top w:w="108" w:type="dxa"/>
              <w:bottom w:w="108" w:type="dxa"/>
            </w:tcMar>
          </w:tcPr>
          <w:p w:rsidR="00B0029B" w:rsidRDefault="00B0029B" w:rsidP="007901E8">
            <w:r w:rsidRPr="000C1FD1">
              <w:t xml:space="preserve">Note:  Should your </w:t>
            </w:r>
            <w:r>
              <w:t>expenditures exceed</w:t>
            </w:r>
            <w:r w:rsidRPr="000C1FD1">
              <w:t xml:space="preserve"> the value of the grant sought the school will be responsible to meet the residual expense. </w:t>
            </w:r>
          </w:p>
          <w:p w:rsidR="00B0029B" w:rsidRPr="00B0029B" w:rsidRDefault="00B0029B" w:rsidP="007901E8">
            <w:pPr>
              <w:rPr>
                <w:rStyle w:val="Questionlabel"/>
                <w:b w:val="0"/>
                <w:bCs w:val="0"/>
                <w:sz w:val="24"/>
              </w:rPr>
            </w:pPr>
            <w:r>
              <w:t>The condition of this grant is that expenses are used for the purpose outlined in the application. Any change to use the funds is through negotiation with the Senior Education Advisor, Transition from School program.</w:t>
            </w:r>
          </w:p>
        </w:tc>
      </w:tr>
      <w:tr w:rsidR="00B0029B" w:rsidRPr="007A5EFD" w:rsidTr="00E85F97">
        <w:trPr>
          <w:trHeight w:val="27"/>
        </w:trPr>
        <w:tc>
          <w:tcPr>
            <w:tcW w:w="10535" w:type="dxa"/>
            <w:gridSpan w:val="13"/>
            <w:tcBorders>
              <w:top w:val="nil"/>
              <w:left w:val="single" w:sz="4" w:space="0" w:color="auto"/>
              <w:bottom w:val="nil"/>
              <w:right w:val="nil"/>
            </w:tcBorders>
            <w:shd w:val="clear" w:color="auto" w:fill="1F1F5F" w:themeFill="text1"/>
            <w:noWrap/>
            <w:tcMar>
              <w:top w:w="108" w:type="dxa"/>
              <w:bottom w:w="108" w:type="dxa"/>
            </w:tcMar>
          </w:tcPr>
          <w:p w:rsidR="00B0029B" w:rsidRPr="007A5EFD" w:rsidRDefault="00D9644B" w:rsidP="004F0775">
            <w:pPr>
              <w:rPr>
                <w:rStyle w:val="Questionlabel"/>
              </w:rPr>
            </w:pPr>
            <w:r>
              <w:rPr>
                <w:rStyle w:val="Questionlabel"/>
                <w:color w:val="FFFFFF" w:themeColor="background1"/>
              </w:rPr>
              <w:lastRenderedPageBreak/>
              <w:t>P</w:t>
            </w:r>
            <w:r w:rsidR="00B0029B">
              <w:rPr>
                <w:rStyle w:val="Questionlabel"/>
                <w:color w:val="FFFFFF" w:themeColor="background1"/>
              </w:rPr>
              <w:t>roject coordinator’s endorsement</w:t>
            </w:r>
          </w:p>
        </w:tc>
      </w:tr>
      <w:tr w:rsidR="00753807" w:rsidRPr="003F6353" w:rsidTr="00E85F97">
        <w:trPr>
          <w:trHeight w:val="953"/>
        </w:trPr>
        <w:tc>
          <w:tcPr>
            <w:tcW w:w="8549" w:type="dxa"/>
            <w:gridSpan w:val="11"/>
            <w:tcBorders>
              <w:top w:val="nil"/>
              <w:left w:val="single" w:sz="4" w:space="0" w:color="auto"/>
              <w:bottom w:val="single" w:sz="4" w:space="0" w:color="auto"/>
              <w:right w:val="single" w:sz="4" w:space="0" w:color="auto"/>
            </w:tcBorders>
            <w:noWrap/>
            <w:tcMar>
              <w:top w:w="108" w:type="dxa"/>
              <w:bottom w:w="108" w:type="dxa"/>
            </w:tcMar>
          </w:tcPr>
          <w:p w:rsidR="00753807" w:rsidRPr="00753807" w:rsidRDefault="00D9644B" w:rsidP="00D9644B">
            <w:pPr>
              <w:pStyle w:val="Default"/>
              <w:rPr>
                <w:rStyle w:val="Questionlabel"/>
              </w:rPr>
            </w:pPr>
            <w:r>
              <w:rPr>
                <w:rStyle w:val="Questionlabel"/>
              </w:rPr>
              <w:t>I</w:t>
            </w:r>
            <w:r w:rsidR="00753807" w:rsidRPr="00D9644B">
              <w:rPr>
                <w:rStyle w:val="Questionlabel"/>
              </w:rPr>
              <w:t xml:space="preserve"> agree to coordinate this project, provide updated reports each semester and ensure all nominated students with a disability are involved in accordance with their Individual Transition Plan.</w:t>
            </w:r>
          </w:p>
        </w:tc>
        <w:tc>
          <w:tcPr>
            <w:tcW w:w="1986" w:type="dxa"/>
            <w:gridSpan w:val="2"/>
            <w:tcBorders>
              <w:top w:val="nil"/>
              <w:left w:val="single" w:sz="4" w:space="0" w:color="auto"/>
              <w:bottom w:val="single" w:sz="4" w:space="0" w:color="auto"/>
              <w:right w:val="single" w:sz="4" w:space="0" w:color="auto"/>
            </w:tcBorders>
          </w:tcPr>
          <w:p w:rsidR="00753807" w:rsidRPr="000C1FD1" w:rsidRDefault="00753807" w:rsidP="00B0029B">
            <w:r>
              <w:t>Yes/No</w:t>
            </w:r>
          </w:p>
        </w:tc>
      </w:tr>
      <w:tr w:rsidR="00D9644B" w:rsidRPr="003F6353" w:rsidTr="00E85F97">
        <w:trPr>
          <w:trHeight w:val="196"/>
        </w:trPr>
        <w:tc>
          <w:tcPr>
            <w:tcW w:w="1459"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D9644B" w:rsidRPr="00D9644B" w:rsidRDefault="00D9644B" w:rsidP="00B0029B">
            <w:pPr>
              <w:rPr>
                <w:rStyle w:val="Questionlabel"/>
              </w:rPr>
            </w:pPr>
            <w:r>
              <w:rPr>
                <w:rStyle w:val="Questionlabel"/>
              </w:rPr>
              <w:t>Name</w:t>
            </w:r>
          </w:p>
        </w:tc>
        <w:tc>
          <w:tcPr>
            <w:tcW w:w="9076" w:type="dxa"/>
            <w:gridSpan w:val="11"/>
            <w:tcBorders>
              <w:top w:val="single" w:sz="4" w:space="0" w:color="auto"/>
              <w:left w:val="single" w:sz="4" w:space="0" w:color="auto"/>
              <w:bottom w:val="single" w:sz="4" w:space="0" w:color="auto"/>
              <w:right w:val="single" w:sz="4" w:space="0" w:color="auto"/>
            </w:tcBorders>
          </w:tcPr>
          <w:p w:rsidR="00D9644B" w:rsidRDefault="00D9644B" w:rsidP="00B0029B"/>
        </w:tc>
      </w:tr>
      <w:tr w:rsidR="00D9644B" w:rsidRPr="003F6353" w:rsidTr="00E85F97">
        <w:trPr>
          <w:trHeight w:val="196"/>
        </w:trPr>
        <w:tc>
          <w:tcPr>
            <w:tcW w:w="1459"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D9644B" w:rsidRDefault="00D9644B" w:rsidP="00B0029B">
            <w:pPr>
              <w:rPr>
                <w:rStyle w:val="Questionlabel"/>
              </w:rPr>
            </w:pPr>
            <w:r>
              <w:rPr>
                <w:rStyle w:val="Questionlabel"/>
              </w:rPr>
              <w:t>Signature</w:t>
            </w:r>
          </w:p>
        </w:tc>
        <w:tc>
          <w:tcPr>
            <w:tcW w:w="5953" w:type="dxa"/>
            <w:gridSpan w:val="7"/>
            <w:tcBorders>
              <w:top w:val="single" w:sz="4" w:space="0" w:color="auto"/>
              <w:left w:val="single" w:sz="4" w:space="0" w:color="auto"/>
              <w:bottom w:val="single" w:sz="4" w:space="0" w:color="auto"/>
              <w:right w:val="single" w:sz="4" w:space="0" w:color="auto"/>
            </w:tcBorders>
          </w:tcPr>
          <w:p w:rsidR="00D9644B" w:rsidRDefault="00D9644B" w:rsidP="00B0029B">
            <w:pPr>
              <w:rPr>
                <w:rStyle w:val="Questionlabel"/>
              </w:rPr>
            </w:pPr>
          </w:p>
        </w:tc>
        <w:tc>
          <w:tcPr>
            <w:tcW w:w="1137" w:type="dxa"/>
            <w:gridSpan w:val="2"/>
            <w:tcBorders>
              <w:top w:val="single" w:sz="4" w:space="0" w:color="auto"/>
              <w:left w:val="single" w:sz="4" w:space="0" w:color="auto"/>
              <w:bottom w:val="single" w:sz="4" w:space="0" w:color="auto"/>
              <w:right w:val="single" w:sz="4" w:space="0" w:color="auto"/>
            </w:tcBorders>
          </w:tcPr>
          <w:p w:rsidR="00D9644B" w:rsidRDefault="00D9644B" w:rsidP="00B0029B">
            <w:pPr>
              <w:rPr>
                <w:rStyle w:val="Questionlabel"/>
              </w:rPr>
            </w:pPr>
            <w:r>
              <w:rPr>
                <w:rStyle w:val="Questionlabel"/>
              </w:rPr>
              <w:t>Date</w:t>
            </w:r>
          </w:p>
        </w:tc>
        <w:tc>
          <w:tcPr>
            <w:tcW w:w="1986" w:type="dxa"/>
            <w:gridSpan w:val="2"/>
            <w:tcBorders>
              <w:top w:val="single" w:sz="4" w:space="0" w:color="auto"/>
              <w:left w:val="single" w:sz="4" w:space="0" w:color="auto"/>
              <w:bottom w:val="single" w:sz="4" w:space="0" w:color="auto"/>
              <w:right w:val="single" w:sz="4" w:space="0" w:color="auto"/>
            </w:tcBorders>
          </w:tcPr>
          <w:p w:rsidR="00D9644B" w:rsidRDefault="00D9644B" w:rsidP="00B0029B"/>
        </w:tc>
      </w:tr>
      <w:tr w:rsidR="00D9644B" w:rsidRPr="007A5EFD" w:rsidTr="00E85F97">
        <w:trPr>
          <w:trHeight w:val="27"/>
        </w:trPr>
        <w:tc>
          <w:tcPr>
            <w:tcW w:w="10535"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D9644B" w:rsidRPr="007A5EFD" w:rsidRDefault="00D9644B" w:rsidP="004F0775">
            <w:pPr>
              <w:rPr>
                <w:rStyle w:val="Questionlabel"/>
              </w:rPr>
            </w:pPr>
            <w:r>
              <w:rPr>
                <w:rStyle w:val="Questionlabel"/>
                <w:color w:val="FFFFFF" w:themeColor="background1"/>
              </w:rPr>
              <w:t>Principal endorsement</w:t>
            </w:r>
          </w:p>
        </w:tc>
      </w:tr>
      <w:tr w:rsidR="00D9644B" w:rsidRPr="003F6353" w:rsidTr="00E85F97">
        <w:trPr>
          <w:trHeight w:val="953"/>
        </w:trPr>
        <w:tc>
          <w:tcPr>
            <w:tcW w:w="8549"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D9644B" w:rsidRPr="00D9644B" w:rsidRDefault="00D9644B" w:rsidP="00D9644B">
            <w:pPr>
              <w:pStyle w:val="Default"/>
              <w:rPr>
                <w:rStyle w:val="Questionlabel"/>
              </w:rPr>
            </w:pPr>
            <w:r w:rsidRPr="00D9644B">
              <w:rPr>
                <w:rStyle w:val="Questionlabel"/>
              </w:rPr>
              <w:t>I support this project and understand that if successful the grant money will be used in accordance to the activity outlined and will be managed and acquitted by our school.</w:t>
            </w:r>
          </w:p>
        </w:tc>
        <w:tc>
          <w:tcPr>
            <w:tcW w:w="1986" w:type="dxa"/>
            <w:gridSpan w:val="2"/>
            <w:tcBorders>
              <w:top w:val="single" w:sz="4" w:space="0" w:color="auto"/>
              <w:left w:val="single" w:sz="4" w:space="0" w:color="auto"/>
              <w:bottom w:val="single" w:sz="4" w:space="0" w:color="auto"/>
              <w:right w:val="single" w:sz="4" w:space="0" w:color="auto"/>
            </w:tcBorders>
          </w:tcPr>
          <w:p w:rsidR="00D9644B" w:rsidRPr="000C1FD1" w:rsidRDefault="00D9644B" w:rsidP="004F0775">
            <w:r>
              <w:t>Yes/No</w:t>
            </w:r>
          </w:p>
        </w:tc>
      </w:tr>
      <w:tr w:rsidR="00D9644B" w:rsidRPr="003F6353" w:rsidTr="00E85F97">
        <w:trPr>
          <w:trHeight w:val="196"/>
        </w:trPr>
        <w:tc>
          <w:tcPr>
            <w:tcW w:w="1459"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D9644B" w:rsidRPr="00D9644B" w:rsidRDefault="00D9644B" w:rsidP="004F0775">
            <w:pPr>
              <w:rPr>
                <w:rStyle w:val="Questionlabel"/>
              </w:rPr>
            </w:pPr>
            <w:r>
              <w:rPr>
                <w:rStyle w:val="Questionlabel"/>
              </w:rPr>
              <w:t>Name</w:t>
            </w:r>
          </w:p>
        </w:tc>
        <w:tc>
          <w:tcPr>
            <w:tcW w:w="9076" w:type="dxa"/>
            <w:gridSpan w:val="11"/>
            <w:tcBorders>
              <w:top w:val="single" w:sz="4" w:space="0" w:color="auto"/>
              <w:left w:val="single" w:sz="4" w:space="0" w:color="auto"/>
              <w:bottom w:val="single" w:sz="4" w:space="0" w:color="auto"/>
              <w:right w:val="single" w:sz="4" w:space="0" w:color="auto"/>
            </w:tcBorders>
          </w:tcPr>
          <w:p w:rsidR="00D9644B" w:rsidRDefault="00D9644B" w:rsidP="004F0775"/>
        </w:tc>
      </w:tr>
      <w:tr w:rsidR="00D9644B" w:rsidRPr="003F6353" w:rsidTr="00E85F97">
        <w:trPr>
          <w:trHeight w:val="196"/>
        </w:trPr>
        <w:tc>
          <w:tcPr>
            <w:tcW w:w="1459"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D9644B" w:rsidRDefault="00D9644B" w:rsidP="004F0775">
            <w:pPr>
              <w:rPr>
                <w:rStyle w:val="Questionlabel"/>
              </w:rPr>
            </w:pPr>
            <w:r>
              <w:rPr>
                <w:rStyle w:val="Questionlabel"/>
              </w:rPr>
              <w:t>Signature</w:t>
            </w:r>
          </w:p>
        </w:tc>
        <w:tc>
          <w:tcPr>
            <w:tcW w:w="5953" w:type="dxa"/>
            <w:gridSpan w:val="7"/>
            <w:tcBorders>
              <w:top w:val="single" w:sz="4" w:space="0" w:color="auto"/>
              <w:left w:val="single" w:sz="4" w:space="0" w:color="auto"/>
              <w:bottom w:val="single" w:sz="4" w:space="0" w:color="auto"/>
              <w:right w:val="single" w:sz="4" w:space="0" w:color="auto"/>
            </w:tcBorders>
          </w:tcPr>
          <w:p w:rsidR="00D9644B" w:rsidRDefault="00D9644B" w:rsidP="004F0775">
            <w:pPr>
              <w:rPr>
                <w:rStyle w:val="Questionlabel"/>
              </w:rPr>
            </w:pPr>
          </w:p>
        </w:tc>
        <w:tc>
          <w:tcPr>
            <w:tcW w:w="1137" w:type="dxa"/>
            <w:gridSpan w:val="2"/>
            <w:tcBorders>
              <w:top w:val="single" w:sz="4" w:space="0" w:color="auto"/>
              <w:left w:val="single" w:sz="4" w:space="0" w:color="auto"/>
              <w:bottom w:val="single" w:sz="4" w:space="0" w:color="auto"/>
              <w:right w:val="single" w:sz="4" w:space="0" w:color="auto"/>
            </w:tcBorders>
          </w:tcPr>
          <w:p w:rsidR="00D9644B" w:rsidRDefault="00D9644B" w:rsidP="004F0775">
            <w:pPr>
              <w:rPr>
                <w:rStyle w:val="Questionlabel"/>
              </w:rPr>
            </w:pPr>
            <w:r>
              <w:rPr>
                <w:rStyle w:val="Questionlabel"/>
              </w:rPr>
              <w:t>Date</w:t>
            </w:r>
          </w:p>
        </w:tc>
        <w:tc>
          <w:tcPr>
            <w:tcW w:w="1986" w:type="dxa"/>
            <w:gridSpan w:val="2"/>
            <w:tcBorders>
              <w:top w:val="single" w:sz="4" w:space="0" w:color="auto"/>
              <w:left w:val="single" w:sz="4" w:space="0" w:color="auto"/>
              <w:bottom w:val="single" w:sz="4" w:space="0" w:color="auto"/>
              <w:right w:val="single" w:sz="4" w:space="0" w:color="auto"/>
            </w:tcBorders>
          </w:tcPr>
          <w:p w:rsidR="00D9644B" w:rsidRDefault="00D9644B" w:rsidP="004F0775"/>
        </w:tc>
      </w:tr>
      <w:tr w:rsidR="00CA397D" w:rsidRPr="007A5EFD" w:rsidTr="00E85F97">
        <w:trPr>
          <w:trHeight w:val="727"/>
        </w:trPr>
        <w:tc>
          <w:tcPr>
            <w:tcW w:w="10535" w:type="dxa"/>
            <w:gridSpan w:val="13"/>
            <w:tcBorders>
              <w:top w:val="single" w:sz="4" w:space="0" w:color="auto"/>
              <w:left w:val="nil"/>
              <w:bottom w:val="nil"/>
              <w:right w:val="nil"/>
            </w:tcBorders>
            <w:noWrap/>
            <w:tcMar>
              <w:left w:w="0" w:type="dxa"/>
              <w:right w:w="0" w:type="dxa"/>
            </w:tcMar>
          </w:tcPr>
          <w:p w:rsidR="00E85F97" w:rsidRDefault="00E85F97" w:rsidP="00D9644B">
            <w:pPr>
              <w:widowControl w:val="0"/>
            </w:pPr>
          </w:p>
          <w:p w:rsidR="00206EE4" w:rsidRPr="00206EE4" w:rsidRDefault="00D9644B" w:rsidP="00D9644B">
            <w:pPr>
              <w:widowControl w:val="0"/>
              <w:rPr>
                <w:highlight w:val="yellow"/>
              </w:rPr>
            </w:pPr>
            <w:r>
              <w:t xml:space="preserve">Projects must be acquitted by </w:t>
            </w:r>
            <w:r w:rsidRPr="00D9644B">
              <w:rPr>
                <w:highlight w:val="yellow"/>
              </w:rPr>
              <w:t>XXXXXX</w:t>
            </w:r>
          </w:p>
          <w:p w:rsidR="00206EE4" w:rsidRDefault="00206EE4" w:rsidP="00206EE4">
            <w:pPr>
              <w:pStyle w:val="Heading2"/>
              <w:outlineLvl w:val="1"/>
            </w:pPr>
            <w:r>
              <w:t>Contact</w:t>
            </w:r>
          </w:p>
          <w:p w:rsidR="00206EE4" w:rsidRDefault="00206EE4" w:rsidP="00206EE4">
            <w:r>
              <w:t>Senior Education Advisor Transition from School</w:t>
            </w:r>
          </w:p>
          <w:p w:rsidR="00206EE4" w:rsidRDefault="00206EE4" w:rsidP="00206EE4">
            <w:r>
              <w:t>89449335</w:t>
            </w:r>
          </w:p>
          <w:p w:rsidR="00206EE4" w:rsidRDefault="00870DA1" w:rsidP="00206EE4">
            <w:hyperlink r:id="rId9" w:history="1">
              <w:r w:rsidR="00206EE4" w:rsidRPr="00AA6D66">
                <w:rPr>
                  <w:rStyle w:val="Hyperlink"/>
                </w:rPr>
                <w:t>sesupport.det@nt.gov.au</w:t>
              </w:r>
            </w:hyperlink>
            <w:r w:rsidR="00206EE4">
              <w:t xml:space="preserve"> </w:t>
            </w:r>
          </w:p>
          <w:p w:rsidR="00206EE4" w:rsidRDefault="00206EE4" w:rsidP="00206EE4">
            <w:r>
              <w:t>Student Well Being and Inclusion</w:t>
            </w:r>
          </w:p>
          <w:p w:rsidR="00206EE4" w:rsidRPr="00206EE4" w:rsidRDefault="00206EE4" w:rsidP="00206EE4">
            <w:r>
              <w:t>Department of Education</w:t>
            </w:r>
          </w:p>
          <w:p w:rsidR="00CA397D" w:rsidRPr="00F15931" w:rsidRDefault="00CA397D" w:rsidP="00CA397D">
            <w:pPr>
              <w:widowControl w:val="0"/>
            </w:pPr>
          </w:p>
        </w:tc>
      </w:tr>
      <w:tr w:rsidR="00CA397D" w:rsidRPr="007A5EFD" w:rsidTr="00E85F97">
        <w:trPr>
          <w:trHeight w:val="28"/>
        </w:trPr>
        <w:tc>
          <w:tcPr>
            <w:tcW w:w="10535" w:type="dxa"/>
            <w:gridSpan w:val="13"/>
            <w:tcBorders>
              <w:top w:val="nil"/>
              <w:left w:val="nil"/>
              <w:bottom w:val="nil"/>
              <w:right w:val="nil"/>
            </w:tcBorders>
            <w:noWrap/>
            <w:tcMar>
              <w:left w:w="0" w:type="dxa"/>
              <w:right w:w="0" w:type="dxa"/>
            </w:tcMar>
          </w:tcPr>
          <w:p w:rsidR="00CA397D" w:rsidRPr="002C21A2" w:rsidRDefault="00CA397D" w:rsidP="00CA397D">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A1" w:rsidRDefault="00870DA1" w:rsidP="007332FF">
      <w:r>
        <w:separator/>
      </w:r>
    </w:p>
  </w:endnote>
  <w:endnote w:type="continuationSeparator" w:id="0">
    <w:p w:rsidR="00870DA1" w:rsidRDefault="00870DA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98" w:rsidRDefault="0034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B1FCF">
                <w:rPr>
                  <w:rStyle w:val="PageNumber"/>
                  <w:b/>
                </w:rPr>
                <w:t>Education</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47098">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47098">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B1FCF">
                <w:rPr>
                  <w:rStyle w:val="PageNumber"/>
                  <w:b/>
                </w:rPr>
                <w:t>Education</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4709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47098">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A1" w:rsidRDefault="00870DA1" w:rsidP="007332FF">
      <w:r>
        <w:separator/>
      </w:r>
    </w:p>
  </w:footnote>
  <w:footnote w:type="continuationSeparator" w:id="0">
    <w:p w:rsidR="00870DA1" w:rsidRDefault="00870DA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98" w:rsidRDefault="00347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70DA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47098">
          <w:rPr>
            <w:rStyle w:val="HeaderChar"/>
          </w:rPr>
          <w:t>Remote school pathways grants application 20XX – 20XX</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870DA1" w:rsidP="00A53CF0">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B016E4">
          <w:rPr>
            <w:rStyle w:val="TitleChar"/>
          </w:rPr>
          <w:t>Remote scho</w:t>
        </w:r>
        <w:r w:rsidR="00347098">
          <w:rPr>
            <w:rStyle w:val="TitleChar"/>
          </w:rPr>
          <w:t>ol pathways grants application</w:t>
        </w:r>
        <w:r w:rsidR="00B016E4">
          <w:rPr>
            <w:rStyle w:val="TitleChar"/>
          </w:rPr>
          <w:t xml:space="preserve"> 20XX – 20XX</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554134F"/>
    <w:multiLevelType w:val="hybridMultilevel"/>
    <w:tmpl w:val="DAC07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9511C7A"/>
    <w:multiLevelType w:val="hybridMultilevel"/>
    <w:tmpl w:val="46BE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BFC7E07"/>
    <w:multiLevelType w:val="hybridMultilevel"/>
    <w:tmpl w:val="514C2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9"/>
  </w:num>
  <w:num w:numId="4">
    <w:abstractNumId w:val="25"/>
  </w:num>
  <w:num w:numId="5">
    <w:abstractNumId w:val="15"/>
  </w:num>
  <w:num w:numId="6">
    <w:abstractNumId w:val="7"/>
  </w:num>
  <w:num w:numId="7">
    <w:abstractNumId w:val="27"/>
  </w:num>
  <w:num w:numId="8">
    <w:abstractNumId w:val="14"/>
  </w:num>
  <w:num w:numId="9">
    <w:abstractNumId w:val="38"/>
  </w:num>
  <w:num w:numId="10">
    <w:abstractNumId w:val="23"/>
  </w:num>
  <w:num w:numId="11">
    <w:abstractNumId w:val="35"/>
  </w:num>
  <w:num w:numId="12">
    <w:abstractNumId w:val="34"/>
  </w:num>
  <w:num w:numId="13">
    <w:abstractNumId w:val="19"/>
  </w:num>
  <w:num w:numId="1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75"/>
    <w:rsid w:val="00001DDF"/>
    <w:rsid w:val="0000322D"/>
    <w:rsid w:val="00007670"/>
    <w:rsid w:val="00010665"/>
    <w:rsid w:val="000119FC"/>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2263"/>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0FEB"/>
    <w:rsid w:val="001E14EB"/>
    <w:rsid w:val="001F59E6"/>
    <w:rsid w:val="00202D7E"/>
    <w:rsid w:val="00203F1C"/>
    <w:rsid w:val="002044FA"/>
    <w:rsid w:val="00206936"/>
    <w:rsid w:val="00206C6F"/>
    <w:rsid w:val="00206EE4"/>
    <w:rsid w:val="00206FBD"/>
    <w:rsid w:val="00207746"/>
    <w:rsid w:val="00230031"/>
    <w:rsid w:val="00235C01"/>
    <w:rsid w:val="00247343"/>
    <w:rsid w:val="002645D5"/>
    <w:rsid w:val="0026532D"/>
    <w:rsid w:val="00265C56"/>
    <w:rsid w:val="002716CD"/>
    <w:rsid w:val="00274D4B"/>
    <w:rsid w:val="002806F5"/>
    <w:rsid w:val="00281577"/>
    <w:rsid w:val="00284EF4"/>
    <w:rsid w:val="002852D2"/>
    <w:rsid w:val="002926BC"/>
    <w:rsid w:val="00293A72"/>
    <w:rsid w:val="002A0160"/>
    <w:rsid w:val="002A0E68"/>
    <w:rsid w:val="002A30C3"/>
    <w:rsid w:val="002A5F08"/>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098"/>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A7B75"/>
    <w:rsid w:val="003B67FD"/>
    <w:rsid w:val="003B6A61"/>
    <w:rsid w:val="003D0F63"/>
    <w:rsid w:val="003D42C0"/>
    <w:rsid w:val="003D4A8F"/>
    <w:rsid w:val="003D5B29"/>
    <w:rsid w:val="003D7818"/>
    <w:rsid w:val="003E2445"/>
    <w:rsid w:val="003E3BB2"/>
    <w:rsid w:val="003F07E7"/>
    <w:rsid w:val="003F5B58"/>
    <w:rsid w:val="003F6353"/>
    <w:rsid w:val="003F7E65"/>
    <w:rsid w:val="0040222A"/>
    <w:rsid w:val="00402A05"/>
    <w:rsid w:val="004047BC"/>
    <w:rsid w:val="004100F7"/>
    <w:rsid w:val="00414CB3"/>
    <w:rsid w:val="0041563D"/>
    <w:rsid w:val="00420054"/>
    <w:rsid w:val="00426E25"/>
    <w:rsid w:val="00427D9C"/>
    <w:rsid w:val="00427E7E"/>
    <w:rsid w:val="00433C60"/>
    <w:rsid w:val="004341CC"/>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07B2F"/>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6B93"/>
    <w:rsid w:val="006433C3"/>
    <w:rsid w:val="00650F5B"/>
    <w:rsid w:val="00661D1D"/>
    <w:rsid w:val="00665916"/>
    <w:rsid w:val="006670D7"/>
    <w:rsid w:val="006719EA"/>
    <w:rsid w:val="00671F13"/>
    <w:rsid w:val="0067400A"/>
    <w:rsid w:val="006847AD"/>
    <w:rsid w:val="0069114B"/>
    <w:rsid w:val="006944C1"/>
    <w:rsid w:val="006A756A"/>
    <w:rsid w:val="006B1FCF"/>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3807"/>
    <w:rsid w:val="00755248"/>
    <w:rsid w:val="0076190B"/>
    <w:rsid w:val="0076355D"/>
    <w:rsid w:val="00763A2D"/>
    <w:rsid w:val="007676A4"/>
    <w:rsid w:val="00777795"/>
    <w:rsid w:val="00783A57"/>
    <w:rsid w:val="00784C92"/>
    <w:rsid w:val="007859CD"/>
    <w:rsid w:val="00785C24"/>
    <w:rsid w:val="007901E8"/>
    <w:rsid w:val="007907E4"/>
    <w:rsid w:val="00796461"/>
    <w:rsid w:val="007A5EFD"/>
    <w:rsid w:val="007A6A4F"/>
    <w:rsid w:val="007B03F5"/>
    <w:rsid w:val="007B5C09"/>
    <w:rsid w:val="007B5DA2"/>
    <w:rsid w:val="007C0966"/>
    <w:rsid w:val="007C19E7"/>
    <w:rsid w:val="007C5CFD"/>
    <w:rsid w:val="007C6D9F"/>
    <w:rsid w:val="007D341C"/>
    <w:rsid w:val="007D4893"/>
    <w:rsid w:val="007D48A4"/>
    <w:rsid w:val="007E04B1"/>
    <w:rsid w:val="007E70CF"/>
    <w:rsid w:val="007E74A4"/>
    <w:rsid w:val="007F1B6F"/>
    <w:rsid w:val="007F263F"/>
    <w:rsid w:val="007F43C1"/>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0DA1"/>
    <w:rsid w:val="00872B4E"/>
    <w:rsid w:val="00872EF1"/>
    <w:rsid w:val="0087320B"/>
    <w:rsid w:val="008735A9"/>
    <w:rsid w:val="00877BC5"/>
    <w:rsid w:val="00877D20"/>
    <w:rsid w:val="00881C48"/>
    <w:rsid w:val="00885B80"/>
    <w:rsid w:val="00885C30"/>
    <w:rsid w:val="00885E9B"/>
    <w:rsid w:val="0089368E"/>
    <w:rsid w:val="00893C96"/>
    <w:rsid w:val="0089500A"/>
    <w:rsid w:val="0089684E"/>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3705D"/>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029B"/>
    <w:rsid w:val="00B016E4"/>
    <w:rsid w:val="00B02EF1"/>
    <w:rsid w:val="00B07C97"/>
    <w:rsid w:val="00B11C67"/>
    <w:rsid w:val="00B15754"/>
    <w:rsid w:val="00B16002"/>
    <w:rsid w:val="00B2046E"/>
    <w:rsid w:val="00B20E8B"/>
    <w:rsid w:val="00B257E1"/>
    <w:rsid w:val="00B2599A"/>
    <w:rsid w:val="00B27AC4"/>
    <w:rsid w:val="00B31D3A"/>
    <w:rsid w:val="00B343CC"/>
    <w:rsid w:val="00B5084A"/>
    <w:rsid w:val="00B5286F"/>
    <w:rsid w:val="00B606A1"/>
    <w:rsid w:val="00B614F7"/>
    <w:rsid w:val="00B61B26"/>
    <w:rsid w:val="00B65E6B"/>
    <w:rsid w:val="00B674EB"/>
    <w:rsid w:val="00B675B2"/>
    <w:rsid w:val="00B81261"/>
    <w:rsid w:val="00B8223E"/>
    <w:rsid w:val="00B832AE"/>
    <w:rsid w:val="00B86678"/>
    <w:rsid w:val="00B92ECD"/>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397D"/>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47F58"/>
    <w:rsid w:val="00D517C6"/>
    <w:rsid w:val="00D5309E"/>
    <w:rsid w:val="00D71D84"/>
    <w:rsid w:val="00D72464"/>
    <w:rsid w:val="00D72A57"/>
    <w:rsid w:val="00D768EB"/>
    <w:rsid w:val="00D81E17"/>
    <w:rsid w:val="00D82D1E"/>
    <w:rsid w:val="00D832D9"/>
    <w:rsid w:val="00D83EC2"/>
    <w:rsid w:val="00D90F00"/>
    <w:rsid w:val="00D9644B"/>
    <w:rsid w:val="00D975C0"/>
    <w:rsid w:val="00DA5285"/>
    <w:rsid w:val="00DB191D"/>
    <w:rsid w:val="00DB4F91"/>
    <w:rsid w:val="00DB6D0A"/>
    <w:rsid w:val="00DC06BE"/>
    <w:rsid w:val="00DC1F0F"/>
    <w:rsid w:val="00DC3117"/>
    <w:rsid w:val="00DC5DD9"/>
    <w:rsid w:val="00DC6D2D"/>
    <w:rsid w:val="00DD1EBB"/>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31DB"/>
    <w:rsid w:val="00E75451"/>
    <w:rsid w:val="00E770C4"/>
    <w:rsid w:val="00E77483"/>
    <w:rsid w:val="00E84C5A"/>
    <w:rsid w:val="00E85F97"/>
    <w:rsid w:val="00E861DB"/>
    <w:rsid w:val="00E908F1"/>
    <w:rsid w:val="00E93406"/>
    <w:rsid w:val="00E956C5"/>
    <w:rsid w:val="00E95C39"/>
    <w:rsid w:val="00EA20F8"/>
    <w:rsid w:val="00EA2C39"/>
    <w:rsid w:val="00EB0A3C"/>
    <w:rsid w:val="00EB0A96"/>
    <w:rsid w:val="00EB77F9"/>
    <w:rsid w:val="00EC0F4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C7E3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1684"/>
  <w15:docId w15:val="{2A0EC45D-84DE-4BAC-846C-45B97631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efault">
    <w:name w:val="Default"/>
    <w:rsid w:val="001E0FEB"/>
    <w:pPr>
      <w:widowControl w:val="0"/>
      <w:autoSpaceDE w:val="0"/>
      <w:autoSpaceDN w:val="0"/>
      <w:adjustRightInd w:val="0"/>
      <w:spacing w:after="0"/>
    </w:pPr>
    <w:rPr>
      <w:rFonts w:ascii="Arial" w:eastAsia="Times New Roman" w:hAnsi="Arial" w:cs="Arial"/>
      <w:color w:val="000000"/>
      <w:sz w:val="24"/>
      <w:szCs w:val="24"/>
      <w:lang w:eastAsia="en-AU"/>
    </w:rPr>
  </w:style>
  <w:style w:type="character" w:customStyle="1" w:styleId="UnresolvedMention">
    <w:name w:val="Unresolved Mention"/>
    <w:basedOn w:val="DefaultParagraphFont"/>
    <w:uiPriority w:val="99"/>
    <w:semiHidden/>
    <w:unhideWhenUsed/>
    <w:rsid w:val="0020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support.det@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cross1\Downloads\ntg-form-template%20(2).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798F6-1CA9-4D7D-B297-F6A255B2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(2).dotx</Template>
  <TotalTime>107</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Remote school pathways grants application form 20XX – 20XX</vt:lpstr>
    </vt:vector>
  </TitlesOfParts>
  <Company>Education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school pathways grants application 20XX – 20XX</dc:title>
  <dc:creator>Northern Territory Government</dc:creator>
  <cp:lastModifiedBy>Valaree Lola Chuah</cp:lastModifiedBy>
  <cp:revision>27</cp:revision>
  <cp:lastPrinted>2019-07-29T01:45:00Z</cp:lastPrinted>
  <dcterms:created xsi:type="dcterms:W3CDTF">2022-02-17T03:30:00Z</dcterms:created>
  <dcterms:modified xsi:type="dcterms:W3CDTF">2022-03-07T23:40:00Z</dcterms:modified>
</cp:coreProperties>
</file>