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B17A" w14:textId="437850D9" w:rsidR="008E2BDB" w:rsidRDefault="00841BC2" w:rsidP="00641978">
      <w:r w:rsidRPr="00B72983">
        <w:t>This form must be completed</w:t>
      </w:r>
      <w:r w:rsidR="00F5769C">
        <w:t xml:space="preserve"> by</w:t>
      </w:r>
      <w:r w:rsidR="0026437A">
        <w:t xml:space="preserve"> </w:t>
      </w:r>
      <w:r w:rsidR="00F5769C">
        <w:t>all employees</w:t>
      </w:r>
      <w:r w:rsidR="00B77CA2">
        <w:t xml:space="preserve"> and </w:t>
      </w:r>
      <w:r w:rsidR="00F5769C">
        <w:t>school body members</w:t>
      </w:r>
      <w:r w:rsidR="00FB6998">
        <w:t>, including their employees</w:t>
      </w:r>
      <w:r w:rsidR="0026437A">
        <w:t xml:space="preserve"> </w:t>
      </w:r>
      <w:r w:rsidR="00241E09">
        <w:t>before</w:t>
      </w:r>
      <w:r w:rsidR="00990C47">
        <w:t xml:space="preserve"> accepting </w:t>
      </w:r>
      <w:r w:rsidRPr="00B72983">
        <w:t>a gift or benefit</w:t>
      </w:r>
      <w:r>
        <w:t xml:space="preserve"> </w:t>
      </w:r>
      <w:r w:rsidR="00990C47">
        <w:t xml:space="preserve">classified </w:t>
      </w:r>
      <w:r>
        <w:t xml:space="preserve">as </w:t>
      </w:r>
      <w:r w:rsidR="00990C47">
        <w:t>a reportable gift</w:t>
      </w:r>
      <w:r w:rsidR="003B6020">
        <w:t>.</w:t>
      </w:r>
      <w:r w:rsidRPr="00B72983">
        <w:t xml:space="preserve"> </w:t>
      </w:r>
    </w:p>
    <w:tbl>
      <w:tblPr>
        <w:tblW w:w="5063" w:type="pct"/>
        <w:tblLook w:val="04A0" w:firstRow="1" w:lastRow="0" w:firstColumn="1" w:lastColumn="0" w:noHBand="0" w:noVBand="1"/>
        <w:tblDescription w:val="JES New Position Creation Form showing evaluation details, postion creation details and authorisation"/>
      </w:tblPr>
      <w:tblGrid>
        <w:gridCol w:w="2552"/>
        <w:gridCol w:w="1980"/>
        <w:gridCol w:w="1564"/>
        <w:gridCol w:w="581"/>
        <w:gridCol w:w="2095"/>
        <w:gridCol w:w="1671"/>
      </w:tblGrid>
      <w:tr w:rsidR="00A65890" w:rsidRPr="00A65890" w14:paraId="41664B04" w14:textId="77777777" w:rsidTr="003B6020">
        <w:trPr>
          <w:trHeight w:val="384"/>
        </w:trPr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1F5F"/>
            <w:vAlign w:val="center"/>
          </w:tcPr>
          <w:p w14:paraId="1153FA7D" w14:textId="59AE9477" w:rsidR="00A65890" w:rsidRPr="00A65890" w:rsidRDefault="00A65890" w:rsidP="001A3736">
            <w:pPr>
              <w:spacing w:after="0"/>
              <w:rPr>
                <w:b/>
                <w:sz w:val="20"/>
                <w:szCs w:val="18"/>
              </w:rPr>
            </w:pPr>
            <w:r w:rsidRPr="00A65890">
              <w:rPr>
                <w:b/>
                <w:sz w:val="20"/>
                <w:szCs w:val="18"/>
              </w:rPr>
              <w:t>Date Gift</w:t>
            </w:r>
            <w:r w:rsidR="00D16EB2">
              <w:rPr>
                <w:b/>
                <w:sz w:val="20"/>
                <w:szCs w:val="18"/>
              </w:rPr>
              <w:t xml:space="preserve"> or b</w:t>
            </w:r>
            <w:r w:rsidRPr="00A65890">
              <w:rPr>
                <w:b/>
                <w:sz w:val="20"/>
                <w:szCs w:val="18"/>
              </w:rPr>
              <w:t>enefit offered: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754" w14:textId="77777777" w:rsidR="00A65890" w:rsidRPr="001A3736" w:rsidRDefault="00A65890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36">
              <w:rPr>
                <w:sz w:val="20"/>
                <w:szCs w:val="18"/>
              </w:rPr>
              <w:instrText xml:space="preserve"> FORMTEXT </w:instrText>
            </w:r>
            <w:r w:rsidRPr="001A3736">
              <w:rPr>
                <w:sz w:val="20"/>
                <w:szCs w:val="18"/>
              </w:rPr>
            </w:r>
            <w:r w:rsidRPr="001A3736">
              <w:rPr>
                <w:sz w:val="20"/>
                <w:szCs w:val="18"/>
              </w:rPr>
              <w:fldChar w:fldCharType="separate"/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fldChar w:fldCharType="end"/>
            </w:r>
          </w:p>
        </w:tc>
      </w:tr>
      <w:tr w:rsidR="00AB6629" w:rsidRPr="00A65890" w14:paraId="5CD9F6C1" w14:textId="77777777" w:rsidTr="00572C82">
        <w:trPr>
          <w:trHeight w:val="416"/>
        </w:trPr>
        <w:tc>
          <w:tcPr>
            <w:tcW w:w="1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1F1F5F"/>
            <w:vAlign w:val="center"/>
          </w:tcPr>
          <w:p w14:paraId="0C58A8B4" w14:textId="3E7F3473" w:rsidR="00AB6629" w:rsidRPr="00A65890" w:rsidRDefault="00AB6629" w:rsidP="001A3736">
            <w:pPr>
              <w:spacing w:after="0"/>
              <w:rPr>
                <w:b/>
                <w:sz w:val="20"/>
                <w:szCs w:val="18"/>
              </w:rPr>
            </w:pPr>
            <w:r w:rsidRPr="00A65890">
              <w:rPr>
                <w:b/>
                <w:sz w:val="20"/>
                <w:szCs w:val="18"/>
              </w:rPr>
              <w:t xml:space="preserve">Gift or </w:t>
            </w:r>
            <w:r w:rsidR="00D16EB2">
              <w:rPr>
                <w:b/>
                <w:sz w:val="20"/>
                <w:szCs w:val="18"/>
              </w:rPr>
              <w:t>b</w:t>
            </w:r>
            <w:r w:rsidRPr="00A65890">
              <w:rPr>
                <w:b/>
                <w:sz w:val="20"/>
                <w:szCs w:val="18"/>
              </w:rPr>
              <w:t>enefit offered to: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C979" w14:textId="77777777" w:rsidR="00AB6629" w:rsidRPr="001A3736" w:rsidRDefault="00AB6629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t xml:space="preserve">Name: </w:t>
            </w:r>
            <w:r w:rsidRPr="001A3736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36">
              <w:rPr>
                <w:sz w:val="20"/>
                <w:szCs w:val="18"/>
              </w:rPr>
              <w:instrText xml:space="preserve"> FORMTEXT </w:instrText>
            </w:r>
            <w:r w:rsidRPr="001A3736">
              <w:rPr>
                <w:sz w:val="20"/>
                <w:szCs w:val="18"/>
              </w:rPr>
            </w:r>
            <w:r w:rsidRPr="001A3736">
              <w:rPr>
                <w:sz w:val="20"/>
                <w:szCs w:val="18"/>
              </w:rPr>
              <w:fldChar w:fldCharType="separate"/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fldChar w:fldCharType="end"/>
            </w:r>
          </w:p>
        </w:tc>
      </w:tr>
      <w:tr w:rsidR="00AB6629" w:rsidRPr="00A65890" w14:paraId="4BF04DCD" w14:textId="77777777" w:rsidTr="00647AC4">
        <w:trPr>
          <w:trHeight w:val="422"/>
        </w:trPr>
        <w:tc>
          <w:tcPr>
            <w:tcW w:w="1222" w:type="pct"/>
            <w:vMerge/>
            <w:tcBorders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14:paraId="30DC351D" w14:textId="77777777" w:rsidR="00AB6629" w:rsidRPr="00A65890" w:rsidRDefault="00AB6629" w:rsidP="001A3736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BB3" w14:textId="08584942" w:rsidR="00AB6629" w:rsidRPr="001A3736" w:rsidRDefault="00AB6629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t>AGS</w:t>
            </w:r>
            <w:r w:rsidR="00F5769C">
              <w:rPr>
                <w:sz w:val="20"/>
                <w:szCs w:val="18"/>
              </w:rPr>
              <w:t xml:space="preserve"> (if applicable)</w:t>
            </w:r>
            <w:r w:rsidRPr="001A3736">
              <w:rPr>
                <w:sz w:val="20"/>
                <w:szCs w:val="18"/>
              </w:rPr>
              <w:t xml:space="preserve">: </w:t>
            </w:r>
            <w:r w:rsidRPr="001A3736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36">
              <w:rPr>
                <w:sz w:val="20"/>
                <w:szCs w:val="18"/>
              </w:rPr>
              <w:instrText xml:space="preserve"> FORMTEXT </w:instrText>
            </w:r>
            <w:r w:rsidRPr="001A3736">
              <w:rPr>
                <w:sz w:val="20"/>
                <w:szCs w:val="18"/>
              </w:rPr>
            </w:r>
            <w:r w:rsidRPr="001A3736">
              <w:rPr>
                <w:sz w:val="20"/>
                <w:szCs w:val="18"/>
              </w:rPr>
              <w:fldChar w:fldCharType="separate"/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fldChar w:fldCharType="end"/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A469" w14:textId="5049FADF" w:rsidR="00AB6629" w:rsidRPr="001A3736" w:rsidRDefault="00AB6629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t>Role:</w:t>
            </w:r>
            <w:r w:rsidR="00F5769C" w:rsidRPr="001A3736">
              <w:rPr>
                <w:sz w:val="20"/>
                <w:szCs w:val="18"/>
              </w:rPr>
              <w:t xml:space="preserve"> </w:t>
            </w:r>
            <w:r w:rsidR="00F5769C" w:rsidRPr="001A3736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5769C" w:rsidRPr="001A3736">
              <w:rPr>
                <w:sz w:val="20"/>
                <w:szCs w:val="18"/>
              </w:rPr>
              <w:instrText xml:space="preserve"> FORMTEXT </w:instrText>
            </w:r>
            <w:r w:rsidR="00F5769C" w:rsidRPr="001A3736">
              <w:rPr>
                <w:sz w:val="20"/>
                <w:szCs w:val="18"/>
              </w:rPr>
            </w:r>
            <w:r w:rsidR="00F5769C" w:rsidRPr="001A3736">
              <w:rPr>
                <w:sz w:val="20"/>
                <w:szCs w:val="18"/>
              </w:rPr>
              <w:fldChar w:fldCharType="separate"/>
            </w:r>
            <w:r w:rsidR="00F5769C" w:rsidRPr="001A3736">
              <w:rPr>
                <w:sz w:val="20"/>
                <w:szCs w:val="18"/>
              </w:rPr>
              <w:t> </w:t>
            </w:r>
            <w:r w:rsidR="00F5769C" w:rsidRPr="001A3736">
              <w:rPr>
                <w:sz w:val="20"/>
                <w:szCs w:val="18"/>
              </w:rPr>
              <w:t> </w:t>
            </w:r>
            <w:r w:rsidR="00F5769C" w:rsidRPr="001A3736">
              <w:rPr>
                <w:sz w:val="20"/>
                <w:szCs w:val="18"/>
              </w:rPr>
              <w:t> </w:t>
            </w:r>
            <w:r w:rsidR="00F5769C" w:rsidRPr="001A3736">
              <w:rPr>
                <w:sz w:val="20"/>
                <w:szCs w:val="18"/>
              </w:rPr>
              <w:t> </w:t>
            </w:r>
            <w:r w:rsidR="00F5769C" w:rsidRPr="001A3736">
              <w:rPr>
                <w:sz w:val="20"/>
                <w:szCs w:val="18"/>
              </w:rPr>
              <w:t> </w:t>
            </w:r>
            <w:r w:rsidR="00F5769C" w:rsidRPr="001A3736">
              <w:rPr>
                <w:sz w:val="20"/>
                <w:szCs w:val="18"/>
              </w:rPr>
              <w:fldChar w:fldCharType="end"/>
            </w:r>
          </w:p>
        </w:tc>
      </w:tr>
      <w:tr w:rsidR="00AB6629" w:rsidRPr="00A65890" w14:paraId="01696C18" w14:textId="77777777" w:rsidTr="00572C82">
        <w:trPr>
          <w:trHeight w:val="414"/>
        </w:trPr>
        <w:tc>
          <w:tcPr>
            <w:tcW w:w="122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CE57C79" w14:textId="77777777" w:rsidR="00AB6629" w:rsidRPr="00A65890" w:rsidRDefault="00AB6629" w:rsidP="001A3736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757" w14:textId="131A4BC4" w:rsidR="00AB6629" w:rsidRPr="001A3736" w:rsidRDefault="00AB6629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t>Branch</w:t>
            </w:r>
            <w:r>
              <w:rPr>
                <w:sz w:val="20"/>
                <w:szCs w:val="18"/>
              </w:rPr>
              <w:t>/School</w:t>
            </w:r>
            <w:r w:rsidRPr="001A3736">
              <w:rPr>
                <w:sz w:val="20"/>
                <w:szCs w:val="18"/>
              </w:rPr>
              <w:t xml:space="preserve">: </w:t>
            </w:r>
            <w:r w:rsidRPr="001A3736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36">
              <w:rPr>
                <w:sz w:val="20"/>
                <w:szCs w:val="18"/>
              </w:rPr>
              <w:instrText xml:space="preserve"> FORMTEXT </w:instrText>
            </w:r>
            <w:r w:rsidRPr="001A3736">
              <w:rPr>
                <w:sz w:val="20"/>
                <w:szCs w:val="18"/>
              </w:rPr>
            </w:r>
            <w:r w:rsidRPr="001A3736">
              <w:rPr>
                <w:sz w:val="20"/>
                <w:szCs w:val="18"/>
              </w:rPr>
              <w:fldChar w:fldCharType="separate"/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1855" w14:textId="77777777" w:rsidR="00AB6629" w:rsidRPr="001A3736" w:rsidRDefault="00AB6629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t xml:space="preserve">Division: </w:t>
            </w:r>
            <w:r w:rsidRPr="001A3736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736">
              <w:rPr>
                <w:sz w:val="20"/>
                <w:szCs w:val="18"/>
              </w:rPr>
              <w:instrText xml:space="preserve"> FORMTEXT </w:instrText>
            </w:r>
            <w:r w:rsidRPr="001A3736">
              <w:rPr>
                <w:sz w:val="20"/>
                <w:szCs w:val="18"/>
              </w:rPr>
            </w:r>
            <w:r w:rsidRPr="001A3736">
              <w:rPr>
                <w:sz w:val="20"/>
                <w:szCs w:val="18"/>
              </w:rPr>
              <w:fldChar w:fldCharType="separate"/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fldChar w:fldCharType="end"/>
            </w:r>
          </w:p>
        </w:tc>
      </w:tr>
      <w:tr w:rsidR="00A65890" w:rsidRPr="00A65890" w14:paraId="1F84CA09" w14:textId="77777777" w:rsidTr="003B6020">
        <w:trPr>
          <w:trHeight w:val="420"/>
        </w:trPr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1F5F"/>
            <w:vAlign w:val="center"/>
          </w:tcPr>
          <w:p w14:paraId="446487E5" w14:textId="33ECAEA4" w:rsidR="00A65890" w:rsidRPr="00A65890" w:rsidRDefault="00A65890" w:rsidP="001A3736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5890">
              <w:rPr>
                <w:b/>
                <w:bCs/>
                <w:sz w:val="20"/>
                <w:szCs w:val="18"/>
              </w:rPr>
              <w:t xml:space="preserve">Gift or </w:t>
            </w:r>
            <w:r w:rsidR="00D16EB2">
              <w:rPr>
                <w:b/>
                <w:bCs/>
                <w:sz w:val="20"/>
                <w:szCs w:val="18"/>
              </w:rPr>
              <w:t>b</w:t>
            </w:r>
            <w:r w:rsidRPr="00A65890">
              <w:rPr>
                <w:b/>
                <w:bCs/>
                <w:sz w:val="20"/>
                <w:szCs w:val="18"/>
              </w:rPr>
              <w:t>enefit offered by: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85A" w14:textId="77777777" w:rsidR="00A65890" w:rsidRPr="001A3736" w:rsidRDefault="00A65890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t xml:space="preserve">Name: </w:t>
            </w:r>
            <w:r w:rsidRPr="001A3736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36">
              <w:rPr>
                <w:sz w:val="20"/>
                <w:szCs w:val="18"/>
              </w:rPr>
              <w:instrText xml:space="preserve"> FORMTEXT </w:instrText>
            </w:r>
            <w:r w:rsidRPr="001A3736">
              <w:rPr>
                <w:sz w:val="20"/>
                <w:szCs w:val="18"/>
              </w:rPr>
            </w:r>
            <w:r w:rsidRPr="001A3736">
              <w:rPr>
                <w:sz w:val="20"/>
                <w:szCs w:val="18"/>
              </w:rPr>
              <w:fldChar w:fldCharType="separate"/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fldChar w:fldCharType="end"/>
            </w:r>
          </w:p>
        </w:tc>
      </w:tr>
      <w:tr w:rsidR="00A65890" w:rsidRPr="00A65890" w14:paraId="1D71A6B2" w14:textId="77777777" w:rsidTr="003B6020">
        <w:trPr>
          <w:trHeight w:val="410"/>
        </w:trPr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4477FFB" w14:textId="77777777" w:rsidR="00A65890" w:rsidRPr="00A65890" w:rsidRDefault="00A65890" w:rsidP="001A3736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51" w14:textId="77777777" w:rsidR="00A65890" w:rsidRPr="001A3736" w:rsidRDefault="00A65890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t xml:space="preserve">Role: </w:t>
            </w:r>
            <w:r w:rsidRPr="001A3736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36">
              <w:rPr>
                <w:sz w:val="20"/>
                <w:szCs w:val="18"/>
              </w:rPr>
              <w:instrText xml:space="preserve"> FORMTEXT </w:instrText>
            </w:r>
            <w:r w:rsidRPr="001A3736">
              <w:rPr>
                <w:sz w:val="20"/>
                <w:szCs w:val="18"/>
              </w:rPr>
            </w:r>
            <w:r w:rsidRPr="001A3736">
              <w:rPr>
                <w:sz w:val="20"/>
                <w:szCs w:val="18"/>
              </w:rPr>
              <w:fldChar w:fldCharType="separate"/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fldChar w:fldCharType="end"/>
            </w:r>
          </w:p>
        </w:tc>
      </w:tr>
      <w:tr w:rsidR="00A65890" w:rsidRPr="00A65890" w14:paraId="5983DC4F" w14:textId="77777777" w:rsidTr="003B6020">
        <w:trPr>
          <w:trHeight w:val="404"/>
        </w:trPr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C14ABF8" w14:textId="77777777" w:rsidR="00A65890" w:rsidRPr="00A65890" w:rsidRDefault="00A65890" w:rsidP="001A3736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1080" w14:textId="77777777" w:rsidR="00A65890" w:rsidRPr="001A3736" w:rsidRDefault="00A65890" w:rsidP="001A3736">
            <w:pPr>
              <w:spacing w:after="0"/>
              <w:rPr>
                <w:sz w:val="20"/>
                <w:szCs w:val="18"/>
              </w:rPr>
            </w:pPr>
            <w:r w:rsidRPr="001A3736">
              <w:rPr>
                <w:sz w:val="20"/>
                <w:szCs w:val="18"/>
              </w:rPr>
              <w:t xml:space="preserve">Organisation: </w:t>
            </w:r>
            <w:r w:rsidRPr="001A3736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36">
              <w:rPr>
                <w:sz w:val="20"/>
                <w:szCs w:val="18"/>
              </w:rPr>
              <w:instrText xml:space="preserve"> FORMTEXT </w:instrText>
            </w:r>
            <w:r w:rsidRPr="001A3736">
              <w:rPr>
                <w:sz w:val="20"/>
                <w:szCs w:val="18"/>
              </w:rPr>
            </w:r>
            <w:r w:rsidRPr="001A3736">
              <w:rPr>
                <w:sz w:val="20"/>
                <w:szCs w:val="18"/>
              </w:rPr>
              <w:fldChar w:fldCharType="separate"/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t> </w:t>
            </w:r>
            <w:r w:rsidRPr="001A3736">
              <w:rPr>
                <w:sz w:val="20"/>
                <w:szCs w:val="18"/>
              </w:rPr>
              <w:fldChar w:fldCharType="end"/>
            </w:r>
          </w:p>
        </w:tc>
      </w:tr>
      <w:tr w:rsidR="00A65890" w:rsidRPr="00A65890" w14:paraId="658E9063" w14:textId="77777777" w:rsidTr="001A3736">
        <w:trPr>
          <w:trHeight w:val="42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32A7AC6D" w14:textId="562BB434" w:rsidR="00A65890" w:rsidRPr="00A65890" w:rsidRDefault="00A65890" w:rsidP="001A3736">
            <w:pPr>
              <w:spacing w:after="0"/>
              <w:rPr>
                <w:b/>
                <w:sz w:val="20"/>
                <w:szCs w:val="18"/>
              </w:rPr>
            </w:pPr>
            <w:r w:rsidRPr="00A65890">
              <w:rPr>
                <w:b/>
                <w:sz w:val="20"/>
                <w:szCs w:val="18"/>
              </w:rPr>
              <w:t xml:space="preserve">Reason </w:t>
            </w:r>
            <w:r w:rsidR="00D16EB2" w:rsidRPr="00A65890">
              <w:rPr>
                <w:b/>
                <w:sz w:val="20"/>
                <w:szCs w:val="18"/>
              </w:rPr>
              <w:t xml:space="preserve">gift or benefit </w:t>
            </w:r>
            <w:r w:rsidRPr="00A65890">
              <w:rPr>
                <w:b/>
                <w:sz w:val="20"/>
                <w:szCs w:val="18"/>
              </w:rPr>
              <w:t>was offered</w:t>
            </w:r>
          </w:p>
        </w:tc>
      </w:tr>
      <w:tr w:rsidR="00A65890" w:rsidRPr="00A65890" w14:paraId="3DF8A101" w14:textId="77777777" w:rsidTr="00BD52D8">
        <w:trPr>
          <w:trHeight w:val="7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547" w14:textId="364A865B" w:rsidR="00A65890" w:rsidRPr="00A65890" w:rsidRDefault="00A65890" w:rsidP="001A3736">
            <w:pPr>
              <w:spacing w:before="120" w:after="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90">
              <w:rPr>
                <w:sz w:val="20"/>
                <w:szCs w:val="18"/>
              </w:rPr>
              <w:instrText xml:space="preserve"> FORMTEXT </w:instrText>
            </w:r>
            <w:r w:rsidRPr="00A65890">
              <w:rPr>
                <w:sz w:val="20"/>
                <w:szCs w:val="18"/>
              </w:rPr>
            </w:r>
            <w:r w:rsidRPr="00A65890">
              <w:rPr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fldChar w:fldCharType="end"/>
            </w:r>
          </w:p>
          <w:p w14:paraId="2E98FB97" w14:textId="77777777" w:rsidR="00A65890" w:rsidRPr="00A65890" w:rsidRDefault="00A65890" w:rsidP="001A3736">
            <w:pPr>
              <w:spacing w:after="0"/>
              <w:rPr>
                <w:b/>
                <w:sz w:val="20"/>
                <w:szCs w:val="18"/>
              </w:rPr>
            </w:pPr>
          </w:p>
        </w:tc>
      </w:tr>
      <w:tr w:rsidR="00A65890" w:rsidRPr="00A65890" w14:paraId="31403851" w14:textId="77777777" w:rsidTr="001A3736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vAlign w:val="center"/>
          </w:tcPr>
          <w:p w14:paraId="06457257" w14:textId="38ED0E59" w:rsidR="00A65890" w:rsidRPr="00A65890" w:rsidRDefault="00A65890" w:rsidP="001A3736">
            <w:pPr>
              <w:spacing w:after="0"/>
              <w:rPr>
                <w:b/>
                <w:sz w:val="20"/>
                <w:szCs w:val="18"/>
              </w:rPr>
            </w:pPr>
            <w:bookmarkStart w:id="0" w:name="_Hlk122684104"/>
            <w:r w:rsidRPr="00A65890">
              <w:rPr>
                <w:b/>
                <w:sz w:val="20"/>
                <w:szCs w:val="18"/>
              </w:rPr>
              <w:t xml:space="preserve">Description of </w:t>
            </w:r>
            <w:r w:rsidR="00D16EB2" w:rsidRPr="00A65890">
              <w:rPr>
                <w:b/>
                <w:sz w:val="20"/>
                <w:szCs w:val="18"/>
              </w:rPr>
              <w:t>gift or benefit</w:t>
            </w:r>
          </w:p>
        </w:tc>
      </w:tr>
      <w:tr w:rsidR="00A65890" w:rsidRPr="00A65890" w14:paraId="0399C2EF" w14:textId="77777777" w:rsidTr="00BD52D8">
        <w:trPr>
          <w:trHeight w:val="6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48F" w14:textId="77777777" w:rsidR="00A65890" w:rsidRPr="00A65890" w:rsidRDefault="00A65890" w:rsidP="001A3736">
            <w:pPr>
              <w:spacing w:after="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90">
              <w:rPr>
                <w:sz w:val="20"/>
                <w:szCs w:val="18"/>
              </w:rPr>
              <w:instrText xml:space="preserve"> FORMTEXT </w:instrText>
            </w:r>
            <w:r w:rsidRPr="00A65890">
              <w:rPr>
                <w:sz w:val="20"/>
                <w:szCs w:val="18"/>
              </w:rPr>
            </w:r>
            <w:r w:rsidRPr="00A65890">
              <w:rPr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fldChar w:fldCharType="end"/>
            </w:r>
          </w:p>
          <w:p w14:paraId="13D575A6" w14:textId="77777777" w:rsidR="00A65890" w:rsidRPr="00A65890" w:rsidRDefault="00A65890" w:rsidP="001A3736">
            <w:pPr>
              <w:spacing w:after="0"/>
              <w:rPr>
                <w:b/>
                <w:sz w:val="20"/>
                <w:szCs w:val="18"/>
              </w:rPr>
            </w:pPr>
          </w:p>
          <w:p w14:paraId="7F0F28B6" w14:textId="77777777" w:rsidR="00A65890" w:rsidRPr="00A65890" w:rsidRDefault="00A65890" w:rsidP="001A3736">
            <w:pPr>
              <w:spacing w:after="0"/>
              <w:rPr>
                <w:b/>
                <w:sz w:val="20"/>
                <w:szCs w:val="18"/>
              </w:rPr>
            </w:pPr>
          </w:p>
        </w:tc>
      </w:tr>
      <w:bookmarkEnd w:id="0"/>
      <w:tr w:rsidR="001A3736" w:rsidRPr="00A65890" w14:paraId="5FEFA8F5" w14:textId="77777777" w:rsidTr="001C24CC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vAlign w:val="center"/>
          </w:tcPr>
          <w:p w14:paraId="624A857B" w14:textId="450349E7" w:rsidR="001A3736" w:rsidRPr="00A65890" w:rsidRDefault="001A3736" w:rsidP="001C24CC">
            <w:pPr>
              <w:spacing w:after="0"/>
              <w:rPr>
                <w:b/>
                <w:sz w:val="20"/>
                <w:szCs w:val="18"/>
              </w:rPr>
            </w:pPr>
            <w:r w:rsidRPr="001A3736">
              <w:rPr>
                <w:b/>
                <w:sz w:val="20"/>
                <w:szCs w:val="18"/>
              </w:rPr>
              <w:t xml:space="preserve">How </w:t>
            </w:r>
            <w:r w:rsidR="00735EE6">
              <w:rPr>
                <w:b/>
                <w:sz w:val="20"/>
                <w:szCs w:val="18"/>
              </w:rPr>
              <w:t xml:space="preserve">do </w:t>
            </w:r>
            <w:r w:rsidRPr="001A3736">
              <w:rPr>
                <w:b/>
                <w:sz w:val="20"/>
                <w:szCs w:val="18"/>
              </w:rPr>
              <w:t xml:space="preserve">you propose to deal with </w:t>
            </w:r>
            <w:r w:rsidR="00735EE6">
              <w:rPr>
                <w:b/>
                <w:sz w:val="20"/>
                <w:szCs w:val="18"/>
              </w:rPr>
              <w:t xml:space="preserve">the </w:t>
            </w:r>
            <w:r w:rsidR="00D16EB2">
              <w:rPr>
                <w:b/>
                <w:sz w:val="20"/>
                <w:szCs w:val="18"/>
              </w:rPr>
              <w:t>g</w:t>
            </w:r>
            <w:r w:rsidR="00D16EB2" w:rsidRPr="001A3736">
              <w:rPr>
                <w:b/>
                <w:sz w:val="20"/>
                <w:szCs w:val="18"/>
              </w:rPr>
              <w:t xml:space="preserve">ift </w:t>
            </w:r>
            <w:r w:rsidR="00D16EB2">
              <w:rPr>
                <w:b/>
                <w:sz w:val="20"/>
                <w:szCs w:val="18"/>
              </w:rPr>
              <w:t>or</w:t>
            </w:r>
            <w:r w:rsidR="00D16EB2" w:rsidRPr="001A3736">
              <w:rPr>
                <w:b/>
                <w:sz w:val="20"/>
                <w:szCs w:val="18"/>
              </w:rPr>
              <w:t xml:space="preserve"> </w:t>
            </w:r>
            <w:r w:rsidR="00D16EB2">
              <w:rPr>
                <w:b/>
                <w:sz w:val="20"/>
                <w:szCs w:val="18"/>
              </w:rPr>
              <w:t>b</w:t>
            </w:r>
            <w:r w:rsidR="00D16EB2" w:rsidRPr="001A3736">
              <w:rPr>
                <w:b/>
                <w:sz w:val="20"/>
                <w:szCs w:val="18"/>
              </w:rPr>
              <w:t xml:space="preserve">enefit </w:t>
            </w:r>
            <w:r w:rsidR="00D16EB2">
              <w:rPr>
                <w:b/>
                <w:sz w:val="20"/>
                <w:szCs w:val="18"/>
              </w:rPr>
              <w:t>for example</w:t>
            </w:r>
            <w:r w:rsidR="007A1ED2" w:rsidRPr="001A3736">
              <w:rPr>
                <w:b/>
                <w:sz w:val="20"/>
                <w:szCs w:val="18"/>
              </w:rPr>
              <w:t>,</w:t>
            </w:r>
            <w:r w:rsidRPr="001A3736">
              <w:rPr>
                <w:b/>
                <w:sz w:val="20"/>
                <w:szCs w:val="18"/>
              </w:rPr>
              <w:t xml:space="preserve"> </w:t>
            </w:r>
            <w:r w:rsidR="004E1B12">
              <w:rPr>
                <w:b/>
                <w:sz w:val="20"/>
                <w:szCs w:val="18"/>
              </w:rPr>
              <w:t xml:space="preserve">decline, </w:t>
            </w:r>
            <w:r w:rsidR="00735EE6">
              <w:rPr>
                <w:b/>
                <w:sz w:val="20"/>
                <w:szCs w:val="18"/>
              </w:rPr>
              <w:t xml:space="preserve">retain, </w:t>
            </w:r>
            <w:r w:rsidRPr="001A3736">
              <w:rPr>
                <w:b/>
                <w:sz w:val="20"/>
                <w:szCs w:val="18"/>
              </w:rPr>
              <w:t xml:space="preserve">donate to charity, </w:t>
            </w:r>
            <w:r w:rsidR="00D16EB2">
              <w:rPr>
                <w:b/>
                <w:sz w:val="20"/>
                <w:szCs w:val="18"/>
              </w:rPr>
              <w:t>and so on</w:t>
            </w:r>
          </w:p>
        </w:tc>
      </w:tr>
      <w:tr w:rsidR="001A3736" w:rsidRPr="00A65890" w14:paraId="444F1487" w14:textId="77777777" w:rsidTr="00BD52D8">
        <w:trPr>
          <w:trHeight w:val="8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0B7" w14:textId="77777777" w:rsidR="001A3736" w:rsidRPr="00A65890" w:rsidRDefault="001A3736" w:rsidP="001A3736">
            <w:pPr>
              <w:spacing w:before="120" w:after="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90">
              <w:rPr>
                <w:sz w:val="20"/>
                <w:szCs w:val="18"/>
              </w:rPr>
              <w:instrText xml:space="preserve"> FORMTEXT </w:instrText>
            </w:r>
            <w:r w:rsidRPr="00A65890">
              <w:rPr>
                <w:sz w:val="20"/>
                <w:szCs w:val="18"/>
              </w:rPr>
            </w:r>
            <w:r w:rsidRPr="00A65890">
              <w:rPr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fldChar w:fldCharType="end"/>
            </w:r>
          </w:p>
          <w:p w14:paraId="72EF3A8F" w14:textId="77777777" w:rsidR="001A3736" w:rsidRPr="00A65890" w:rsidRDefault="001A3736" w:rsidP="001C24CC">
            <w:pPr>
              <w:spacing w:after="0"/>
              <w:rPr>
                <w:sz w:val="20"/>
                <w:szCs w:val="18"/>
              </w:rPr>
            </w:pPr>
          </w:p>
          <w:p w14:paraId="32E2DD43" w14:textId="77777777" w:rsidR="001A3736" w:rsidRPr="00A65890" w:rsidRDefault="001A3736" w:rsidP="001C24CC">
            <w:pPr>
              <w:spacing w:after="0"/>
              <w:rPr>
                <w:b/>
                <w:sz w:val="20"/>
                <w:szCs w:val="18"/>
              </w:rPr>
            </w:pPr>
          </w:p>
        </w:tc>
      </w:tr>
      <w:tr w:rsidR="001A3736" w:rsidRPr="00A65890" w14:paraId="4E19C68B" w14:textId="77777777" w:rsidTr="001A3736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vAlign w:val="center"/>
          </w:tcPr>
          <w:p w14:paraId="4D770494" w14:textId="746AB2C6" w:rsidR="002B736E" w:rsidRPr="002B736E" w:rsidRDefault="002B736E" w:rsidP="002B736E">
            <w:pPr>
              <w:pStyle w:val="NormalWeb"/>
              <w:spacing w:after="120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736E">
              <w:rPr>
                <w:rFonts w:ascii="Lato" w:hAnsi="Lato"/>
                <w:b/>
                <w:bCs/>
                <w:sz w:val="20"/>
                <w:szCs w:val="20"/>
              </w:rPr>
              <w:t>Are you going to be in contact with this donor or organisation in the future</w:t>
            </w:r>
            <w:r w:rsidR="00B77CA2">
              <w:rPr>
                <w:rFonts w:ascii="Lato" w:hAnsi="Lato"/>
                <w:b/>
                <w:bCs/>
                <w:sz w:val="20"/>
                <w:szCs w:val="20"/>
              </w:rPr>
              <w:t xml:space="preserve"> for example due to joint projects, supp</w:t>
            </w:r>
            <w:r w:rsidR="0026437A">
              <w:rPr>
                <w:rFonts w:ascii="Lato" w:hAnsi="Lato"/>
                <w:b/>
                <w:bCs/>
                <w:sz w:val="20"/>
                <w:szCs w:val="20"/>
              </w:rPr>
              <w:t>l</w:t>
            </w:r>
            <w:r w:rsidR="00B77CA2">
              <w:rPr>
                <w:rFonts w:ascii="Lato" w:hAnsi="Lato"/>
                <w:b/>
                <w:bCs/>
                <w:sz w:val="20"/>
                <w:szCs w:val="20"/>
              </w:rPr>
              <w:t>y of goods or services etc</w:t>
            </w:r>
            <w:r w:rsidRPr="002B736E">
              <w:rPr>
                <w:rFonts w:ascii="Lato" w:hAnsi="Lato"/>
                <w:b/>
                <w:bCs/>
                <w:sz w:val="20"/>
                <w:szCs w:val="20"/>
              </w:rPr>
              <w:t>?</w:t>
            </w:r>
          </w:p>
          <w:p w14:paraId="7930542A" w14:textId="1A29B48C" w:rsidR="001A3736" w:rsidRPr="002B736E" w:rsidRDefault="002B736E" w:rsidP="002B736E">
            <w:pPr>
              <w:pStyle w:val="NormalWeb"/>
            </w:pPr>
            <w:r w:rsidRPr="002B736E">
              <w:rPr>
                <w:rFonts w:ascii="Lato" w:hAnsi="Lato"/>
                <w:b/>
                <w:bCs/>
                <w:sz w:val="20"/>
                <w:szCs w:val="20"/>
              </w:rPr>
              <w:t>If yes - will any decisions in the future involve the donor or organisation? For example, a recruitment or procurement activity.</w:t>
            </w:r>
          </w:p>
        </w:tc>
      </w:tr>
      <w:tr w:rsidR="001A3736" w:rsidRPr="00A65890" w14:paraId="70469361" w14:textId="77777777" w:rsidTr="001C24CC">
        <w:trPr>
          <w:trHeight w:val="6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2EE" w14:textId="77777777" w:rsidR="001A3736" w:rsidRPr="00A65890" w:rsidRDefault="001A3736" w:rsidP="001A3736">
            <w:pPr>
              <w:spacing w:before="120" w:after="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90">
              <w:rPr>
                <w:sz w:val="20"/>
                <w:szCs w:val="18"/>
              </w:rPr>
              <w:instrText xml:space="preserve"> FORMTEXT </w:instrText>
            </w:r>
            <w:r w:rsidRPr="00A65890">
              <w:rPr>
                <w:sz w:val="20"/>
                <w:szCs w:val="18"/>
              </w:rPr>
            </w:r>
            <w:r w:rsidRPr="00A65890">
              <w:rPr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fldChar w:fldCharType="end"/>
            </w:r>
          </w:p>
          <w:p w14:paraId="43B438F7" w14:textId="265B8B36" w:rsidR="00F5769C" w:rsidRDefault="00F5769C" w:rsidP="001C24CC">
            <w:pPr>
              <w:spacing w:after="0"/>
              <w:rPr>
                <w:b/>
                <w:sz w:val="20"/>
                <w:szCs w:val="18"/>
              </w:rPr>
            </w:pPr>
          </w:p>
          <w:p w14:paraId="07F80ADF" w14:textId="7A8C042F" w:rsidR="00320525" w:rsidRDefault="00320525" w:rsidP="001C24CC">
            <w:pPr>
              <w:spacing w:after="0"/>
              <w:rPr>
                <w:b/>
                <w:sz w:val="20"/>
                <w:szCs w:val="18"/>
              </w:rPr>
            </w:pPr>
          </w:p>
          <w:p w14:paraId="342D8EDC" w14:textId="77777777" w:rsidR="001A3736" w:rsidRDefault="001A3736" w:rsidP="001C24CC">
            <w:pPr>
              <w:spacing w:after="0"/>
              <w:rPr>
                <w:b/>
                <w:sz w:val="20"/>
                <w:szCs w:val="18"/>
              </w:rPr>
            </w:pPr>
          </w:p>
          <w:p w14:paraId="6ADB0B1F" w14:textId="77777777" w:rsidR="00647AC4" w:rsidRPr="00A65890" w:rsidRDefault="00647AC4" w:rsidP="001C24CC">
            <w:pPr>
              <w:spacing w:after="0"/>
              <w:rPr>
                <w:b/>
                <w:sz w:val="20"/>
                <w:szCs w:val="18"/>
              </w:rPr>
            </w:pPr>
          </w:p>
        </w:tc>
      </w:tr>
      <w:tr w:rsidR="00A65890" w:rsidRPr="00A65890" w14:paraId="464C15BF" w14:textId="77777777" w:rsidTr="001A373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0532" w14:textId="0F3A7F8B" w:rsidR="00A65890" w:rsidRPr="00A65890" w:rsidRDefault="00A65890" w:rsidP="0026437A">
            <w:pPr>
              <w:spacing w:before="120" w:after="12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t>Estimated value of the Gift or Benefit: $</w:t>
            </w:r>
            <w:r w:rsidRPr="00A65890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5890">
              <w:rPr>
                <w:sz w:val="20"/>
                <w:szCs w:val="18"/>
              </w:rPr>
              <w:instrText xml:space="preserve"> FORMTEXT </w:instrText>
            </w:r>
            <w:r w:rsidRPr="00A65890">
              <w:rPr>
                <w:sz w:val="20"/>
                <w:szCs w:val="18"/>
              </w:rPr>
            </w:r>
            <w:r w:rsidRPr="00A65890">
              <w:rPr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fldChar w:fldCharType="end"/>
            </w:r>
          </w:p>
        </w:tc>
      </w:tr>
      <w:tr w:rsidR="00A65890" w:rsidRPr="00A65890" w14:paraId="29F52DC3" w14:textId="77777777" w:rsidTr="001A3736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1E45" w14:textId="45FFCB07" w:rsidR="00A65890" w:rsidRPr="00A65890" w:rsidRDefault="00A65890" w:rsidP="0026437A">
            <w:pPr>
              <w:spacing w:before="120" w:after="120"/>
              <w:rPr>
                <w:sz w:val="20"/>
                <w:szCs w:val="18"/>
              </w:rPr>
            </w:pPr>
            <w:r w:rsidRPr="00A65890">
              <w:rPr>
                <w:b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90">
              <w:rPr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b/>
                <w:sz w:val="20"/>
                <w:szCs w:val="18"/>
              </w:rPr>
            </w:r>
            <w:r w:rsidR="00000000">
              <w:rPr>
                <w:b/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fldChar w:fldCharType="end"/>
            </w:r>
            <w:r w:rsidRPr="00A65890">
              <w:rPr>
                <w:b/>
                <w:sz w:val="20"/>
                <w:szCs w:val="18"/>
              </w:rPr>
              <w:t xml:space="preserve">  </w:t>
            </w:r>
            <w:r w:rsidR="002B736E" w:rsidRPr="002B736E">
              <w:rPr>
                <w:bCs/>
                <w:sz w:val="20"/>
                <w:szCs w:val="18"/>
              </w:rPr>
              <w:t>Is this a f</w:t>
            </w:r>
            <w:r w:rsidRPr="00A65890">
              <w:rPr>
                <w:sz w:val="20"/>
                <w:szCs w:val="18"/>
              </w:rPr>
              <w:t xml:space="preserve">irst time offer; or  </w:t>
            </w:r>
            <w:r w:rsidRPr="00A65890">
              <w:rPr>
                <w:b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90">
              <w:rPr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b/>
                <w:sz w:val="20"/>
                <w:szCs w:val="18"/>
              </w:rPr>
            </w:r>
            <w:r w:rsidR="00000000">
              <w:rPr>
                <w:b/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fldChar w:fldCharType="end"/>
            </w:r>
            <w:r w:rsidRPr="00A65890">
              <w:rPr>
                <w:sz w:val="20"/>
                <w:szCs w:val="18"/>
              </w:rPr>
              <w:t xml:space="preserve">   Previous offer</w:t>
            </w:r>
            <w:r w:rsidR="00D16EB2">
              <w:rPr>
                <w:sz w:val="20"/>
                <w:szCs w:val="18"/>
              </w:rPr>
              <w:t xml:space="preserve"> or offer</w:t>
            </w:r>
            <w:r w:rsidRPr="00A65890">
              <w:rPr>
                <w:sz w:val="20"/>
                <w:szCs w:val="18"/>
              </w:rPr>
              <w:t>s within the last 12 months by this individual</w:t>
            </w:r>
            <w:r w:rsidR="00B77CA2">
              <w:rPr>
                <w:sz w:val="20"/>
                <w:szCs w:val="18"/>
              </w:rPr>
              <w:t xml:space="preserve"> or business</w:t>
            </w:r>
            <w:r w:rsidR="00D16EB2">
              <w:rPr>
                <w:sz w:val="20"/>
                <w:szCs w:val="18"/>
              </w:rPr>
              <w:t xml:space="preserve"> or </w:t>
            </w:r>
            <w:r w:rsidRPr="00A65890">
              <w:rPr>
                <w:sz w:val="20"/>
                <w:szCs w:val="18"/>
              </w:rPr>
              <w:t>company</w:t>
            </w:r>
          </w:p>
        </w:tc>
      </w:tr>
      <w:tr w:rsidR="00A65890" w:rsidRPr="00A65890" w14:paraId="3A28F9AF" w14:textId="77777777" w:rsidTr="001A3736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7B9B" w14:textId="44A23F85" w:rsidR="002B736E" w:rsidRDefault="00A65890" w:rsidP="0026437A">
            <w:pPr>
              <w:spacing w:before="120" w:after="12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t xml:space="preserve">What is the </w:t>
            </w:r>
            <w:r w:rsidR="002B736E" w:rsidRPr="0026437A">
              <w:rPr>
                <w:b/>
                <w:bCs/>
                <w:sz w:val="20"/>
                <w:szCs w:val="18"/>
              </w:rPr>
              <w:t xml:space="preserve">total </w:t>
            </w:r>
            <w:r w:rsidRPr="0026437A">
              <w:rPr>
                <w:b/>
                <w:bCs/>
                <w:sz w:val="20"/>
                <w:szCs w:val="18"/>
              </w:rPr>
              <w:t>value</w:t>
            </w:r>
            <w:r w:rsidRPr="00A65890">
              <w:rPr>
                <w:sz w:val="20"/>
                <w:szCs w:val="18"/>
              </w:rPr>
              <w:t xml:space="preserve"> of gifts offered by this </w:t>
            </w:r>
            <w:r w:rsidR="002B736E">
              <w:rPr>
                <w:sz w:val="20"/>
                <w:szCs w:val="18"/>
              </w:rPr>
              <w:t>donor or organisation</w:t>
            </w:r>
            <w:r w:rsidRPr="00A65890">
              <w:rPr>
                <w:sz w:val="20"/>
                <w:szCs w:val="18"/>
              </w:rPr>
              <w:t xml:space="preserve"> within the last 12 months?</w:t>
            </w:r>
            <w:r w:rsidR="002B736E">
              <w:rPr>
                <w:sz w:val="20"/>
                <w:szCs w:val="18"/>
              </w:rPr>
              <w:t xml:space="preserve"> </w:t>
            </w:r>
            <w:r w:rsidR="00BD52D8">
              <w:rPr>
                <w:sz w:val="20"/>
                <w:szCs w:val="18"/>
              </w:rPr>
              <w:t>Total</w:t>
            </w:r>
            <w:r w:rsidR="002B736E">
              <w:rPr>
                <w:sz w:val="20"/>
                <w:szCs w:val="18"/>
              </w:rPr>
              <w:t xml:space="preserve"> value</w:t>
            </w:r>
          </w:p>
          <w:p w14:paraId="3DE94C82" w14:textId="763BCCA1" w:rsidR="00A65890" w:rsidRPr="00A65890" w:rsidRDefault="00A65890" w:rsidP="005D2A0F">
            <w:pPr>
              <w:spacing w:after="120"/>
              <w:rPr>
                <w:b/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t xml:space="preserve">$ </w:t>
            </w:r>
            <w:r w:rsidRPr="00A6589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90">
              <w:rPr>
                <w:sz w:val="20"/>
                <w:szCs w:val="18"/>
              </w:rPr>
              <w:instrText xml:space="preserve"> FORMTEXT </w:instrText>
            </w:r>
            <w:r w:rsidRPr="00A65890">
              <w:rPr>
                <w:sz w:val="20"/>
                <w:szCs w:val="18"/>
              </w:rPr>
            </w:r>
            <w:r w:rsidRPr="00A65890">
              <w:rPr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fldChar w:fldCharType="end"/>
            </w:r>
          </w:p>
        </w:tc>
      </w:tr>
      <w:tr w:rsidR="00A65890" w:rsidRPr="00A65890" w14:paraId="7443F1A5" w14:textId="77777777" w:rsidTr="001A3736">
        <w:trPr>
          <w:trHeight w:val="4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vAlign w:val="center"/>
          </w:tcPr>
          <w:p w14:paraId="50FF7BF9" w14:textId="77777777" w:rsidR="00A65890" w:rsidRPr="00A65890" w:rsidRDefault="00A65890" w:rsidP="001A3736">
            <w:pPr>
              <w:spacing w:after="0"/>
              <w:rPr>
                <w:b/>
                <w:sz w:val="20"/>
                <w:szCs w:val="18"/>
              </w:rPr>
            </w:pPr>
            <w:r w:rsidRPr="00A65890">
              <w:rPr>
                <w:b/>
                <w:sz w:val="20"/>
                <w:szCs w:val="18"/>
              </w:rPr>
              <w:t>Employee</w:t>
            </w:r>
          </w:p>
        </w:tc>
      </w:tr>
      <w:tr w:rsidR="00A65890" w:rsidRPr="00A65890" w14:paraId="2020FE6F" w14:textId="77777777" w:rsidTr="001A3736">
        <w:trPr>
          <w:trHeight w:val="549"/>
        </w:trPr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03F" w14:textId="77777777" w:rsidR="00A65890" w:rsidRPr="00A65890" w:rsidRDefault="00A65890" w:rsidP="0026437A">
            <w:pPr>
              <w:spacing w:before="120" w:after="12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lastRenderedPageBreak/>
              <w:t xml:space="preserve">Name: </w:t>
            </w:r>
            <w:r w:rsidRPr="00A65890">
              <w:rPr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5890">
              <w:rPr>
                <w:sz w:val="20"/>
                <w:szCs w:val="18"/>
              </w:rPr>
              <w:instrText xml:space="preserve"> FORMTEXT </w:instrText>
            </w:r>
            <w:r w:rsidRPr="00A65890">
              <w:rPr>
                <w:sz w:val="20"/>
                <w:szCs w:val="18"/>
              </w:rPr>
            </w:r>
            <w:r w:rsidRPr="00A65890">
              <w:rPr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fldChar w:fldCharType="end"/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B416" w14:textId="77777777" w:rsidR="00A65890" w:rsidRPr="00A65890" w:rsidRDefault="00A65890" w:rsidP="001A3736">
            <w:pPr>
              <w:spacing w:after="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t xml:space="preserve">Signature: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BED" w14:textId="77777777" w:rsidR="00A65890" w:rsidRPr="00A65890" w:rsidRDefault="00A65890" w:rsidP="001A3736">
            <w:pPr>
              <w:spacing w:after="0"/>
              <w:rPr>
                <w:sz w:val="20"/>
                <w:szCs w:val="18"/>
              </w:rPr>
            </w:pPr>
            <w:r w:rsidRPr="00A65890">
              <w:rPr>
                <w:sz w:val="20"/>
                <w:szCs w:val="18"/>
              </w:rPr>
              <w:t xml:space="preserve">Date: </w:t>
            </w:r>
            <w:r w:rsidRPr="00A6589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90">
              <w:rPr>
                <w:sz w:val="20"/>
                <w:szCs w:val="18"/>
              </w:rPr>
              <w:instrText xml:space="preserve"> FORMTEXT </w:instrText>
            </w:r>
            <w:r w:rsidRPr="00A65890">
              <w:rPr>
                <w:sz w:val="20"/>
                <w:szCs w:val="18"/>
              </w:rPr>
            </w:r>
            <w:r w:rsidRPr="00A65890">
              <w:rPr>
                <w:sz w:val="20"/>
                <w:szCs w:val="18"/>
              </w:rPr>
              <w:fldChar w:fldCharType="separate"/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t> </w:t>
            </w:r>
            <w:r w:rsidRPr="00A65890">
              <w:rPr>
                <w:sz w:val="20"/>
                <w:szCs w:val="18"/>
              </w:rPr>
              <w:fldChar w:fldCharType="end"/>
            </w:r>
          </w:p>
        </w:tc>
      </w:tr>
    </w:tbl>
    <w:tbl>
      <w:tblPr>
        <w:tblStyle w:val="TableGrid3"/>
        <w:tblW w:w="5063" w:type="pct"/>
        <w:tblLook w:val="04A0" w:firstRow="1" w:lastRow="0" w:firstColumn="1" w:lastColumn="0" w:noHBand="0" w:noVBand="1"/>
        <w:tblDescription w:val="JES New Position Creation Form showing evaluation details, postion creation details and authorisation"/>
      </w:tblPr>
      <w:tblGrid>
        <w:gridCol w:w="4107"/>
        <w:gridCol w:w="4110"/>
        <w:gridCol w:w="2221"/>
      </w:tblGrid>
      <w:tr w:rsidR="00320525" w:rsidRPr="00862464" w14:paraId="6DABDF90" w14:textId="77777777" w:rsidTr="00001FD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7B1848C0" w14:textId="02F07F62" w:rsidR="00320525" w:rsidRPr="00862464" w:rsidRDefault="00320525" w:rsidP="00001FD6">
            <w:pPr>
              <w:spacing w:before="60" w:after="60"/>
              <w:rPr>
                <w:rFonts w:asciiTheme="minorHAnsi" w:hAnsiTheme="minorHAnsi"/>
                <w:b/>
                <w:noProof/>
                <w:color w:val="FFFFFF" w:themeColor="background1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</w:rPr>
              <w:t xml:space="preserve">Endorsement – </w:t>
            </w:r>
            <w:r w:rsidR="00D16EB2">
              <w:rPr>
                <w:rFonts w:asciiTheme="minorHAnsi" w:hAnsiTheme="minorHAnsi"/>
                <w:b/>
                <w:noProof/>
                <w:color w:val="FFFFFF" w:themeColor="background1"/>
              </w:rPr>
              <w:t>m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</w:rPr>
              <w:t>anager</w:t>
            </w:r>
          </w:p>
        </w:tc>
      </w:tr>
      <w:tr w:rsidR="00320525" w:rsidRPr="00862464" w14:paraId="78BEFA63" w14:textId="77777777" w:rsidTr="00001FD6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C9437" w14:textId="4D556068" w:rsidR="00320525" w:rsidRPr="00862464" w:rsidRDefault="00320525" w:rsidP="0026437A">
            <w:pPr>
              <w:spacing w:before="120" w:after="120"/>
              <w:rPr>
                <w:rFonts w:asciiTheme="minorHAnsi" w:hAnsiTheme="minorHAnsi"/>
                <w:b/>
                <w:noProof/>
                <w:color w:val="EE6321" w:themeColor="text2"/>
              </w:rPr>
            </w:pPr>
            <w:r>
              <w:rPr>
                <w:rFonts w:asciiTheme="minorHAnsi" w:hAnsiTheme="minorHAnsi"/>
                <w:b/>
                <w:noProof/>
              </w:rPr>
              <w:t>Endorse</w:t>
            </w:r>
            <w:r w:rsidRPr="00862464">
              <w:rPr>
                <w:rFonts w:asciiTheme="minorHAnsi" w:hAnsiTheme="minorHAnsi"/>
                <w:b/>
                <w:noProof/>
              </w:rPr>
              <w:t xml:space="preserve">:  </w:t>
            </w:r>
            <w:r>
              <w:rPr>
                <w:rFonts w:asciiTheme="minorHAnsi" w:hAnsiTheme="minorHAnsi"/>
                <w:b/>
                <w:noProof/>
              </w:rPr>
              <w:t xml:space="preserve">       </w:t>
            </w:r>
            <w:r w:rsidRPr="00862464">
              <w:rPr>
                <w:rFonts w:asciiTheme="minorHAnsi" w:hAnsiTheme="minorHAnsi"/>
                <w:b/>
                <w:noProof/>
              </w:rPr>
              <w:t xml:space="preserve">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Yes       </w:t>
            </w:r>
            <w:r w:rsidRPr="00862464">
              <w:rPr>
                <w:rFonts w:asciiTheme="minorHAnsi" w:hAnsiTheme="minorHAnsi"/>
              </w:rPr>
              <w:t xml:space="preserve">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</w:t>
            </w:r>
            <w:r w:rsidRPr="00862464">
              <w:rPr>
                <w:rFonts w:asciiTheme="minorHAnsi" w:hAnsiTheme="minorHAnsi"/>
              </w:rPr>
              <w:t xml:space="preserve"> </w:t>
            </w:r>
          </w:p>
        </w:tc>
      </w:tr>
      <w:tr w:rsidR="00320525" w:rsidRPr="00862464" w14:paraId="67E2D217" w14:textId="77777777" w:rsidTr="00001FD6">
        <w:trPr>
          <w:trHeight w:val="6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5198A445" w14:textId="77777777" w:rsidR="00320525" w:rsidRPr="00862464" w:rsidRDefault="00320525" w:rsidP="0026437A">
            <w:pPr>
              <w:spacing w:before="120" w:after="120"/>
              <w:rPr>
                <w:rFonts w:asciiTheme="minorHAnsi" w:hAnsiTheme="minorHAnsi"/>
                <w:b/>
              </w:rPr>
            </w:pPr>
            <w:r w:rsidRPr="00862464">
              <w:rPr>
                <w:rFonts w:asciiTheme="minorHAnsi" w:hAnsiTheme="minorHAnsi"/>
                <w:b/>
              </w:rPr>
              <w:t>Comments:</w:t>
            </w:r>
            <w:r w:rsidRPr="00862464">
              <w:rPr>
                <w:rFonts w:asciiTheme="minorHAnsi" w:hAnsiTheme="minorHAnsi"/>
              </w:rPr>
              <w:t xml:space="preserve"> </w:t>
            </w:r>
            <w:r w:rsidRPr="0086246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464">
              <w:rPr>
                <w:rFonts w:asciiTheme="minorHAnsi" w:hAnsiTheme="minorHAnsi"/>
              </w:rPr>
              <w:instrText xml:space="preserve"> FORMTEXT </w:instrText>
            </w:r>
            <w:r w:rsidRPr="00862464">
              <w:rPr>
                <w:rFonts w:asciiTheme="minorHAnsi" w:hAnsiTheme="minorHAnsi"/>
              </w:rPr>
            </w:r>
            <w:r w:rsidRPr="00862464">
              <w:rPr>
                <w:rFonts w:asciiTheme="minorHAnsi" w:hAnsiTheme="minorHAnsi"/>
              </w:rPr>
              <w:fldChar w:fldCharType="separate"/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</w:rPr>
              <w:fldChar w:fldCharType="end"/>
            </w:r>
          </w:p>
        </w:tc>
      </w:tr>
      <w:tr w:rsidR="00320525" w:rsidRPr="00862464" w14:paraId="0D44790D" w14:textId="77777777" w:rsidTr="00001FD6">
        <w:trPr>
          <w:trHeight w:val="6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332" w14:textId="77777777" w:rsidR="00320525" w:rsidRPr="00862464" w:rsidRDefault="00320525" w:rsidP="0026437A">
            <w:pPr>
              <w:spacing w:before="120" w:after="120"/>
              <w:rPr>
                <w:rFonts w:asciiTheme="minorHAnsi" w:hAnsiTheme="minorHAnsi"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Name: </w:t>
            </w:r>
            <w:r w:rsidRPr="00862464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464">
              <w:rPr>
                <w:rFonts w:asciiTheme="minorHAnsi" w:hAnsiTheme="minorHAnsi"/>
              </w:rPr>
              <w:instrText xml:space="preserve"> FORMTEXT </w:instrText>
            </w:r>
            <w:r w:rsidRPr="00862464">
              <w:rPr>
                <w:rFonts w:asciiTheme="minorHAnsi" w:hAnsiTheme="minorHAnsi"/>
              </w:rPr>
            </w:r>
            <w:r w:rsidRPr="00862464">
              <w:rPr>
                <w:rFonts w:asciiTheme="minorHAnsi" w:hAnsiTheme="minorHAnsi"/>
              </w:rPr>
              <w:fldChar w:fldCharType="separate"/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BCA" w14:textId="77777777" w:rsidR="00320525" w:rsidRPr="00990C47" w:rsidRDefault="00320525" w:rsidP="0026437A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Signature: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77D1" w14:textId="77777777" w:rsidR="00320525" w:rsidRPr="00990C47" w:rsidRDefault="00320525" w:rsidP="0026437A">
            <w:pPr>
              <w:spacing w:before="120" w:after="120"/>
              <w:rPr>
                <w:rFonts w:asciiTheme="minorHAnsi" w:hAnsiTheme="minorHAnsi"/>
                <w:b/>
                <w:bCs/>
                <w:color w:val="FF0000"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Date: </w:t>
            </w:r>
            <w:r w:rsidRPr="00990C47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0C47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0C47">
              <w:rPr>
                <w:rFonts w:asciiTheme="minorHAnsi" w:hAnsiTheme="minorHAnsi"/>
                <w:b/>
                <w:bCs/>
              </w:rPr>
            </w:r>
            <w:r w:rsidRPr="00990C47">
              <w:rPr>
                <w:rFonts w:asciiTheme="minorHAnsi" w:hAnsiTheme="minorHAnsi"/>
                <w:b/>
                <w:bCs/>
              </w:rPr>
              <w:fldChar w:fldCharType="separate"/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599F11AB" w14:textId="3D392B1C" w:rsidR="00F5769C" w:rsidRDefault="00F5769C" w:rsidP="00F5769C">
      <w:pPr>
        <w:pStyle w:val="Heading1"/>
      </w:pPr>
      <w:r>
        <w:t>Decision</w:t>
      </w:r>
    </w:p>
    <w:p w14:paraId="7262A9AB" w14:textId="61B0FAB3" w:rsidR="00F5769C" w:rsidRDefault="00F5769C" w:rsidP="00320525">
      <w:r>
        <w:t xml:space="preserve">For school bodies </w:t>
      </w:r>
      <w:r w:rsidR="00FB6998">
        <w:t xml:space="preserve">and their employees </w:t>
      </w:r>
      <w:r>
        <w:t>only</w:t>
      </w:r>
    </w:p>
    <w:tbl>
      <w:tblPr>
        <w:tblStyle w:val="TableGrid3"/>
        <w:tblW w:w="5063" w:type="pct"/>
        <w:tblLook w:val="04A0" w:firstRow="1" w:lastRow="0" w:firstColumn="1" w:lastColumn="0" w:noHBand="0" w:noVBand="1"/>
      </w:tblPr>
      <w:tblGrid>
        <w:gridCol w:w="4107"/>
        <w:gridCol w:w="4110"/>
        <w:gridCol w:w="2221"/>
      </w:tblGrid>
      <w:tr w:rsidR="00F5769C" w:rsidRPr="00862464" w14:paraId="0AC1A36C" w14:textId="77777777" w:rsidTr="00A07E1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079F7113" w14:textId="22F23771" w:rsidR="00F5769C" w:rsidRPr="00862464" w:rsidRDefault="00F5769C" w:rsidP="00A07E1A">
            <w:pPr>
              <w:spacing w:before="60" w:after="60"/>
              <w:rPr>
                <w:rFonts w:asciiTheme="minorHAnsi" w:hAnsiTheme="minorHAnsi"/>
                <w:b/>
                <w:noProof/>
                <w:color w:val="FFFFFF" w:themeColor="background1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</w:rPr>
              <w:t>School Principal – if greater than token value &gt;$100</w:t>
            </w:r>
          </w:p>
        </w:tc>
      </w:tr>
      <w:tr w:rsidR="00F5769C" w:rsidRPr="00862464" w14:paraId="434D0462" w14:textId="77777777" w:rsidTr="00A07E1A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1E95" w14:textId="79D898DC" w:rsidR="00F5769C" w:rsidRPr="00862464" w:rsidRDefault="00F5769C" w:rsidP="0026437A">
            <w:pPr>
              <w:spacing w:before="120" w:after="120"/>
              <w:rPr>
                <w:rFonts w:asciiTheme="minorHAnsi" w:hAnsiTheme="minorHAnsi"/>
                <w:b/>
                <w:noProof/>
                <w:color w:val="EE6321" w:themeColor="text2"/>
              </w:rPr>
            </w:pPr>
            <w:r w:rsidRPr="00862464">
              <w:rPr>
                <w:rFonts w:asciiTheme="minorHAnsi" w:hAnsiTheme="minorHAnsi"/>
                <w:b/>
                <w:noProof/>
              </w:rPr>
              <w:t xml:space="preserve">Decision: 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 w:rsidRPr="00862464">
              <w:rPr>
                <w:rFonts w:asciiTheme="minorHAnsi" w:hAnsiTheme="minorHAnsi"/>
              </w:rPr>
              <w:t xml:space="preserve">Decline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 w:rsidRPr="00862464">
              <w:rPr>
                <w:rFonts w:asciiTheme="minorHAnsi" w:hAnsiTheme="minorHAnsi"/>
              </w:rPr>
              <w:t xml:space="preserve">Retain 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 w:rsidRPr="00862464">
              <w:rPr>
                <w:rFonts w:asciiTheme="minorHAnsi" w:hAnsiTheme="minorHAnsi"/>
              </w:rPr>
              <w:t xml:space="preserve">Donate to Charity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 w:rsidRPr="00862464">
              <w:rPr>
                <w:rFonts w:asciiTheme="minorHAnsi" w:hAnsiTheme="minorHAnsi"/>
              </w:rPr>
              <w:t>Transfer ownership to</w:t>
            </w:r>
            <w:r>
              <w:rPr>
                <w:rFonts w:asciiTheme="minorHAnsi" w:hAnsiTheme="minorHAnsi"/>
              </w:rPr>
              <w:t xml:space="preserve"> work unit </w:t>
            </w:r>
            <w:r w:rsidR="00D16EB2">
              <w:rPr>
                <w:rFonts w:asciiTheme="minorHAnsi" w:hAnsiTheme="minorHAnsi"/>
              </w:rPr>
              <w:t>or</w:t>
            </w:r>
            <w:r>
              <w:rPr>
                <w:rFonts w:asciiTheme="minorHAnsi" w:hAnsiTheme="minorHAnsi"/>
              </w:rPr>
              <w:t xml:space="preserve"> school</w:t>
            </w:r>
          </w:p>
        </w:tc>
      </w:tr>
      <w:tr w:rsidR="00F5769C" w:rsidRPr="00862464" w14:paraId="39E94956" w14:textId="77777777" w:rsidTr="00A07E1A">
        <w:trPr>
          <w:trHeight w:val="6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7CADFDA9" w14:textId="77777777" w:rsidR="00F5769C" w:rsidRPr="00862464" w:rsidRDefault="00F5769C" w:rsidP="00A07E1A">
            <w:pPr>
              <w:spacing w:before="60" w:after="60"/>
              <w:rPr>
                <w:rFonts w:asciiTheme="minorHAnsi" w:hAnsiTheme="minorHAnsi"/>
                <w:b/>
              </w:rPr>
            </w:pPr>
            <w:r w:rsidRPr="00862464">
              <w:rPr>
                <w:rFonts w:asciiTheme="minorHAnsi" w:hAnsiTheme="minorHAnsi"/>
                <w:b/>
              </w:rPr>
              <w:t>Comments:</w:t>
            </w:r>
            <w:r w:rsidRPr="00862464">
              <w:rPr>
                <w:rFonts w:asciiTheme="minorHAnsi" w:hAnsiTheme="minorHAnsi"/>
              </w:rPr>
              <w:t xml:space="preserve"> </w:t>
            </w:r>
            <w:r w:rsidRPr="0086246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464">
              <w:rPr>
                <w:rFonts w:asciiTheme="minorHAnsi" w:hAnsiTheme="minorHAnsi"/>
              </w:rPr>
              <w:instrText xml:space="preserve"> FORMTEXT </w:instrText>
            </w:r>
            <w:r w:rsidRPr="00862464">
              <w:rPr>
                <w:rFonts w:asciiTheme="minorHAnsi" w:hAnsiTheme="minorHAnsi"/>
              </w:rPr>
            </w:r>
            <w:r w:rsidRPr="00862464">
              <w:rPr>
                <w:rFonts w:asciiTheme="minorHAnsi" w:hAnsiTheme="minorHAnsi"/>
              </w:rPr>
              <w:fldChar w:fldCharType="separate"/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</w:rPr>
              <w:fldChar w:fldCharType="end"/>
            </w:r>
          </w:p>
        </w:tc>
      </w:tr>
      <w:tr w:rsidR="00F5769C" w:rsidRPr="00862464" w14:paraId="60DBAB9D" w14:textId="77777777" w:rsidTr="00A07E1A">
        <w:trPr>
          <w:trHeight w:val="6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3558" w14:textId="77777777" w:rsidR="00F5769C" w:rsidRPr="00862464" w:rsidRDefault="00F5769C" w:rsidP="00A07E1A">
            <w:pPr>
              <w:spacing w:before="60" w:after="60"/>
              <w:rPr>
                <w:rFonts w:asciiTheme="minorHAnsi" w:hAnsiTheme="minorHAnsi"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Name: </w:t>
            </w:r>
            <w:r w:rsidRPr="00862464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464">
              <w:rPr>
                <w:rFonts w:asciiTheme="minorHAnsi" w:hAnsiTheme="minorHAnsi"/>
              </w:rPr>
              <w:instrText xml:space="preserve"> FORMTEXT </w:instrText>
            </w:r>
            <w:r w:rsidRPr="00862464">
              <w:rPr>
                <w:rFonts w:asciiTheme="minorHAnsi" w:hAnsiTheme="minorHAnsi"/>
              </w:rPr>
            </w:r>
            <w:r w:rsidRPr="00862464">
              <w:rPr>
                <w:rFonts w:asciiTheme="minorHAnsi" w:hAnsiTheme="minorHAnsi"/>
              </w:rPr>
              <w:fldChar w:fldCharType="separate"/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749" w14:textId="77777777" w:rsidR="00F5769C" w:rsidRPr="00990C47" w:rsidRDefault="00F5769C" w:rsidP="00A07E1A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Signature: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9EF2" w14:textId="77777777" w:rsidR="00F5769C" w:rsidRPr="00990C47" w:rsidRDefault="00F5769C" w:rsidP="00A07E1A">
            <w:pPr>
              <w:spacing w:before="60" w:after="60"/>
              <w:rPr>
                <w:rFonts w:asciiTheme="minorHAnsi" w:hAnsiTheme="minorHAnsi"/>
                <w:b/>
                <w:bCs/>
                <w:color w:val="FF0000"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Date: </w:t>
            </w:r>
            <w:r w:rsidRPr="00990C47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0C47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0C47">
              <w:rPr>
                <w:rFonts w:asciiTheme="minorHAnsi" w:hAnsiTheme="minorHAnsi"/>
                <w:b/>
                <w:bCs/>
              </w:rPr>
            </w:r>
            <w:r w:rsidRPr="00990C47">
              <w:rPr>
                <w:rFonts w:asciiTheme="minorHAnsi" w:hAnsiTheme="minorHAnsi"/>
                <w:b/>
                <w:bCs/>
              </w:rPr>
              <w:fldChar w:fldCharType="separate"/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5735DA5F" w14:textId="69E5C1BF" w:rsidR="00F5769C" w:rsidRDefault="00F5769C" w:rsidP="00862464">
      <w:pPr>
        <w:spacing w:after="0"/>
      </w:pPr>
    </w:p>
    <w:p w14:paraId="2E46B88B" w14:textId="59BF2E25" w:rsidR="00F5769C" w:rsidRDefault="00F5769C" w:rsidP="00F5769C">
      <w:pPr>
        <w:spacing w:after="120"/>
      </w:pPr>
      <w:r>
        <w:t xml:space="preserve">For </w:t>
      </w:r>
      <w:r w:rsidR="00B77CA2">
        <w:t xml:space="preserve">NTPS </w:t>
      </w:r>
      <w:r>
        <w:t>employees only</w:t>
      </w:r>
    </w:p>
    <w:tbl>
      <w:tblPr>
        <w:tblStyle w:val="TableGrid3"/>
        <w:tblW w:w="5063" w:type="pct"/>
        <w:tblLook w:val="04A0" w:firstRow="1" w:lastRow="0" w:firstColumn="1" w:lastColumn="0" w:noHBand="0" w:noVBand="1"/>
      </w:tblPr>
      <w:tblGrid>
        <w:gridCol w:w="4107"/>
        <w:gridCol w:w="4110"/>
        <w:gridCol w:w="2221"/>
      </w:tblGrid>
      <w:tr w:rsidR="00990C47" w:rsidRPr="00862464" w14:paraId="41D137DB" w14:textId="77777777" w:rsidTr="006574B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1A9E312C" w14:textId="45E52F84" w:rsidR="00990C47" w:rsidRPr="00862464" w:rsidRDefault="00990C47" w:rsidP="006574B2">
            <w:pPr>
              <w:spacing w:before="60" w:after="60"/>
              <w:rPr>
                <w:rFonts w:asciiTheme="minorHAnsi" w:hAnsiTheme="minorHAnsi"/>
                <w:b/>
                <w:noProof/>
                <w:color w:val="FFFFFF" w:themeColor="background1"/>
              </w:rPr>
            </w:pPr>
            <w:r w:rsidRPr="00862464">
              <w:rPr>
                <w:rFonts w:asciiTheme="minorHAnsi" w:hAnsiTheme="minorHAnsi"/>
                <w:b/>
                <w:noProof/>
                <w:color w:val="FFFFFF" w:themeColor="background1"/>
              </w:rPr>
              <w:t>Chief Executive Officer</w:t>
            </w:r>
            <w:r w:rsidR="007242AF">
              <w:rPr>
                <w:rFonts w:asciiTheme="minorHAnsi" w:hAnsiTheme="minorHAnsi"/>
                <w:b/>
                <w:noProof/>
                <w:color w:val="FFFFFF" w:themeColor="background1"/>
              </w:rPr>
              <w:t xml:space="preserve"> – if greater than token value &gt;$100</w:t>
            </w:r>
          </w:p>
        </w:tc>
      </w:tr>
      <w:tr w:rsidR="00990C47" w:rsidRPr="00862464" w14:paraId="6D592FB5" w14:textId="77777777" w:rsidTr="006574B2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8A25B" w14:textId="3E43AF9C" w:rsidR="00990C47" w:rsidRPr="00862464" w:rsidRDefault="00990C47" w:rsidP="0026437A">
            <w:pPr>
              <w:spacing w:before="120" w:after="120"/>
              <w:rPr>
                <w:rFonts w:asciiTheme="minorHAnsi" w:hAnsiTheme="minorHAnsi"/>
                <w:b/>
                <w:noProof/>
                <w:color w:val="EE6321" w:themeColor="text2"/>
              </w:rPr>
            </w:pPr>
            <w:r w:rsidRPr="00862464">
              <w:rPr>
                <w:rFonts w:asciiTheme="minorHAnsi" w:hAnsiTheme="minorHAnsi"/>
                <w:b/>
                <w:noProof/>
              </w:rPr>
              <w:t xml:space="preserve">Decision: 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 w:rsidRPr="00862464">
              <w:rPr>
                <w:rFonts w:asciiTheme="minorHAnsi" w:hAnsiTheme="minorHAnsi"/>
              </w:rPr>
              <w:t xml:space="preserve">Decline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 w:rsidRPr="00862464">
              <w:rPr>
                <w:rFonts w:asciiTheme="minorHAnsi" w:hAnsiTheme="minorHAnsi"/>
              </w:rPr>
              <w:t xml:space="preserve">Retain 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 w:rsidRPr="00862464">
              <w:rPr>
                <w:rFonts w:asciiTheme="minorHAnsi" w:hAnsiTheme="minorHAnsi"/>
              </w:rPr>
              <w:t xml:space="preserve">Donate to Charity  </w:t>
            </w:r>
            <w:r w:rsidRPr="00862464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64">
              <w:rPr>
                <w:rFonts w:asciiTheme="minorHAnsi" w:hAnsi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</w:rPr>
            </w:r>
            <w:r w:rsidR="00000000">
              <w:rPr>
                <w:rFonts w:asciiTheme="minorHAnsi" w:hAnsiTheme="minorHAnsi"/>
                <w:b/>
              </w:rPr>
              <w:fldChar w:fldCharType="separate"/>
            </w:r>
            <w:r w:rsidRPr="00862464">
              <w:rPr>
                <w:rFonts w:asciiTheme="minorHAnsi" w:hAnsiTheme="minorHAnsi"/>
                <w:b/>
              </w:rPr>
              <w:fldChar w:fldCharType="end"/>
            </w:r>
            <w:r w:rsidRPr="00862464">
              <w:rPr>
                <w:rFonts w:asciiTheme="minorHAnsi" w:hAnsiTheme="minorHAnsi"/>
                <w:b/>
              </w:rPr>
              <w:t xml:space="preserve"> </w:t>
            </w:r>
            <w:r w:rsidRPr="00862464">
              <w:rPr>
                <w:rFonts w:asciiTheme="minorHAnsi" w:hAnsiTheme="minorHAnsi"/>
              </w:rPr>
              <w:t>Transfer ownership to</w:t>
            </w:r>
            <w:r>
              <w:rPr>
                <w:rFonts w:asciiTheme="minorHAnsi" w:hAnsiTheme="minorHAnsi"/>
              </w:rPr>
              <w:t xml:space="preserve"> work unit </w:t>
            </w:r>
            <w:r w:rsidR="00D16EB2">
              <w:rPr>
                <w:rFonts w:asciiTheme="minorHAnsi" w:hAnsiTheme="minorHAnsi"/>
              </w:rPr>
              <w:t>or</w:t>
            </w:r>
            <w:r>
              <w:rPr>
                <w:rFonts w:asciiTheme="minorHAnsi" w:hAnsiTheme="minorHAnsi"/>
              </w:rPr>
              <w:t xml:space="preserve"> school</w:t>
            </w:r>
          </w:p>
        </w:tc>
      </w:tr>
      <w:tr w:rsidR="00990C47" w:rsidRPr="00862464" w14:paraId="2FE140B8" w14:textId="77777777" w:rsidTr="006574B2">
        <w:trPr>
          <w:trHeight w:val="6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1882ADE" w14:textId="77777777" w:rsidR="00990C47" w:rsidRPr="00862464" w:rsidRDefault="00990C47" w:rsidP="006574B2">
            <w:pPr>
              <w:spacing w:before="60" w:after="60"/>
              <w:rPr>
                <w:rFonts w:asciiTheme="minorHAnsi" w:hAnsiTheme="minorHAnsi"/>
                <w:b/>
              </w:rPr>
            </w:pPr>
            <w:r w:rsidRPr="00862464">
              <w:rPr>
                <w:rFonts w:asciiTheme="minorHAnsi" w:hAnsiTheme="minorHAnsi"/>
                <w:b/>
              </w:rPr>
              <w:t>Comments:</w:t>
            </w:r>
            <w:r w:rsidRPr="00862464">
              <w:rPr>
                <w:rFonts w:asciiTheme="minorHAnsi" w:hAnsiTheme="minorHAnsi"/>
              </w:rPr>
              <w:t xml:space="preserve"> </w:t>
            </w:r>
            <w:r w:rsidRPr="0086246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464">
              <w:rPr>
                <w:rFonts w:asciiTheme="minorHAnsi" w:hAnsiTheme="minorHAnsi"/>
              </w:rPr>
              <w:instrText xml:space="preserve"> FORMTEXT </w:instrText>
            </w:r>
            <w:r w:rsidRPr="00862464">
              <w:rPr>
                <w:rFonts w:asciiTheme="minorHAnsi" w:hAnsiTheme="minorHAnsi"/>
              </w:rPr>
            </w:r>
            <w:r w:rsidRPr="00862464">
              <w:rPr>
                <w:rFonts w:asciiTheme="minorHAnsi" w:hAnsiTheme="minorHAnsi"/>
              </w:rPr>
              <w:fldChar w:fldCharType="separate"/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</w:rPr>
              <w:fldChar w:fldCharType="end"/>
            </w:r>
          </w:p>
        </w:tc>
      </w:tr>
      <w:tr w:rsidR="00990C47" w:rsidRPr="00862464" w14:paraId="70E48B2A" w14:textId="77777777" w:rsidTr="006574B2">
        <w:trPr>
          <w:trHeight w:val="6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A3EA" w14:textId="77777777" w:rsidR="00990C47" w:rsidRPr="00862464" w:rsidRDefault="00990C47" w:rsidP="006574B2">
            <w:pPr>
              <w:spacing w:before="60" w:after="60"/>
              <w:rPr>
                <w:rFonts w:asciiTheme="minorHAnsi" w:hAnsiTheme="minorHAnsi"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Name: </w:t>
            </w:r>
            <w:r w:rsidRPr="00862464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62464">
              <w:rPr>
                <w:rFonts w:asciiTheme="minorHAnsi" w:hAnsiTheme="minorHAnsi"/>
              </w:rPr>
              <w:instrText xml:space="preserve"> FORMTEXT </w:instrText>
            </w:r>
            <w:r w:rsidRPr="00862464">
              <w:rPr>
                <w:rFonts w:asciiTheme="minorHAnsi" w:hAnsiTheme="minorHAnsi"/>
              </w:rPr>
            </w:r>
            <w:r w:rsidRPr="00862464">
              <w:rPr>
                <w:rFonts w:asciiTheme="minorHAnsi" w:hAnsiTheme="minorHAnsi"/>
              </w:rPr>
              <w:fldChar w:fldCharType="separate"/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  <w:noProof/>
              </w:rPr>
              <w:t> </w:t>
            </w:r>
            <w:r w:rsidRPr="00862464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661" w14:textId="77777777" w:rsidR="00990C47" w:rsidRPr="00990C47" w:rsidRDefault="00990C47" w:rsidP="006574B2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Signature: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F025" w14:textId="77777777" w:rsidR="00990C47" w:rsidRPr="00990C47" w:rsidRDefault="00990C47" w:rsidP="006574B2">
            <w:pPr>
              <w:spacing w:before="60" w:after="60"/>
              <w:rPr>
                <w:rFonts w:asciiTheme="minorHAnsi" w:hAnsiTheme="minorHAnsi"/>
                <w:b/>
                <w:bCs/>
                <w:color w:val="FF0000"/>
              </w:rPr>
            </w:pPr>
            <w:r w:rsidRPr="00990C47">
              <w:rPr>
                <w:rFonts w:asciiTheme="minorHAnsi" w:hAnsiTheme="minorHAnsi"/>
                <w:b/>
                <w:bCs/>
              </w:rPr>
              <w:t xml:space="preserve">Date: </w:t>
            </w:r>
            <w:r w:rsidRPr="00990C47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90C47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0C47">
              <w:rPr>
                <w:rFonts w:asciiTheme="minorHAnsi" w:hAnsiTheme="minorHAnsi"/>
                <w:b/>
                <w:bCs/>
              </w:rPr>
            </w:r>
            <w:r w:rsidRPr="00990C47">
              <w:rPr>
                <w:rFonts w:asciiTheme="minorHAnsi" w:hAnsiTheme="minorHAnsi"/>
                <w:b/>
                <w:bCs/>
              </w:rPr>
              <w:fldChar w:fldCharType="separate"/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0C47">
              <w:rPr>
                <w:rFonts w:asciiTheme="minorHAnsi" w:hAnsiTheme="minorHAnsi"/>
                <w:b/>
                <w:bCs/>
              </w:rPr>
              <w:fldChar w:fldCharType="end"/>
            </w:r>
            <w:bookmarkEnd w:id="2"/>
          </w:p>
        </w:tc>
      </w:tr>
    </w:tbl>
    <w:p w14:paraId="6C2206D7" w14:textId="77777777" w:rsidR="00641978" w:rsidRDefault="00641978" w:rsidP="00641978">
      <w:pPr>
        <w:pStyle w:val="Heading2"/>
      </w:pPr>
      <w:r>
        <w:t>Further information</w:t>
      </w:r>
    </w:p>
    <w:p w14:paraId="7CD2C93C" w14:textId="4636D580" w:rsidR="00641978" w:rsidRDefault="00641978" w:rsidP="00641978">
      <w:pPr>
        <w:spacing w:before="240"/>
      </w:pPr>
      <w:r>
        <w:t>For NT Public Service NTPS employees, t</w:t>
      </w:r>
      <w:r w:rsidRPr="00B72983">
        <w:t xml:space="preserve">he completed form must be </w:t>
      </w:r>
      <w:r>
        <w:t>emailed</w:t>
      </w:r>
      <w:r w:rsidRPr="00B72983">
        <w:t xml:space="preserve"> to </w:t>
      </w:r>
      <w:hyperlink r:id="rId9" w:history="1">
        <w:r w:rsidRPr="007A2B8A">
          <w:rPr>
            <w:rStyle w:val="Hyperlink"/>
          </w:rPr>
          <w:t>QAS.DOE@education.nt.gov.au</w:t>
        </w:r>
      </w:hyperlink>
      <w:r w:rsidRPr="00B72983">
        <w:t>.</w:t>
      </w:r>
    </w:p>
    <w:p w14:paraId="31EFE76C" w14:textId="4D5520BA" w:rsidR="00641978" w:rsidRPr="008143CC" w:rsidRDefault="00641978" w:rsidP="00641978">
      <w:r>
        <w:t>For school body members and school body member employees, the completed form must be forwarded to the school principal.</w:t>
      </w:r>
    </w:p>
    <w:p w14:paraId="57E8A1EE" w14:textId="6A9ACBB0" w:rsidR="00990C47" w:rsidRDefault="008143CC" w:rsidP="008143CC">
      <w:pPr>
        <w:pStyle w:val="Heading2"/>
      </w:pPr>
      <w:r>
        <w:t>Collection notice</w:t>
      </w:r>
    </w:p>
    <w:p w14:paraId="3E0BDC27" w14:textId="04AE2697" w:rsidR="008143CC" w:rsidRDefault="008143CC" w:rsidP="008143CC">
      <w:r w:rsidRPr="008143CC">
        <w:t xml:space="preserve">The information collected in this form will only be used for the purpose for which it is being collected. All </w:t>
      </w:r>
      <w:r>
        <w:t>information</w:t>
      </w:r>
      <w:r w:rsidRPr="008143CC">
        <w:t xml:space="preserve"> will be treated confidentially, stored in a secure location, and destroyed in line with legislated retention and disposal schedules to ensure that every</w:t>
      </w:r>
      <w:r>
        <w:t xml:space="preserve">one’s </w:t>
      </w:r>
      <w:r w:rsidRPr="008143CC">
        <w:t>right to privacy is maintained. For more information, go to the Department of Education’s Privacy Policy, located on the Policy and Advisory Library</w:t>
      </w:r>
      <w:r w:rsidR="00641978">
        <w:t xml:space="preserve"> or contact the </w:t>
      </w:r>
      <w:r w:rsidR="000B5A0E">
        <w:t>Senior Privacy</w:t>
      </w:r>
      <w:r w:rsidR="00641978">
        <w:t xml:space="preserve"> Manager on Ph. 8999 5960.</w:t>
      </w:r>
    </w:p>
    <w:sectPr w:rsidR="008143CC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D403" w14:textId="77777777" w:rsidR="004108B2" w:rsidRDefault="004108B2" w:rsidP="007332FF">
      <w:r>
        <w:separator/>
      </w:r>
    </w:p>
  </w:endnote>
  <w:endnote w:type="continuationSeparator" w:id="0">
    <w:p w14:paraId="5A729CA1" w14:textId="77777777" w:rsidR="004108B2" w:rsidRDefault="004108B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46D5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60300B1E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3E758AF" w14:textId="02D5C56D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446666"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3E014610" w14:textId="77777777" w:rsidR="00EF58C7" w:rsidRDefault="00BD52D8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11 June 2024</w:t>
          </w:r>
          <w:r w:rsidR="00EF58C7">
            <w:rPr>
              <w:rStyle w:val="PageNumber"/>
            </w:rPr>
            <w:t xml:space="preserve"> Version 1.1 | TRM </w:t>
          </w:r>
          <w:proofErr w:type="gramStart"/>
          <w:r w:rsidR="00EF58C7">
            <w:rPr>
              <w:rStyle w:val="PageNumber"/>
            </w:rPr>
            <w:t>50:D</w:t>
          </w:r>
          <w:proofErr w:type="gramEnd"/>
          <w:r w:rsidR="00EF58C7">
            <w:rPr>
              <w:rStyle w:val="PageNumber"/>
            </w:rPr>
            <w:t>24:64269</w:t>
          </w:r>
        </w:p>
        <w:p w14:paraId="677DCD0B" w14:textId="69A6C5DB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6532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E275BDC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6FBD838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3AB4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D638DD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5E0DC17" w14:textId="29AA0213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446666">
                <w:rPr>
                  <w:rStyle w:val="PageNumber"/>
                  <w:b/>
                </w:rPr>
                <w:t>EDUCATION</w:t>
              </w:r>
            </w:sdtContent>
          </w:sdt>
        </w:p>
        <w:p w14:paraId="602D4A85" w14:textId="4AF8BDEC" w:rsidR="00391FF2" w:rsidRDefault="00647AC4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</w:t>
          </w:r>
          <w:r w:rsidR="00BD52D8">
            <w:rPr>
              <w:rStyle w:val="PageNumber"/>
            </w:rPr>
            <w:t>1</w:t>
          </w:r>
          <w:r>
            <w:rPr>
              <w:rStyle w:val="PageNumber"/>
            </w:rPr>
            <w:t xml:space="preserve"> </w:t>
          </w:r>
          <w:r w:rsidR="00BD52D8">
            <w:rPr>
              <w:rStyle w:val="PageNumber"/>
            </w:rPr>
            <w:t>June</w:t>
          </w:r>
          <w:r w:rsidR="00391FF2">
            <w:rPr>
              <w:rStyle w:val="PageNumber"/>
            </w:rPr>
            <w:t xml:space="preserve"> 202</w:t>
          </w:r>
          <w:r>
            <w:rPr>
              <w:rStyle w:val="PageNumber"/>
            </w:rPr>
            <w:t>4</w:t>
          </w:r>
          <w:r w:rsidR="00EF58C7">
            <w:rPr>
              <w:rStyle w:val="PageNumber"/>
            </w:rPr>
            <w:t xml:space="preserve"> | V</w:t>
          </w:r>
          <w:r w:rsidR="00391FF2">
            <w:rPr>
              <w:rStyle w:val="PageNumber"/>
            </w:rPr>
            <w:t>ersion 1.1</w:t>
          </w:r>
          <w:r w:rsidR="00EF58C7">
            <w:rPr>
              <w:rStyle w:val="PageNumber"/>
            </w:rPr>
            <w:t xml:space="preserve"> | TRM </w:t>
          </w:r>
          <w:proofErr w:type="gramStart"/>
          <w:r w:rsidR="00EF58C7">
            <w:rPr>
              <w:rStyle w:val="PageNumber"/>
            </w:rPr>
            <w:t>50:D</w:t>
          </w:r>
          <w:proofErr w:type="gramEnd"/>
          <w:r w:rsidR="00EF58C7">
            <w:rPr>
              <w:rStyle w:val="PageNumber"/>
            </w:rPr>
            <w:t>24:64269</w:t>
          </w:r>
        </w:p>
        <w:p w14:paraId="4D1BA089" w14:textId="64D5265B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7EA950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C223332" wp14:editId="5712D88F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F459E0B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992F" w14:textId="77777777" w:rsidR="004108B2" w:rsidRDefault="004108B2" w:rsidP="007332FF">
      <w:r>
        <w:separator/>
      </w:r>
    </w:p>
  </w:footnote>
  <w:footnote w:type="continuationSeparator" w:id="0">
    <w:p w14:paraId="60E351EE" w14:textId="77777777" w:rsidR="004108B2" w:rsidRDefault="004108B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B252" w14:textId="7ED4723A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F750F">
          <w:rPr>
            <w:rStyle w:val="HeaderChar"/>
          </w:rPr>
          <w:t>Gifts and benefits -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8B60" w14:textId="740A186F" w:rsidR="00A53CF0" w:rsidRPr="00E908F1" w:rsidRDefault="00000000" w:rsidP="00A53CF0">
    <w:pPr>
      <w:pStyle w:val="Title"/>
    </w:pPr>
    <w:sdt>
      <w:sdtPr>
        <w:rPr>
          <w:rStyle w:val="Heading1Char"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="003B6020">
          <w:rPr>
            <w:rStyle w:val="Heading1Char"/>
            <w:sz w:val="60"/>
            <w:szCs w:val="64"/>
          </w:rPr>
          <w:t xml:space="preserve">Gifts and </w:t>
        </w:r>
        <w:r w:rsidR="008143CC">
          <w:rPr>
            <w:rStyle w:val="Heading1Char"/>
            <w:sz w:val="60"/>
            <w:szCs w:val="64"/>
          </w:rPr>
          <w:t>b</w:t>
        </w:r>
        <w:r w:rsidR="003B6020">
          <w:rPr>
            <w:rStyle w:val="Heading1Char"/>
            <w:sz w:val="60"/>
            <w:szCs w:val="64"/>
          </w:rPr>
          <w:t>enefits</w:t>
        </w:r>
        <w:r w:rsidR="003B6020" w:rsidRPr="00446666">
          <w:rPr>
            <w:rStyle w:val="Heading1Char"/>
            <w:sz w:val="60"/>
            <w:szCs w:val="64"/>
          </w:rPr>
          <w:t xml:space="preserve"> </w:t>
        </w:r>
        <w:r w:rsidR="004F750F">
          <w:rPr>
            <w:rStyle w:val="Heading1Char"/>
            <w:sz w:val="60"/>
            <w:szCs w:val="64"/>
          </w:rPr>
          <w:t xml:space="preserve">- </w:t>
        </w:r>
        <w:r w:rsidR="008143CC">
          <w:rPr>
            <w:rStyle w:val="Heading1Char"/>
            <w:sz w:val="60"/>
            <w:szCs w:val="64"/>
          </w:rPr>
          <w:t>f</w:t>
        </w:r>
        <w:r w:rsidR="003B6020" w:rsidRPr="00446666">
          <w:rPr>
            <w:rStyle w:val="Heading1Char"/>
            <w:sz w:val="60"/>
            <w:szCs w:val="64"/>
          </w:rPr>
          <w:t>or</w:t>
        </w:r>
        <w:r w:rsidR="003B6020">
          <w:rPr>
            <w:rStyle w:val="Heading1Char"/>
            <w:sz w:val="60"/>
            <w:szCs w:val="64"/>
          </w:rPr>
          <w:t>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A9D"/>
    <w:multiLevelType w:val="hybridMultilevel"/>
    <w:tmpl w:val="FD0C545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47379EC"/>
    <w:multiLevelType w:val="hybridMultilevel"/>
    <w:tmpl w:val="36C2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3C2667E"/>
    <w:multiLevelType w:val="hybridMultilevel"/>
    <w:tmpl w:val="BAFCF266"/>
    <w:lvl w:ilvl="0" w:tplc="EC588A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3CC106A2"/>
    <w:multiLevelType w:val="hybridMultilevel"/>
    <w:tmpl w:val="3014D792"/>
    <w:lvl w:ilvl="0" w:tplc="E8744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50FAD"/>
    <w:multiLevelType w:val="hybridMultilevel"/>
    <w:tmpl w:val="5A3C3BF4"/>
    <w:lvl w:ilvl="0" w:tplc="E72C28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0C1B12"/>
    <w:multiLevelType w:val="hybridMultilevel"/>
    <w:tmpl w:val="4C2EE0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C117CB"/>
    <w:multiLevelType w:val="hybridMultilevel"/>
    <w:tmpl w:val="726C2F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2A7"/>
    <w:multiLevelType w:val="hybridMultilevel"/>
    <w:tmpl w:val="21F04B3E"/>
    <w:lvl w:ilvl="0" w:tplc="39140836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62D7E4B"/>
    <w:multiLevelType w:val="hybridMultilevel"/>
    <w:tmpl w:val="1D547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9E06B62"/>
    <w:multiLevelType w:val="hybridMultilevel"/>
    <w:tmpl w:val="B6CC4D24"/>
    <w:lvl w:ilvl="0" w:tplc="9474A8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402D4"/>
    <w:multiLevelType w:val="hybridMultilevel"/>
    <w:tmpl w:val="D598AE6E"/>
    <w:lvl w:ilvl="0" w:tplc="0C09000F">
      <w:start w:val="1"/>
      <w:numFmt w:val="decimal"/>
      <w:lvlText w:val="%1."/>
      <w:lvlJc w:val="left"/>
      <w:pPr>
        <w:ind w:left="277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247109031">
    <w:abstractNumId w:val="22"/>
  </w:num>
  <w:num w:numId="2" w16cid:durableId="1381398124">
    <w:abstractNumId w:val="12"/>
  </w:num>
  <w:num w:numId="3" w16cid:durableId="791167838">
    <w:abstractNumId w:val="45"/>
  </w:num>
  <w:num w:numId="4" w16cid:durableId="2018731220">
    <w:abstractNumId w:val="28"/>
  </w:num>
  <w:num w:numId="5" w16cid:durableId="2063675348">
    <w:abstractNumId w:val="17"/>
  </w:num>
  <w:num w:numId="6" w16cid:durableId="1873490512">
    <w:abstractNumId w:val="8"/>
  </w:num>
  <w:num w:numId="7" w16cid:durableId="248851530">
    <w:abstractNumId w:val="32"/>
  </w:num>
  <w:num w:numId="8" w16cid:durableId="1104379227">
    <w:abstractNumId w:val="16"/>
  </w:num>
  <w:num w:numId="9" w16cid:durableId="1126780972">
    <w:abstractNumId w:val="44"/>
  </w:num>
  <w:num w:numId="10" w16cid:durableId="489717093">
    <w:abstractNumId w:val="26"/>
  </w:num>
  <w:num w:numId="11" w16cid:durableId="1929851093">
    <w:abstractNumId w:val="39"/>
  </w:num>
  <w:num w:numId="12" w16cid:durableId="1719278346">
    <w:abstractNumId w:val="40"/>
  </w:num>
  <w:num w:numId="13" w16cid:durableId="503545672">
    <w:abstractNumId w:val="13"/>
  </w:num>
  <w:num w:numId="14" w16cid:durableId="1677074875">
    <w:abstractNumId w:val="0"/>
  </w:num>
  <w:num w:numId="15" w16cid:durableId="1802577462">
    <w:abstractNumId w:val="43"/>
  </w:num>
  <w:num w:numId="16" w16cid:durableId="270014734">
    <w:abstractNumId w:val="47"/>
  </w:num>
  <w:num w:numId="17" w16cid:durableId="1644190861">
    <w:abstractNumId w:val="31"/>
  </w:num>
  <w:num w:numId="18" w16cid:durableId="812408957">
    <w:abstractNumId w:val="29"/>
  </w:num>
  <w:num w:numId="19" w16cid:durableId="395588654">
    <w:abstractNumId w:val="25"/>
  </w:num>
  <w:num w:numId="20" w16cid:durableId="1199901051">
    <w:abstractNumId w:val="21"/>
  </w:num>
  <w:num w:numId="21" w16cid:durableId="377706897">
    <w:abstractNumId w:val="46"/>
  </w:num>
  <w:num w:numId="22" w16cid:durableId="71547378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28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FF6"/>
    <w:rsid w:val="0006635A"/>
    <w:rsid w:val="000719C3"/>
    <w:rsid w:val="000720BE"/>
    <w:rsid w:val="0007259C"/>
    <w:rsid w:val="00072B9E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5A0E"/>
    <w:rsid w:val="000C23BA"/>
    <w:rsid w:val="000D1F29"/>
    <w:rsid w:val="000D633D"/>
    <w:rsid w:val="000E342B"/>
    <w:rsid w:val="000E3ED2"/>
    <w:rsid w:val="000E5DD2"/>
    <w:rsid w:val="000E6F55"/>
    <w:rsid w:val="000F2875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17FD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736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5628"/>
    <w:rsid w:val="001E6C64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367E6"/>
    <w:rsid w:val="00241E09"/>
    <w:rsid w:val="00247343"/>
    <w:rsid w:val="00261B14"/>
    <w:rsid w:val="0026437A"/>
    <w:rsid w:val="002645D5"/>
    <w:rsid w:val="00264A23"/>
    <w:rsid w:val="0026532D"/>
    <w:rsid w:val="00265C56"/>
    <w:rsid w:val="002716CD"/>
    <w:rsid w:val="00274D4B"/>
    <w:rsid w:val="00275851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B736E"/>
    <w:rsid w:val="002C0BEF"/>
    <w:rsid w:val="002C1FE9"/>
    <w:rsid w:val="002C21A2"/>
    <w:rsid w:val="002C777C"/>
    <w:rsid w:val="002D3A57"/>
    <w:rsid w:val="002D77ED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0525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1FF2"/>
    <w:rsid w:val="00394876"/>
    <w:rsid w:val="00394AAF"/>
    <w:rsid w:val="00394CE5"/>
    <w:rsid w:val="0039602B"/>
    <w:rsid w:val="003A6341"/>
    <w:rsid w:val="003B6020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08B2"/>
    <w:rsid w:val="00414CB3"/>
    <w:rsid w:val="0041563D"/>
    <w:rsid w:val="00426E25"/>
    <w:rsid w:val="00427D9C"/>
    <w:rsid w:val="00427E7E"/>
    <w:rsid w:val="00433C60"/>
    <w:rsid w:val="0043465D"/>
    <w:rsid w:val="00443B6E"/>
    <w:rsid w:val="00446666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BD0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1B12"/>
    <w:rsid w:val="004E2CB7"/>
    <w:rsid w:val="004F016A"/>
    <w:rsid w:val="004F750F"/>
    <w:rsid w:val="00500F94"/>
    <w:rsid w:val="00502FB3"/>
    <w:rsid w:val="00503DE9"/>
    <w:rsid w:val="0050530C"/>
    <w:rsid w:val="00505DEA"/>
    <w:rsid w:val="005060E5"/>
    <w:rsid w:val="00507782"/>
    <w:rsid w:val="00512A04"/>
    <w:rsid w:val="00512FF9"/>
    <w:rsid w:val="00520499"/>
    <w:rsid w:val="0052312C"/>
    <w:rsid w:val="0052341C"/>
    <w:rsid w:val="00523802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2A0F"/>
    <w:rsid w:val="005D53D5"/>
    <w:rsid w:val="005E144D"/>
    <w:rsid w:val="005E1500"/>
    <w:rsid w:val="005E36A2"/>
    <w:rsid w:val="005E3A43"/>
    <w:rsid w:val="005F0B17"/>
    <w:rsid w:val="005F77C7"/>
    <w:rsid w:val="0060370A"/>
    <w:rsid w:val="00620675"/>
    <w:rsid w:val="00622910"/>
    <w:rsid w:val="006254B6"/>
    <w:rsid w:val="00627FC8"/>
    <w:rsid w:val="00641978"/>
    <w:rsid w:val="006433C3"/>
    <w:rsid w:val="00647AC4"/>
    <w:rsid w:val="00650F5B"/>
    <w:rsid w:val="00661D1D"/>
    <w:rsid w:val="00665916"/>
    <w:rsid w:val="006670D7"/>
    <w:rsid w:val="006719EA"/>
    <w:rsid w:val="00671F13"/>
    <w:rsid w:val="0067400A"/>
    <w:rsid w:val="00674B74"/>
    <w:rsid w:val="006771FB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2502"/>
    <w:rsid w:val="00714F1D"/>
    <w:rsid w:val="00715225"/>
    <w:rsid w:val="00720CC6"/>
    <w:rsid w:val="00722DDB"/>
    <w:rsid w:val="007242AF"/>
    <w:rsid w:val="00724728"/>
    <w:rsid w:val="00724F98"/>
    <w:rsid w:val="00730B9B"/>
    <w:rsid w:val="0073182E"/>
    <w:rsid w:val="007332FF"/>
    <w:rsid w:val="00735EE6"/>
    <w:rsid w:val="007408F5"/>
    <w:rsid w:val="00741EAE"/>
    <w:rsid w:val="00755248"/>
    <w:rsid w:val="007571CB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1ED2"/>
    <w:rsid w:val="007A5EFD"/>
    <w:rsid w:val="007A6A4F"/>
    <w:rsid w:val="007B03F5"/>
    <w:rsid w:val="007B5C09"/>
    <w:rsid w:val="007B5DA2"/>
    <w:rsid w:val="007C0966"/>
    <w:rsid w:val="007C19E7"/>
    <w:rsid w:val="007C3EAB"/>
    <w:rsid w:val="007C5609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43CC"/>
    <w:rsid w:val="00815297"/>
    <w:rsid w:val="008170DB"/>
    <w:rsid w:val="00817BA1"/>
    <w:rsid w:val="00822F7B"/>
    <w:rsid w:val="00823022"/>
    <w:rsid w:val="0082634E"/>
    <w:rsid w:val="00830853"/>
    <w:rsid w:val="008313C4"/>
    <w:rsid w:val="00835434"/>
    <w:rsid w:val="008358C0"/>
    <w:rsid w:val="00836E22"/>
    <w:rsid w:val="00841B39"/>
    <w:rsid w:val="00841BC2"/>
    <w:rsid w:val="00842838"/>
    <w:rsid w:val="00854EC1"/>
    <w:rsid w:val="0085797F"/>
    <w:rsid w:val="00860028"/>
    <w:rsid w:val="00861DC3"/>
    <w:rsid w:val="00862464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4D3F"/>
    <w:rsid w:val="008B521D"/>
    <w:rsid w:val="008B529E"/>
    <w:rsid w:val="008C17FB"/>
    <w:rsid w:val="008C70BB"/>
    <w:rsid w:val="008D1B00"/>
    <w:rsid w:val="008D57B8"/>
    <w:rsid w:val="008E03FC"/>
    <w:rsid w:val="008E2BDB"/>
    <w:rsid w:val="008E510B"/>
    <w:rsid w:val="008F4C45"/>
    <w:rsid w:val="00902B13"/>
    <w:rsid w:val="00911941"/>
    <w:rsid w:val="0092024D"/>
    <w:rsid w:val="0092240E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0C47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B79CD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55193"/>
    <w:rsid w:val="00A65890"/>
    <w:rsid w:val="00A66DD9"/>
    <w:rsid w:val="00A7620F"/>
    <w:rsid w:val="00A76790"/>
    <w:rsid w:val="00A911C5"/>
    <w:rsid w:val="00A925EC"/>
    <w:rsid w:val="00A929AA"/>
    <w:rsid w:val="00A92B6B"/>
    <w:rsid w:val="00AA541E"/>
    <w:rsid w:val="00AB6629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2B9B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7CA2"/>
    <w:rsid w:val="00B81261"/>
    <w:rsid w:val="00B8223E"/>
    <w:rsid w:val="00B832AE"/>
    <w:rsid w:val="00B86678"/>
    <w:rsid w:val="00B92F9B"/>
    <w:rsid w:val="00B941B3"/>
    <w:rsid w:val="00B94982"/>
    <w:rsid w:val="00B96513"/>
    <w:rsid w:val="00BA1A56"/>
    <w:rsid w:val="00BA1D47"/>
    <w:rsid w:val="00BA3F48"/>
    <w:rsid w:val="00BA66F0"/>
    <w:rsid w:val="00BB2239"/>
    <w:rsid w:val="00BB2AE7"/>
    <w:rsid w:val="00BB6464"/>
    <w:rsid w:val="00BC1BB8"/>
    <w:rsid w:val="00BC28C7"/>
    <w:rsid w:val="00BC4A77"/>
    <w:rsid w:val="00BD52D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2686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6EB2"/>
    <w:rsid w:val="00D27D49"/>
    <w:rsid w:val="00D27EBE"/>
    <w:rsid w:val="00D32BCF"/>
    <w:rsid w:val="00D34336"/>
    <w:rsid w:val="00D35577"/>
    <w:rsid w:val="00D35D55"/>
    <w:rsid w:val="00D36A49"/>
    <w:rsid w:val="00D42C0D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0B26"/>
    <w:rsid w:val="00DE33B5"/>
    <w:rsid w:val="00DE5E18"/>
    <w:rsid w:val="00DF0487"/>
    <w:rsid w:val="00DF1F79"/>
    <w:rsid w:val="00DF5EA4"/>
    <w:rsid w:val="00E02681"/>
    <w:rsid w:val="00E02792"/>
    <w:rsid w:val="00E034D8"/>
    <w:rsid w:val="00E04CC0"/>
    <w:rsid w:val="00E14C2D"/>
    <w:rsid w:val="00E15816"/>
    <w:rsid w:val="00E160D5"/>
    <w:rsid w:val="00E235CB"/>
    <w:rsid w:val="00E239FF"/>
    <w:rsid w:val="00E254C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340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34CF"/>
    <w:rsid w:val="00E935EE"/>
    <w:rsid w:val="00E956C5"/>
    <w:rsid w:val="00E95C39"/>
    <w:rsid w:val="00EA2C39"/>
    <w:rsid w:val="00EB0A3C"/>
    <w:rsid w:val="00EB0A96"/>
    <w:rsid w:val="00EB77F9"/>
    <w:rsid w:val="00EC5769"/>
    <w:rsid w:val="00EC655D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8E7"/>
    <w:rsid w:val="00EF3CA4"/>
    <w:rsid w:val="00EF49A8"/>
    <w:rsid w:val="00EF58C7"/>
    <w:rsid w:val="00EF7859"/>
    <w:rsid w:val="00F014DA"/>
    <w:rsid w:val="00F02591"/>
    <w:rsid w:val="00F15931"/>
    <w:rsid w:val="00F467B9"/>
    <w:rsid w:val="00F5696E"/>
    <w:rsid w:val="00F5769C"/>
    <w:rsid w:val="00F60EFF"/>
    <w:rsid w:val="00F67D2D"/>
    <w:rsid w:val="00F70BC5"/>
    <w:rsid w:val="00F72A1B"/>
    <w:rsid w:val="00F858F2"/>
    <w:rsid w:val="00F860CC"/>
    <w:rsid w:val="00F91AE5"/>
    <w:rsid w:val="00F94398"/>
    <w:rsid w:val="00FB2B56"/>
    <w:rsid w:val="00FB3CC5"/>
    <w:rsid w:val="00FB55D5"/>
    <w:rsid w:val="00FB6998"/>
    <w:rsid w:val="00FB7F9B"/>
    <w:rsid w:val="00FC12BF"/>
    <w:rsid w:val="00FC2C60"/>
    <w:rsid w:val="00FD0D13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CF0F"/>
  <w15:docId w15:val="{551C6A22-CE49-41E1-AD7C-AE28AEA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TableGrid6">
    <w:name w:val="Table Grid6"/>
    <w:basedOn w:val="TableNormal"/>
    <w:next w:val="TableGrid"/>
    <w:locked/>
    <w:rsid w:val="00D42C0D"/>
    <w:pPr>
      <w:spacing w:before="120" w:after="120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locked/>
    <w:rsid w:val="00D42C0D"/>
    <w:pPr>
      <w:spacing w:before="120" w:after="120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D42C0D"/>
    <w:pPr>
      <w:spacing w:after="0"/>
    </w:p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1F5F" w:themeColor="text1"/>
          <w:right w:val="single" w:sz="4" w:space="0" w:color="1F1F5F" w:themeColor="text1"/>
        </w:tcBorders>
      </w:tcPr>
    </w:tblStylePr>
    <w:tblStylePr w:type="band1Horz">
      <w:tblPr/>
      <w:tcPr>
        <w:tcBorders>
          <w:top w:val="single" w:sz="4" w:space="0" w:color="1F1F5F" w:themeColor="text1"/>
          <w:bottom w:val="single" w:sz="4" w:space="0" w:color="1F1F5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1F5F" w:themeColor="text1"/>
          <w:left w:val="nil"/>
        </w:tcBorders>
      </w:tcPr>
    </w:tblStylePr>
    <w:tblStylePr w:type="swCell">
      <w:tblPr/>
      <w:tcPr>
        <w:tcBorders>
          <w:top w:val="double" w:sz="4" w:space="0" w:color="1F1F5F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41BC2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A65890"/>
    <w:pPr>
      <w:spacing w:after="0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D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D3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3F"/>
    <w:rPr>
      <w:b/>
      <w:bCs/>
      <w:sz w:val="20"/>
    </w:rPr>
  </w:style>
  <w:style w:type="paragraph" w:styleId="Revision">
    <w:name w:val="Revision"/>
    <w:hidden/>
    <w:uiPriority w:val="99"/>
    <w:semiHidden/>
    <w:rsid w:val="008B4D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AS.DOE@education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hiappara\Downloads\ntg-form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60B4E4-DFDC-4C33-AC19-D85C288B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(1).dotx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Gifts and benefits - form</vt:lpstr>
    </vt:vector>
  </TitlesOfParts>
  <Company>EDUCATION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benefits - form</dc:title>
  <dc:creator>NorthernTerritoryGovernment@ntgov.onmicrosoft.com</dc:creator>
  <cp:lastModifiedBy>Andrea Ruske</cp:lastModifiedBy>
  <cp:revision>4</cp:revision>
  <cp:lastPrinted>2019-07-29T01:45:00Z</cp:lastPrinted>
  <dcterms:created xsi:type="dcterms:W3CDTF">2024-06-26T01:45:00Z</dcterms:created>
  <dcterms:modified xsi:type="dcterms:W3CDTF">2024-06-26T02:35:00Z</dcterms:modified>
</cp:coreProperties>
</file>