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D0BAE" w14:textId="23234912" w:rsidR="00446666" w:rsidRDefault="00446666" w:rsidP="00C52F12">
      <w:r w:rsidRPr="00C52F12">
        <w:t xml:space="preserve">This form </w:t>
      </w:r>
      <w:r w:rsidR="00BE7039">
        <w:t>is to</w:t>
      </w:r>
      <w:r w:rsidRPr="00C52F12">
        <w:t xml:space="preserve"> be used by all Department of Education employees</w:t>
      </w:r>
      <w:r w:rsidR="00011624">
        <w:t xml:space="preserve"> and school bodies</w:t>
      </w:r>
      <w:r w:rsidRPr="00C52F12">
        <w:t xml:space="preserve"> </w:t>
      </w:r>
      <w:r w:rsidR="00C52F12" w:rsidRPr="00C52F12">
        <w:t>to declare</w:t>
      </w:r>
      <w:r w:rsidR="00C52F12" w:rsidRPr="00C52F12">
        <w:rPr>
          <w:spacing w:val="-5"/>
        </w:rPr>
        <w:t xml:space="preserve"> </w:t>
      </w:r>
      <w:r w:rsidR="00C52F12" w:rsidRPr="00C52F12">
        <w:t>and</w:t>
      </w:r>
      <w:r w:rsidR="00C52F12" w:rsidRPr="00C52F12">
        <w:rPr>
          <w:spacing w:val="-8"/>
        </w:rPr>
        <w:t xml:space="preserve"> </w:t>
      </w:r>
      <w:r w:rsidR="00C52F12" w:rsidRPr="00C52F12">
        <w:t>manage</w:t>
      </w:r>
      <w:r w:rsidR="00C52F12" w:rsidRPr="00C52F12">
        <w:rPr>
          <w:spacing w:val="-7"/>
        </w:rPr>
        <w:t xml:space="preserve"> </w:t>
      </w:r>
      <w:r w:rsidR="00C52F12" w:rsidRPr="00C52F12">
        <w:t>any</w:t>
      </w:r>
      <w:r w:rsidR="00C52F12" w:rsidRPr="00C52F12">
        <w:rPr>
          <w:spacing w:val="-7"/>
        </w:rPr>
        <w:t xml:space="preserve"> </w:t>
      </w:r>
      <w:r w:rsidR="00C52F12" w:rsidRPr="00C52F12">
        <w:t>actual,</w:t>
      </w:r>
      <w:r w:rsidR="00C52F12" w:rsidRPr="00C52F12">
        <w:rPr>
          <w:spacing w:val="-9"/>
        </w:rPr>
        <w:t xml:space="preserve"> </w:t>
      </w:r>
      <w:r w:rsidR="00C52F12" w:rsidRPr="00C52F12">
        <w:t>perceived</w:t>
      </w:r>
      <w:r w:rsidR="00576701">
        <w:t>,</w:t>
      </w:r>
      <w:r w:rsidR="00C52F12" w:rsidRPr="00C52F12">
        <w:rPr>
          <w:spacing w:val="-11"/>
        </w:rPr>
        <w:t xml:space="preserve"> </w:t>
      </w:r>
      <w:r w:rsidR="00C52F12" w:rsidRPr="00C52F12">
        <w:t>or</w:t>
      </w:r>
      <w:r w:rsidR="00C52F12" w:rsidRPr="00C52F12">
        <w:rPr>
          <w:spacing w:val="-9"/>
        </w:rPr>
        <w:t xml:space="preserve"> </w:t>
      </w:r>
      <w:r w:rsidR="00C52F12" w:rsidRPr="00C52F12">
        <w:t>potential</w:t>
      </w:r>
      <w:r w:rsidR="00C52F12" w:rsidRPr="00C52F12">
        <w:rPr>
          <w:spacing w:val="-9"/>
        </w:rPr>
        <w:t xml:space="preserve"> </w:t>
      </w:r>
      <w:r w:rsidR="00C52F12" w:rsidRPr="00C52F12">
        <w:t>conflict</w:t>
      </w:r>
      <w:r w:rsidR="00C52F12" w:rsidRPr="00C52F12">
        <w:rPr>
          <w:spacing w:val="-6"/>
        </w:rPr>
        <w:t xml:space="preserve"> </w:t>
      </w:r>
      <w:r w:rsidR="00C52F12" w:rsidRPr="00C52F12">
        <w:t>of</w:t>
      </w:r>
      <w:r w:rsidR="00C52F12" w:rsidRPr="00C52F12">
        <w:rPr>
          <w:spacing w:val="-10"/>
        </w:rPr>
        <w:t xml:space="preserve"> </w:t>
      </w:r>
      <w:r w:rsidR="00C52F12" w:rsidRPr="00C52F12">
        <w:t>interest for</w:t>
      </w:r>
      <w:r w:rsidR="00C52F12" w:rsidRPr="00C52F12">
        <w:rPr>
          <w:spacing w:val="-4"/>
        </w:rPr>
        <w:t xml:space="preserve"> </w:t>
      </w:r>
      <w:r w:rsidR="00C52F12" w:rsidRPr="00C52F12">
        <w:t>a</w:t>
      </w:r>
      <w:r w:rsidR="00C52F12" w:rsidRPr="00C52F12">
        <w:rPr>
          <w:spacing w:val="-3"/>
        </w:rPr>
        <w:t xml:space="preserve"> </w:t>
      </w:r>
      <w:r w:rsidR="00576701">
        <w:rPr>
          <w:spacing w:val="-3"/>
        </w:rPr>
        <w:t xml:space="preserve">recruitment </w:t>
      </w:r>
      <w:r w:rsidR="00011624">
        <w:rPr>
          <w:spacing w:val="-3"/>
        </w:rPr>
        <w:t xml:space="preserve">or employment </w:t>
      </w:r>
      <w:r w:rsidR="00C52F12" w:rsidRPr="00C52F12">
        <w:t>selection</w:t>
      </w:r>
      <w:r w:rsidR="00C52F12" w:rsidRPr="00C52F12">
        <w:rPr>
          <w:spacing w:val="-3"/>
        </w:rPr>
        <w:t xml:space="preserve"> </w:t>
      </w:r>
      <w:r w:rsidR="00C52F12" w:rsidRPr="00C52F12">
        <w:t>process,</w:t>
      </w:r>
      <w:r w:rsidR="00C52F12" w:rsidRPr="00C52F12">
        <w:rPr>
          <w:spacing w:val="-2"/>
        </w:rPr>
        <w:t xml:space="preserve"> </w:t>
      </w:r>
      <w:r w:rsidR="00C52F12" w:rsidRPr="00C52F12">
        <w:t>or</w:t>
      </w:r>
      <w:r w:rsidR="00C52F12" w:rsidRPr="00C52F12">
        <w:rPr>
          <w:spacing w:val="-3"/>
        </w:rPr>
        <w:t xml:space="preserve"> </w:t>
      </w:r>
      <w:r w:rsidR="00C52F12" w:rsidRPr="00C52F12">
        <w:t>to</w:t>
      </w:r>
      <w:r w:rsidR="00C52F12" w:rsidRPr="00C52F12">
        <w:rPr>
          <w:spacing w:val="-5"/>
        </w:rPr>
        <w:t xml:space="preserve"> </w:t>
      </w:r>
      <w:r w:rsidR="00C52F12" w:rsidRPr="00C52F12">
        <w:t>confirm</w:t>
      </w:r>
      <w:r w:rsidR="00C52F12" w:rsidRPr="00C52F12">
        <w:rPr>
          <w:spacing w:val="-5"/>
        </w:rPr>
        <w:t xml:space="preserve"> </w:t>
      </w:r>
      <w:r w:rsidR="00C52F12" w:rsidRPr="00C52F12">
        <w:t>that</w:t>
      </w:r>
      <w:r w:rsidR="00C52F12" w:rsidRPr="00C52F12">
        <w:rPr>
          <w:spacing w:val="-2"/>
        </w:rPr>
        <w:t xml:space="preserve"> </w:t>
      </w:r>
      <w:r w:rsidR="00C52F12" w:rsidRPr="00C52F12">
        <w:t>no</w:t>
      </w:r>
      <w:r w:rsidR="00C52F12" w:rsidRPr="00C52F12">
        <w:rPr>
          <w:spacing w:val="-5"/>
        </w:rPr>
        <w:t xml:space="preserve"> </w:t>
      </w:r>
      <w:r w:rsidR="00C52F12" w:rsidRPr="00C52F12">
        <w:t>conflict</w:t>
      </w:r>
      <w:r w:rsidR="00C52F12" w:rsidRPr="00C52F12">
        <w:rPr>
          <w:spacing w:val="-1"/>
        </w:rPr>
        <w:t xml:space="preserve"> </w:t>
      </w:r>
      <w:r w:rsidR="00C52F12" w:rsidRPr="00C52F12">
        <w:t>of</w:t>
      </w:r>
      <w:r w:rsidR="00C52F12" w:rsidRPr="00C52F12">
        <w:rPr>
          <w:spacing w:val="-3"/>
        </w:rPr>
        <w:t xml:space="preserve"> </w:t>
      </w:r>
      <w:r w:rsidR="00C52F12" w:rsidRPr="00C52F12">
        <w:t>interest</w:t>
      </w:r>
      <w:r w:rsidR="00C52F12" w:rsidRPr="00C52F12">
        <w:rPr>
          <w:spacing w:val="-4"/>
        </w:rPr>
        <w:t xml:space="preserve"> </w:t>
      </w:r>
      <w:r w:rsidR="00C52F12" w:rsidRPr="00C52F12">
        <w:t>exists</w:t>
      </w:r>
      <w:r w:rsidR="00C5076B">
        <w:t>.</w:t>
      </w:r>
    </w:p>
    <w:p w14:paraId="3A1EFCD0" w14:textId="7E7800FA" w:rsidR="00C52F12" w:rsidRPr="00C52F12" w:rsidRDefault="00C52F12" w:rsidP="00C52F12">
      <w:r>
        <w:t>A conflict of interest occurs when the private interests of a public sector employee interfere, or appear to interfere, with official duties. Selection panel members must discuss actual, perceived and potential conflict of interest before any shortlisting takes place</w:t>
      </w:r>
      <w:r w:rsidR="00495612">
        <w:t xml:space="preserve"> and </w:t>
      </w:r>
      <w:r w:rsidR="000A69B5">
        <w:t xml:space="preserve">may be required to </w:t>
      </w:r>
      <w:r w:rsidR="00495612">
        <w:t>remove themselves if an actual conflict of interest exists</w:t>
      </w:r>
      <w:r>
        <w:t>.</w:t>
      </w:r>
    </w:p>
    <w:p w14:paraId="44A501E4" w14:textId="4D67255B" w:rsidR="00446666" w:rsidRDefault="00446666" w:rsidP="001E66AD">
      <w:r>
        <w:t>Pl</w:t>
      </w:r>
      <w:r w:rsidRPr="00903327">
        <w:t>ease read th</w:t>
      </w:r>
      <w:r>
        <w:t xml:space="preserve">e </w:t>
      </w:r>
      <w:r w:rsidR="007D49DA" w:rsidRPr="007D49DA">
        <w:t xml:space="preserve">Conflict of </w:t>
      </w:r>
      <w:r w:rsidR="00544806">
        <w:t>i</w:t>
      </w:r>
      <w:r w:rsidR="00544806" w:rsidRPr="007D49DA">
        <w:t xml:space="preserve">nterest </w:t>
      </w:r>
      <w:r w:rsidR="00544806">
        <w:t>d</w:t>
      </w:r>
      <w:r w:rsidR="00544806" w:rsidRPr="007D49DA">
        <w:t xml:space="preserve">eclaration </w:t>
      </w:r>
      <w:r w:rsidR="00544806">
        <w:t>p</w:t>
      </w:r>
      <w:r w:rsidR="00544806" w:rsidRPr="007D49DA">
        <w:t xml:space="preserve">olicy </w:t>
      </w:r>
      <w:r w:rsidR="007D49DA" w:rsidRPr="007D49DA">
        <w:t xml:space="preserve">and </w:t>
      </w:r>
      <w:r w:rsidR="007D49DA">
        <w:t>procedure</w:t>
      </w:r>
      <w:r>
        <w:t xml:space="preserve"> document</w:t>
      </w:r>
      <w:r w:rsidR="007D49DA">
        <w:t>s</w:t>
      </w:r>
      <w:r>
        <w:t xml:space="preserve"> before completing this form.</w:t>
      </w:r>
    </w:p>
    <w:p w14:paraId="51B5C7A0" w14:textId="4018114C" w:rsidR="00FA0F28" w:rsidRDefault="00446666" w:rsidP="001E66AD">
      <w:pPr>
        <w:rPr>
          <w:szCs w:val="22"/>
        </w:rPr>
      </w:pPr>
      <w:r w:rsidRPr="00FE036B">
        <w:rPr>
          <w:szCs w:val="22"/>
        </w:rPr>
        <w:t xml:space="preserve">When completing the declaration, you are required to take into consideration </w:t>
      </w:r>
      <w:r w:rsidR="007D49DA">
        <w:rPr>
          <w:szCs w:val="22"/>
        </w:rPr>
        <w:t xml:space="preserve">not only your but also </w:t>
      </w:r>
      <w:r w:rsidRPr="00FE036B">
        <w:rPr>
          <w:szCs w:val="22"/>
        </w:rPr>
        <w:t xml:space="preserve">the private interests and associations of your immediate family. </w:t>
      </w:r>
    </w:p>
    <w:p w14:paraId="6B06DB56" w14:textId="0644F700" w:rsidR="00446666" w:rsidRPr="00FE036B" w:rsidRDefault="00446666" w:rsidP="001E66AD">
      <w:pPr>
        <w:rPr>
          <w:szCs w:val="22"/>
        </w:rPr>
      </w:pPr>
      <w:r w:rsidRPr="00FE036B">
        <w:rPr>
          <w:szCs w:val="22"/>
        </w:rPr>
        <w:t>Where immediate family members or other relevant persons do not wish to provide detail or verify the information for inclusion on the form, you are nevertheless required to disclose any details of which you are aware and follow the directions to propose a plan to manage your involvement.</w:t>
      </w:r>
    </w:p>
    <w:p w14:paraId="3C9EEC5E" w14:textId="069BDF6D" w:rsidR="00446666" w:rsidRDefault="00446666" w:rsidP="001E66AD">
      <w:pPr>
        <w:rPr>
          <w:szCs w:val="22"/>
        </w:rPr>
      </w:pPr>
      <w:r w:rsidRPr="00FE036B">
        <w:rPr>
          <w:szCs w:val="22"/>
        </w:rPr>
        <w:t xml:space="preserve">The Department of Education recognises that the information you provide in this document is personal and sensitive and will therefore be held in confidence subject to the </w:t>
      </w:r>
      <w:r w:rsidRPr="00FD3231">
        <w:rPr>
          <w:i/>
          <w:iCs/>
          <w:szCs w:val="22"/>
        </w:rPr>
        <w:t>Information Act 2002</w:t>
      </w:r>
      <w:r w:rsidRPr="00FE036B">
        <w:rPr>
          <w:szCs w:val="22"/>
        </w:rPr>
        <w:t xml:space="preserve"> and Information Privacy Principles.</w:t>
      </w:r>
    </w:p>
    <w:p w14:paraId="20FD41F9" w14:textId="75AF8840" w:rsidR="007D49DA" w:rsidRPr="00544806" w:rsidRDefault="00597989" w:rsidP="00544806">
      <w:pPr>
        <w:pStyle w:val="Heading2"/>
        <w:rPr>
          <w:rStyle w:val="Questionlabel"/>
        </w:rPr>
        <w:sectPr w:rsidR="007D49DA" w:rsidRPr="00544806" w:rsidSect="00CC571B">
          <w:headerReference w:type="even" r:id="rId9"/>
          <w:headerReference w:type="default" r:id="rId10"/>
          <w:footerReference w:type="default" r:id="rId11"/>
          <w:headerReference w:type="first" r:id="rId12"/>
          <w:footerReference w:type="first" r:id="rId13"/>
          <w:pgSz w:w="11906" w:h="16838" w:code="9"/>
          <w:pgMar w:top="794" w:right="794" w:bottom="794" w:left="794" w:header="794" w:footer="794" w:gutter="0"/>
          <w:cols w:space="708"/>
          <w:titlePg/>
          <w:docGrid w:linePitch="360"/>
        </w:sectPr>
      </w:pPr>
      <w:r w:rsidRPr="00544806">
        <w:rPr>
          <w:rStyle w:val="Questionlabel"/>
        </w:rPr>
        <w:t xml:space="preserve">Once completed, this form must be attached to the selection report, provided to the delegate for their consideration and uploaded to the RTF before </w:t>
      </w:r>
      <w:r w:rsidR="0039242C" w:rsidRPr="00544806">
        <w:rPr>
          <w:rStyle w:val="Questionlabel"/>
        </w:rPr>
        <w:t>shortlisting</w:t>
      </w:r>
      <w:r w:rsidRPr="00544806">
        <w:rPr>
          <w:rStyle w:val="Questionlabel"/>
        </w:rPr>
        <w:t>.</w:t>
      </w:r>
      <w:r w:rsidR="00011624" w:rsidRPr="00544806">
        <w:rPr>
          <w:rStyle w:val="Questionlabel"/>
        </w:rPr>
        <w:t xml:space="preserve"> For school bodies this form is to be kept within the school on a restricted file.</w:t>
      </w:r>
    </w:p>
    <w:tbl>
      <w:tblPr>
        <w:tblStyle w:val="ListTable3"/>
        <w:tblW w:w="4996" w:type="pct"/>
        <w:tblLook w:val="04A0" w:firstRow="1" w:lastRow="0" w:firstColumn="1" w:lastColumn="0" w:noHBand="0" w:noVBand="1"/>
        <w:tblDescription w:val="Questions are followed by answer fields. Use the ‘Tab’ key to navigate through. Replace Y/N or Yes/No fields with your answer. Further instructions about filling out this form are provided at the beginning of the form."/>
      </w:tblPr>
      <w:tblGrid>
        <w:gridCol w:w="2876"/>
        <w:gridCol w:w="1261"/>
        <w:gridCol w:w="1444"/>
        <w:gridCol w:w="1956"/>
        <w:gridCol w:w="2934"/>
        <w:gridCol w:w="4762"/>
      </w:tblGrid>
      <w:tr w:rsidR="005F5683" w:rsidRPr="00475E22" w14:paraId="213FD4CB" w14:textId="77777777" w:rsidTr="00136D5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00" w:type="pct"/>
            <w:gridSpan w:val="6"/>
          </w:tcPr>
          <w:p w14:paraId="6B89D1BB" w14:textId="0FC22E81" w:rsidR="005F5683" w:rsidRPr="00FA0F28" w:rsidRDefault="005F5683" w:rsidP="00136D5E">
            <w:pPr>
              <w:spacing w:before="120" w:after="120"/>
            </w:pPr>
            <w:r>
              <w:lastRenderedPageBreak/>
              <w:t xml:space="preserve">Vacancy </w:t>
            </w:r>
            <w:r w:rsidRPr="00FA0F28">
              <w:t>details</w:t>
            </w:r>
          </w:p>
        </w:tc>
      </w:tr>
      <w:tr w:rsidR="005F5683" w:rsidRPr="00475E22" w14:paraId="44619609" w14:textId="77777777" w:rsidTr="005F56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4" w:type="pct"/>
            <w:tcBorders>
              <w:top w:val="single" w:sz="4" w:space="0" w:color="auto"/>
              <w:left w:val="single" w:sz="4" w:space="0" w:color="auto"/>
              <w:bottom w:val="single" w:sz="4" w:space="0" w:color="auto"/>
              <w:right w:val="single" w:sz="4" w:space="0" w:color="auto"/>
            </w:tcBorders>
          </w:tcPr>
          <w:p w14:paraId="210B44F2" w14:textId="63F3A633" w:rsidR="005F5683" w:rsidRPr="00475E22" w:rsidRDefault="005F5683" w:rsidP="005F5683">
            <w:pPr>
              <w:spacing w:before="60" w:after="60"/>
              <w:rPr>
                <w:b w:val="0"/>
              </w:rPr>
            </w:pPr>
            <w:r>
              <w:t>Agency:</w:t>
            </w:r>
          </w:p>
        </w:tc>
        <w:tc>
          <w:tcPr>
            <w:tcW w:w="1530" w:type="pct"/>
            <w:gridSpan w:val="3"/>
            <w:tcBorders>
              <w:left w:val="single" w:sz="4" w:space="0" w:color="auto"/>
              <w:right w:val="single" w:sz="4" w:space="0" w:color="auto"/>
            </w:tcBorders>
          </w:tcPr>
          <w:p w14:paraId="2C442109" w14:textId="77777777" w:rsidR="005F5683" w:rsidRPr="00475E22" w:rsidRDefault="005F5683" w:rsidP="005F5683">
            <w:pPr>
              <w:spacing w:before="60" w:after="60"/>
              <w:cnfStyle w:val="000000100000" w:firstRow="0" w:lastRow="0" w:firstColumn="0" w:lastColumn="0" w:oddVBand="0" w:evenVBand="0" w:oddHBand="1" w:evenHBand="0" w:firstRowFirstColumn="0" w:firstRowLastColumn="0" w:lastRowFirstColumn="0" w:lastRowLastColumn="0"/>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63" w:type="pct"/>
            <w:tcBorders>
              <w:left w:val="single" w:sz="4" w:space="0" w:color="auto"/>
              <w:right w:val="single" w:sz="4" w:space="0" w:color="auto"/>
            </w:tcBorders>
          </w:tcPr>
          <w:p w14:paraId="6F5C837D" w14:textId="463BE5E7" w:rsidR="005F5683" w:rsidRPr="005F5683" w:rsidRDefault="005F5683" w:rsidP="005F5683">
            <w:pPr>
              <w:spacing w:before="60" w:after="60"/>
              <w:cnfStyle w:val="000000100000" w:firstRow="0" w:lastRow="0" w:firstColumn="0" w:lastColumn="0" w:oddVBand="0" w:evenVBand="0" w:oddHBand="1" w:evenHBand="0" w:firstRowFirstColumn="0" w:firstRowLastColumn="0" w:lastRowFirstColumn="0" w:lastRowLastColumn="0"/>
              <w:rPr>
                <w:b/>
                <w:bCs/>
              </w:rPr>
            </w:pPr>
            <w:r w:rsidRPr="005F5683">
              <w:rPr>
                <w:b/>
                <w:bCs/>
              </w:rPr>
              <w:t xml:space="preserve">Division </w:t>
            </w:r>
            <w:r w:rsidR="00544806">
              <w:rPr>
                <w:b/>
                <w:bCs/>
              </w:rPr>
              <w:t>or</w:t>
            </w:r>
            <w:r w:rsidRPr="005F5683">
              <w:rPr>
                <w:b/>
                <w:bCs/>
              </w:rPr>
              <w:t xml:space="preserve"> </w:t>
            </w:r>
            <w:r w:rsidR="00544806">
              <w:rPr>
                <w:b/>
                <w:bCs/>
              </w:rPr>
              <w:t>s</w:t>
            </w:r>
            <w:r w:rsidRPr="005F5683">
              <w:rPr>
                <w:b/>
                <w:bCs/>
              </w:rPr>
              <w:t>chool:</w:t>
            </w:r>
          </w:p>
        </w:tc>
        <w:tc>
          <w:tcPr>
            <w:tcW w:w="1563" w:type="pct"/>
            <w:tcBorders>
              <w:top w:val="single" w:sz="4" w:space="0" w:color="auto"/>
              <w:left w:val="single" w:sz="4" w:space="0" w:color="auto"/>
              <w:bottom w:val="single" w:sz="4" w:space="0" w:color="auto"/>
              <w:right w:val="single" w:sz="4" w:space="0" w:color="auto"/>
            </w:tcBorders>
          </w:tcPr>
          <w:p w14:paraId="4860CB3C" w14:textId="3A5CB12E" w:rsidR="005F5683" w:rsidRPr="005F5683" w:rsidRDefault="005F5683" w:rsidP="005F5683">
            <w:pPr>
              <w:spacing w:before="60" w:after="60"/>
              <w:cnfStyle w:val="000000100000" w:firstRow="0" w:lastRow="0" w:firstColumn="0" w:lastColumn="0" w:oddVBand="0" w:evenVBand="0" w:oddHBand="1" w:evenHBand="0" w:firstRowFirstColumn="0" w:firstRowLastColumn="0" w:lastRowFirstColumn="0" w:lastRowLastColumn="0"/>
              <w:rPr>
                <w:b/>
                <w:bCs/>
              </w:rPr>
            </w:pPr>
            <w:r w:rsidRPr="00B206F8">
              <w:fldChar w:fldCharType="begin">
                <w:ffData>
                  <w:name w:val="Text8"/>
                  <w:enabled/>
                  <w:calcOnExit w:val="0"/>
                  <w:textInput/>
                </w:ffData>
              </w:fldChar>
            </w:r>
            <w:r w:rsidRPr="00B206F8">
              <w:instrText xml:space="preserve"> FORMTEXT </w:instrText>
            </w:r>
            <w:r w:rsidRPr="00B206F8">
              <w:fldChar w:fldCharType="separate"/>
            </w:r>
            <w:r w:rsidRPr="00B206F8">
              <w:rPr>
                <w:noProof/>
              </w:rPr>
              <w:t> </w:t>
            </w:r>
            <w:r w:rsidRPr="00B206F8">
              <w:rPr>
                <w:noProof/>
              </w:rPr>
              <w:t> </w:t>
            </w:r>
            <w:r w:rsidRPr="00B206F8">
              <w:rPr>
                <w:noProof/>
              </w:rPr>
              <w:t> </w:t>
            </w:r>
            <w:r w:rsidRPr="00B206F8">
              <w:rPr>
                <w:noProof/>
              </w:rPr>
              <w:t> </w:t>
            </w:r>
            <w:r w:rsidRPr="00B206F8">
              <w:rPr>
                <w:noProof/>
              </w:rPr>
              <w:t> </w:t>
            </w:r>
            <w:r w:rsidRPr="00B206F8">
              <w:fldChar w:fldCharType="end"/>
            </w:r>
          </w:p>
        </w:tc>
      </w:tr>
      <w:tr w:rsidR="005F5683" w:rsidRPr="00475E22" w14:paraId="02254458" w14:textId="77777777" w:rsidTr="005F5683">
        <w:tc>
          <w:tcPr>
            <w:cnfStyle w:val="001000000000" w:firstRow="0" w:lastRow="0" w:firstColumn="1" w:lastColumn="0" w:oddVBand="0" w:evenVBand="0" w:oddHBand="0" w:evenHBand="0" w:firstRowFirstColumn="0" w:firstRowLastColumn="0" w:lastRowFirstColumn="0" w:lastRowLastColumn="0"/>
            <w:tcW w:w="944" w:type="pct"/>
            <w:tcBorders>
              <w:top w:val="single" w:sz="4" w:space="0" w:color="auto"/>
              <w:left w:val="single" w:sz="4" w:space="0" w:color="auto"/>
              <w:bottom w:val="single" w:sz="4" w:space="0" w:color="auto"/>
              <w:right w:val="single" w:sz="4" w:space="0" w:color="auto"/>
            </w:tcBorders>
          </w:tcPr>
          <w:p w14:paraId="397E9147" w14:textId="4A52800D" w:rsidR="005F5683" w:rsidRDefault="005F5683" w:rsidP="005F5683">
            <w:pPr>
              <w:spacing w:before="60" w:after="60"/>
            </w:pPr>
            <w:r>
              <w:t>Job title</w:t>
            </w:r>
            <w:r w:rsidR="00576701">
              <w:t>:</w:t>
            </w:r>
          </w:p>
        </w:tc>
        <w:tc>
          <w:tcPr>
            <w:tcW w:w="1530" w:type="pct"/>
            <w:gridSpan w:val="3"/>
            <w:tcBorders>
              <w:top w:val="single" w:sz="4" w:space="0" w:color="1F1F5F" w:themeColor="text1"/>
              <w:left w:val="single" w:sz="4" w:space="0" w:color="auto"/>
              <w:bottom w:val="single" w:sz="4" w:space="0" w:color="1F1F5F" w:themeColor="text1"/>
              <w:right w:val="single" w:sz="4" w:space="0" w:color="auto"/>
            </w:tcBorders>
          </w:tcPr>
          <w:p w14:paraId="4798144E" w14:textId="32175644" w:rsidR="005F5683" w:rsidRDefault="005F5683" w:rsidP="005F5683">
            <w:pPr>
              <w:spacing w:before="60" w:after="60"/>
              <w:cnfStyle w:val="000000000000" w:firstRow="0" w:lastRow="0" w:firstColumn="0" w:lastColumn="0" w:oddVBand="0" w:evenVBand="0" w:oddHBand="0" w:evenHBand="0" w:firstRowFirstColumn="0" w:firstRowLastColumn="0" w:lastRowFirstColumn="0" w:lastRowLastColumn="0"/>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63" w:type="pct"/>
            <w:tcBorders>
              <w:left w:val="single" w:sz="4" w:space="0" w:color="auto"/>
              <w:right w:val="single" w:sz="4" w:space="0" w:color="auto"/>
            </w:tcBorders>
          </w:tcPr>
          <w:p w14:paraId="304FC110" w14:textId="325C7777" w:rsidR="005F5683" w:rsidRPr="005F5683" w:rsidRDefault="005F5683" w:rsidP="005F5683">
            <w:pPr>
              <w:spacing w:before="60" w:after="60"/>
              <w:cnfStyle w:val="000000000000" w:firstRow="0" w:lastRow="0" w:firstColumn="0" w:lastColumn="0" w:oddVBand="0" w:evenVBand="0" w:oddHBand="0" w:evenHBand="0" w:firstRowFirstColumn="0" w:firstRowLastColumn="0" w:lastRowFirstColumn="0" w:lastRowLastColumn="0"/>
              <w:rPr>
                <w:b/>
                <w:bCs/>
              </w:rPr>
            </w:pPr>
            <w:r w:rsidRPr="005F5683">
              <w:rPr>
                <w:b/>
                <w:bCs/>
              </w:rPr>
              <w:t>Designation</w:t>
            </w:r>
            <w:r w:rsidR="00576701">
              <w:rPr>
                <w:b/>
                <w:bCs/>
              </w:rPr>
              <w:t>:</w:t>
            </w:r>
          </w:p>
        </w:tc>
        <w:tc>
          <w:tcPr>
            <w:tcW w:w="1563" w:type="pct"/>
            <w:tcBorders>
              <w:top w:val="single" w:sz="4" w:space="0" w:color="auto"/>
              <w:left w:val="single" w:sz="4" w:space="0" w:color="auto"/>
              <w:bottom w:val="single" w:sz="4" w:space="0" w:color="auto"/>
              <w:right w:val="single" w:sz="4" w:space="0" w:color="auto"/>
            </w:tcBorders>
          </w:tcPr>
          <w:p w14:paraId="7EAE5CA6" w14:textId="1105F8F9" w:rsidR="005F5683" w:rsidRPr="005F5683" w:rsidRDefault="005F5683" w:rsidP="005F5683">
            <w:pPr>
              <w:spacing w:before="60" w:after="60"/>
              <w:cnfStyle w:val="000000000000" w:firstRow="0" w:lastRow="0" w:firstColumn="0" w:lastColumn="0" w:oddVBand="0" w:evenVBand="0" w:oddHBand="0" w:evenHBand="0" w:firstRowFirstColumn="0" w:firstRowLastColumn="0" w:lastRowFirstColumn="0" w:lastRowLastColumn="0"/>
              <w:rPr>
                <w:b/>
                <w:bCs/>
              </w:rPr>
            </w:pPr>
            <w:r w:rsidRPr="00B206F8">
              <w:fldChar w:fldCharType="begin">
                <w:ffData>
                  <w:name w:val="Text8"/>
                  <w:enabled/>
                  <w:calcOnExit w:val="0"/>
                  <w:textInput/>
                </w:ffData>
              </w:fldChar>
            </w:r>
            <w:r w:rsidRPr="00B206F8">
              <w:instrText xml:space="preserve"> FORMTEXT </w:instrText>
            </w:r>
            <w:r w:rsidRPr="00B206F8">
              <w:fldChar w:fldCharType="separate"/>
            </w:r>
            <w:r w:rsidRPr="00B206F8">
              <w:rPr>
                <w:noProof/>
              </w:rPr>
              <w:t> </w:t>
            </w:r>
            <w:r w:rsidRPr="00B206F8">
              <w:rPr>
                <w:noProof/>
              </w:rPr>
              <w:t> </w:t>
            </w:r>
            <w:r w:rsidRPr="00B206F8">
              <w:rPr>
                <w:noProof/>
              </w:rPr>
              <w:t> </w:t>
            </w:r>
            <w:r w:rsidRPr="00B206F8">
              <w:rPr>
                <w:noProof/>
              </w:rPr>
              <w:t> </w:t>
            </w:r>
            <w:r w:rsidRPr="00B206F8">
              <w:rPr>
                <w:noProof/>
              </w:rPr>
              <w:t> </w:t>
            </w:r>
            <w:r w:rsidRPr="00B206F8">
              <w:fldChar w:fldCharType="end"/>
            </w:r>
          </w:p>
        </w:tc>
      </w:tr>
      <w:tr w:rsidR="005F5683" w:rsidRPr="00475E22" w14:paraId="5A3E9DC8" w14:textId="77777777" w:rsidTr="005F56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4" w:type="pct"/>
            <w:tcBorders>
              <w:top w:val="single" w:sz="4" w:space="0" w:color="auto"/>
              <w:left w:val="single" w:sz="4" w:space="0" w:color="auto"/>
              <w:bottom w:val="single" w:sz="4" w:space="0" w:color="auto"/>
              <w:right w:val="single" w:sz="4" w:space="0" w:color="auto"/>
            </w:tcBorders>
          </w:tcPr>
          <w:p w14:paraId="7D6240A7" w14:textId="1758E7B3" w:rsidR="005F5683" w:rsidRDefault="005F5683" w:rsidP="005F5683">
            <w:pPr>
              <w:spacing w:before="60" w:after="60"/>
            </w:pPr>
            <w:r>
              <w:t>Job type</w:t>
            </w:r>
            <w:r w:rsidR="00576701">
              <w:t>:</w:t>
            </w:r>
          </w:p>
        </w:tc>
        <w:tc>
          <w:tcPr>
            <w:tcW w:w="1530" w:type="pct"/>
            <w:gridSpan w:val="3"/>
            <w:tcBorders>
              <w:left w:val="single" w:sz="4" w:space="0" w:color="auto"/>
              <w:right w:val="single" w:sz="4" w:space="0" w:color="auto"/>
            </w:tcBorders>
          </w:tcPr>
          <w:p w14:paraId="3D573A48" w14:textId="1D85D3B4" w:rsidR="005F5683" w:rsidRDefault="005F5683" w:rsidP="005F5683">
            <w:pPr>
              <w:spacing w:before="60" w:after="60"/>
              <w:cnfStyle w:val="000000100000" w:firstRow="0" w:lastRow="0" w:firstColumn="0" w:lastColumn="0" w:oddVBand="0" w:evenVBand="0" w:oddHBand="1" w:evenHBand="0" w:firstRowFirstColumn="0" w:firstRowLastColumn="0" w:lastRowFirstColumn="0" w:lastRowLastColumn="0"/>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63" w:type="pct"/>
            <w:tcBorders>
              <w:left w:val="single" w:sz="4" w:space="0" w:color="auto"/>
              <w:right w:val="single" w:sz="4" w:space="0" w:color="auto"/>
            </w:tcBorders>
          </w:tcPr>
          <w:p w14:paraId="5663C07C" w14:textId="5397EAFB" w:rsidR="005F5683" w:rsidRPr="005F5683" w:rsidRDefault="005F5683" w:rsidP="005F5683">
            <w:pPr>
              <w:spacing w:before="60" w:after="60"/>
              <w:cnfStyle w:val="000000100000" w:firstRow="0" w:lastRow="0" w:firstColumn="0" w:lastColumn="0" w:oddVBand="0" w:evenVBand="0" w:oddHBand="1" w:evenHBand="0" w:firstRowFirstColumn="0" w:firstRowLastColumn="0" w:lastRowFirstColumn="0" w:lastRowLastColumn="0"/>
              <w:rPr>
                <w:b/>
                <w:bCs/>
              </w:rPr>
            </w:pPr>
            <w:r w:rsidRPr="005F5683">
              <w:rPr>
                <w:b/>
                <w:bCs/>
              </w:rPr>
              <w:t>Duration</w:t>
            </w:r>
            <w:r w:rsidR="00576701">
              <w:rPr>
                <w:b/>
                <w:bCs/>
              </w:rPr>
              <w:t>:</w:t>
            </w:r>
          </w:p>
        </w:tc>
        <w:tc>
          <w:tcPr>
            <w:tcW w:w="1563" w:type="pct"/>
            <w:tcBorders>
              <w:top w:val="single" w:sz="4" w:space="0" w:color="auto"/>
              <w:left w:val="single" w:sz="4" w:space="0" w:color="auto"/>
              <w:bottom w:val="single" w:sz="4" w:space="0" w:color="auto"/>
              <w:right w:val="single" w:sz="4" w:space="0" w:color="auto"/>
            </w:tcBorders>
          </w:tcPr>
          <w:p w14:paraId="4BDC3734" w14:textId="2D2D11F8" w:rsidR="005F5683" w:rsidRPr="005F5683" w:rsidRDefault="005F5683" w:rsidP="005F5683">
            <w:pPr>
              <w:spacing w:before="60" w:after="60"/>
              <w:cnfStyle w:val="000000100000" w:firstRow="0" w:lastRow="0" w:firstColumn="0" w:lastColumn="0" w:oddVBand="0" w:evenVBand="0" w:oddHBand="1" w:evenHBand="0" w:firstRowFirstColumn="0" w:firstRowLastColumn="0" w:lastRowFirstColumn="0" w:lastRowLastColumn="0"/>
              <w:rPr>
                <w:b/>
                <w:bCs/>
              </w:rPr>
            </w:pPr>
            <w:r w:rsidRPr="00B206F8">
              <w:fldChar w:fldCharType="begin">
                <w:ffData>
                  <w:name w:val="Text8"/>
                  <w:enabled/>
                  <w:calcOnExit w:val="0"/>
                  <w:textInput/>
                </w:ffData>
              </w:fldChar>
            </w:r>
            <w:r w:rsidRPr="00B206F8">
              <w:instrText xml:space="preserve"> FORMTEXT </w:instrText>
            </w:r>
            <w:r w:rsidRPr="00B206F8">
              <w:fldChar w:fldCharType="separate"/>
            </w:r>
            <w:r w:rsidRPr="00B206F8">
              <w:rPr>
                <w:noProof/>
              </w:rPr>
              <w:t> </w:t>
            </w:r>
            <w:r w:rsidRPr="00B206F8">
              <w:rPr>
                <w:noProof/>
              </w:rPr>
              <w:t> </w:t>
            </w:r>
            <w:r w:rsidRPr="00B206F8">
              <w:rPr>
                <w:noProof/>
              </w:rPr>
              <w:t> </w:t>
            </w:r>
            <w:r w:rsidRPr="00B206F8">
              <w:rPr>
                <w:noProof/>
              </w:rPr>
              <w:t> </w:t>
            </w:r>
            <w:r w:rsidRPr="00B206F8">
              <w:rPr>
                <w:noProof/>
              </w:rPr>
              <w:t> </w:t>
            </w:r>
            <w:r w:rsidRPr="00B206F8">
              <w:fldChar w:fldCharType="end"/>
            </w:r>
          </w:p>
        </w:tc>
      </w:tr>
      <w:tr w:rsidR="005F5683" w:rsidRPr="00475E22" w14:paraId="75B48A41" w14:textId="77777777" w:rsidTr="005F5683">
        <w:tc>
          <w:tcPr>
            <w:cnfStyle w:val="001000000000" w:firstRow="0" w:lastRow="0" w:firstColumn="1" w:lastColumn="0" w:oddVBand="0" w:evenVBand="0" w:oddHBand="0" w:evenHBand="0" w:firstRowFirstColumn="0" w:firstRowLastColumn="0" w:lastRowFirstColumn="0" w:lastRowLastColumn="0"/>
            <w:tcW w:w="944" w:type="pct"/>
            <w:tcBorders>
              <w:top w:val="single" w:sz="4" w:space="0" w:color="auto"/>
              <w:left w:val="single" w:sz="4" w:space="0" w:color="auto"/>
              <w:bottom w:val="single" w:sz="4" w:space="0" w:color="auto"/>
              <w:right w:val="single" w:sz="4" w:space="0" w:color="auto"/>
            </w:tcBorders>
          </w:tcPr>
          <w:p w14:paraId="3E74549A" w14:textId="3E6674F1" w:rsidR="005F5683" w:rsidRDefault="005F5683" w:rsidP="005F5683">
            <w:pPr>
              <w:spacing w:before="60" w:after="60"/>
            </w:pPr>
            <w:r w:rsidRPr="005F5683">
              <w:rPr>
                <w:bCs w:val="0"/>
              </w:rPr>
              <w:t xml:space="preserve">Position </w:t>
            </w:r>
            <w:r w:rsidR="00544806">
              <w:rPr>
                <w:bCs w:val="0"/>
              </w:rPr>
              <w:t>n</w:t>
            </w:r>
            <w:r w:rsidRPr="005F5683">
              <w:rPr>
                <w:bCs w:val="0"/>
              </w:rPr>
              <w:t>umber</w:t>
            </w:r>
            <w:r w:rsidR="00576701">
              <w:rPr>
                <w:bCs w:val="0"/>
              </w:rPr>
              <w:t>:</w:t>
            </w:r>
          </w:p>
        </w:tc>
        <w:tc>
          <w:tcPr>
            <w:tcW w:w="414" w:type="pct"/>
            <w:tcBorders>
              <w:left w:val="single" w:sz="4" w:space="0" w:color="auto"/>
              <w:right w:val="single" w:sz="4" w:space="0" w:color="auto"/>
            </w:tcBorders>
          </w:tcPr>
          <w:p w14:paraId="3A65A1DE" w14:textId="60B8E1E9" w:rsidR="005F5683" w:rsidRDefault="005F5683" w:rsidP="005F5683">
            <w:pPr>
              <w:spacing w:before="60" w:after="60"/>
              <w:cnfStyle w:val="000000000000" w:firstRow="0" w:lastRow="0" w:firstColumn="0" w:lastColumn="0" w:oddVBand="0" w:evenVBand="0" w:oddHBand="0" w:evenHBand="0" w:firstRowFirstColumn="0" w:firstRowLastColumn="0" w:lastRowFirstColumn="0" w:lastRowLastColumn="0"/>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4" w:type="pct"/>
            <w:tcBorders>
              <w:left w:val="single" w:sz="4" w:space="0" w:color="auto"/>
              <w:right w:val="single" w:sz="4" w:space="0" w:color="auto"/>
            </w:tcBorders>
          </w:tcPr>
          <w:p w14:paraId="67FF8F7F" w14:textId="5106D75E" w:rsidR="005F5683" w:rsidRPr="005F5683" w:rsidRDefault="005F5683" w:rsidP="005F5683">
            <w:pPr>
              <w:spacing w:before="60" w:after="60"/>
              <w:cnfStyle w:val="000000000000" w:firstRow="0" w:lastRow="0" w:firstColumn="0" w:lastColumn="0" w:oddVBand="0" w:evenVBand="0" w:oddHBand="0" w:evenHBand="0" w:firstRowFirstColumn="0" w:firstRowLastColumn="0" w:lastRowFirstColumn="0" w:lastRowLastColumn="0"/>
              <w:rPr>
                <w:b/>
                <w:bCs/>
              </w:rPr>
            </w:pPr>
            <w:r w:rsidRPr="005F5683">
              <w:rPr>
                <w:b/>
                <w:bCs/>
              </w:rPr>
              <w:t>RTF</w:t>
            </w:r>
            <w:r w:rsidR="00576701">
              <w:rPr>
                <w:b/>
                <w:bCs/>
              </w:rPr>
              <w:t>:</w:t>
            </w:r>
          </w:p>
        </w:tc>
        <w:tc>
          <w:tcPr>
            <w:tcW w:w="642" w:type="pct"/>
            <w:tcBorders>
              <w:left w:val="single" w:sz="4" w:space="0" w:color="auto"/>
              <w:right w:val="single" w:sz="4" w:space="0" w:color="auto"/>
            </w:tcBorders>
          </w:tcPr>
          <w:p w14:paraId="0FDE6520" w14:textId="351722B3" w:rsidR="005F5683" w:rsidRDefault="005F5683" w:rsidP="005F5683">
            <w:pPr>
              <w:spacing w:before="60" w:after="60"/>
              <w:cnfStyle w:val="000000000000" w:firstRow="0" w:lastRow="0" w:firstColumn="0" w:lastColumn="0" w:oddVBand="0" w:evenVBand="0" w:oddHBand="0" w:evenHBand="0" w:firstRowFirstColumn="0" w:firstRowLastColumn="0" w:lastRowFirstColumn="0" w:lastRowLastColumn="0"/>
            </w:pPr>
            <w:r w:rsidRPr="00B206F8">
              <w:fldChar w:fldCharType="begin">
                <w:ffData>
                  <w:name w:val="Text8"/>
                  <w:enabled/>
                  <w:calcOnExit w:val="0"/>
                  <w:textInput/>
                </w:ffData>
              </w:fldChar>
            </w:r>
            <w:r w:rsidRPr="00B206F8">
              <w:instrText xml:space="preserve"> FORMTEXT </w:instrText>
            </w:r>
            <w:r w:rsidRPr="00B206F8">
              <w:fldChar w:fldCharType="separate"/>
            </w:r>
            <w:r w:rsidRPr="00B206F8">
              <w:rPr>
                <w:noProof/>
              </w:rPr>
              <w:t> </w:t>
            </w:r>
            <w:r w:rsidRPr="00B206F8">
              <w:rPr>
                <w:noProof/>
              </w:rPr>
              <w:t> </w:t>
            </w:r>
            <w:r w:rsidRPr="00B206F8">
              <w:rPr>
                <w:noProof/>
              </w:rPr>
              <w:t> </w:t>
            </w:r>
            <w:r w:rsidRPr="00B206F8">
              <w:rPr>
                <w:noProof/>
              </w:rPr>
              <w:t> </w:t>
            </w:r>
            <w:r w:rsidRPr="00B206F8">
              <w:rPr>
                <w:noProof/>
              </w:rPr>
              <w:t> </w:t>
            </w:r>
            <w:r w:rsidRPr="00B206F8">
              <w:fldChar w:fldCharType="end"/>
            </w:r>
          </w:p>
        </w:tc>
        <w:tc>
          <w:tcPr>
            <w:tcW w:w="963" w:type="pct"/>
            <w:tcBorders>
              <w:left w:val="single" w:sz="4" w:space="0" w:color="auto"/>
              <w:right w:val="single" w:sz="4" w:space="0" w:color="auto"/>
            </w:tcBorders>
          </w:tcPr>
          <w:p w14:paraId="61DA338C" w14:textId="0D3F0B0E" w:rsidR="005F5683" w:rsidRPr="005F5683" w:rsidRDefault="005F5683" w:rsidP="005F5683">
            <w:pPr>
              <w:spacing w:before="60" w:after="60"/>
              <w:cnfStyle w:val="000000000000" w:firstRow="0" w:lastRow="0" w:firstColumn="0" w:lastColumn="0" w:oddVBand="0" w:evenVBand="0" w:oddHBand="0" w:evenHBand="0" w:firstRowFirstColumn="0" w:firstRowLastColumn="0" w:lastRowFirstColumn="0" w:lastRowLastColumn="0"/>
              <w:rPr>
                <w:b/>
                <w:bCs/>
              </w:rPr>
            </w:pPr>
            <w:r w:rsidRPr="005F5683">
              <w:rPr>
                <w:b/>
                <w:bCs/>
              </w:rPr>
              <w:t>Location</w:t>
            </w:r>
            <w:r w:rsidR="00576701">
              <w:rPr>
                <w:b/>
                <w:bCs/>
              </w:rPr>
              <w:t>:</w:t>
            </w:r>
          </w:p>
        </w:tc>
        <w:tc>
          <w:tcPr>
            <w:tcW w:w="1563" w:type="pct"/>
            <w:tcBorders>
              <w:top w:val="single" w:sz="4" w:space="0" w:color="auto"/>
              <w:left w:val="single" w:sz="4" w:space="0" w:color="auto"/>
              <w:bottom w:val="single" w:sz="4" w:space="0" w:color="auto"/>
              <w:right w:val="single" w:sz="4" w:space="0" w:color="auto"/>
            </w:tcBorders>
          </w:tcPr>
          <w:p w14:paraId="0AF8612C" w14:textId="539AEB11" w:rsidR="005F5683" w:rsidRPr="005F5683" w:rsidRDefault="005F5683" w:rsidP="005F5683">
            <w:pPr>
              <w:spacing w:before="60" w:after="60"/>
              <w:cnfStyle w:val="000000000000" w:firstRow="0" w:lastRow="0" w:firstColumn="0" w:lastColumn="0" w:oddVBand="0" w:evenVBand="0" w:oddHBand="0" w:evenHBand="0" w:firstRowFirstColumn="0" w:firstRowLastColumn="0" w:lastRowFirstColumn="0" w:lastRowLastColumn="0"/>
              <w:rPr>
                <w:b/>
                <w:bCs/>
              </w:rP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B70BD01" w14:textId="2F0FDB68" w:rsidR="00597989" w:rsidRPr="00011624" w:rsidRDefault="00597989" w:rsidP="00AE4A75">
      <w:pPr>
        <w:spacing w:after="0"/>
        <w:rPr>
          <w:sz w:val="14"/>
          <w:szCs w:val="12"/>
        </w:rPr>
      </w:pPr>
    </w:p>
    <w:tbl>
      <w:tblPr>
        <w:tblStyle w:val="ListTable3"/>
        <w:tblW w:w="5000" w:type="pct"/>
        <w:tblLayout w:type="fixed"/>
        <w:tblLook w:val="04A0" w:firstRow="1" w:lastRow="0" w:firstColumn="1" w:lastColumn="0" w:noHBand="0" w:noVBand="1"/>
        <w:tblDescription w:val="Questions are followed by answer fields. Use the ‘Tab’ key to navigate through. Replace Y/N or Yes/No fields with your answer. Further instructions about filling out this form are provided at the beginning of the form."/>
      </w:tblPr>
      <w:tblGrid>
        <w:gridCol w:w="3048"/>
        <w:gridCol w:w="762"/>
        <w:gridCol w:w="2286"/>
        <w:gridCol w:w="1524"/>
        <w:gridCol w:w="1524"/>
        <w:gridCol w:w="2286"/>
        <w:gridCol w:w="762"/>
        <w:gridCol w:w="3048"/>
      </w:tblGrid>
      <w:tr w:rsidR="00BD1060" w:rsidRPr="00475E22" w14:paraId="0633DB2F" w14:textId="54C619B0" w:rsidTr="00BD1060">
        <w:trPr>
          <w:cnfStyle w:val="100000000000" w:firstRow="1" w:lastRow="0" w:firstColumn="0" w:lastColumn="0" w:oddVBand="0" w:evenVBand="0" w:oddHBand="0" w:evenHBand="0" w:firstRowFirstColumn="0" w:firstRowLastColumn="0" w:lastRowFirstColumn="0" w:lastRowLastColumn="0"/>
          <w:trHeight w:val="518"/>
        </w:trPr>
        <w:tc>
          <w:tcPr>
            <w:cnfStyle w:val="001000000100" w:firstRow="0" w:lastRow="0" w:firstColumn="1" w:lastColumn="0" w:oddVBand="0" w:evenVBand="0" w:oddHBand="0" w:evenHBand="0" w:firstRowFirstColumn="1" w:firstRowLastColumn="0" w:lastRowFirstColumn="0" w:lastRowLastColumn="0"/>
            <w:tcW w:w="1250" w:type="pct"/>
            <w:gridSpan w:val="2"/>
          </w:tcPr>
          <w:p w14:paraId="749EABDB" w14:textId="52D5CEC8" w:rsidR="00BD1060" w:rsidRPr="00FA0F28" w:rsidRDefault="00BD1060" w:rsidP="00136D5E">
            <w:pPr>
              <w:spacing w:before="120" w:after="120"/>
            </w:pPr>
            <w:r>
              <w:t xml:space="preserve">Panel </w:t>
            </w:r>
            <w:r w:rsidRPr="00FA0F28">
              <w:t>details</w:t>
            </w:r>
          </w:p>
        </w:tc>
        <w:tc>
          <w:tcPr>
            <w:tcW w:w="1250" w:type="pct"/>
            <w:gridSpan w:val="2"/>
            <w:tcBorders>
              <w:bottom w:val="single" w:sz="4" w:space="0" w:color="auto"/>
            </w:tcBorders>
          </w:tcPr>
          <w:p w14:paraId="19C0697F" w14:textId="77777777" w:rsidR="00BD1060" w:rsidRDefault="00BD1060" w:rsidP="00136D5E">
            <w:pPr>
              <w:spacing w:before="120" w:after="120"/>
              <w:cnfStyle w:val="100000000000" w:firstRow="1" w:lastRow="0" w:firstColumn="0" w:lastColumn="0" w:oddVBand="0" w:evenVBand="0" w:oddHBand="0" w:evenHBand="0" w:firstRowFirstColumn="0" w:firstRowLastColumn="0" w:lastRowFirstColumn="0" w:lastRowLastColumn="0"/>
            </w:pPr>
          </w:p>
        </w:tc>
        <w:tc>
          <w:tcPr>
            <w:tcW w:w="1250" w:type="pct"/>
            <w:gridSpan w:val="2"/>
            <w:tcBorders>
              <w:bottom w:val="single" w:sz="4" w:space="0" w:color="auto"/>
            </w:tcBorders>
          </w:tcPr>
          <w:p w14:paraId="6F702EE2" w14:textId="77777777" w:rsidR="00BD1060" w:rsidRDefault="00BD1060" w:rsidP="00136D5E">
            <w:pPr>
              <w:spacing w:before="120" w:after="120"/>
              <w:cnfStyle w:val="100000000000" w:firstRow="1" w:lastRow="0" w:firstColumn="0" w:lastColumn="0" w:oddVBand="0" w:evenVBand="0" w:oddHBand="0" w:evenHBand="0" w:firstRowFirstColumn="0" w:firstRowLastColumn="0" w:lastRowFirstColumn="0" w:lastRowLastColumn="0"/>
            </w:pPr>
          </w:p>
        </w:tc>
        <w:tc>
          <w:tcPr>
            <w:tcW w:w="1250" w:type="pct"/>
            <w:gridSpan w:val="2"/>
            <w:tcBorders>
              <w:bottom w:val="single" w:sz="4" w:space="0" w:color="auto"/>
            </w:tcBorders>
          </w:tcPr>
          <w:p w14:paraId="4ED457C4" w14:textId="77777777" w:rsidR="00BD1060" w:rsidRDefault="00BD1060" w:rsidP="00136D5E">
            <w:pPr>
              <w:spacing w:before="120" w:after="120"/>
              <w:cnfStyle w:val="100000000000" w:firstRow="1" w:lastRow="0" w:firstColumn="0" w:lastColumn="0" w:oddVBand="0" w:evenVBand="0" w:oddHBand="0" w:evenHBand="0" w:firstRowFirstColumn="0" w:firstRowLastColumn="0" w:lastRowFirstColumn="0" w:lastRowLastColumn="0"/>
            </w:pPr>
          </w:p>
        </w:tc>
      </w:tr>
      <w:tr w:rsidR="00BD1060" w:rsidRPr="00475E22" w14:paraId="258181E1" w14:textId="4337EA72" w:rsidTr="00BD1060">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1000" w:type="pct"/>
            <w:tcBorders>
              <w:right w:val="single" w:sz="4" w:space="0" w:color="auto"/>
            </w:tcBorders>
          </w:tcPr>
          <w:p w14:paraId="2F542380" w14:textId="77777777" w:rsidR="00BD1060" w:rsidRDefault="00BD1060" w:rsidP="00BD1060">
            <w:pPr>
              <w:spacing w:before="60" w:after="60"/>
              <w:jc w:val="both"/>
              <w:rPr>
                <w:b w:val="0"/>
                <w:bCs w:val="0"/>
              </w:rPr>
            </w:pPr>
          </w:p>
        </w:tc>
        <w:tc>
          <w:tcPr>
            <w:tcW w:w="1000" w:type="pct"/>
            <w:gridSpan w:val="2"/>
            <w:tcBorders>
              <w:right w:val="single" w:sz="4" w:space="0" w:color="auto"/>
            </w:tcBorders>
          </w:tcPr>
          <w:p w14:paraId="34DD3686" w14:textId="7053E09A" w:rsidR="00BD1060" w:rsidRPr="005726F4" w:rsidRDefault="00BD1060" w:rsidP="00BD1060">
            <w:pPr>
              <w:spacing w:before="60" w:after="60"/>
              <w:jc w:val="both"/>
              <w:cnfStyle w:val="000000100000" w:firstRow="0" w:lastRow="0" w:firstColumn="0" w:lastColumn="0" w:oddVBand="0" w:evenVBand="0" w:oddHBand="1" w:evenHBand="0" w:firstRowFirstColumn="0" w:firstRowLastColumn="0" w:lastRowFirstColumn="0" w:lastRowLastColumn="0"/>
              <w:rPr>
                <w:b/>
                <w:bCs/>
              </w:rPr>
            </w:pPr>
            <w:r w:rsidRPr="005726F4">
              <w:rPr>
                <w:b/>
                <w:bCs/>
              </w:rPr>
              <w:t xml:space="preserve">Panel </w:t>
            </w:r>
            <w:r w:rsidR="00544806">
              <w:rPr>
                <w:b/>
                <w:bCs/>
              </w:rPr>
              <w:t>c</w:t>
            </w:r>
            <w:r w:rsidRPr="005726F4">
              <w:rPr>
                <w:b/>
                <w:bCs/>
              </w:rPr>
              <w:t>hair</w:t>
            </w:r>
          </w:p>
        </w:tc>
        <w:tc>
          <w:tcPr>
            <w:tcW w:w="1000" w:type="pct"/>
            <w:gridSpan w:val="2"/>
            <w:tcBorders>
              <w:top w:val="single" w:sz="4" w:space="0" w:color="auto"/>
              <w:left w:val="single" w:sz="4" w:space="0" w:color="auto"/>
              <w:bottom w:val="single" w:sz="4" w:space="0" w:color="auto"/>
              <w:right w:val="single" w:sz="4" w:space="0" w:color="auto"/>
            </w:tcBorders>
          </w:tcPr>
          <w:p w14:paraId="4A495E95" w14:textId="0E4FBF5A" w:rsidR="00BD1060" w:rsidRPr="005726F4" w:rsidRDefault="00BD1060" w:rsidP="00BD1060">
            <w:pPr>
              <w:spacing w:before="60" w:after="60"/>
              <w:jc w:val="both"/>
              <w:cnfStyle w:val="000000100000" w:firstRow="0" w:lastRow="0" w:firstColumn="0" w:lastColumn="0" w:oddVBand="0" w:evenVBand="0" w:oddHBand="1" w:evenHBand="0" w:firstRowFirstColumn="0" w:firstRowLastColumn="0" w:lastRowFirstColumn="0" w:lastRowLastColumn="0"/>
              <w:rPr>
                <w:b/>
                <w:bCs/>
              </w:rPr>
            </w:pPr>
            <w:r w:rsidRPr="005726F4">
              <w:rPr>
                <w:b/>
                <w:bCs/>
              </w:rPr>
              <w:t xml:space="preserve">Panel </w:t>
            </w:r>
            <w:r w:rsidR="00544806">
              <w:rPr>
                <w:b/>
                <w:bCs/>
              </w:rPr>
              <w:t>m</w:t>
            </w:r>
            <w:r w:rsidRPr="005726F4">
              <w:rPr>
                <w:b/>
                <w:bCs/>
              </w:rPr>
              <w:t>ember 1</w:t>
            </w:r>
          </w:p>
        </w:tc>
        <w:tc>
          <w:tcPr>
            <w:tcW w:w="1000" w:type="pct"/>
            <w:gridSpan w:val="2"/>
            <w:tcBorders>
              <w:top w:val="single" w:sz="4" w:space="0" w:color="auto"/>
              <w:left w:val="single" w:sz="4" w:space="0" w:color="auto"/>
              <w:bottom w:val="single" w:sz="4" w:space="0" w:color="auto"/>
              <w:right w:val="single" w:sz="4" w:space="0" w:color="auto"/>
            </w:tcBorders>
          </w:tcPr>
          <w:p w14:paraId="0F856F78" w14:textId="73F7F4EC" w:rsidR="00BD1060" w:rsidRPr="005726F4" w:rsidRDefault="00BD1060" w:rsidP="00BD1060">
            <w:pPr>
              <w:spacing w:before="60" w:after="60"/>
              <w:jc w:val="both"/>
              <w:cnfStyle w:val="000000100000" w:firstRow="0" w:lastRow="0" w:firstColumn="0" w:lastColumn="0" w:oddVBand="0" w:evenVBand="0" w:oddHBand="1" w:evenHBand="0" w:firstRowFirstColumn="0" w:firstRowLastColumn="0" w:lastRowFirstColumn="0" w:lastRowLastColumn="0"/>
              <w:rPr>
                <w:b/>
                <w:bCs/>
              </w:rPr>
            </w:pPr>
            <w:r w:rsidRPr="005726F4">
              <w:rPr>
                <w:b/>
                <w:bCs/>
              </w:rPr>
              <w:t xml:space="preserve">Panel </w:t>
            </w:r>
            <w:r w:rsidR="00544806">
              <w:rPr>
                <w:b/>
                <w:bCs/>
              </w:rPr>
              <w:t>m</w:t>
            </w:r>
            <w:r w:rsidRPr="005726F4">
              <w:rPr>
                <w:b/>
                <w:bCs/>
              </w:rPr>
              <w:t>ember 2</w:t>
            </w:r>
          </w:p>
        </w:tc>
        <w:tc>
          <w:tcPr>
            <w:tcW w:w="1000" w:type="pct"/>
            <w:tcBorders>
              <w:top w:val="single" w:sz="4" w:space="0" w:color="auto"/>
              <w:left w:val="single" w:sz="4" w:space="0" w:color="auto"/>
              <w:bottom w:val="single" w:sz="4" w:space="0" w:color="auto"/>
              <w:right w:val="single" w:sz="4" w:space="0" w:color="auto"/>
            </w:tcBorders>
          </w:tcPr>
          <w:p w14:paraId="5329F500" w14:textId="30ADE4D4" w:rsidR="00BD1060" w:rsidRPr="005726F4" w:rsidRDefault="00BD1060" w:rsidP="00BD1060">
            <w:pPr>
              <w:spacing w:before="60" w:after="60"/>
              <w:jc w:val="both"/>
              <w:cnfStyle w:val="000000100000" w:firstRow="0" w:lastRow="0" w:firstColumn="0" w:lastColumn="0" w:oddVBand="0" w:evenVBand="0" w:oddHBand="1" w:evenHBand="0" w:firstRowFirstColumn="0" w:firstRowLastColumn="0" w:lastRowFirstColumn="0" w:lastRowLastColumn="0"/>
              <w:rPr>
                <w:b/>
                <w:bCs/>
              </w:rPr>
            </w:pPr>
            <w:r w:rsidRPr="005726F4">
              <w:rPr>
                <w:b/>
                <w:bCs/>
              </w:rPr>
              <w:t xml:space="preserve">Panel </w:t>
            </w:r>
            <w:r w:rsidR="00544806">
              <w:rPr>
                <w:b/>
                <w:bCs/>
              </w:rPr>
              <w:t>m</w:t>
            </w:r>
            <w:r w:rsidRPr="005726F4">
              <w:rPr>
                <w:b/>
                <w:bCs/>
              </w:rPr>
              <w:t xml:space="preserve">ember 3 </w:t>
            </w:r>
            <w:r w:rsidR="00544806">
              <w:rPr>
                <w:b/>
                <w:bCs/>
              </w:rPr>
              <w:t>- o</w:t>
            </w:r>
            <w:r w:rsidRPr="005726F4">
              <w:rPr>
                <w:b/>
                <w:bCs/>
              </w:rPr>
              <w:t>ptional</w:t>
            </w:r>
          </w:p>
        </w:tc>
      </w:tr>
      <w:tr w:rsidR="00BD1060" w:rsidRPr="00475E22" w14:paraId="566E76E7" w14:textId="0BA8D5D3" w:rsidTr="00BD1060">
        <w:trPr>
          <w:trHeight w:val="392"/>
        </w:trPr>
        <w:tc>
          <w:tcPr>
            <w:cnfStyle w:val="001000000000" w:firstRow="0" w:lastRow="0" w:firstColumn="1" w:lastColumn="0" w:oddVBand="0" w:evenVBand="0" w:oddHBand="0" w:evenHBand="0" w:firstRowFirstColumn="0" w:firstRowLastColumn="0" w:lastRowFirstColumn="0" w:lastRowLastColumn="0"/>
            <w:tcW w:w="1000" w:type="pct"/>
            <w:tcBorders>
              <w:right w:val="single" w:sz="4" w:space="0" w:color="auto"/>
            </w:tcBorders>
          </w:tcPr>
          <w:p w14:paraId="0E6C5FD6" w14:textId="19903419" w:rsidR="00BD1060" w:rsidRPr="00BD1060" w:rsidRDefault="00BD1060" w:rsidP="00BD1060">
            <w:pPr>
              <w:spacing w:before="60" w:after="60"/>
            </w:pPr>
            <w:r w:rsidRPr="00475E22">
              <w:t>Name:</w:t>
            </w:r>
          </w:p>
        </w:tc>
        <w:tc>
          <w:tcPr>
            <w:tcW w:w="1000" w:type="pct"/>
            <w:gridSpan w:val="2"/>
            <w:tcBorders>
              <w:top w:val="single" w:sz="4" w:space="0" w:color="auto"/>
              <w:left w:val="single" w:sz="4" w:space="0" w:color="auto"/>
              <w:bottom w:val="single" w:sz="4" w:space="0" w:color="auto"/>
              <w:right w:val="single" w:sz="4" w:space="0" w:color="auto"/>
            </w:tcBorders>
          </w:tcPr>
          <w:p w14:paraId="6EA54C56" w14:textId="77777777" w:rsidR="00BD1060" w:rsidRPr="00475E22" w:rsidRDefault="00BD1060" w:rsidP="00BD1060">
            <w:pPr>
              <w:spacing w:before="60" w:after="60"/>
              <w:cnfStyle w:val="000000000000" w:firstRow="0" w:lastRow="0" w:firstColumn="0" w:lastColumn="0" w:oddVBand="0" w:evenVBand="0" w:oddHBand="0" w:evenHBand="0" w:firstRowFirstColumn="0" w:firstRowLastColumn="0" w:lastRowFirstColumn="0" w:lastRowLastColumn="0"/>
            </w:pPr>
            <w:r>
              <w:fldChar w:fldCharType="begin">
                <w:ffData>
                  <w:name w:val="Text7"/>
                  <w:enabled/>
                  <w:calcOnExit w:val="0"/>
                  <w:textInput/>
                </w:ffData>
              </w:fldChar>
            </w:r>
            <w:bookmarkStart w:id="0"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1000" w:type="pct"/>
            <w:gridSpan w:val="2"/>
            <w:tcBorders>
              <w:top w:val="single" w:sz="4" w:space="0" w:color="auto"/>
              <w:left w:val="single" w:sz="4" w:space="0" w:color="auto"/>
              <w:bottom w:val="single" w:sz="4" w:space="0" w:color="auto"/>
              <w:right w:val="single" w:sz="4" w:space="0" w:color="auto"/>
            </w:tcBorders>
          </w:tcPr>
          <w:p w14:paraId="51518FA0" w14:textId="50C7D3C4" w:rsidR="00BD1060" w:rsidRDefault="00BD1060" w:rsidP="00BD1060">
            <w:pPr>
              <w:spacing w:before="60" w:after="60"/>
              <w:cnfStyle w:val="000000000000" w:firstRow="0" w:lastRow="0" w:firstColumn="0" w:lastColumn="0" w:oddVBand="0" w:evenVBand="0" w:oddHBand="0" w:evenHBand="0" w:firstRowFirstColumn="0" w:firstRowLastColumn="0" w:lastRowFirstColumn="0" w:lastRowLastColumn="0"/>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00" w:type="pct"/>
            <w:gridSpan w:val="2"/>
            <w:tcBorders>
              <w:top w:val="single" w:sz="4" w:space="0" w:color="auto"/>
              <w:left w:val="single" w:sz="4" w:space="0" w:color="auto"/>
              <w:bottom w:val="single" w:sz="4" w:space="0" w:color="auto"/>
              <w:right w:val="single" w:sz="4" w:space="0" w:color="auto"/>
            </w:tcBorders>
          </w:tcPr>
          <w:p w14:paraId="0A083A22" w14:textId="735A1349" w:rsidR="00BD1060" w:rsidRDefault="00BD1060" w:rsidP="00BD1060">
            <w:pPr>
              <w:spacing w:before="60" w:after="60"/>
              <w:cnfStyle w:val="000000000000" w:firstRow="0" w:lastRow="0" w:firstColumn="0" w:lastColumn="0" w:oddVBand="0" w:evenVBand="0" w:oddHBand="0" w:evenHBand="0" w:firstRowFirstColumn="0" w:firstRowLastColumn="0" w:lastRowFirstColumn="0" w:lastRowLastColumn="0"/>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00" w:type="pct"/>
            <w:tcBorders>
              <w:top w:val="single" w:sz="4" w:space="0" w:color="auto"/>
              <w:left w:val="single" w:sz="4" w:space="0" w:color="auto"/>
              <w:bottom w:val="single" w:sz="4" w:space="0" w:color="auto"/>
              <w:right w:val="single" w:sz="4" w:space="0" w:color="auto"/>
            </w:tcBorders>
          </w:tcPr>
          <w:p w14:paraId="671FA471" w14:textId="20449FBC" w:rsidR="00BD1060" w:rsidRDefault="00BD1060" w:rsidP="00BD1060">
            <w:pPr>
              <w:spacing w:before="60" w:after="60"/>
              <w:cnfStyle w:val="000000000000" w:firstRow="0" w:lastRow="0" w:firstColumn="0" w:lastColumn="0" w:oddVBand="0" w:evenVBand="0" w:oddHBand="0" w:evenHBand="0" w:firstRowFirstColumn="0" w:firstRowLastColumn="0" w:lastRowFirstColumn="0" w:lastRowLastColumn="0"/>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D1060" w:rsidRPr="00475E22" w14:paraId="33277B9A" w14:textId="43F46402" w:rsidTr="00BD1060">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1000" w:type="pct"/>
            <w:tcBorders>
              <w:right w:val="single" w:sz="4" w:space="0" w:color="auto"/>
            </w:tcBorders>
          </w:tcPr>
          <w:p w14:paraId="66D458E7" w14:textId="77777777" w:rsidR="00BD1060" w:rsidRPr="00BD1060" w:rsidRDefault="00BD1060" w:rsidP="00BD1060">
            <w:pPr>
              <w:spacing w:before="60" w:after="60"/>
            </w:pPr>
            <w:r w:rsidRPr="00475E22">
              <w:t>Position:</w:t>
            </w:r>
          </w:p>
        </w:tc>
        <w:tc>
          <w:tcPr>
            <w:tcW w:w="1000" w:type="pct"/>
            <w:gridSpan w:val="2"/>
            <w:tcBorders>
              <w:top w:val="single" w:sz="4" w:space="0" w:color="auto"/>
              <w:left w:val="single" w:sz="4" w:space="0" w:color="auto"/>
              <w:bottom w:val="single" w:sz="4" w:space="0" w:color="auto"/>
              <w:right w:val="single" w:sz="4" w:space="0" w:color="auto"/>
            </w:tcBorders>
          </w:tcPr>
          <w:p w14:paraId="7B637FB7" w14:textId="77777777" w:rsidR="00BD1060" w:rsidRPr="00475E22" w:rsidRDefault="00BD1060" w:rsidP="00BD1060">
            <w:pPr>
              <w:spacing w:before="60" w:after="60"/>
              <w:cnfStyle w:val="000000100000" w:firstRow="0" w:lastRow="0" w:firstColumn="0" w:lastColumn="0" w:oddVBand="0" w:evenVBand="0" w:oddHBand="1" w:evenHBand="0" w:firstRowFirstColumn="0" w:firstRowLastColumn="0" w:lastRowFirstColumn="0" w:lastRowLastColumn="0"/>
            </w:pPr>
            <w:r>
              <w:fldChar w:fldCharType="begin">
                <w:ffData>
                  <w:name w:val="Text8"/>
                  <w:enabled/>
                  <w:calcOnExit w:val="0"/>
                  <w:textInput/>
                </w:ffData>
              </w:fldChar>
            </w:r>
            <w:bookmarkStart w:id="1"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1000" w:type="pct"/>
            <w:gridSpan w:val="2"/>
            <w:tcBorders>
              <w:top w:val="single" w:sz="4" w:space="0" w:color="auto"/>
              <w:left w:val="single" w:sz="4" w:space="0" w:color="auto"/>
              <w:bottom w:val="single" w:sz="4" w:space="0" w:color="auto"/>
              <w:right w:val="single" w:sz="4" w:space="0" w:color="auto"/>
            </w:tcBorders>
          </w:tcPr>
          <w:p w14:paraId="300ABD32" w14:textId="1D13F819" w:rsidR="00BD1060" w:rsidRDefault="00BD1060" w:rsidP="00BD1060">
            <w:pPr>
              <w:spacing w:before="60" w:after="60"/>
              <w:cnfStyle w:val="000000100000" w:firstRow="0" w:lastRow="0" w:firstColumn="0" w:lastColumn="0" w:oddVBand="0" w:evenVBand="0" w:oddHBand="1" w:evenHBand="0" w:firstRowFirstColumn="0" w:firstRowLastColumn="0" w:lastRowFirstColumn="0" w:lastRowLastColumn="0"/>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00" w:type="pct"/>
            <w:gridSpan w:val="2"/>
            <w:tcBorders>
              <w:top w:val="single" w:sz="4" w:space="0" w:color="auto"/>
              <w:left w:val="single" w:sz="4" w:space="0" w:color="auto"/>
              <w:bottom w:val="single" w:sz="4" w:space="0" w:color="auto"/>
              <w:right w:val="single" w:sz="4" w:space="0" w:color="auto"/>
            </w:tcBorders>
          </w:tcPr>
          <w:p w14:paraId="4E26BE86" w14:textId="61A2C9EF" w:rsidR="00BD1060" w:rsidRDefault="00BD1060" w:rsidP="00BD1060">
            <w:pPr>
              <w:spacing w:before="60" w:after="60"/>
              <w:cnfStyle w:val="000000100000" w:firstRow="0" w:lastRow="0" w:firstColumn="0" w:lastColumn="0" w:oddVBand="0" w:evenVBand="0" w:oddHBand="1" w:evenHBand="0" w:firstRowFirstColumn="0" w:firstRowLastColumn="0" w:lastRowFirstColumn="0" w:lastRowLastColumn="0"/>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00" w:type="pct"/>
            <w:tcBorders>
              <w:top w:val="single" w:sz="4" w:space="0" w:color="auto"/>
              <w:left w:val="single" w:sz="4" w:space="0" w:color="auto"/>
              <w:bottom w:val="single" w:sz="4" w:space="0" w:color="auto"/>
              <w:right w:val="single" w:sz="4" w:space="0" w:color="auto"/>
            </w:tcBorders>
          </w:tcPr>
          <w:p w14:paraId="11AD7C38" w14:textId="03B0A087" w:rsidR="00BD1060" w:rsidRDefault="00BD1060" w:rsidP="00BD1060">
            <w:pPr>
              <w:spacing w:before="60" w:after="60"/>
              <w:cnfStyle w:val="000000100000" w:firstRow="0" w:lastRow="0" w:firstColumn="0" w:lastColumn="0" w:oddVBand="0" w:evenVBand="0" w:oddHBand="1" w:evenHBand="0" w:firstRowFirstColumn="0" w:firstRowLastColumn="0" w:lastRowFirstColumn="0" w:lastRowLastColumn="0"/>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D1060" w:rsidRPr="00475E22" w14:paraId="59D33591" w14:textId="47831B81" w:rsidTr="00BD1060">
        <w:trPr>
          <w:trHeight w:val="392"/>
        </w:trPr>
        <w:tc>
          <w:tcPr>
            <w:cnfStyle w:val="001000000000" w:firstRow="0" w:lastRow="0" w:firstColumn="1" w:lastColumn="0" w:oddVBand="0" w:evenVBand="0" w:oddHBand="0" w:evenHBand="0" w:firstRowFirstColumn="0" w:firstRowLastColumn="0" w:lastRowFirstColumn="0" w:lastRowLastColumn="0"/>
            <w:tcW w:w="1000" w:type="pct"/>
            <w:tcBorders>
              <w:right w:val="single" w:sz="4" w:space="0" w:color="auto"/>
            </w:tcBorders>
          </w:tcPr>
          <w:p w14:paraId="0CBDA0FC" w14:textId="3E605EEE" w:rsidR="00BD1060" w:rsidRPr="00597989" w:rsidRDefault="00BD1060" w:rsidP="00BD1060">
            <w:pPr>
              <w:spacing w:before="60" w:after="60"/>
            </w:pPr>
            <w:r w:rsidRPr="00597989">
              <w:t xml:space="preserve">Division </w:t>
            </w:r>
            <w:r w:rsidR="00544806">
              <w:t>or</w:t>
            </w:r>
            <w:r w:rsidRPr="00597989">
              <w:t xml:space="preserve"> </w:t>
            </w:r>
            <w:r w:rsidR="00544806">
              <w:t>s</w:t>
            </w:r>
            <w:r w:rsidRPr="00597989">
              <w:t xml:space="preserve">chool: </w:t>
            </w:r>
          </w:p>
        </w:tc>
        <w:tc>
          <w:tcPr>
            <w:tcW w:w="1000" w:type="pct"/>
            <w:gridSpan w:val="2"/>
            <w:tcBorders>
              <w:top w:val="single" w:sz="4" w:space="0" w:color="auto"/>
              <w:left w:val="single" w:sz="4" w:space="0" w:color="auto"/>
              <w:bottom w:val="single" w:sz="4" w:space="0" w:color="auto"/>
              <w:right w:val="single" w:sz="4" w:space="0" w:color="auto"/>
            </w:tcBorders>
          </w:tcPr>
          <w:p w14:paraId="61D59573" w14:textId="77777777" w:rsidR="00BD1060" w:rsidRPr="00475E22" w:rsidRDefault="00BD1060" w:rsidP="00BD1060">
            <w:pPr>
              <w:spacing w:before="60" w:after="60"/>
              <w:cnfStyle w:val="000000000000" w:firstRow="0" w:lastRow="0" w:firstColumn="0" w:lastColumn="0" w:oddVBand="0" w:evenVBand="0" w:oddHBand="0" w:evenHBand="0" w:firstRowFirstColumn="0" w:firstRowLastColumn="0" w:lastRowFirstColumn="0" w:lastRowLastColumn="0"/>
            </w:pPr>
            <w:r>
              <w:fldChar w:fldCharType="begin">
                <w:ffData>
                  <w:name w:val="Text9"/>
                  <w:enabled/>
                  <w:calcOnExit w:val="0"/>
                  <w:textInput/>
                </w:ffData>
              </w:fldChar>
            </w:r>
            <w:bookmarkStart w:id="2"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1000" w:type="pct"/>
            <w:gridSpan w:val="2"/>
            <w:tcBorders>
              <w:top w:val="single" w:sz="4" w:space="0" w:color="auto"/>
              <w:left w:val="single" w:sz="4" w:space="0" w:color="auto"/>
              <w:bottom w:val="single" w:sz="4" w:space="0" w:color="auto"/>
              <w:right w:val="single" w:sz="4" w:space="0" w:color="auto"/>
            </w:tcBorders>
          </w:tcPr>
          <w:p w14:paraId="1E812029" w14:textId="22218E28" w:rsidR="00BD1060" w:rsidRDefault="00BD1060" w:rsidP="00BD1060">
            <w:pPr>
              <w:spacing w:before="60" w:after="60"/>
              <w:cnfStyle w:val="000000000000" w:firstRow="0" w:lastRow="0" w:firstColumn="0" w:lastColumn="0" w:oddVBand="0" w:evenVBand="0" w:oddHBand="0" w:evenHBand="0" w:firstRowFirstColumn="0" w:firstRowLastColumn="0" w:lastRowFirstColumn="0" w:lastRowLastColumn="0"/>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00" w:type="pct"/>
            <w:gridSpan w:val="2"/>
            <w:tcBorders>
              <w:top w:val="single" w:sz="4" w:space="0" w:color="auto"/>
              <w:left w:val="single" w:sz="4" w:space="0" w:color="auto"/>
              <w:bottom w:val="single" w:sz="4" w:space="0" w:color="auto"/>
              <w:right w:val="single" w:sz="4" w:space="0" w:color="auto"/>
            </w:tcBorders>
          </w:tcPr>
          <w:p w14:paraId="123EE271" w14:textId="3D29BDC0" w:rsidR="00BD1060" w:rsidRDefault="00BD1060" w:rsidP="00BD1060">
            <w:pPr>
              <w:spacing w:before="60" w:after="60"/>
              <w:cnfStyle w:val="000000000000" w:firstRow="0" w:lastRow="0" w:firstColumn="0" w:lastColumn="0" w:oddVBand="0" w:evenVBand="0" w:oddHBand="0" w:evenHBand="0" w:firstRowFirstColumn="0" w:firstRowLastColumn="0" w:lastRowFirstColumn="0" w:lastRowLastColumn="0"/>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00" w:type="pct"/>
            <w:tcBorders>
              <w:top w:val="single" w:sz="4" w:space="0" w:color="auto"/>
              <w:left w:val="single" w:sz="4" w:space="0" w:color="auto"/>
              <w:bottom w:val="single" w:sz="4" w:space="0" w:color="auto"/>
              <w:right w:val="single" w:sz="4" w:space="0" w:color="auto"/>
            </w:tcBorders>
          </w:tcPr>
          <w:p w14:paraId="0BC2EF52" w14:textId="2A0B1B7C" w:rsidR="00BD1060" w:rsidRDefault="00BD1060" w:rsidP="00BD1060">
            <w:pPr>
              <w:spacing w:before="60" w:after="60"/>
              <w:cnfStyle w:val="000000000000" w:firstRow="0" w:lastRow="0" w:firstColumn="0" w:lastColumn="0" w:oddVBand="0" w:evenVBand="0" w:oddHBand="0" w:evenHBand="0" w:firstRowFirstColumn="0" w:firstRowLastColumn="0" w:lastRowFirstColumn="0" w:lastRowLastColumn="0"/>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D1060" w:rsidRPr="00475E22" w14:paraId="580659D9" w14:textId="5063CCE4" w:rsidTr="00BD1060">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000" w:type="pct"/>
            <w:tcBorders>
              <w:right w:val="single" w:sz="4" w:space="0" w:color="auto"/>
            </w:tcBorders>
          </w:tcPr>
          <w:p w14:paraId="16BADEE2" w14:textId="727C8554" w:rsidR="00BD1060" w:rsidRPr="00BD1060" w:rsidRDefault="00BD1060" w:rsidP="00BD1060">
            <w:pPr>
              <w:spacing w:before="60" w:after="60"/>
            </w:pPr>
            <w:r w:rsidRPr="00475E22">
              <w:t xml:space="preserve">Telephone and </w:t>
            </w:r>
            <w:r w:rsidR="00544806">
              <w:t>e</w:t>
            </w:r>
            <w:r w:rsidRPr="00475E22">
              <w:t>mail:</w:t>
            </w:r>
          </w:p>
        </w:tc>
        <w:tc>
          <w:tcPr>
            <w:tcW w:w="1000" w:type="pct"/>
            <w:gridSpan w:val="2"/>
            <w:tcBorders>
              <w:top w:val="single" w:sz="4" w:space="0" w:color="auto"/>
              <w:left w:val="single" w:sz="4" w:space="0" w:color="auto"/>
              <w:bottom w:val="single" w:sz="4" w:space="0" w:color="auto"/>
              <w:right w:val="single" w:sz="4" w:space="0" w:color="auto"/>
            </w:tcBorders>
          </w:tcPr>
          <w:p w14:paraId="1A054A76" w14:textId="77777777" w:rsidR="00BD1060" w:rsidRPr="00475E22" w:rsidRDefault="00BD1060" w:rsidP="00BD1060">
            <w:pPr>
              <w:spacing w:before="60" w:after="60"/>
              <w:cnfStyle w:val="000000100000" w:firstRow="0" w:lastRow="0" w:firstColumn="0" w:lastColumn="0" w:oddVBand="0" w:evenVBand="0" w:oddHBand="1" w:evenHBand="0" w:firstRowFirstColumn="0" w:firstRowLastColumn="0" w:lastRowFirstColumn="0" w:lastRowLastColumn="0"/>
            </w:pPr>
            <w:r>
              <w:fldChar w:fldCharType="begin">
                <w:ffData>
                  <w:name w:val="Text10"/>
                  <w:enabled/>
                  <w:calcOnExit w:val="0"/>
                  <w:textInput/>
                </w:ffData>
              </w:fldChar>
            </w:r>
            <w:bookmarkStart w:id="3"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000" w:type="pct"/>
            <w:gridSpan w:val="2"/>
            <w:tcBorders>
              <w:top w:val="single" w:sz="4" w:space="0" w:color="auto"/>
              <w:left w:val="single" w:sz="4" w:space="0" w:color="auto"/>
              <w:bottom w:val="single" w:sz="4" w:space="0" w:color="auto"/>
              <w:right w:val="single" w:sz="4" w:space="0" w:color="auto"/>
            </w:tcBorders>
          </w:tcPr>
          <w:p w14:paraId="6653172E" w14:textId="7C575B69" w:rsidR="00BD1060" w:rsidRDefault="00BD1060" w:rsidP="00BD1060">
            <w:pPr>
              <w:spacing w:before="60" w:after="60"/>
              <w:cnfStyle w:val="000000100000" w:firstRow="0" w:lastRow="0" w:firstColumn="0" w:lastColumn="0" w:oddVBand="0" w:evenVBand="0" w:oddHBand="1" w:evenHBand="0" w:firstRowFirstColumn="0" w:firstRowLastColumn="0" w:lastRowFirstColumn="0" w:lastRowLastColumn="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00" w:type="pct"/>
            <w:gridSpan w:val="2"/>
            <w:tcBorders>
              <w:top w:val="single" w:sz="4" w:space="0" w:color="auto"/>
              <w:left w:val="single" w:sz="4" w:space="0" w:color="auto"/>
              <w:bottom w:val="single" w:sz="4" w:space="0" w:color="auto"/>
              <w:right w:val="single" w:sz="4" w:space="0" w:color="auto"/>
            </w:tcBorders>
          </w:tcPr>
          <w:p w14:paraId="376FACA2" w14:textId="0561461F" w:rsidR="00BD1060" w:rsidRDefault="00BD1060" w:rsidP="00BD1060">
            <w:pPr>
              <w:spacing w:before="60" w:after="60"/>
              <w:cnfStyle w:val="000000100000" w:firstRow="0" w:lastRow="0" w:firstColumn="0" w:lastColumn="0" w:oddVBand="0" w:evenVBand="0" w:oddHBand="1" w:evenHBand="0" w:firstRowFirstColumn="0" w:firstRowLastColumn="0" w:lastRowFirstColumn="0" w:lastRowLastColumn="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00" w:type="pct"/>
            <w:tcBorders>
              <w:top w:val="single" w:sz="4" w:space="0" w:color="auto"/>
              <w:left w:val="single" w:sz="4" w:space="0" w:color="auto"/>
              <w:bottom w:val="single" w:sz="4" w:space="0" w:color="auto"/>
              <w:right w:val="single" w:sz="4" w:space="0" w:color="auto"/>
            </w:tcBorders>
          </w:tcPr>
          <w:p w14:paraId="1FB83832" w14:textId="072A1F9E" w:rsidR="00BD1060" w:rsidRDefault="00BD1060" w:rsidP="00BD1060">
            <w:pPr>
              <w:spacing w:before="60" w:after="60"/>
              <w:cnfStyle w:val="000000100000" w:firstRow="0" w:lastRow="0" w:firstColumn="0" w:lastColumn="0" w:oddVBand="0" w:evenVBand="0" w:oddHBand="1" w:evenHBand="0" w:firstRowFirstColumn="0" w:firstRowLastColumn="0" w:lastRowFirstColumn="0" w:lastRowLastColumn="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D1060" w:rsidRPr="00475E22" w14:paraId="69CDE496" w14:textId="7950A92E" w:rsidTr="00BD1060">
        <w:trPr>
          <w:trHeight w:val="150"/>
        </w:trPr>
        <w:tc>
          <w:tcPr>
            <w:cnfStyle w:val="001000000000" w:firstRow="0" w:lastRow="0" w:firstColumn="1" w:lastColumn="0" w:oddVBand="0" w:evenVBand="0" w:oddHBand="0" w:evenHBand="0" w:firstRowFirstColumn="0" w:firstRowLastColumn="0" w:lastRowFirstColumn="0" w:lastRowLastColumn="0"/>
            <w:tcW w:w="1000" w:type="pct"/>
            <w:tcBorders>
              <w:right w:val="single" w:sz="4" w:space="0" w:color="auto"/>
            </w:tcBorders>
          </w:tcPr>
          <w:p w14:paraId="4DD5A125" w14:textId="23B8C132" w:rsidR="00BD1060" w:rsidRPr="00BD1060" w:rsidRDefault="00BD1060" w:rsidP="005726F4">
            <w:pPr>
              <w:spacing w:before="120" w:after="120"/>
              <w:rPr>
                <w:b w:val="0"/>
                <w:bCs w:val="0"/>
                <w:color w:val="0563C1" w:themeColor="hyperlink"/>
                <w:sz w:val="20"/>
                <w:u w:val="single"/>
              </w:rPr>
            </w:pPr>
            <w:r w:rsidRPr="00BD1060">
              <w:rPr>
                <w:sz w:val="20"/>
              </w:rPr>
              <w:t xml:space="preserve">I have read and understood </w:t>
            </w:r>
            <w:r w:rsidRPr="00BD1060">
              <w:rPr>
                <w:b w:val="0"/>
                <w:sz w:val="20"/>
              </w:rPr>
              <w:t xml:space="preserve">the Department of Education’s </w:t>
            </w:r>
            <w:hyperlink r:id="rId14" w:history="1">
              <w:r w:rsidRPr="00BD1060">
                <w:rPr>
                  <w:rStyle w:val="Hyperlink"/>
                  <w:sz w:val="20"/>
                </w:rPr>
                <w:t>Conflict of interest</w:t>
              </w:r>
              <w:r>
                <w:rPr>
                  <w:rStyle w:val="Hyperlink"/>
                  <w:sz w:val="20"/>
                </w:rPr>
                <w:t xml:space="preserve"> declaration</w:t>
              </w:r>
              <w:r w:rsidRPr="00BD1060">
                <w:rPr>
                  <w:rStyle w:val="Hyperlink"/>
                  <w:sz w:val="20"/>
                </w:rPr>
                <w:t xml:space="preserve"> policy and </w:t>
              </w:r>
              <w:r>
                <w:rPr>
                  <w:rStyle w:val="Hyperlink"/>
                  <w:sz w:val="20"/>
                </w:rPr>
                <w:t>procedures</w:t>
              </w:r>
            </w:hyperlink>
            <w:r>
              <w:rPr>
                <w:rStyle w:val="Hyperlink"/>
                <w:sz w:val="20"/>
              </w:rPr>
              <w:t xml:space="preserve"> </w:t>
            </w:r>
            <w:r w:rsidRPr="00BD1060">
              <w:rPr>
                <w:b w:val="0"/>
                <w:bCs w:val="0"/>
                <w:sz w:val="20"/>
                <w:szCs w:val="18"/>
              </w:rPr>
              <w:t>docume</w:t>
            </w:r>
            <w:r>
              <w:rPr>
                <w:b w:val="0"/>
                <w:bCs w:val="0"/>
                <w:sz w:val="20"/>
                <w:szCs w:val="18"/>
              </w:rPr>
              <w:t>n</w:t>
            </w:r>
            <w:r w:rsidRPr="00BD1060">
              <w:rPr>
                <w:b w:val="0"/>
                <w:bCs w:val="0"/>
                <w:sz w:val="20"/>
                <w:szCs w:val="18"/>
              </w:rPr>
              <w:t>t</w:t>
            </w:r>
            <w:r w:rsidR="007D49DA">
              <w:rPr>
                <w:b w:val="0"/>
                <w:bCs w:val="0"/>
                <w:sz w:val="20"/>
                <w:szCs w:val="18"/>
              </w:rPr>
              <w:t>s</w:t>
            </w:r>
          </w:p>
        </w:tc>
        <w:tc>
          <w:tcPr>
            <w:tcW w:w="1000" w:type="pct"/>
            <w:gridSpan w:val="2"/>
            <w:tcBorders>
              <w:right w:val="single" w:sz="4" w:space="0" w:color="auto"/>
            </w:tcBorders>
            <w:vAlign w:val="center"/>
          </w:tcPr>
          <w:p w14:paraId="33CBEB9B" w14:textId="2CDDC8B9" w:rsidR="00BD1060" w:rsidRPr="00146BE0" w:rsidRDefault="00BD1060" w:rsidP="005726F4">
            <w:pPr>
              <w:spacing w:before="60" w:after="60"/>
              <w:jc w:val="center"/>
              <w:cnfStyle w:val="000000000000" w:firstRow="0" w:lastRow="0" w:firstColumn="0" w:lastColumn="0" w:oddVBand="0" w:evenVBand="0" w:oddHBand="0" w:evenHBand="0" w:firstRowFirstColumn="0" w:firstRowLastColumn="0" w:lastRowFirstColumn="0" w:lastRowLastColumn="0"/>
              <w:rPr>
                <w:b/>
                <w:bCs/>
                <w:sz w:val="20"/>
              </w:rPr>
            </w:pPr>
            <w:r w:rsidRPr="00011624">
              <w:rPr>
                <w:szCs w:val="22"/>
              </w:rPr>
              <w:t>Yes</w:t>
            </w:r>
            <w:r w:rsidRPr="00A114E0">
              <w:rPr>
                <w:sz w:val="28"/>
                <w:szCs w:val="28"/>
              </w:rPr>
              <w:t xml:space="preserve"> </w:t>
            </w:r>
            <w:sdt>
              <w:sdtPr>
                <w:rPr>
                  <w:sz w:val="28"/>
                  <w:szCs w:val="28"/>
                  <w:shd w:val="clear" w:color="auto" w:fill="FFFFFF" w:themeFill="background1"/>
                </w:rPr>
                <w:id w:val="1126512571"/>
                <w14:checkbox>
                  <w14:checked w14:val="0"/>
                  <w14:checkedState w14:val="2612" w14:font="MS Gothic"/>
                  <w14:uncheckedState w14:val="2610" w14:font="MS Gothic"/>
                </w14:checkbox>
              </w:sdtPr>
              <w:sdtEndPr/>
              <w:sdtContent>
                <w:r>
                  <w:rPr>
                    <w:rFonts w:ascii="MS Gothic" w:eastAsia="MS Gothic" w:hAnsi="MS Gothic" w:hint="eastAsia"/>
                    <w:sz w:val="28"/>
                    <w:szCs w:val="28"/>
                    <w:shd w:val="clear" w:color="auto" w:fill="FFFFFF" w:themeFill="background1"/>
                  </w:rPr>
                  <w:t>☐</w:t>
                </w:r>
              </w:sdtContent>
            </w:sdt>
          </w:p>
        </w:tc>
        <w:tc>
          <w:tcPr>
            <w:tcW w:w="1000" w:type="pct"/>
            <w:gridSpan w:val="2"/>
            <w:tcBorders>
              <w:right w:val="single" w:sz="4" w:space="0" w:color="auto"/>
            </w:tcBorders>
            <w:vAlign w:val="center"/>
          </w:tcPr>
          <w:p w14:paraId="311A7193" w14:textId="717D2D90" w:rsidR="00BD1060" w:rsidRPr="00146BE0" w:rsidRDefault="00BD1060" w:rsidP="005726F4">
            <w:pPr>
              <w:spacing w:before="60" w:after="60"/>
              <w:jc w:val="center"/>
              <w:cnfStyle w:val="000000000000" w:firstRow="0" w:lastRow="0" w:firstColumn="0" w:lastColumn="0" w:oddVBand="0" w:evenVBand="0" w:oddHBand="0" w:evenHBand="0" w:firstRowFirstColumn="0" w:firstRowLastColumn="0" w:lastRowFirstColumn="0" w:lastRowLastColumn="0"/>
              <w:rPr>
                <w:b/>
                <w:bCs/>
                <w:sz w:val="20"/>
              </w:rPr>
            </w:pPr>
            <w:r w:rsidRPr="00011624">
              <w:rPr>
                <w:szCs w:val="22"/>
              </w:rPr>
              <w:t>Yes</w:t>
            </w:r>
            <w:r w:rsidRPr="00A114E0">
              <w:rPr>
                <w:sz w:val="28"/>
                <w:szCs w:val="28"/>
              </w:rPr>
              <w:t xml:space="preserve"> </w:t>
            </w:r>
            <w:sdt>
              <w:sdtPr>
                <w:rPr>
                  <w:sz w:val="28"/>
                  <w:szCs w:val="28"/>
                  <w:shd w:val="clear" w:color="auto" w:fill="FFFFFF" w:themeFill="background1"/>
                </w:rPr>
                <w:id w:val="1907486209"/>
                <w14:checkbox>
                  <w14:checked w14:val="0"/>
                  <w14:checkedState w14:val="2612" w14:font="MS Gothic"/>
                  <w14:uncheckedState w14:val="2610" w14:font="MS Gothic"/>
                </w14:checkbox>
              </w:sdtPr>
              <w:sdtEndPr/>
              <w:sdtContent>
                <w:r>
                  <w:rPr>
                    <w:rFonts w:ascii="MS Gothic" w:eastAsia="MS Gothic" w:hAnsi="MS Gothic" w:hint="eastAsia"/>
                    <w:sz w:val="28"/>
                    <w:szCs w:val="28"/>
                    <w:shd w:val="clear" w:color="auto" w:fill="FFFFFF" w:themeFill="background1"/>
                  </w:rPr>
                  <w:t>☐</w:t>
                </w:r>
              </w:sdtContent>
            </w:sdt>
          </w:p>
        </w:tc>
        <w:tc>
          <w:tcPr>
            <w:tcW w:w="1000" w:type="pct"/>
            <w:gridSpan w:val="2"/>
            <w:tcBorders>
              <w:right w:val="single" w:sz="4" w:space="0" w:color="auto"/>
            </w:tcBorders>
            <w:vAlign w:val="center"/>
          </w:tcPr>
          <w:p w14:paraId="445C2303" w14:textId="5B69B42F" w:rsidR="00BD1060" w:rsidRPr="00146BE0" w:rsidRDefault="00BD1060" w:rsidP="005726F4">
            <w:pPr>
              <w:spacing w:before="60" w:after="60"/>
              <w:jc w:val="center"/>
              <w:cnfStyle w:val="000000000000" w:firstRow="0" w:lastRow="0" w:firstColumn="0" w:lastColumn="0" w:oddVBand="0" w:evenVBand="0" w:oddHBand="0" w:evenHBand="0" w:firstRowFirstColumn="0" w:firstRowLastColumn="0" w:lastRowFirstColumn="0" w:lastRowLastColumn="0"/>
              <w:rPr>
                <w:sz w:val="20"/>
              </w:rPr>
            </w:pPr>
            <w:r w:rsidRPr="00011624">
              <w:rPr>
                <w:szCs w:val="22"/>
              </w:rPr>
              <w:t>Yes</w:t>
            </w:r>
            <w:r w:rsidRPr="00A114E0">
              <w:rPr>
                <w:sz w:val="28"/>
                <w:szCs w:val="28"/>
              </w:rPr>
              <w:t xml:space="preserve"> </w:t>
            </w:r>
            <w:sdt>
              <w:sdtPr>
                <w:rPr>
                  <w:sz w:val="28"/>
                  <w:szCs w:val="28"/>
                  <w:shd w:val="clear" w:color="auto" w:fill="FFFFFF" w:themeFill="background1"/>
                </w:rPr>
                <w:id w:val="-2032639736"/>
                <w14:checkbox>
                  <w14:checked w14:val="0"/>
                  <w14:checkedState w14:val="2612" w14:font="MS Gothic"/>
                  <w14:uncheckedState w14:val="2610" w14:font="MS Gothic"/>
                </w14:checkbox>
              </w:sdtPr>
              <w:sdtEndPr/>
              <w:sdtContent>
                <w:r>
                  <w:rPr>
                    <w:rFonts w:ascii="MS Gothic" w:eastAsia="MS Gothic" w:hAnsi="MS Gothic" w:hint="eastAsia"/>
                    <w:sz w:val="28"/>
                    <w:szCs w:val="28"/>
                    <w:shd w:val="clear" w:color="auto" w:fill="FFFFFF" w:themeFill="background1"/>
                  </w:rPr>
                  <w:t>☐</w:t>
                </w:r>
              </w:sdtContent>
            </w:sdt>
          </w:p>
        </w:tc>
        <w:tc>
          <w:tcPr>
            <w:tcW w:w="1000" w:type="pct"/>
            <w:tcBorders>
              <w:right w:val="single" w:sz="4" w:space="0" w:color="auto"/>
            </w:tcBorders>
            <w:vAlign w:val="center"/>
          </w:tcPr>
          <w:p w14:paraId="267753CE" w14:textId="6C043730" w:rsidR="00BD1060" w:rsidRPr="00A114E0" w:rsidRDefault="00BD1060" w:rsidP="005726F4">
            <w:pPr>
              <w:spacing w:before="60" w:after="60"/>
              <w:jc w:val="center"/>
              <w:cnfStyle w:val="000000000000" w:firstRow="0" w:lastRow="0" w:firstColumn="0" w:lastColumn="0" w:oddVBand="0" w:evenVBand="0" w:oddHBand="0" w:evenHBand="0" w:firstRowFirstColumn="0" w:firstRowLastColumn="0" w:lastRowFirstColumn="0" w:lastRowLastColumn="0"/>
              <w:rPr>
                <w:sz w:val="28"/>
                <w:szCs w:val="28"/>
              </w:rPr>
            </w:pPr>
            <w:r w:rsidRPr="00011624">
              <w:rPr>
                <w:szCs w:val="22"/>
              </w:rPr>
              <w:t>Yes</w:t>
            </w:r>
            <w:r w:rsidRPr="00A114E0">
              <w:rPr>
                <w:sz w:val="28"/>
                <w:szCs w:val="28"/>
              </w:rPr>
              <w:t xml:space="preserve"> </w:t>
            </w:r>
            <w:sdt>
              <w:sdtPr>
                <w:rPr>
                  <w:sz w:val="28"/>
                  <w:szCs w:val="28"/>
                  <w:shd w:val="clear" w:color="auto" w:fill="FFFFFF" w:themeFill="background1"/>
                </w:rPr>
                <w:id w:val="-334072870"/>
                <w14:checkbox>
                  <w14:checked w14:val="0"/>
                  <w14:checkedState w14:val="2612" w14:font="MS Gothic"/>
                  <w14:uncheckedState w14:val="2610" w14:font="MS Gothic"/>
                </w14:checkbox>
              </w:sdtPr>
              <w:sdtEndPr/>
              <w:sdtContent>
                <w:r>
                  <w:rPr>
                    <w:rFonts w:ascii="MS Gothic" w:eastAsia="MS Gothic" w:hAnsi="MS Gothic" w:hint="eastAsia"/>
                    <w:sz w:val="28"/>
                    <w:szCs w:val="28"/>
                    <w:shd w:val="clear" w:color="auto" w:fill="FFFFFF" w:themeFill="background1"/>
                  </w:rPr>
                  <w:t>☐</w:t>
                </w:r>
              </w:sdtContent>
            </w:sdt>
          </w:p>
        </w:tc>
      </w:tr>
      <w:tr w:rsidR="00BD1060" w:rsidRPr="00475E22" w14:paraId="4138D0DD" w14:textId="77777777" w:rsidTr="00BD1060">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1000" w:type="pct"/>
            <w:tcBorders>
              <w:right w:val="single" w:sz="4" w:space="0" w:color="auto"/>
            </w:tcBorders>
          </w:tcPr>
          <w:p w14:paraId="3948FCAB" w14:textId="71193609" w:rsidR="00BD1060" w:rsidRPr="00BD1060" w:rsidRDefault="00BD1060" w:rsidP="00BD1060">
            <w:pPr>
              <w:spacing w:before="120" w:after="120"/>
              <w:rPr>
                <w:b w:val="0"/>
                <w:bCs w:val="0"/>
                <w:sz w:val="20"/>
              </w:rPr>
            </w:pPr>
            <w:r w:rsidRPr="00BD1060">
              <w:rPr>
                <w:b w:val="0"/>
                <w:bCs w:val="0"/>
                <w:sz w:val="20"/>
              </w:rPr>
              <w:t>I have a conflict of interest to declare for this selection process</w:t>
            </w:r>
          </w:p>
        </w:tc>
        <w:tc>
          <w:tcPr>
            <w:tcW w:w="1000" w:type="pct"/>
            <w:gridSpan w:val="2"/>
            <w:tcBorders>
              <w:right w:val="single" w:sz="4" w:space="0" w:color="auto"/>
            </w:tcBorders>
            <w:vAlign w:val="center"/>
          </w:tcPr>
          <w:p w14:paraId="4011FE18" w14:textId="5A639C7D" w:rsidR="00BD1060" w:rsidRPr="005726F4" w:rsidRDefault="00BD1060" w:rsidP="00BD1060">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8"/>
                <w:szCs w:val="28"/>
              </w:rPr>
            </w:pPr>
            <w:r w:rsidRPr="00011624">
              <w:rPr>
                <w:rFonts w:asciiTheme="minorHAnsi" w:hAnsiTheme="minorHAnsi"/>
                <w:szCs w:val="22"/>
              </w:rPr>
              <w:t>Yes</w:t>
            </w:r>
            <w:r w:rsidRPr="005726F4">
              <w:rPr>
                <w:rFonts w:asciiTheme="minorHAnsi" w:hAnsiTheme="minorHAnsi"/>
                <w:sz w:val="28"/>
                <w:szCs w:val="28"/>
              </w:rPr>
              <w:t xml:space="preserve"> </w:t>
            </w:r>
            <w:sdt>
              <w:sdtPr>
                <w:rPr>
                  <w:rFonts w:asciiTheme="minorHAnsi" w:eastAsia="MS Gothic" w:hAnsiTheme="minorHAnsi"/>
                  <w:sz w:val="28"/>
                  <w:szCs w:val="28"/>
                  <w:shd w:val="clear" w:color="auto" w:fill="FFFFFF" w:themeFill="background1"/>
                </w:rPr>
                <w:id w:val="-1975130384"/>
                <w14:checkbox>
                  <w14:checked w14:val="0"/>
                  <w14:checkedState w14:val="2612" w14:font="MS Gothic"/>
                  <w14:uncheckedState w14:val="2610" w14:font="MS Gothic"/>
                </w14:checkbox>
              </w:sdtPr>
              <w:sdtEndPr/>
              <w:sdtContent>
                <w:r w:rsidRPr="005726F4">
                  <w:rPr>
                    <w:rFonts w:ascii="Segoe UI Symbol" w:eastAsia="MS Gothic" w:hAnsi="Segoe UI Symbol" w:cs="Segoe UI Symbol"/>
                    <w:sz w:val="28"/>
                    <w:szCs w:val="28"/>
                    <w:shd w:val="clear" w:color="auto" w:fill="FFFFFF" w:themeFill="background1"/>
                  </w:rPr>
                  <w:t>☐</w:t>
                </w:r>
              </w:sdtContent>
            </w:sdt>
            <w:r w:rsidRPr="005726F4">
              <w:rPr>
                <w:rFonts w:asciiTheme="minorHAnsi" w:hAnsiTheme="minorHAnsi"/>
                <w:sz w:val="28"/>
                <w:szCs w:val="28"/>
              </w:rPr>
              <w:t xml:space="preserve">  </w:t>
            </w:r>
            <w:r w:rsidRPr="00011624">
              <w:rPr>
                <w:rFonts w:asciiTheme="minorHAnsi" w:hAnsiTheme="minorHAnsi"/>
                <w:szCs w:val="22"/>
              </w:rPr>
              <w:t>No</w:t>
            </w:r>
            <w:r w:rsidRPr="005726F4">
              <w:rPr>
                <w:rFonts w:asciiTheme="minorHAnsi" w:hAnsiTheme="minorHAnsi"/>
                <w:sz w:val="28"/>
                <w:szCs w:val="28"/>
              </w:rPr>
              <w:t xml:space="preserve"> </w:t>
            </w:r>
            <w:sdt>
              <w:sdtPr>
                <w:rPr>
                  <w:rFonts w:asciiTheme="minorHAnsi" w:eastAsia="MS Gothic" w:hAnsiTheme="minorHAnsi"/>
                  <w:sz w:val="28"/>
                  <w:szCs w:val="28"/>
                  <w:shd w:val="clear" w:color="auto" w:fill="FFFFFF" w:themeFill="background1"/>
                </w:rPr>
                <w:id w:val="-382713523"/>
                <w14:checkbox>
                  <w14:checked w14:val="0"/>
                  <w14:checkedState w14:val="2612" w14:font="MS Gothic"/>
                  <w14:uncheckedState w14:val="2610" w14:font="MS Gothic"/>
                </w14:checkbox>
              </w:sdtPr>
              <w:sdtEndPr/>
              <w:sdtContent>
                <w:r w:rsidRPr="005726F4">
                  <w:rPr>
                    <w:rFonts w:ascii="Segoe UI Symbol" w:eastAsia="MS Gothic" w:hAnsi="Segoe UI Symbol" w:cs="Segoe UI Symbol"/>
                    <w:sz w:val="28"/>
                    <w:szCs w:val="28"/>
                    <w:shd w:val="clear" w:color="auto" w:fill="FFFFFF" w:themeFill="background1"/>
                  </w:rPr>
                  <w:t>☐</w:t>
                </w:r>
              </w:sdtContent>
            </w:sdt>
          </w:p>
        </w:tc>
        <w:tc>
          <w:tcPr>
            <w:tcW w:w="1000" w:type="pct"/>
            <w:gridSpan w:val="2"/>
            <w:tcBorders>
              <w:right w:val="single" w:sz="4" w:space="0" w:color="auto"/>
            </w:tcBorders>
            <w:vAlign w:val="center"/>
          </w:tcPr>
          <w:p w14:paraId="0D4DAD9F" w14:textId="3D8A86C0" w:rsidR="00BD1060" w:rsidRPr="005726F4" w:rsidRDefault="00BD1060" w:rsidP="00BD1060">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8"/>
                <w:szCs w:val="28"/>
              </w:rPr>
            </w:pPr>
            <w:r w:rsidRPr="00011624">
              <w:rPr>
                <w:rFonts w:asciiTheme="minorHAnsi" w:hAnsiTheme="minorHAnsi"/>
                <w:szCs w:val="22"/>
              </w:rPr>
              <w:t>Yes</w:t>
            </w:r>
            <w:r w:rsidRPr="005726F4">
              <w:rPr>
                <w:rFonts w:asciiTheme="minorHAnsi" w:hAnsiTheme="minorHAnsi"/>
                <w:sz w:val="28"/>
                <w:szCs w:val="28"/>
              </w:rPr>
              <w:t xml:space="preserve"> </w:t>
            </w:r>
            <w:sdt>
              <w:sdtPr>
                <w:rPr>
                  <w:rFonts w:asciiTheme="minorHAnsi" w:eastAsia="MS Gothic" w:hAnsiTheme="minorHAnsi"/>
                  <w:sz w:val="28"/>
                  <w:szCs w:val="28"/>
                  <w:shd w:val="clear" w:color="auto" w:fill="FFFFFF" w:themeFill="background1"/>
                </w:rPr>
                <w:id w:val="88276311"/>
                <w14:checkbox>
                  <w14:checked w14:val="0"/>
                  <w14:checkedState w14:val="2612" w14:font="MS Gothic"/>
                  <w14:uncheckedState w14:val="2610" w14:font="MS Gothic"/>
                </w14:checkbox>
              </w:sdtPr>
              <w:sdtEndPr/>
              <w:sdtContent>
                <w:r w:rsidRPr="005726F4">
                  <w:rPr>
                    <w:rFonts w:ascii="Segoe UI Symbol" w:eastAsia="MS Gothic" w:hAnsi="Segoe UI Symbol" w:cs="Segoe UI Symbol"/>
                    <w:sz w:val="28"/>
                    <w:szCs w:val="28"/>
                    <w:shd w:val="clear" w:color="auto" w:fill="FFFFFF" w:themeFill="background1"/>
                  </w:rPr>
                  <w:t>☐</w:t>
                </w:r>
              </w:sdtContent>
            </w:sdt>
            <w:r w:rsidRPr="005726F4">
              <w:rPr>
                <w:rFonts w:asciiTheme="minorHAnsi" w:hAnsiTheme="minorHAnsi"/>
                <w:sz w:val="28"/>
                <w:szCs w:val="28"/>
              </w:rPr>
              <w:t xml:space="preserve">  </w:t>
            </w:r>
            <w:r w:rsidRPr="00011624">
              <w:rPr>
                <w:rFonts w:asciiTheme="minorHAnsi" w:hAnsiTheme="minorHAnsi"/>
                <w:szCs w:val="22"/>
              </w:rPr>
              <w:t>No</w:t>
            </w:r>
            <w:r w:rsidRPr="005726F4">
              <w:rPr>
                <w:rFonts w:asciiTheme="minorHAnsi" w:hAnsiTheme="minorHAnsi"/>
                <w:sz w:val="28"/>
                <w:szCs w:val="28"/>
              </w:rPr>
              <w:t xml:space="preserve"> </w:t>
            </w:r>
            <w:sdt>
              <w:sdtPr>
                <w:rPr>
                  <w:rFonts w:asciiTheme="minorHAnsi" w:eastAsia="MS Gothic" w:hAnsiTheme="minorHAnsi"/>
                  <w:sz w:val="28"/>
                  <w:szCs w:val="28"/>
                  <w:shd w:val="clear" w:color="auto" w:fill="FFFFFF" w:themeFill="background1"/>
                </w:rPr>
                <w:id w:val="1679614871"/>
                <w14:checkbox>
                  <w14:checked w14:val="0"/>
                  <w14:checkedState w14:val="2612" w14:font="MS Gothic"/>
                  <w14:uncheckedState w14:val="2610" w14:font="MS Gothic"/>
                </w14:checkbox>
              </w:sdtPr>
              <w:sdtEndPr/>
              <w:sdtContent>
                <w:r w:rsidRPr="005726F4">
                  <w:rPr>
                    <w:rFonts w:ascii="Segoe UI Symbol" w:eastAsia="MS Gothic" w:hAnsi="Segoe UI Symbol" w:cs="Segoe UI Symbol"/>
                    <w:sz w:val="28"/>
                    <w:szCs w:val="28"/>
                    <w:shd w:val="clear" w:color="auto" w:fill="FFFFFF" w:themeFill="background1"/>
                  </w:rPr>
                  <w:t>☐</w:t>
                </w:r>
              </w:sdtContent>
            </w:sdt>
          </w:p>
        </w:tc>
        <w:tc>
          <w:tcPr>
            <w:tcW w:w="1000" w:type="pct"/>
            <w:gridSpan w:val="2"/>
            <w:tcBorders>
              <w:right w:val="single" w:sz="4" w:space="0" w:color="auto"/>
            </w:tcBorders>
            <w:vAlign w:val="center"/>
          </w:tcPr>
          <w:p w14:paraId="780A6A80" w14:textId="5A812FA2" w:rsidR="00BD1060" w:rsidRPr="005726F4" w:rsidRDefault="00BD1060" w:rsidP="00BD1060">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8"/>
                <w:szCs w:val="28"/>
              </w:rPr>
            </w:pPr>
            <w:r w:rsidRPr="00011624">
              <w:rPr>
                <w:rFonts w:asciiTheme="minorHAnsi" w:hAnsiTheme="minorHAnsi"/>
                <w:szCs w:val="22"/>
              </w:rPr>
              <w:t>Yes</w:t>
            </w:r>
            <w:r w:rsidRPr="005726F4">
              <w:rPr>
                <w:rFonts w:asciiTheme="minorHAnsi" w:hAnsiTheme="minorHAnsi"/>
                <w:sz w:val="28"/>
                <w:szCs w:val="28"/>
              </w:rPr>
              <w:t xml:space="preserve"> </w:t>
            </w:r>
            <w:sdt>
              <w:sdtPr>
                <w:rPr>
                  <w:rFonts w:asciiTheme="minorHAnsi" w:eastAsia="MS Gothic" w:hAnsiTheme="minorHAnsi"/>
                  <w:sz w:val="28"/>
                  <w:szCs w:val="28"/>
                  <w:shd w:val="clear" w:color="auto" w:fill="FFFFFF" w:themeFill="background1"/>
                </w:rPr>
                <w:id w:val="213938751"/>
                <w14:checkbox>
                  <w14:checked w14:val="0"/>
                  <w14:checkedState w14:val="2612" w14:font="MS Gothic"/>
                  <w14:uncheckedState w14:val="2610" w14:font="MS Gothic"/>
                </w14:checkbox>
              </w:sdtPr>
              <w:sdtEndPr/>
              <w:sdtContent>
                <w:r w:rsidRPr="005726F4">
                  <w:rPr>
                    <w:rFonts w:ascii="Segoe UI Symbol" w:eastAsia="MS Gothic" w:hAnsi="Segoe UI Symbol" w:cs="Segoe UI Symbol"/>
                    <w:sz w:val="28"/>
                    <w:szCs w:val="28"/>
                    <w:shd w:val="clear" w:color="auto" w:fill="FFFFFF" w:themeFill="background1"/>
                  </w:rPr>
                  <w:t>☐</w:t>
                </w:r>
              </w:sdtContent>
            </w:sdt>
            <w:r w:rsidRPr="005726F4">
              <w:rPr>
                <w:rFonts w:asciiTheme="minorHAnsi" w:hAnsiTheme="minorHAnsi"/>
                <w:sz w:val="28"/>
                <w:szCs w:val="28"/>
              </w:rPr>
              <w:t xml:space="preserve">  </w:t>
            </w:r>
            <w:r w:rsidRPr="00011624">
              <w:rPr>
                <w:rFonts w:asciiTheme="minorHAnsi" w:hAnsiTheme="minorHAnsi"/>
                <w:szCs w:val="22"/>
              </w:rPr>
              <w:t>No</w:t>
            </w:r>
            <w:r w:rsidRPr="005726F4">
              <w:rPr>
                <w:rFonts w:asciiTheme="minorHAnsi" w:hAnsiTheme="minorHAnsi"/>
                <w:sz w:val="28"/>
                <w:szCs w:val="28"/>
              </w:rPr>
              <w:t xml:space="preserve"> </w:t>
            </w:r>
            <w:sdt>
              <w:sdtPr>
                <w:rPr>
                  <w:rFonts w:asciiTheme="minorHAnsi" w:eastAsia="MS Gothic" w:hAnsiTheme="minorHAnsi"/>
                  <w:sz w:val="28"/>
                  <w:szCs w:val="28"/>
                  <w:shd w:val="clear" w:color="auto" w:fill="FFFFFF" w:themeFill="background1"/>
                </w:rPr>
                <w:id w:val="734597051"/>
                <w14:checkbox>
                  <w14:checked w14:val="0"/>
                  <w14:checkedState w14:val="2612" w14:font="MS Gothic"/>
                  <w14:uncheckedState w14:val="2610" w14:font="MS Gothic"/>
                </w14:checkbox>
              </w:sdtPr>
              <w:sdtEndPr/>
              <w:sdtContent>
                <w:r w:rsidRPr="005726F4">
                  <w:rPr>
                    <w:rFonts w:ascii="Segoe UI Symbol" w:eastAsia="MS Gothic" w:hAnsi="Segoe UI Symbol" w:cs="Segoe UI Symbol"/>
                    <w:sz w:val="28"/>
                    <w:szCs w:val="28"/>
                    <w:shd w:val="clear" w:color="auto" w:fill="FFFFFF" w:themeFill="background1"/>
                  </w:rPr>
                  <w:t>☐</w:t>
                </w:r>
              </w:sdtContent>
            </w:sdt>
          </w:p>
        </w:tc>
        <w:tc>
          <w:tcPr>
            <w:tcW w:w="1000" w:type="pct"/>
            <w:tcBorders>
              <w:right w:val="single" w:sz="4" w:space="0" w:color="auto"/>
            </w:tcBorders>
            <w:vAlign w:val="center"/>
          </w:tcPr>
          <w:p w14:paraId="42A4A41D" w14:textId="3B26B1F7" w:rsidR="00BD1060" w:rsidRPr="005726F4" w:rsidRDefault="00BD1060" w:rsidP="00BD1060">
            <w:pPr>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8"/>
                <w:szCs w:val="28"/>
              </w:rPr>
            </w:pPr>
            <w:r w:rsidRPr="00011624">
              <w:rPr>
                <w:rFonts w:asciiTheme="minorHAnsi" w:hAnsiTheme="minorHAnsi"/>
                <w:szCs w:val="22"/>
              </w:rPr>
              <w:t>Yes</w:t>
            </w:r>
            <w:r w:rsidRPr="005726F4">
              <w:rPr>
                <w:rFonts w:asciiTheme="minorHAnsi" w:hAnsiTheme="minorHAnsi"/>
                <w:sz w:val="28"/>
                <w:szCs w:val="28"/>
              </w:rPr>
              <w:t xml:space="preserve"> </w:t>
            </w:r>
            <w:sdt>
              <w:sdtPr>
                <w:rPr>
                  <w:rFonts w:asciiTheme="minorHAnsi" w:eastAsia="MS Gothic" w:hAnsiTheme="minorHAnsi"/>
                  <w:sz w:val="28"/>
                  <w:szCs w:val="28"/>
                  <w:shd w:val="clear" w:color="auto" w:fill="FFFFFF" w:themeFill="background1"/>
                </w:rPr>
                <w:id w:val="1377499681"/>
                <w14:checkbox>
                  <w14:checked w14:val="0"/>
                  <w14:checkedState w14:val="2612" w14:font="MS Gothic"/>
                  <w14:uncheckedState w14:val="2610" w14:font="MS Gothic"/>
                </w14:checkbox>
              </w:sdtPr>
              <w:sdtEndPr/>
              <w:sdtContent>
                <w:r w:rsidRPr="005726F4">
                  <w:rPr>
                    <w:rFonts w:ascii="Segoe UI Symbol" w:eastAsia="MS Gothic" w:hAnsi="Segoe UI Symbol" w:cs="Segoe UI Symbol"/>
                    <w:sz w:val="28"/>
                    <w:szCs w:val="28"/>
                    <w:shd w:val="clear" w:color="auto" w:fill="FFFFFF" w:themeFill="background1"/>
                  </w:rPr>
                  <w:t>☐</w:t>
                </w:r>
              </w:sdtContent>
            </w:sdt>
            <w:r w:rsidRPr="005726F4">
              <w:rPr>
                <w:rFonts w:asciiTheme="minorHAnsi" w:hAnsiTheme="minorHAnsi"/>
                <w:sz w:val="28"/>
                <w:szCs w:val="28"/>
              </w:rPr>
              <w:t xml:space="preserve">  </w:t>
            </w:r>
            <w:r w:rsidRPr="00011624">
              <w:rPr>
                <w:rFonts w:asciiTheme="minorHAnsi" w:hAnsiTheme="minorHAnsi"/>
                <w:szCs w:val="22"/>
              </w:rPr>
              <w:t>No</w:t>
            </w:r>
            <w:r w:rsidRPr="005726F4">
              <w:rPr>
                <w:rFonts w:asciiTheme="minorHAnsi" w:hAnsiTheme="minorHAnsi"/>
                <w:sz w:val="28"/>
                <w:szCs w:val="28"/>
              </w:rPr>
              <w:t xml:space="preserve"> </w:t>
            </w:r>
            <w:sdt>
              <w:sdtPr>
                <w:rPr>
                  <w:rFonts w:asciiTheme="minorHAnsi" w:eastAsia="MS Gothic" w:hAnsiTheme="minorHAnsi"/>
                  <w:sz w:val="28"/>
                  <w:szCs w:val="28"/>
                  <w:shd w:val="clear" w:color="auto" w:fill="FFFFFF" w:themeFill="background1"/>
                </w:rPr>
                <w:id w:val="1035308734"/>
                <w14:checkbox>
                  <w14:checked w14:val="0"/>
                  <w14:checkedState w14:val="2612" w14:font="MS Gothic"/>
                  <w14:uncheckedState w14:val="2610" w14:font="MS Gothic"/>
                </w14:checkbox>
              </w:sdtPr>
              <w:sdtEndPr/>
              <w:sdtContent>
                <w:r w:rsidRPr="005726F4">
                  <w:rPr>
                    <w:rFonts w:ascii="Segoe UI Symbol" w:eastAsia="MS Gothic" w:hAnsi="Segoe UI Symbol" w:cs="Segoe UI Symbol"/>
                    <w:sz w:val="28"/>
                    <w:szCs w:val="28"/>
                    <w:shd w:val="clear" w:color="auto" w:fill="FFFFFF" w:themeFill="background1"/>
                  </w:rPr>
                  <w:t>☐</w:t>
                </w:r>
              </w:sdtContent>
            </w:sdt>
          </w:p>
        </w:tc>
      </w:tr>
      <w:tr w:rsidR="00BD1060" w:rsidRPr="00475E22" w14:paraId="4A6B6202" w14:textId="4AD6D6AF" w:rsidTr="00BD1060">
        <w:trPr>
          <w:trHeight w:val="150"/>
        </w:trPr>
        <w:tc>
          <w:tcPr>
            <w:cnfStyle w:val="001000000000" w:firstRow="0" w:lastRow="0" w:firstColumn="1" w:lastColumn="0" w:oddVBand="0" w:evenVBand="0" w:oddHBand="0" w:evenHBand="0" w:firstRowFirstColumn="0" w:firstRowLastColumn="0" w:lastRowFirstColumn="0" w:lastRowLastColumn="0"/>
            <w:tcW w:w="1000" w:type="pct"/>
            <w:tcBorders>
              <w:right w:val="single" w:sz="4" w:space="0" w:color="auto"/>
            </w:tcBorders>
          </w:tcPr>
          <w:p w14:paraId="0BED7EF6" w14:textId="7D9169DF" w:rsidR="00BD1060" w:rsidRPr="00BD1060" w:rsidRDefault="00BD1060" w:rsidP="00BD1060">
            <w:pPr>
              <w:spacing w:before="60" w:after="60"/>
            </w:pPr>
            <w:r>
              <w:t>Signature:</w:t>
            </w:r>
          </w:p>
        </w:tc>
        <w:tc>
          <w:tcPr>
            <w:tcW w:w="1000" w:type="pct"/>
            <w:gridSpan w:val="2"/>
            <w:tcBorders>
              <w:right w:val="single" w:sz="4" w:space="0" w:color="auto"/>
            </w:tcBorders>
          </w:tcPr>
          <w:p w14:paraId="26C06279" w14:textId="03F5E8B8" w:rsidR="00BD1060" w:rsidRDefault="00BD1060" w:rsidP="00BD1060">
            <w:pPr>
              <w:spacing w:before="60" w:after="60"/>
              <w:jc w:val="both"/>
              <w:cnfStyle w:val="000000000000" w:firstRow="0" w:lastRow="0" w:firstColumn="0" w:lastColumn="0" w:oddVBand="0" w:evenVBand="0" w:oddHBand="0" w:evenHBand="0" w:firstRowFirstColumn="0" w:firstRowLastColumn="0" w:lastRowFirstColumn="0" w:lastRowLastColumn="0"/>
            </w:pPr>
          </w:p>
        </w:tc>
        <w:tc>
          <w:tcPr>
            <w:tcW w:w="1000" w:type="pct"/>
            <w:gridSpan w:val="2"/>
            <w:tcBorders>
              <w:right w:val="single" w:sz="4" w:space="0" w:color="auto"/>
            </w:tcBorders>
          </w:tcPr>
          <w:p w14:paraId="3D8E8ADB" w14:textId="77777777" w:rsidR="00BD1060" w:rsidRPr="00A114E0" w:rsidRDefault="00BD1060" w:rsidP="00BD1060">
            <w:pPr>
              <w:spacing w:before="60" w:after="60"/>
              <w:jc w:val="both"/>
              <w:cnfStyle w:val="000000000000" w:firstRow="0" w:lastRow="0" w:firstColumn="0" w:lastColumn="0" w:oddVBand="0" w:evenVBand="0" w:oddHBand="0" w:evenHBand="0" w:firstRowFirstColumn="0" w:firstRowLastColumn="0" w:lastRowFirstColumn="0" w:lastRowLastColumn="0"/>
              <w:rPr>
                <w:sz w:val="28"/>
                <w:szCs w:val="28"/>
              </w:rPr>
            </w:pPr>
          </w:p>
        </w:tc>
        <w:tc>
          <w:tcPr>
            <w:tcW w:w="1000" w:type="pct"/>
            <w:gridSpan w:val="2"/>
            <w:tcBorders>
              <w:right w:val="single" w:sz="4" w:space="0" w:color="auto"/>
            </w:tcBorders>
          </w:tcPr>
          <w:p w14:paraId="2071D7AA" w14:textId="77777777" w:rsidR="00BD1060" w:rsidRPr="00A114E0" w:rsidRDefault="00BD1060" w:rsidP="00BD1060">
            <w:pPr>
              <w:spacing w:before="60" w:after="60"/>
              <w:jc w:val="both"/>
              <w:cnfStyle w:val="000000000000" w:firstRow="0" w:lastRow="0" w:firstColumn="0" w:lastColumn="0" w:oddVBand="0" w:evenVBand="0" w:oddHBand="0" w:evenHBand="0" w:firstRowFirstColumn="0" w:firstRowLastColumn="0" w:lastRowFirstColumn="0" w:lastRowLastColumn="0"/>
              <w:rPr>
                <w:sz w:val="28"/>
                <w:szCs w:val="28"/>
              </w:rPr>
            </w:pPr>
          </w:p>
        </w:tc>
        <w:tc>
          <w:tcPr>
            <w:tcW w:w="1000" w:type="pct"/>
            <w:tcBorders>
              <w:right w:val="single" w:sz="4" w:space="0" w:color="auto"/>
            </w:tcBorders>
          </w:tcPr>
          <w:p w14:paraId="2EF6D10A" w14:textId="77777777" w:rsidR="00BD1060" w:rsidRPr="00A114E0" w:rsidRDefault="00BD1060" w:rsidP="00BD1060">
            <w:pPr>
              <w:spacing w:before="60" w:after="60"/>
              <w:jc w:val="both"/>
              <w:cnfStyle w:val="000000000000" w:firstRow="0" w:lastRow="0" w:firstColumn="0" w:lastColumn="0" w:oddVBand="0" w:evenVBand="0" w:oddHBand="0" w:evenHBand="0" w:firstRowFirstColumn="0" w:firstRowLastColumn="0" w:lastRowFirstColumn="0" w:lastRowLastColumn="0"/>
              <w:rPr>
                <w:sz w:val="28"/>
                <w:szCs w:val="28"/>
              </w:rPr>
            </w:pPr>
          </w:p>
        </w:tc>
      </w:tr>
    </w:tbl>
    <w:p w14:paraId="470DF0B5" w14:textId="3CD7C0DB" w:rsidR="004E3716" w:rsidRDefault="004E3716" w:rsidP="004E3716">
      <w:pPr>
        <w:spacing w:after="0"/>
      </w:pPr>
      <w:r>
        <w:t>If you selected YES to the question “</w:t>
      </w:r>
      <w:r w:rsidRPr="00BD1060">
        <w:rPr>
          <w:sz w:val="20"/>
        </w:rPr>
        <w:t xml:space="preserve">I have a conflict of interest to declare for this </w:t>
      </w:r>
      <w:r w:rsidR="005726F4">
        <w:rPr>
          <w:b/>
          <w:bCs/>
          <w:sz w:val="20"/>
        </w:rPr>
        <w:t xml:space="preserve">recruitment </w:t>
      </w:r>
      <w:r w:rsidRPr="00BD1060">
        <w:rPr>
          <w:sz w:val="20"/>
        </w:rPr>
        <w:t>process</w:t>
      </w:r>
      <w:r>
        <w:rPr>
          <w:sz w:val="20"/>
        </w:rPr>
        <w:t>” above, please provide the details of the conflict of interest below:</w:t>
      </w:r>
    </w:p>
    <w:p w14:paraId="5B77147A" w14:textId="77777777" w:rsidR="004E3716" w:rsidRDefault="004E3716" w:rsidP="00AE4A75">
      <w:pPr>
        <w:spacing w:after="0"/>
      </w:pPr>
    </w:p>
    <w:tbl>
      <w:tblPr>
        <w:tblStyle w:val="ListTable3"/>
        <w:tblW w:w="15240" w:type="dxa"/>
        <w:tblLook w:val="04A0" w:firstRow="1" w:lastRow="0" w:firstColumn="1" w:lastColumn="0" w:noHBand="0" w:noVBand="1"/>
      </w:tblPr>
      <w:tblGrid>
        <w:gridCol w:w="3990"/>
        <w:gridCol w:w="3750"/>
        <w:gridCol w:w="3750"/>
        <w:gridCol w:w="3750"/>
      </w:tblGrid>
      <w:tr w:rsidR="00BD1060" w14:paraId="3BD41C44" w14:textId="2BE2C7E6" w:rsidTr="00930998">
        <w:trPr>
          <w:cnfStyle w:val="100000000000" w:firstRow="1" w:lastRow="0" w:firstColumn="0" w:lastColumn="0" w:oddVBand="0" w:evenVBand="0" w:oddHBand="0" w:evenHBand="0" w:firstRowFirstColumn="0" w:firstRowLastColumn="0" w:lastRowFirstColumn="0" w:lastRowLastColumn="0"/>
          <w:trHeight w:val="511"/>
        </w:trPr>
        <w:tc>
          <w:tcPr>
            <w:cnfStyle w:val="001000000100" w:firstRow="0" w:lastRow="0" w:firstColumn="1" w:lastColumn="0" w:oddVBand="0" w:evenVBand="0" w:oddHBand="0" w:evenHBand="0" w:firstRowFirstColumn="1" w:firstRowLastColumn="0" w:lastRowFirstColumn="0" w:lastRowLastColumn="0"/>
            <w:tcW w:w="15240" w:type="dxa"/>
            <w:gridSpan w:val="4"/>
            <w:tcBorders>
              <w:bottom w:val="single" w:sz="4" w:space="0" w:color="auto"/>
            </w:tcBorders>
          </w:tcPr>
          <w:p w14:paraId="361B9DF8" w14:textId="600301A9" w:rsidR="00BD1060" w:rsidRPr="00364E35" w:rsidRDefault="00BD1060" w:rsidP="005726F4">
            <w:pPr>
              <w:spacing w:before="120" w:after="120"/>
            </w:pPr>
            <w:r w:rsidRPr="008A0417">
              <w:rPr>
                <w:shd w:val="clear" w:color="auto" w:fill="002060"/>
              </w:rPr>
              <w:t>R</w:t>
            </w:r>
            <w:r w:rsidR="00544806" w:rsidRPr="008A0417">
              <w:rPr>
                <w:shd w:val="clear" w:color="auto" w:fill="002060"/>
              </w:rPr>
              <w:t>eport</w:t>
            </w:r>
            <w:r w:rsidRPr="008A0417">
              <w:rPr>
                <w:shd w:val="clear" w:color="auto" w:fill="002060"/>
              </w:rPr>
              <w:t xml:space="preserve">: </w:t>
            </w:r>
            <w:r w:rsidRPr="00696321">
              <w:rPr>
                <w:szCs w:val="22"/>
              </w:rPr>
              <w:t>P</w:t>
            </w:r>
            <w:r>
              <w:rPr>
                <w:szCs w:val="22"/>
              </w:rPr>
              <w:t>lease p</w:t>
            </w:r>
            <w:r w:rsidRPr="00696321">
              <w:rPr>
                <w:szCs w:val="22"/>
              </w:rPr>
              <w:t xml:space="preserve">rovide details of </w:t>
            </w:r>
            <w:r>
              <w:rPr>
                <w:szCs w:val="22"/>
              </w:rPr>
              <w:t>the type of interest/s identified above</w:t>
            </w:r>
            <w:r w:rsidR="00A252E8">
              <w:rPr>
                <w:szCs w:val="22"/>
              </w:rPr>
              <w:t xml:space="preserve"> for each panel member</w:t>
            </w:r>
            <w:r>
              <w:rPr>
                <w:szCs w:val="22"/>
              </w:rPr>
              <w:t>.</w:t>
            </w:r>
            <w:r w:rsidRPr="00696321">
              <w:rPr>
                <w:szCs w:val="22"/>
              </w:rPr>
              <w:t xml:space="preserve"> All interests can be included on one statement. </w:t>
            </w:r>
            <w:r>
              <w:rPr>
                <w:szCs w:val="22"/>
              </w:rPr>
              <w:t>Please clearly identify where an interest belongs to a family member or other relevant person, and the relationship of that person to you</w:t>
            </w:r>
            <w:r w:rsidR="00A252E8">
              <w:rPr>
                <w:szCs w:val="22"/>
              </w:rPr>
              <w:t>:</w:t>
            </w:r>
          </w:p>
        </w:tc>
      </w:tr>
      <w:tr w:rsidR="00A252E8" w14:paraId="52482A41" w14:textId="5C87FDA5" w:rsidTr="00A252E8">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3990" w:type="dxa"/>
            <w:tcBorders>
              <w:top w:val="single" w:sz="4" w:space="0" w:color="auto"/>
              <w:left w:val="single" w:sz="4" w:space="0" w:color="auto"/>
              <w:bottom w:val="single" w:sz="4" w:space="0" w:color="auto"/>
              <w:right w:val="single" w:sz="4" w:space="0" w:color="auto"/>
            </w:tcBorders>
          </w:tcPr>
          <w:p w14:paraId="7F931CB6" w14:textId="4D3D898D" w:rsidR="00A252E8" w:rsidRPr="00A252E8" w:rsidRDefault="00A252E8" w:rsidP="00A252E8">
            <w:pPr>
              <w:spacing w:before="120" w:after="120"/>
            </w:pPr>
            <w:r w:rsidRPr="00A252E8">
              <w:t xml:space="preserve">Panel </w:t>
            </w:r>
            <w:r w:rsidR="00544806">
              <w:t>c</w:t>
            </w:r>
            <w:r w:rsidRPr="00A252E8">
              <w:t>hair</w:t>
            </w:r>
          </w:p>
        </w:tc>
        <w:tc>
          <w:tcPr>
            <w:tcW w:w="3750" w:type="dxa"/>
            <w:tcBorders>
              <w:top w:val="single" w:sz="4" w:space="0" w:color="auto"/>
              <w:left w:val="single" w:sz="4" w:space="0" w:color="auto"/>
              <w:bottom w:val="single" w:sz="4" w:space="0" w:color="auto"/>
              <w:right w:val="single" w:sz="4" w:space="0" w:color="auto"/>
            </w:tcBorders>
          </w:tcPr>
          <w:p w14:paraId="4803EF36" w14:textId="4F12F579" w:rsidR="00A252E8" w:rsidRPr="00A252E8" w:rsidRDefault="00A252E8" w:rsidP="00A252E8">
            <w:pPr>
              <w:spacing w:before="120" w:after="120"/>
              <w:cnfStyle w:val="000000100000" w:firstRow="0" w:lastRow="0" w:firstColumn="0" w:lastColumn="0" w:oddVBand="0" w:evenVBand="0" w:oddHBand="1" w:evenHBand="0" w:firstRowFirstColumn="0" w:firstRowLastColumn="0" w:lastRowFirstColumn="0" w:lastRowLastColumn="0"/>
              <w:rPr>
                <w:b/>
                <w:bCs/>
                <w:shd w:val="clear" w:color="auto" w:fill="002060"/>
              </w:rPr>
            </w:pPr>
            <w:r w:rsidRPr="00A252E8">
              <w:rPr>
                <w:b/>
                <w:bCs/>
              </w:rPr>
              <w:t xml:space="preserve">Panel </w:t>
            </w:r>
            <w:r w:rsidR="00544806">
              <w:rPr>
                <w:b/>
                <w:bCs/>
              </w:rPr>
              <w:t>m</w:t>
            </w:r>
            <w:r w:rsidRPr="00A252E8">
              <w:rPr>
                <w:b/>
                <w:bCs/>
              </w:rPr>
              <w:t>ember 1</w:t>
            </w:r>
          </w:p>
        </w:tc>
        <w:tc>
          <w:tcPr>
            <w:tcW w:w="3750" w:type="dxa"/>
            <w:tcBorders>
              <w:top w:val="single" w:sz="4" w:space="0" w:color="auto"/>
              <w:left w:val="single" w:sz="4" w:space="0" w:color="auto"/>
              <w:bottom w:val="single" w:sz="4" w:space="0" w:color="auto"/>
              <w:right w:val="single" w:sz="4" w:space="0" w:color="auto"/>
            </w:tcBorders>
          </w:tcPr>
          <w:p w14:paraId="45673E65" w14:textId="6CEDE13D" w:rsidR="00A252E8" w:rsidRPr="00A252E8" w:rsidRDefault="00A252E8" w:rsidP="00A252E8">
            <w:pPr>
              <w:spacing w:before="120" w:after="120"/>
              <w:cnfStyle w:val="000000100000" w:firstRow="0" w:lastRow="0" w:firstColumn="0" w:lastColumn="0" w:oddVBand="0" w:evenVBand="0" w:oddHBand="1" w:evenHBand="0" w:firstRowFirstColumn="0" w:firstRowLastColumn="0" w:lastRowFirstColumn="0" w:lastRowLastColumn="0"/>
              <w:rPr>
                <w:b/>
                <w:bCs/>
                <w:shd w:val="clear" w:color="auto" w:fill="002060"/>
              </w:rPr>
            </w:pPr>
            <w:r w:rsidRPr="00A252E8">
              <w:rPr>
                <w:b/>
                <w:bCs/>
              </w:rPr>
              <w:t xml:space="preserve">Panel </w:t>
            </w:r>
            <w:r w:rsidR="00544806">
              <w:rPr>
                <w:b/>
                <w:bCs/>
              </w:rPr>
              <w:t>m</w:t>
            </w:r>
            <w:r w:rsidRPr="00A252E8">
              <w:rPr>
                <w:b/>
                <w:bCs/>
              </w:rPr>
              <w:t>ember 2</w:t>
            </w:r>
          </w:p>
        </w:tc>
        <w:tc>
          <w:tcPr>
            <w:tcW w:w="3750" w:type="dxa"/>
            <w:tcBorders>
              <w:top w:val="single" w:sz="4" w:space="0" w:color="auto"/>
              <w:left w:val="single" w:sz="4" w:space="0" w:color="auto"/>
              <w:bottom w:val="single" w:sz="4" w:space="0" w:color="auto"/>
              <w:right w:val="single" w:sz="4" w:space="0" w:color="auto"/>
            </w:tcBorders>
          </w:tcPr>
          <w:p w14:paraId="681A98E0" w14:textId="42293926" w:rsidR="00A252E8" w:rsidRPr="00A252E8" w:rsidRDefault="00A252E8" w:rsidP="00A252E8">
            <w:pPr>
              <w:spacing w:before="120" w:after="120"/>
              <w:cnfStyle w:val="000000100000" w:firstRow="0" w:lastRow="0" w:firstColumn="0" w:lastColumn="0" w:oddVBand="0" w:evenVBand="0" w:oddHBand="1" w:evenHBand="0" w:firstRowFirstColumn="0" w:firstRowLastColumn="0" w:lastRowFirstColumn="0" w:lastRowLastColumn="0"/>
              <w:rPr>
                <w:b/>
                <w:bCs/>
                <w:shd w:val="clear" w:color="auto" w:fill="002060"/>
              </w:rPr>
            </w:pPr>
            <w:r w:rsidRPr="00A252E8">
              <w:rPr>
                <w:b/>
                <w:bCs/>
              </w:rPr>
              <w:t xml:space="preserve">Panel </w:t>
            </w:r>
            <w:r w:rsidR="00544806">
              <w:rPr>
                <w:b/>
                <w:bCs/>
              </w:rPr>
              <w:t>m</w:t>
            </w:r>
            <w:r w:rsidRPr="00A252E8">
              <w:rPr>
                <w:b/>
                <w:bCs/>
              </w:rPr>
              <w:t xml:space="preserve">ember 3 </w:t>
            </w:r>
            <w:r w:rsidR="00544806">
              <w:rPr>
                <w:b/>
                <w:bCs/>
              </w:rPr>
              <w:t>- o</w:t>
            </w:r>
            <w:r w:rsidRPr="00A252E8">
              <w:rPr>
                <w:b/>
                <w:bCs/>
              </w:rPr>
              <w:t>ptional</w:t>
            </w:r>
          </w:p>
        </w:tc>
      </w:tr>
      <w:tr w:rsidR="00A252E8" w14:paraId="6D5430D7" w14:textId="77777777" w:rsidTr="00A252E8">
        <w:trPr>
          <w:trHeight w:val="1123"/>
        </w:trPr>
        <w:tc>
          <w:tcPr>
            <w:cnfStyle w:val="001000000000" w:firstRow="0" w:lastRow="0" w:firstColumn="1" w:lastColumn="0" w:oddVBand="0" w:evenVBand="0" w:oddHBand="0" w:evenHBand="0" w:firstRowFirstColumn="0" w:firstRowLastColumn="0" w:lastRowFirstColumn="0" w:lastRowLastColumn="0"/>
            <w:tcW w:w="3990" w:type="dxa"/>
            <w:tcBorders>
              <w:top w:val="single" w:sz="4" w:space="0" w:color="auto"/>
              <w:left w:val="single" w:sz="4" w:space="0" w:color="auto"/>
              <w:bottom w:val="single" w:sz="4" w:space="0" w:color="auto"/>
              <w:right w:val="single" w:sz="4" w:space="0" w:color="auto"/>
            </w:tcBorders>
          </w:tcPr>
          <w:p w14:paraId="09BF9F6E" w14:textId="77777777" w:rsidR="00A252E8" w:rsidRDefault="00A252E8" w:rsidP="00A252E8">
            <w:pPr>
              <w:rPr>
                <w:b w:val="0"/>
                <w:bCs w:val="0"/>
              </w:rPr>
            </w:pPr>
          </w:p>
          <w:p w14:paraId="455F509C" w14:textId="512168D5" w:rsidR="00A252E8" w:rsidRDefault="00A252E8" w:rsidP="00A252E8">
            <w:pPr>
              <w:rPr>
                <w:b w:val="0"/>
                <w:shd w:val="clear" w:color="auto" w:fill="002060"/>
              </w:rP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A7E96F5" w14:textId="77777777" w:rsidR="00A252E8" w:rsidRPr="00BD1060" w:rsidRDefault="00A252E8" w:rsidP="00A252E8">
            <w:pPr>
              <w:rPr>
                <w:b w:val="0"/>
                <w:bCs w:val="0"/>
              </w:rPr>
            </w:pPr>
          </w:p>
        </w:tc>
        <w:tc>
          <w:tcPr>
            <w:tcW w:w="3750" w:type="dxa"/>
            <w:tcBorders>
              <w:top w:val="single" w:sz="4" w:space="0" w:color="auto"/>
              <w:left w:val="single" w:sz="4" w:space="0" w:color="auto"/>
              <w:bottom w:val="single" w:sz="4" w:space="0" w:color="auto"/>
              <w:right w:val="single" w:sz="4" w:space="0" w:color="auto"/>
            </w:tcBorders>
          </w:tcPr>
          <w:p w14:paraId="502B02DE" w14:textId="77777777" w:rsidR="00A252E8" w:rsidRDefault="00A252E8" w:rsidP="00A252E8">
            <w:pPr>
              <w:cnfStyle w:val="000000000000" w:firstRow="0" w:lastRow="0" w:firstColumn="0" w:lastColumn="0" w:oddVBand="0" w:evenVBand="0" w:oddHBand="0" w:evenHBand="0" w:firstRowFirstColumn="0" w:firstRowLastColumn="0" w:lastRowFirstColumn="0" w:lastRowLastColumn="0"/>
              <w:rPr>
                <w:b/>
                <w:bCs/>
              </w:rPr>
            </w:pPr>
          </w:p>
          <w:p w14:paraId="1D19EED2" w14:textId="77777777" w:rsidR="00A252E8" w:rsidRDefault="00A252E8" w:rsidP="00A252E8">
            <w:pPr>
              <w:cnfStyle w:val="000000000000" w:firstRow="0" w:lastRow="0" w:firstColumn="0" w:lastColumn="0" w:oddVBand="0" w:evenVBand="0" w:oddHBand="0" w:evenHBand="0" w:firstRowFirstColumn="0" w:firstRowLastColumn="0" w:lastRowFirstColumn="0" w:lastRowLastColumn="0"/>
              <w:rPr>
                <w:b/>
                <w:shd w:val="clear" w:color="auto" w:fill="002060"/>
              </w:rP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722A91" w14:textId="77777777" w:rsidR="00A252E8" w:rsidRPr="00BD1060" w:rsidRDefault="00A252E8" w:rsidP="00A252E8">
            <w:pPr>
              <w:cnfStyle w:val="000000000000" w:firstRow="0" w:lastRow="0" w:firstColumn="0" w:lastColumn="0" w:oddVBand="0" w:evenVBand="0" w:oddHBand="0" w:evenHBand="0" w:firstRowFirstColumn="0" w:firstRowLastColumn="0" w:lastRowFirstColumn="0" w:lastRowLastColumn="0"/>
              <w:rPr>
                <w:b/>
                <w:bCs/>
              </w:rPr>
            </w:pPr>
          </w:p>
        </w:tc>
        <w:tc>
          <w:tcPr>
            <w:tcW w:w="3750" w:type="dxa"/>
            <w:tcBorders>
              <w:top w:val="single" w:sz="4" w:space="0" w:color="auto"/>
              <w:left w:val="single" w:sz="4" w:space="0" w:color="auto"/>
              <w:bottom w:val="single" w:sz="4" w:space="0" w:color="auto"/>
              <w:right w:val="single" w:sz="4" w:space="0" w:color="auto"/>
            </w:tcBorders>
          </w:tcPr>
          <w:p w14:paraId="06EB9E8C" w14:textId="77777777" w:rsidR="00A252E8" w:rsidRDefault="00A252E8" w:rsidP="00A252E8">
            <w:pPr>
              <w:cnfStyle w:val="000000000000" w:firstRow="0" w:lastRow="0" w:firstColumn="0" w:lastColumn="0" w:oddVBand="0" w:evenVBand="0" w:oddHBand="0" w:evenHBand="0" w:firstRowFirstColumn="0" w:firstRowLastColumn="0" w:lastRowFirstColumn="0" w:lastRowLastColumn="0"/>
              <w:rPr>
                <w:b/>
                <w:bCs/>
              </w:rPr>
            </w:pPr>
          </w:p>
          <w:p w14:paraId="182E1370" w14:textId="77777777" w:rsidR="00A252E8" w:rsidRDefault="00A252E8" w:rsidP="00A252E8">
            <w:pPr>
              <w:cnfStyle w:val="000000000000" w:firstRow="0" w:lastRow="0" w:firstColumn="0" w:lastColumn="0" w:oddVBand="0" w:evenVBand="0" w:oddHBand="0" w:evenHBand="0" w:firstRowFirstColumn="0" w:firstRowLastColumn="0" w:lastRowFirstColumn="0" w:lastRowLastColumn="0"/>
              <w:rPr>
                <w:b/>
                <w:shd w:val="clear" w:color="auto" w:fill="002060"/>
              </w:rP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7D7D64A" w14:textId="77777777" w:rsidR="00A252E8" w:rsidRPr="00BD1060" w:rsidRDefault="00A252E8" w:rsidP="00A252E8">
            <w:pPr>
              <w:cnfStyle w:val="000000000000" w:firstRow="0" w:lastRow="0" w:firstColumn="0" w:lastColumn="0" w:oddVBand="0" w:evenVBand="0" w:oddHBand="0" w:evenHBand="0" w:firstRowFirstColumn="0" w:firstRowLastColumn="0" w:lastRowFirstColumn="0" w:lastRowLastColumn="0"/>
              <w:rPr>
                <w:b/>
                <w:bCs/>
              </w:rPr>
            </w:pPr>
          </w:p>
        </w:tc>
        <w:tc>
          <w:tcPr>
            <w:tcW w:w="3750" w:type="dxa"/>
            <w:tcBorders>
              <w:top w:val="single" w:sz="4" w:space="0" w:color="auto"/>
              <w:left w:val="single" w:sz="4" w:space="0" w:color="auto"/>
              <w:bottom w:val="single" w:sz="4" w:space="0" w:color="auto"/>
              <w:right w:val="single" w:sz="4" w:space="0" w:color="auto"/>
            </w:tcBorders>
          </w:tcPr>
          <w:p w14:paraId="3AAC7A77" w14:textId="77777777" w:rsidR="00A252E8" w:rsidRDefault="00A252E8" w:rsidP="00A252E8">
            <w:pPr>
              <w:cnfStyle w:val="000000000000" w:firstRow="0" w:lastRow="0" w:firstColumn="0" w:lastColumn="0" w:oddVBand="0" w:evenVBand="0" w:oddHBand="0" w:evenHBand="0" w:firstRowFirstColumn="0" w:firstRowLastColumn="0" w:lastRowFirstColumn="0" w:lastRowLastColumn="0"/>
              <w:rPr>
                <w:b/>
                <w:bCs/>
              </w:rPr>
            </w:pPr>
          </w:p>
          <w:p w14:paraId="05E30BB7" w14:textId="77777777" w:rsidR="00A252E8" w:rsidRDefault="00A252E8" w:rsidP="00A252E8">
            <w:pPr>
              <w:cnfStyle w:val="000000000000" w:firstRow="0" w:lastRow="0" w:firstColumn="0" w:lastColumn="0" w:oddVBand="0" w:evenVBand="0" w:oddHBand="0" w:evenHBand="0" w:firstRowFirstColumn="0" w:firstRowLastColumn="0" w:lastRowFirstColumn="0" w:lastRowLastColumn="0"/>
              <w:rPr>
                <w:b/>
                <w:shd w:val="clear" w:color="auto" w:fill="002060"/>
              </w:rP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E44B803" w14:textId="77777777" w:rsidR="00A252E8" w:rsidRPr="00BD1060" w:rsidRDefault="00A252E8" w:rsidP="00A252E8">
            <w:pPr>
              <w:cnfStyle w:val="000000000000" w:firstRow="0" w:lastRow="0" w:firstColumn="0" w:lastColumn="0" w:oddVBand="0" w:evenVBand="0" w:oddHBand="0" w:evenHBand="0" w:firstRowFirstColumn="0" w:firstRowLastColumn="0" w:lastRowFirstColumn="0" w:lastRowLastColumn="0"/>
              <w:rPr>
                <w:b/>
                <w:bCs/>
              </w:rPr>
            </w:pPr>
          </w:p>
        </w:tc>
      </w:tr>
      <w:tr w:rsidR="00A252E8" w14:paraId="232FF998" w14:textId="5F67C5D4" w:rsidTr="003D2DCE">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5240" w:type="dxa"/>
            <w:gridSpan w:val="4"/>
            <w:tcBorders>
              <w:top w:val="single" w:sz="4" w:space="0" w:color="auto"/>
              <w:left w:val="single" w:sz="4" w:space="0" w:color="auto"/>
              <w:bottom w:val="single" w:sz="4" w:space="0" w:color="auto"/>
              <w:right w:val="single" w:sz="4" w:space="0" w:color="auto"/>
            </w:tcBorders>
          </w:tcPr>
          <w:p w14:paraId="2B1D4AE8" w14:textId="7CDD1B44" w:rsidR="00A252E8" w:rsidRPr="008A0417" w:rsidRDefault="00A252E8" w:rsidP="005726F4">
            <w:pPr>
              <w:spacing w:before="60" w:after="60"/>
            </w:pPr>
            <w:r w:rsidRPr="008A0417">
              <w:t xml:space="preserve">Please describe how the above identified interests may result in a situation that might affect, or be seen to potentially affect, you and or the </w:t>
            </w:r>
            <w:r w:rsidR="00544806">
              <w:t xml:space="preserve">department or </w:t>
            </w:r>
            <w:r w:rsidRPr="008A0417">
              <w:t>school.</w:t>
            </w:r>
          </w:p>
        </w:tc>
      </w:tr>
      <w:tr w:rsidR="00A252E8" w14:paraId="6114D5D0" w14:textId="1DCF678C" w:rsidTr="00BD1060">
        <w:trPr>
          <w:trHeight w:val="1673"/>
        </w:trPr>
        <w:tc>
          <w:tcPr>
            <w:cnfStyle w:val="001000000000" w:firstRow="0" w:lastRow="0" w:firstColumn="1" w:lastColumn="0" w:oddVBand="0" w:evenVBand="0" w:oddHBand="0" w:evenHBand="0" w:firstRowFirstColumn="0" w:firstRowLastColumn="0" w:lastRowFirstColumn="0" w:lastRowLastColumn="0"/>
            <w:tcW w:w="3990" w:type="dxa"/>
            <w:tcBorders>
              <w:top w:val="single" w:sz="4" w:space="0" w:color="auto"/>
              <w:left w:val="single" w:sz="4" w:space="0" w:color="auto"/>
              <w:bottom w:val="single" w:sz="4" w:space="0" w:color="auto"/>
              <w:right w:val="single" w:sz="4" w:space="0" w:color="auto"/>
            </w:tcBorders>
          </w:tcPr>
          <w:p w14:paraId="7490F1AC" w14:textId="77777777" w:rsidR="00A252E8" w:rsidRDefault="00A252E8" w:rsidP="00A252E8">
            <w:pPr>
              <w:rPr>
                <w:b w:val="0"/>
                <w:shd w:val="clear" w:color="auto" w:fill="002060"/>
              </w:rPr>
            </w:pPr>
          </w:p>
          <w:p w14:paraId="77945C60" w14:textId="77777777" w:rsidR="00A252E8" w:rsidRDefault="00A252E8" w:rsidP="00A252E8">
            <w:pPr>
              <w:rPr>
                <w:b w:val="0"/>
                <w:shd w:val="clear" w:color="auto" w:fill="002060"/>
              </w:rP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1277089" w14:textId="77777777" w:rsidR="00A252E8" w:rsidRPr="008A0417" w:rsidRDefault="00A252E8" w:rsidP="00A252E8"/>
        </w:tc>
        <w:tc>
          <w:tcPr>
            <w:tcW w:w="3750" w:type="dxa"/>
            <w:tcBorders>
              <w:top w:val="single" w:sz="4" w:space="0" w:color="auto"/>
              <w:left w:val="single" w:sz="4" w:space="0" w:color="auto"/>
              <w:bottom w:val="single" w:sz="4" w:space="0" w:color="auto"/>
              <w:right w:val="single" w:sz="4" w:space="0" w:color="auto"/>
            </w:tcBorders>
          </w:tcPr>
          <w:p w14:paraId="6888B146" w14:textId="77777777" w:rsidR="00A252E8" w:rsidRDefault="00A252E8" w:rsidP="00A252E8">
            <w:pPr>
              <w:cnfStyle w:val="000000000000" w:firstRow="0" w:lastRow="0" w:firstColumn="0" w:lastColumn="0" w:oddVBand="0" w:evenVBand="0" w:oddHBand="0" w:evenHBand="0" w:firstRowFirstColumn="0" w:firstRowLastColumn="0" w:lastRowFirstColumn="0" w:lastRowLastColumn="0"/>
              <w:rPr>
                <w:b/>
                <w:bCs/>
              </w:rPr>
            </w:pPr>
          </w:p>
          <w:p w14:paraId="5F05A923" w14:textId="77777777" w:rsidR="00A252E8" w:rsidRDefault="00A252E8" w:rsidP="00A252E8">
            <w:pPr>
              <w:cnfStyle w:val="000000000000" w:firstRow="0" w:lastRow="0" w:firstColumn="0" w:lastColumn="0" w:oddVBand="0" w:evenVBand="0" w:oddHBand="0" w:evenHBand="0" w:firstRowFirstColumn="0" w:firstRowLastColumn="0" w:lastRowFirstColumn="0" w:lastRowLastColumn="0"/>
              <w:rPr>
                <w:b/>
                <w:shd w:val="clear" w:color="auto" w:fill="002060"/>
              </w:rP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C2064D6" w14:textId="77777777" w:rsidR="00A252E8" w:rsidRDefault="00A252E8" w:rsidP="00A252E8">
            <w:pPr>
              <w:cnfStyle w:val="000000000000" w:firstRow="0" w:lastRow="0" w:firstColumn="0" w:lastColumn="0" w:oddVBand="0" w:evenVBand="0" w:oddHBand="0" w:evenHBand="0" w:firstRowFirstColumn="0" w:firstRowLastColumn="0" w:lastRowFirstColumn="0" w:lastRowLastColumn="0"/>
              <w:rPr>
                <w:b/>
                <w:shd w:val="clear" w:color="auto" w:fill="002060"/>
              </w:rPr>
            </w:pPr>
          </w:p>
        </w:tc>
        <w:tc>
          <w:tcPr>
            <w:tcW w:w="3750" w:type="dxa"/>
            <w:tcBorders>
              <w:top w:val="single" w:sz="4" w:space="0" w:color="auto"/>
              <w:left w:val="single" w:sz="4" w:space="0" w:color="auto"/>
              <w:bottom w:val="single" w:sz="4" w:space="0" w:color="auto"/>
              <w:right w:val="single" w:sz="4" w:space="0" w:color="auto"/>
            </w:tcBorders>
          </w:tcPr>
          <w:p w14:paraId="77369454" w14:textId="77777777" w:rsidR="00A252E8" w:rsidRDefault="00A252E8" w:rsidP="00A252E8">
            <w:pPr>
              <w:cnfStyle w:val="000000000000" w:firstRow="0" w:lastRow="0" w:firstColumn="0" w:lastColumn="0" w:oddVBand="0" w:evenVBand="0" w:oddHBand="0" w:evenHBand="0" w:firstRowFirstColumn="0" w:firstRowLastColumn="0" w:lastRowFirstColumn="0" w:lastRowLastColumn="0"/>
              <w:rPr>
                <w:b/>
                <w:bCs/>
              </w:rPr>
            </w:pPr>
          </w:p>
          <w:p w14:paraId="03E55AF2" w14:textId="77777777" w:rsidR="00A252E8" w:rsidRDefault="00A252E8" w:rsidP="00A252E8">
            <w:pPr>
              <w:cnfStyle w:val="000000000000" w:firstRow="0" w:lastRow="0" w:firstColumn="0" w:lastColumn="0" w:oddVBand="0" w:evenVBand="0" w:oddHBand="0" w:evenHBand="0" w:firstRowFirstColumn="0" w:firstRowLastColumn="0" w:lastRowFirstColumn="0" w:lastRowLastColumn="0"/>
              <w:rPr>
                <w:b/>
                <w:shd w:val="clear" w:color="auto" w:fill="002060"/>
              </w:rP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93D8839" w14:textId="77777777" w:rsidR="00A252E8" w:rsidRDefault="00A252E8" w:rsidP="00A252E8">
            <w:pPr>
              <w:cnfStyle w:val="000000000000" w:firstRow="0" w:lastRow="0" w:firstColumn="0" w:lastColumn="0" w:oddVBand="0" w:evenVBand="0" w:oddHBand="0" w:evenHBand="0" w:firstRowFirstColumn="0" w:firstRowLastColumn="0" w:lastRowFirstColumn="0" w:lastRowLastColumn="0"/>
              <w:rPr>
                <w:b/>
                <w:shd w:val="clear" w:color="auto" w:fill="002060"/>
              </w:rPr>
            </w:pPr>
          </w:p>
        </w:tc>
        <w:tc>
          <w:tcPr>
            <w:tcW w:w="3750" w:type="dxa"/>
            <w:tcBorders>
              <w:top w:val="single" w:sz="4" w:space="0" w:color="auto"/>
              <w:left w:val="single" w:sz="4" w:space="0" w:color="auto"/>
              <w:bottom w:val="single" w:sz="4" w:space="0" w:color="auto"/>
              <w:right w:val="single" w:sz="4" w:space="0" w:color="auto"/>
            </w:tcBorders>
          </w:tcPr>
          <w:p w14:paraId="10DEB648" w14:textId="77777777" w:rsidR="00A252E8" w:rsidRDefault="00A252E8" w:rsidP="00A252E8">
            <w:pPr>
              <w:cnfStyle w:val="000000000000" w:firstRow="0" w:lastRow="0" w:firstColumn="0" w:lastColumn="0" w:oddVBand="0" w:evenVBand="0" w:oddHBand="0" w:evenHBand="0" w:firstRowFirstColumn="0" w:firstRowLastColumn="0" w:lastRowFirstColumn="0" w:lastRowLastColumn="0"/>
              <w:rPr>
                <w:b/>
                <w:bCs/>
              </w:rPr>
            </w:pPr>
          </w:p>
          <w:p w14:paraId="4B039CC1" w14:textId="77777777" w:rsidR="00A252E8" w:rsidRDefault="00A252E8" w:rsidP="00A252E8">
            <w:pPr>
              <w:cnfStyle w:val="000000000000" w:firstRow="0" w:lastRow="0" w:firstColumn="0" w:lastColumn="0" w:oddVBand="0" w:evenVBand="0" w:oddHBand="0" w:evenHBand="0" w:firstRowFirstColumn="0" w:firstRowLastColumn="0" w:lastRowFirstColumn="0" w:lastRowLastColumn="0"/>
              <w:rPr>
                <w:b/>
                <w:shd w:val="clear" w:color="auto" w:fill="002060"/>
              </w:rP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8C4215A" w14:textId="77777777" w:rsidR="00A252E8" w:rsidRDefault="00A252E8" w:rsidP="00A252E8">
            <w:pPr>
              <w:cnfStyle w:val="000000000000" w:firstRow="0" w:lastRow="0" w:firstColumn="0" w:lastColumn="0" w:oddVBand="0" w:evenVBand="0" w:oddHBand="0" w:evenHBand="0" w:firstRowFirstColumn="0" w:firstRowLastColumn="0" w:lastRowFirstColumn="0" w:lastRowLastColumn="0"/>
              <w:rPr>
                <w:b/>
                <w:shd w:val="clear" w:color="auto" w:fill="002060"/>
              </w:rPr>
            </w:pPr>
          </w:p>
        </w:tc>
      </w:tr>
    </w:tbl>
    <w:p w14:paraId="581ECDA7" w14:textId="11D591E3" w:rsidR="00D42C0D" w:rsidRDefault="00D42C0D" w:rsidP="00AE4A75">
      <w:pPr>
        <w:spacing w:after="0"/>
      </w:pPr>
    </w:p>
    <w:tbl>
      <w:tblPr>
        <w:tblStyle w:val="ListTable3"/>
        <w:tblW w:w="15240" w:type="dxa"/>
        <w:tblLook w:val="04A0" w:firstRow="1" w:lastRow="0" w:firstColumn="1" w:lastColumn="0" w:noHBand="0" w:noVBand="1"/>
      </w:tblPr>
      <w:tblGrid>
        <w:gridCol w:w="3990"/>
        <w:gridCol w:w="3750"/>
        <w:gridCol w:w="3750"/>
        <w:gridCol w:w="3750"/>
      </w:tblGrid>
      <w:tr w:rsidR="00A252E8" w14:paraId="2EE273A8" w14:textId="77777777" w:rsidTr="00136D5E">
        <w:trPr>
          <w:cnfStyle w:val="100000000000" w:firstRow="1" w:lastRow="0" w:firstColumn="0" w:lastColumn="0" w:oddVBand="0" w:evenVBand="0" w:oddHBand="0" w:evenHBand="0" w:firstRowFirstColumn="0" w:firstRowLastColumn="0" w:lastRowFirstColumn="0" w:lastRowLastColumn="0"/>
          <w:trHeight w:val="511"/>
        </w:trPr>
        <w:tc>
          <w:tcPr>
            <w:cnfStyle w:val="001000000100" w:firstRow="0" w:lastRow="0" w:firstColumn="1" w:lastColumn="0" w:oddVBand="0" w:evenVBand="0" w:oddHBand="0" w:evenHBand="0" w:firstRowFirstColumn="1" w:firstRowLastColumn="0" w:lastRowFirstColumn="0" w:lastRowLastColumn="0"/>
            <w:tcW w:w="15240" w:type="dxa"/>
            <w:gridSpan w:val="4"/>
            <w:tcBorders>
              <w:bottom w:val="single" w:sz="4" w:space="0" w:color="auto"/>
            </w:tcBorders>
          </w:tcPr>
          <w:p w14:paraId="2F3567F8" w14:textId="49DCD4FC" w:rsidR="00A252E8" w:rsidRPr="00364E35" w:rsidRDefault="00A252E8" w:rsidP="005726F4">
            <w:pPr>
              <w:spacing w:before="120" w:after="120"/>
            </w:pPr>
            <w:r w:rsidRPr="008A0417">
              <w:rPr>
                <w:shd w:val="clear" w:color="auto" w:fill="002060"/>
              </w:rPr>
              <w:t>M</w:t>
            </w:r>
            <w:r w:rsidR="00544806" w:rsidRPr="008A0417">
              <w:rPr>
                <w:shd w:val="clear" w:color="auto" w:fill="002060"/>
              </w:rPr>
              <w:t>anage</w:t>
            </w:r>
            <w:r>
              <w:rPr>
                <w:shd w:val="clear" w:color="auto" w:fill="002060"/>
              </w:rPr>
              <w:t xml:space="preserve">: </w:t>
            </w:r>
            <w:r w:rsidRPr="008A0417">
              <w:rPr>
                <w:shd w:val="clear" w:color="auto" w:fill="002060"/>
              </w:rPr>
              <w:t xml:space="preserve">Discuss the conflict of interests declared above with </w:t>
            </w:r>
            <w:r>
              <w:rPr>
                <w:shd w:val="clear" w:color="auto" w:fill="002060"/>
              </w:rPr>
              <w:t xml:space="preserve">the panel </w:t>
            </w:r>
            <w:r w:rsidRPr="008A0417">
              <w:rPr>
                <w:shd w:val="clear" w:color="auto" w:fill="002060"/>
              </w:rPr>
              <w:t xml:space="preserve">and </w:t>
            </w:r>
            <w:r>
              <w:rPr>
                <w:shd w:val="clear" w:color="auto" w:fill="002060"/>
              </w:rPr>
              <w:t xml:space="preserve">describe </w:t>
            </w:r>
            <w:r w:rsidRPr="008A0417">
              <w:rPr>
                <w:shd w:val="clear" w:color="auto" w:fill="002060"/>
              </w:rPr>
              <w:t xml:space="preserve">the agreed action you </w:t>
            </w:r>
            <w:r>
              <w:rPr>
                <w:shd w:val="clear" w:color="auto" w:fill="002060"/>
              </w:rPr>
              <w:t xml:space="preserve">will </w:t>
            </w:r>
            <w:r w:rsidRPr="008A0417">
              <w:rPr>
                <w:shd w:val="clear" w:color="auto" w:fill="002060"/>
              </w:rPr>
              <w:t>undertake to manage or eliminate the conflict of interest</w:t>
            </w:r>
            <w:r>
              <w:rPr>
                <w:shd w:val="clear" w:color="auto" w:fill="002060"/>
              </w:rPr>
              <w:t>:</w:t>
            </w:r>
          </w:p>
        </w:tc>
      </w:tr>
      <w:tr w:rsidR="00A252E8" w14:paraId="7510A35F" w14:textId="77777777" w:rsidTr="00136D5E">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3990" w:type="dxa"/>
            <w:tcBorders>
              <w:top w:val="single" w:sz="4" w:space="0" w:color="auto"/>
              <w:left w:val="single" w:sz="4" w:space="0" w:color="auto"/>
              <w:bottom w:val="single" w:sz="4" w:space="0" w:color="auto"/>
              <w:right w:val="single" w:sz="4" w:space="0" w:color="auto"/>
            </w:tcBorders>
          </w:tcPr>
          <w:p w14:paraId="407BB059" w14:textId="171CAC77" w:rsidR="00A252E8" w:rsidRPr="00A252E8" w:rsidRDefault="00A252E8" w:rsidP="00136D5E">
            <w:pPr>
              <w:spacing w:before="120" w:after="120"/>
            </w:pPr>
            <w:r w:rsidRPr="00A252E8">
              <w:t xml:space="preserve">Panel </w:t>
            </w:r>
            <w:r w:rsidR="00544806">
              <w:t>c</w:t>
            </w:r>
            <w:r w:rsidRPr="00A252E8">
              <w:t>hair</w:t>
            </w:r>
          </w:p>
        </w:tc>
        <w:tc>
          <w:tcPr>
            <w:tcW w:w="3750" w:type="dxa"/>
            <w:tcBorders>
              <w:top w:val="single" w:sz="4" w:space="0" w:color="auto"/>
              <w:left w:val="single" w:sz="4" w:space="0" w:color="auto"/>
              <w:bottom w:val="single" w:sz="4" w:space="0" w:color="auto"/>
              <w:right w:val="single" w:sz="4" w:space="0" w:color="auto"/>
            </w:tcBorders>
          </w:tcPr>
          <w:p w14:paraId="642928A3" w14:textId="2380D352" w:rsidR="00A252E8" w:rsidRPr="00A252E8" w:rsidRDefault="00A252E8" w:rsidP="00136D5E">
            <w:pPr>
              <w:spacing w:before="120" w:after="120"/>
              <w:cnfStyle w:val="000000100000" w:firstRow="0" w:lastRow="0" w:firstColumn="0" w:lastColumn="0" w:oddVBand="0" w:evenVBand="0" w:oddHBand="1" w:evenHBand="0" w:firstRowFirstColumn="0" w:firstRowLastColumn="0" w:lastRowFirstColumn="0" w:lastRowLastColumn="0"/>
              <w:rPr>
                <w:b/>
                <w:bCs/>
                <w:shd w:val="clear" w:color="auto" w:fill="002060"/>
              </w:rPr>
            </w:pPr>
            <w:r w:rsidRPr="00A252E8">
              <w:rPr>
                <w:b/>
                <w:bCs/>
              </w:rPr>
              <w:t xml:space="preserve">Panel </w:t>
            </w:r>
            <w:r w:rsidR="00544806">
              <w:rPr>
                <w:b/>
                <w:bCs/>
              </w:rPr>
              <w:t>m</w:t>
            </w:r>
            <w:r w:rsidRPr="00A252E8">
              <w:rPr>
                <w:b/>
                <w:bCs/>
              </w:rPr>
              <w:t>ember 1</w:t>
            </w:r>
          </w:p>
        </w:tc>
        <w:tc>
          <w:tcPr>
            <w:tcW w:w="3750" w:type="dxa"/>
            <w:tcBorders>
              <w:top w:val="single" w:sz="4" w:space="0" w:color="auto"/>
              <w:left w:val="single" w:sz="4" w:space="0" w:color="auto"/>
              <w:bottom w:val="single" w:sz="4" w:space="0" w:color="auto"/>
              <w:right w:val="single" w:sz="4" w:space="0" w:color="auto"/>
            </w:tcBorders>
          </w:tcPr>
          <w:p w14:paraId="1A08DB0C" w14:textId="171A9787" w:rsidR="00A252E8" w:rsidRPr="00A252E8" w:rsidRDefault="00A252E8" w:rsidP="00136D5E">
            <w:pPr>
              <w:spacing w:before="120" w:after="120"/>
              <w:cnfStyle w:val="000000100000" w:firstRow="0" w:lastRow="0" w:firstColumn="0" w:lastColumn="0" w:oddVBand="0" w:evenVBand="0" w:oddHBand="1" w:evenHBand="0" w:firstRowFirstColumn="0" w:firstRowLastColumn="0" w:lastRowFirstColumn="0" w:lastRowLastColumn="0"/>
              <w:rPr>
                <w:b/>
                <w:bCs/>
                <w:shd w:val="clear" w:color="auto" w:fill="002060"/>
              </w:rPr>
            </w:pPr>
            <w:r w:rsidRPr="00A252E8">
              <w:rPr>
                <w:b/>
                <w:bCs/>
              </w:rPr>
              <w:t xml:space="preserve">Panel </w:t>
            </w:r>
            <w:r w:rsidR="00544806">
              <w:rPr>
                <w:b/>
                <w:bCs/>
              </w:rPr>
              <w:t>m</w:t>
            </w:r>
            <w:r w:rsidRPr="00A252E8">
              <w:rPr>
                <w:b/>
                <w:bCs/>
              </w:rPr>
              <w:t>ember 2</w:t>
            </w:r>
          </w:p>
        </w:tc>
        <w:tc>
          <w:tcPr>
            <w:tcW w:w="3750" w:type="dxa"/>
            <w:tcBorders>
              <w:top w:val="single" w:sz="4" w:space="0" w:color="auto"/>
              <w:left w:val="single" w:sz="4" w:space="0" w:color="auto"/>
              <w:bottom w:val="single" w:sz="4" w:space="0" w:color="auto"/>
              <w:right w:val="single" w:sz="4" w:space="0" w:color="auto"/>
            </w:tcBorders>
          </w:tcPr>
          <w:p w14:paraId="60C80910" w14:textId="03693F27" w:rsidR="00A252E8" w:rsidRPr="00A252E8" w:rsidRDefault="00A252E8" w:rsidP="00136D5E">
            <w:pPr>
              <w:spacing w:before="120" w:after="120"/>
              <w:cnfStyle w:val="000000100000" w:firstRow="0" w:lastRow="0" w:firstColumn="0" w:lastColumn="0" w:oddVBand="0" w:evenVBand="0" w:oddHBand="1" w:evenHBand="0" w:firstRowFirstColumn="0" w:firstRowLastColumn="0" w:lastRowFirstColumn="0" w:lastRowLastColumn="0"/>
              <w:rPr>
                <w:b/>
                <w:bCs/>
                <w:shd w:val="clear" w:color="auto" w:fill="002060"/>
              </w:rPr>
            </w:pPr>
            <w:r w:rsidRPr="00A252E8">
              <w:rPr>
                <w:b/>
                <w:bCs/>
              </w:rPr>
              <w:t xml:space="preserve">Panel </w:t>
            </w:r>
            <w:r w:rsidR="00544806">
              <w:rPr>
                <w:b/>
                <w:bCs/>
              </w:rPr>
              <w:t>m</w:t>
            </w:r>
            <w:r w:rsidRPr="00A252E8">
              <w:rPr>
                <w:b/>
                <w:bCs/>
              </w:rPr>
              <w:t xml:space="preserve">ember 3 </w:t>
            </w:r>
            <w:r w:rsidR="00544806">
              <w:rPr>
                <w:b/>
                <w:bCs/>
              </w:rPr>
              <w:t>- o</w:t>
            </w:r>
            <w:r w:rsidRPr="00A252E8">
              <w:rPr>
                <w:b/>
                <w:bCs/>
              </w:rPr>
              <w:t>ptional</w:t>
            </w:r>
          </w:p>
        </w:tc>
      </w:tr>
      <w:tr w:rsidR="00A252E8" w14:paraId="6C84A217" w14:textId="77777777" w:rsidTr="00136D5E">
        <w:trPr>
          <w:trHeight w:val="1123"/>
        </w:trPr>
        <w:tc>
          <w:tcPr>
            <w:cnfStyle w:val="001000000000" w:firstRow="0" w:lastRow="0" w:firstColumn="1" w:lastColumn="0" w:oddVBand="0" w:evenVBand="0" w:oddHBand="0" w:evenHBand="0" w:firstRowFirstColumn="0" w:firstRowLastColumn="0" w:lastRowFirstColumn="0" w:lastRowLastColumn="0"/>
            <w:tcW w:w="3990" w:type="dxa"/>
            <w:tcBorders>
              <w:top w:val="single" w:sz="4" w:space="0" w:color="auto"/>
              <w:left w:val="single" w:sz="4" w:space="0" w:color="auto"/>
              <w:bottom w:val="single" w:sz="4" w:space="0" w:color="auto"/>
              <w:right w:val="single" w:sz="4" w:space="0" w:color="auto"/>
            </w:tcBorders>
          </w:tcPr>
          <w:p w14:paraId="1A585752" w14:textId="77777777" w:rsidR="00A252E8" w:rsidRDefault="00A252E8" w:rsidP="00136D5E">
            <w:pPr>
              <w:rPr>
                <w:b w:val="0"/>
                <w:bCs w:val="0"/>
              </w:rPr>
            </w:pPr>
          </w:p>
          <w:p w14:paraId="4A1A962B" w14:textId="77777777" w:rsidR="00A252E8" w:rsidRDefault="00A252E8" w:rsidP="00136D5E">
            <w:pPr>
              <w:rPr>
                <w:b w:val="0"/>
                <w:shd w:val="clear" w:color="auto" w:fill="002060"/>
              </w:rP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8FFBDFE" w14:textId="77777777" w:rsidR="00A252E8" w:rsidRPr="00BD1060" w:rsidRDefault="00A252E8" w:rsidP="00136D5E">
            <w:pPr>
              <w:rPr>
                <w:b w:val="0"/>
                <w:bCs w:val="0"/>
              </w:rPr>
            </w:pPr>
          </w:p>
        </w:tc>
        <w:tc>
          <w:tcPr>
            <w:tcW w:w="3750" w:type="dxa"/>
            <w:tcBorders>
              <w:top w:val="single" w:sz="4" w:space="0" w:color="auto"/>
              <w:left w:val="single" w:sz="4" w:space="0" w:color="auto"/>
              <w:bottom w:val="single" w:sz="4" w:space="0" w:color="auto"/>
              <w:right w:val="single" w:sz="4" w:space="0" w:color="auto"/>
            </w:tcBorders>
          </w:tcPr>
          <w:p w14:paraId="0628B954" w14:textId="77777777" w:rsidR="00A252E8" w:rsidRDefault="00A252E8" w:rsidP="00136D5E">
            <w:pPr>
              <w:cnfStyle w:val="000000000000" w:firstRow="0" w:lastRow="0" w:firstColumn="0" w:lastColumn="0" w:oddVBand="0" w:evenVBand="0" w:oddHBand="0" w:evenHBand="0" w:firstRowFirstColumn="0" w:firstRowLastColumn="0" w:lastRowFirstColumn="0" w:lastRowLastColumn="0"/>
              <w:rPr>
                <w:b/>
                <w:bCs/>
              </w:rPr>
            </w:pPr>
          </w:p>
          <w:p w14:paraId="635A8F53" w14:textId="776CF1B1" w:rsidR="00A252E8" w:rsidRDefault="00A252E8" w:rsidP="00136D5E">
            <w:pPr>
              <w:cnfStyle w:val="000000000000" w:firstRow="0" w:lastRow="0" w:firstColumn="0" w:lastColumn="0" w:oddVBand="0" w:evenVBand="0" w:oddHBand="0" w:evenHBand="0" w:firstRowFirstColumn="0" w:firstRowLastColumn="0" w:lastRowFirstColumn="0" w:lastRowLastColumn="0"/>
              <w:rPr>
                <w:b/>
                <w:shd w:val="clear" w:color="auto" w:fill="00206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394BC1" w14:textId="77777777" w:rsidR="00A252E8" w:rsidRPr="00BD1060" w:rsidRDefault="00A252E8" w:rsidP="00136D5E">
            <w:pPr>
              <w:cnfStyle w:val="000000000000" w:firstRow="0" w:lastRow="0" w:firstColumn="0" w:lastColumn="0" w:oddVBand="0" w:evenVBand="0" w:oddHBand="0" w:evenHBand="0" w:firstRowFirstColumn="0" w:firstRowLastColumn="0" w:lastRowFirstColumn="0" w:lastRowLastColumn="0"/>
              <w:rPr>
                <w:b/>
                <w:bCs/>
              </w:rPr>
            </w:pPr>
          </w:p>
        </w:tc>
        <w:tc>
          <w:tcPr>
            <w:tcW w:w="3750" w:type="dxa"/>
            <w:tcBorders>
              <w:top w:val="single" w:sz="4" w:space="0" w:color="auto"/>
              <w:left w:val="single" w:sz="4" w:space="0" w:color="auto"/>
              <w:bottom w:val="single" w:sz="4" w:space="0" w:color="auto"/>
              <w:right w:val="single" w:sz="4" w:space="0" w:color="auto"/>
            </w:tcBorders>
          </w:tcPr>
          <w:p w14:paraId="451BF478" w14:textId="77777777" w:rsidR="00A252E8" w:rsidRDefault="00A252E8" w:rsidP="00136D5E">
            <w:pPr>
              <w:cnfStyle w:val="000000000000" w:firstRow="0" w:lastRow="0" w:firstColumn="0" w:lastColumn="0" w:oddVBand="0" w:evenVBand="0" w:oddHBand="0" w:evenHBand="0" w:firstRowFirstColumn="0" w:firstRowLastColumn="0" w:lastRowFirstColumn="0" w:lastRowLastColumn="0"/>
              <w:rPr>
                <w:b/>
                <w:bCs/>
              </w:rPr>
            </w:pPr>
          </w:p>
          <w:p w14:paraId="5C7E72C3" w14:textId="77777777" w:rsidR="00A252E8" w:rsidRDefault="00A252E8" w:rsidP="00136D5E">
            <w:pPr>
              <w:cnfStyle w:val="000000000000" w:firstRow="0" w:lastRow="0" w:firstColumn="0" w:lastColumn="0" w:oddVBand="0" w:evenVBand="0" w:oddHBand="0" w:evenHBand="0" w:firstRowFirstColumn="0" w:firstRowLastColumn="0" w:lastRowFirstColumn="0" w:lastRowLastColumn="0"/>
              <w:rPr>
                <w:b/>
                <w:shd w:val="clear" w:color="auto" w:fill="002060"/>
              </w:rP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A059481" w14:textId="77777777" w:rsidR="00A252E8" w:rsidRPr="00BD1060" w:rsidRDefault="00A252E8" w:rsidP="00136D5E">
            <w:pPr>
              <w:cnfStyle w:val="000000000000" w:firstRow="0" w:lastRow="0" w:firstColumn="0" w:lastColumn="0" w:oddVBand="0" w:evenVBand="0" w:oddHBand="0" w:evenHBand="0" w:firstRowFirstColumn="0" w:firstRowLastColumn="0" w:lastRowFirstColumn="0" w:lastRowLastColumn="0"/>
              <w:rPr>
                <w:b/>
                <w:bCs/>
              </w:rPr>
            </w:pPr>
          </w:p>
        </w:tc>
        <w:tc>
          <w:tcPr>
            <w:tcW w:w="3750" w:type="dxa"/>
            <w:tcBorders>
              <w:top w:val="single" w:sz="4" w:space="0" w:color="auto"/>
              <w:left w:val="single" w:sz="4" w:space="0" w:color="auto"/>
              <w:bottom w:val="single" w:sz="4" w:space="0" w:color="auto"/>
              <w:right w:val="single" w:sz="4" w:space="0" w:color="auto"/>
            </w:tcBorders>
          </w:tcPr>
          <w:p w14:paraId="431F07C2" w14:textId="77777777" w:rsidR="00A252E8" w:rsidRDefault="00A252E8" w:rsidP="00136D5E">
            <w:pPr>
              <w:cnfStyle w:val="000000000000" w:firstRow="0" w:lastRow="0" w:firstColumn="0" w:lastColumn="0" w:oddVBand="0" w:evenVBand="0" w:oddHBand="0" w:evenHBand="0" w:firstRowFirstColumn="0" w:firstRowLastColumn="0" w:lastRowFirstColumn="0" w:lastRowLastColumn="0"/>
              <w:rPr>
                <w:b/>
                <w:bCs/>
              </w:rPr>
            </w:pPr>
          </w:p>
          <w:p w14:paraId="187970BA" w14:textId="77777777" w:rsidR="00A252E8" w:rsidRDefault="00A252E8" w:rsidP="00136D5E">
            <w:pPr>
              <w:cnfStyle w:val="000000000000" w:firstRow="0" w:lastRow="0" w:firstColumn="0" w:lastColumn="0" w:oddVBand="0" w:evenVBand="0" w:oddHBand="0" w:evenHBand="0" w:firstRowFirstColumn="0" w:firstRowLastColumn="0" w:lastRowFirstColumn="0" w:lastRowLastColumn="0"/>
              <w:rPr>
                <w:b/>
                <w:shd w:val="clear" w:color="auto" w:fill="002060"/>
              </w:rP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E63B7B" w14:textId="77777777" w:rsidR="00A252E8" w:rsidRPr="00BD1060" w:rsidRDefault="00A252E8" w:rsidP="00136D5E">
            <w:pPr>
              <w:cnfStyle w:val="000000000000" w:firstRow="0" w:lastRow="0" w:firstColumn="0" w:lastColumn="0" w:oddVBand="0" w:evenVBand="0" w:oddHBand="0" w:evenHBand="0" w:firstRowFirstColumn="0" w:firstRowLastColumn="0" w:lastRowFirstColumn="0" w:lastRowLastColumn="0"/>
              <w:rPr>
                <w:b/>
                <w:bCs/>
              </w:rPr>
            </w:pPr>
          </w:p>
        </w:tc>
      </w:tr>
    </w:tbl>
    <w:p w14:paraId="494A6371" w14:textId="607806A3" w:rsidR="00A252E8" w:rsidRDefault="00A252E8" w:rsidP="00AE4A75">
      <w:pPr>
        <w:spacing w:after="0"/>
      </w:pPr>
    </w:p>
    <w:p w14:paraId="77A39845" w14:textId="77777777" w:rsidR="00CB12F1" w:rsidRDefault="00CB12F1" w:rsidP="00AE4A75">
      <w:pPr>
        <w:spacing w:after="0"/>
      </w:pPr>
    </w:p>
    <w:tbl>
      <w:tblPr>
        <w:tblStyle w:val="TableGrid6"/>
        <w:tblW w:w="4977" w:type="pct"/>
        <w:tblLayout w:type="fixed"/>
        <w:tblLook w:val="04A0" w:firstRow="1" w:lastRow="0" w:firstColumn="1" w:lastColumn="0" w:noHBand="0" w:noVBand="1"/>
      </w:tblPr>
      <w:tblGrid>
        <w:gridCol w:w="1128"/>
        <w:gridCol w:w="5270"/>
        <w:gridCol w:w="1393"/>
        <w:gridCol w:w="7133"/>
        <w:gridCol w:w="246"/>
      </w:tblGrid>
      <w:tr w:rsidR="00917E70" w:rsidRPr="00475E22" w14:paraId="66F31214" w14:textId="77777777" w:rsidTr="00DB6647">
        <w:trPr>
          <w:trHeight w:hRule="exact" w:val="567"/>
        </w:trPr>
        <w:tc>
          <w:tcPr>
            <w:tcW w:w="5000" w:type="pct"/>
            <w:gridSpan w:val="5"/>
            <w:tcBorders>
              <w:top w:val="single" w:sz="4" w:space="0" w:color="auto"/>
              <w:bottom w:val="single" w:sz="4" w:space="0" w:color="auto"/>
            </w:tcBorders>
            <w:shd w:val="clear" w:color="auto" w:fill="002060"/>
            <w:vAlign w:val="center"/>
          </w:tcPr>
          <w:p w14:paraId="67A95A1E" w14:textId="11481D09" w:rsidR="00917E70" w:rsidRPr="00475E22" w:rsidRDefault="00917E70" w:rsidP="00DB6647">
            <w:pPr>
              <w:shd w:val="clear" w:color="auto" w:fill="002060"/>
              <w:spacing w:before="60" w:after="60"/>
              <w:rPr>
                <w:b/>
              </w:rPr>
            </w:pPr>
            <w:r w:rsidRPr="00475E22">
              <w:rPr>
                <w:b/>
              </w:rPr>
              <w:lastRenderedPageBreak/>
              <w:br w:type="page"/>
            </w:r>
            <w:r w:rsidRPr="009328DE">
              <w:rPr>
                <w:b/>
                <w:szCs w:val="22"/>
              </w:rPr>
              <w:t>Endorsement</w:t>
            </w:r>
            <w:r>
              <w:rPr>
                <w:b/>
                <w:szCs w:val="22"/>
              </w:rPr>
              <w:t xml:space="preserve"> </w:t>
            </w:r>
            <w:r w:rsidR="00544806">
              <w:rPr>
                <w:b/>
                <w:szCs w:val="22"/>
              </w:rPr>
              <w:t>– r</w:t>
            </w:r>
            <w:r>
              <w:rPr>
                <w:b/>
                <w:szCs w:val="22"/>
              </w:rPr>
              <w:t>ecruitment</w:t>
            </w:r>
            <w:r w:rsidR="00544806">
              <w:rPr>
                <w:b/>
                <w:szCs w:val="22"/>
              </w:rPr>
              <w:t xml:space="preserve"> or </w:t>
            </w:r>
            <w:r w:rsidR="00011624">
              <w:rPr>
                <w:b/>
                <w:szCs w:val="22"/>
              </w:rPr>
              <w:t>employment</w:t>
            </w:r>
            <w:r>
              <w:rPr>
                <w:b/>
                <w:szCs w:val="22"/>
              </w:rPr>
              <w:t xml:space="preserve"> </w:t>
            </w:r>
            <w:r w:rsidR="002F1882">
              <w:rPr>
                <w:b/>
                <w:szCs w:val="22"/>
              </w:rPr>
              <w:t>d</w:t>
            </w:r>
            <w:r>
              <w:rPr>
                <w:b/>
                <w:szCs w:val="22"/>
              </w:rPr>
              <w:t>elegate</w:t>
            </w:r>
          </w:p>
        </w:tc>
      </w:tr>
      <w:tr w:rsidR="00917E70" w:rsidRPr="00475E22" w14:paraId="006B33D8" w14:textId="77777777" w:rsidTr="00DB6647">
        <w:trPr>
          <w:trHeight w:val="624"/>
        </w:trPr>
        <w:tc>
          <w:tcPr>
            <w:tcW w:w="372" w:type="pct"/>
            <w:tcBorders>
              <w:top w:val="nil"/>
              <w:bottom w:val="nil"/>
              <w:right w:val="nil"/>
            </w:tcBorders>
            <w:vAlign w:val="bottom"/>
          </w:tcPr>
          <w:p w14:paraId="160979A9" w14:textId="77777777" w:rsidR="00917E70" w:rsidRPr="00DB6647" w:rsidRDefault="00917E70" w:rsidP="00DB6647">
            <w:pPr>
              <w:spacing w:after="0"/>
              <w:rPr>
                <w:b/>
                <w:szCs w:val="22"/>
              </w:rPr>
            </w:pPr>
            <w:r w:rsidRPr="00DB6647">
              <w:rPr>
                <w:b/>
                <w:szCs w:val="22"/>
              </w:rPr>
              <w:t>Name</w:t>
            </w:r>
            <w:r>
              <w:rPr>
                <w:b/>
                <w:szCs w:val="22"/>
              </w:rPr>
              <w:t>:</w:t>
            </w:r>
          </w:p>
        </w:tc>
        <w:tc>
          <w:tcPr>
            <w:tcW w:w="1737" w:type="pct"/>
            <w:tcBorders>
              <w:top w:val="nil"/>
              <w:left w:val="nil"/>
              <w:bottom w:val="nil"/>
              <w:right w:val="nil"/>
            </w:tcBorders>
            <w:vAlign w:val="bottom"/>
          </w:tcPr>
          <w:p w14:paraId="048D0D8F" w14:textId="77777777" w:rsidR="00917E70" w:rsidRPr="00DB6647" w:rsidRDefault="00917E70" w:rsidP="00DB6647">
            <w:pPr>
              <w:spacing w:after="0"/>
              <w:ind w:left="-108" w:right="33"/>
              <w:rPr>
                <w:b/>
                <w:szCs w:val="22"/>
              </w:rPr>
            </w:pPr>
            <w:r w:rsidRPr="00B545DA">
              <w:rPr>
                <w:szCs w:val="22"/>
              </w:rPr>
              <w:t>________________________________________</w:t>
            </w:r>
          </w:p>
        </w:tc>
        <w:tc>
          <w:tcPr>
            <w:tcW w:w="459" w:type="pct"/>
            <w:tcBorders>
              <w:top w:val="nil"/>
              <w:left w:val="nil"/>
              <w:bottom w:val="nil"/>
              <w:right w:val="nil"/>
            </w:tcBorders>
            <w:vAlign w:val="bottom"/>
          </w:tcPr>
          <w:p w14:paraId="324DCD2A" w14:textId="77777777" w:rsidR="00917E70" w:rsidRPr="00DB6647" w:rsidRDefault="00917E70" w:rsidP="00DB6647">
            <w:pPr>
              <w:spacing w:after="0"/>
              <w:rPr>
                <w:b/>
                <w:szCs w:val="22"/>
              </w:rPr>
            </w:pPr>
            <w:r w:rsidRPr="00DB6647">
              <w:rPr>
                <w:b/>
                <w:szCs w:val="22"/>
              </w:rPr>
              <w:t>Date</w:t>
            </w:r>
            <w:r>
              <w:rPr>
                <w:b/>
                <w:szCs w:val="22"/>
              </w:rPr>
              <w:t>:</w:t>
            </w:r>
          </w:p>
        </w:tc>
        <w:tc>
          <w:tcPr>
            <w:tcW w:w="2351" w:type="pct"/>
            <w:tcBorders>
              <w:top w:val="nil"/>
              <w:left w:val="nil"/>
              <w:bottom w:val="nil"/>
              <w:right w:val="nil"/>
            </w:tcBorders>
            <w:vAlign w:val="bottom"/>
          </w:tcPr>
          <w:p w14:paraId="6DC49028" w14:textId="77777777" w:rsidR="00917E70" w:rsidRPr="00DB6647" w:rsidRDefault="00917E70" w:rsidP="00DB6647">
            <w:pPr>
              <w:spacing w:after="0"/>
              <w:ind w:left="-128"/>
              <w:rPr>
                <w:szCs w:val="22"/>
              </w:rPr>
            </w:pPr>
            <w:r w:rsidRPr="00B545DA">
              <w:rPr>
                <w:szCs w:val="22"/>
              </w:rPr>
              <w:t>________________________________________</w:t>
            </w:r>
          </w:p>
        </w:tc>
        <w:tc>
          <w:tcPr>
            <w:tcW w:w="81" w:type="pct"/>
            <w:tcBorders>
              <w:top w:val="nil"/>
              <w:left w:val="nil"/>
              <w:bottom w:val="nil"/>
            </w:tcBorders>
          </w:tcPr>
          <w:p w14:paraId="28DB4ECF" w14:textId="77777777" w:rsidR="00917E70" w:rsidRPr="00DB6647" w:rsidRDefault="00917E70" w:rsidP="00DB6647">
            <w:pPr>
              <w:spacing w:after="0"/>
              <w:rPr>
                <w:szCs w:val="22"/>
              </w:rPr>
            </w:pPr>
          </w:p>
        </w:tc>
      </w:tr>
      <w:tr w:rsidR="00917E70" w:rsidRPr="00475E22" w14:paraId="608B6AD6" w14:textId="77777777" w:rsidTr="00DB6647">
        <w:trPr>
          <w:trHeight w:val="624"/>
        </w:trPr>
        <w:tc>
          <w:tcPr>
            <w:tcW w:w="372" w:type="pct"/>
            <w:tcBorders>
              <w:top w:val="nil"/>
              <w:bottom w:val="nil"/>
              <w:right w:val="nil"/>
            </w:tcBorders>
            <w:vAlign w:val="bottom"/>
          </w:tcPr>
          <w:p w14:paraId="2BB09460" w14:textId="77777777" w:rsidR="00917E70" w:rsidRPr="00DB6647" w:rsidRDefault="00917E70" w:rsidP="00DB6647">
            <w:pPr>
              <w:spacing w:before="0" w:after="0"/>
              <w:rPr>
                <w:b/>
                <w:szCs w:val="22"/>
              </w:rPr>
            </w:pPr>
            <w:r w:rsidRPr="00DB6647">
              <w:rPr>
                <w:b/>
                <w:szCs w:val="22"/>
              </w:rPr>
              <w:t>Position</w:t>
            </w:r>
            <w:r>
              <w:rPr>
                <w:b/>
                <w:szCs w:val="22"/>
              </w:rPr>
              <w:t>:</w:t>
            </w:r>
          </w:p>
        </w:tc>
        <w:tc>
          <w:tcPr>
            <w:tcW w:w="1737" w:type="pct"/>
            <w:tcBorders>
              <w:top w:val="nil"/>
              <w:left w:val="nil"/>
              <w:bottom w:val="nil"/>
              <w:right w:val="nil"/>
            </w:tcBorders>
            <w:vAlign w:val="bottom"/>
          </w:tcPr>
          <w:p w14:paraId="3038F57A" w14:textId="77777777" w:rsidR="00917E70" w:rsidRPr="00DB6647" w:rsidRDefault="00917E70" w:rsidP="00DB6647">
            <w:pPr>
              <w:spacing w:before="0" w:after="0"/>
              <w:ind w:left="-108"/>
              <w:rPr>
                <w:b/>
                <w:szCs w:val="22"/>
              </w:rPr>
            </w:pPr>
            <w:r w:rsidRPr="00DB6647">
              <w:rPr>
                <w:szCs w:val="22"/>
              </w:rPr>
              <w:t>_______________________________</w:t>
            </w:r>
            <w:r w:rsidRPr="00B545DA">
              <w:rPr>
                <w:szCs w:val="22"/>
              </w:rPr>
              <w:t>_________</w:t>
            </w:r>
          </w:p>
        </w:tc>
        <w:tc>
          <w:tcPr>
            <w:tcW w:w="459" w:type="pct"/>
            <w:tcBorders>
              <w:top w:val="nil"/>
              <w:left w:val="nil"/>
              <w:bottom w:val="nil"/>
              <w:right w:val="nil"/>
            </w:tcBorders>
            <w:vAlign w:val="bottom"/>
          </w:tcPr>
          <w:p w14:paraId="142E1D0E" w14:textId="77777777" w:rsidR="00917E70" w:rsidRPr="00DB6647" w:rsidRDefault="00917E70" w:rsidP="00DB6647">
            <w:pPr>
              <w:spacing w:before="0" w:after="0"/>
              <w:rPr>
                <w:b/>
                <w:szCs w:val="22"/>
              </w:rPr>
            </w:pPr>
            <w:r w:rsidRPr="00DB6647">
              <w:rPr>
                <w:b/>
                <w:szCs w:val="22"/>
              </w:rPr>
              <w:t>Signature</w:t>
            </w:r>
            <w:r>
              <w:rPr>
                <w:b/>
                <w:szCs w:val="22"/>
              </w:rPr>
              <w:t>:</w:t>
            </w:r>
          </w:p>
        </w:tc>
        <w:tc>
          <w:tcPr>
            <w:tcW w:w="2351" w:type="pct"/>
            <w:tcBorders>
              <w:top w:val="nil"/>
              <w:left w:val="nil"/>
              <w:bottom w:val="nil"/>
              <w:right w:val="nil"/>
            </w:tcBorders>
            <w:vAlign w:val="bottom"/>
          </w:tcPr>
          <w:p w14:paraId="481D681B" w14:textId="77777777" w:rsidR="00917E70" w:rsidRPr="00DB6647" w:rsidRDefault="00917E70" w:rsidP="00DB6647">
            <w:pPr>
              <w:spacing w:before="0" w:after="0"/>
              <w:ind w:left="-128"/>
              <w:rPr>
                <w:szCs w:val="22"/>
              </w:rPr>
            </w:pPr>
            <w:r w:rsidRPr="00DB6647">
              <w:rPr>
                <w:szCs w:val="22"/>
              </w:rPr>
              <w:t>_______________________________</w:t>
            </w:r>
            <w:r w:rsidRPr="00B545DA">
              <w:rPr>
                <w:szCs w:val="22"/>
              </w:rPr>
              <w:t>_________</w:t>
            </w:r>
          </w:p>
        </w:tc>
        <w:tc>
          <w:tcPr>
            <w:tcW w:w="81" w:type="pct"/>
            <w:tcBorders>
              <w:top w:val="nil"/>
              <w:left w:val="nil"/>
              <w:bottom w:val="nil"/>
            </w:tcBorders>
          </w:tcPr>
          <w:p w14:paraId="2B2FB6FA" w14:textId="77777777" w:rsidR="00917E70" w:rsidRPr="00DB6647" w:rsidRDefault="00917E70" w:rsidP="00DB6647">
            <w:pPr>
              <w:spacing w:before="0" w:after="0"/>
              <w:rPr>
                <w:szCs w:val="22"/>
              </w:rPr>
            </w:pPr>
          </w:p>
        </w:tc>
      </w:tr>
      <w:tr w:rsidR="00917E70" w:rsidRPr="00475E22" w14:paraId="764B48C3" w14:textId="77777777" w:rsidTr="00F33303">
        <w:trPr>
          <w:trHeight w:val="80"/>
        </w:trPr>
        <w:tc>
          <w:tcPr>
            <w:tcW w:w="372" w:type="pct"/>
            <w:tcBorders>
              <w:top w:val="nil"/>
              <w:bottom w:val="single" w:sz="4" w:space="0" w:color="auto"/>
              <w:right w:val="nil"/>
            </w:tcBorders>
            <w:vAlign w:val="bottom"/>
          </w:tcPr>
          <w:p w14:paraId="5F8E81A9" w14:textId="77777777" w:rsidR="00917E70" w:rsidRPr="00500011" w:rsidRDefault="00917E70" w:rsidP="00DB6647">
            <w:pPr>
              <w:spacing w:after="0"/>
              <w:rPr>
                <w:b/>
                <w:szCs w:val="22"/>
              </w:rPr>
            </w:pPr>
          </w:p>
        </w:tc>
        <w:tc>
          <w:tcPr>
            <w:tcW w:w="1737" w:type="pct"/>
            <w:tcBorders>
              <w:top w:val="nil"/>
              <w:left w:val="nil"/>
              <w:bottom w:val="single" w:sz="4" w:space="0" w:color="auto"/>
              <w:right w:val="nil"/>
            </w:tcBorders>
            <w:vAlign w:val="bottom"/>
          </w:tcPr>
          <w:p w14:paraId="79111C23" w14:textId="77777777" w:rsidR="00917E70" w:rsidRPr="00500011" w:rsidRDefault="00917E70" w:rsidP="00DB6647">
            <w:pPr>
              <w:spacing w:after="0"/>
              <w:ind w:left="-108"/>
              <w:rPr>
                <w:szCs w:val="22"/>
              </w:rPr>
            </w:pPr>
          </w:p>
        </w:tc>
        <w:tc>
          <w:tcPr>
            <w:tcW w:w="459" w:type="pct"/>
            <w:tcBorders>
              <w:top w:val="nil"/>
              <w:left w:val="nil"/>
              <w:bottom w:val="single" w:sz="4" w:space="0" w:color="auto"/>
              <w:right w:val="nil"/>
            </w:tcBorders>
            <w:vAlign w:val="bottom"/>
          </w:tcPr>
          <w:p w14:paraId="20717290" w14:textId="77777777" w:rsidR="00917E70" w:rsidRPr="00500011" w:rsidRDefault="00917E70" w:rsidP="00DB6647">
            <w:pPr>
              <w:spacing w:after="0"/>
              <w:rPr>
                <w:b/>
                <w:szCs w:val="22"/>
              </w:rPr>
            </w:pPr>
          </w:p>
        </w:tc>
        <w:tc>
          <w:tcPr>
            <w:tcW w:w="2351" w:type="pct"/>
            <w:tcBorders>
              <w:top w:val="nil"/>
              <w:left w:val="nil"/>
              <w:bottom w:val="single" w:sz="4" w:space="0" w:color="auto"/>
              <w:right w:val="nil"/>
            </w:tcBorders>
            <w:vAlign w:val="bottom"/>
          </w:tcPr>
          <w:p w14:paraId="3B44BDED" w14:textId="77777777" w:rsidR="00917E70" w:rsidRPr="00500011" w:rsidRDefault="00917E70" w:rsidP="00DB6647">
            <w:pPr>
              <w:spacing w:after="0"/>
              <w:ind w:left="-128"/>
              <w:rPr>
                <w:szCs w:val="22"/>
              </w:rPr>
            </w:pPr>
          </w:p>
        </w:tc>
        <w:tc>
          <w:tcPr>
            <w:tcW w:w="81" w:type="pct"/>
            <w:tcBorders>
              <w:top w:val="nil"/>
              <w:left w:val="nil"/>
              <w:bottom w:val="single" w:sz="4" w:space="0" w:color="auto"/>
            </w:tcBorders>
          </w:tcPr>
          <w:p w14:paraId="57370F1A" w14:textId="77777777" w:rsidR="00917E70" w:rsidRPr="00500011" w:rsidRDefault="00917E70" w:rsidP="00DB6647">
            <w:pPr>
              <w:spacing w:after="0"/>
              <w:rPr>
                <w:szCs w:val="22"/>
              </w:rPr>
            </w:pPr>
          </w:p>
        </w:tc>
      </w:tr>
      <w:tr w:rsidR="00917E70" w14:paraId="1F4AFF24" w14:textId="77777777" w:rsidTr="00F33303">
        <w:trPr>
          <w:trHeight w:val="528"/>
        </w:trPr>
        <w:tc>
          <w:tcPr>
            <w:tcW w:w="5000" w:type="pct"/>
            <w:gridSpan w:val="5"/>
            <w:tcBorders>
              <w:top w:val="single" w:sz="4" w:space="0" w:color="auto"/>
              <w:bottom w:val="single" w:sz="4" w:space="0" w:color="auto"/>
            </w:tcBorders>
            <w:shd w:val="clear" w:color="auto" w:fill="002060"/>
          </w:tcPr>
          <w:p w14:paraId="67861E73" w14:textId="25D2A318" w:rsidR="00917E70" w:rsidRPr="00F33303" w:rsidRDefault="00917E70" w:rsidP="00F33303">
            <w:pPr>
              <w:rPr>
                <w:b/>
                <w:bCs/>
                <w:sz w:val="21"/>
                <w:szCs w:val="21"/>
              </w:rPr>
            </w:pPr>
            <w:r w:rsidRPr="00F33303">
              <w:rPr>
                <w:b/>
                <w:bCs/>
              </w:rPr>
              <w:t xml:space="preserve">Provide comment about the proposed strategy and plan to monitor the conflict </w:t>
            </w:r>
          </w:p>
        </w:tc>
      </w:tr>
      <w:tr w:rsidR="00F33303" w14:paraId="4BCD9BEC" w14:textId="77777777" w:rsidTr="00F33303">
        <w:trPr>
          <w:trHeight w:val="899"/>
        </w:trPr>
        <w:tc>
          <w:tcPr>
            <w:tcW w:w="5000" w:type="pct"/>
            <w:gridSpan w:val="5"/>
            <w:tcBorders>
              <w:top w:val="single" w:sz="4" w:space="0" w:color="auto"/>
              <w:bottom w:val="single" w:sz="4" w:space="0" w:color="auto"/>
            </w:tcBorders>
          </w:tcPr>
          <w:p w14:paraId="08989198" w14:textId="77777777" w:rsidR="00F33303" w:rsidRDefault="00F33303" w:rsidP="00F33303">
            <w:pPr>
              <w:rPr>
                <w:iCs/>
                <w:sz w:val="20"/>
              </w:rPr>
            </w:pPr>
            <w:r w:rsidRPr="00544806">
              <w:rPr>
                <w:iCs/>
                <w:sz w:val="20"/>
              </w:rPr>
              <w:t xml:space="preserve">If the employee’s preferred strategy for managing the conflict is not supported, the employee will be provided where possible a right of reply prior to any decision being made direction alternative action. </w:t>
            </w:r>
          </w:p>
          <w:p w14:paraId="3EA64DE5" w14:textId="77777777" w:rsidR="00F33303" w:rsidRDefault="00F33303" w:rsidP="00F33303">
            <w:pPr>
              <w:rPr>
                <w:i/>
                <w:sz w:val="20"/>
              </w:rPr>
            </w:pPr>
            <w:r w:rsidRPr="00544806">
              <w:rPr>
                <w:iCs/>
                <w:sz w:val="20"/>
              </w:rPr>
              <w:t>An employee if aggrieved by the outcome of a decision regarding their conflict of interest may elect to access the Disputes resolution provisions of their relevant certified agreement to progress their concern</w:t>
            </w:r>
            <w:r w:rsidRPr="007D49DA">
              <w:rPr>
                <w:i/>
                <w:sz w:val="20"/>
              </w:rPr>
              <w:t>.</w:t>
            </w:r>
          </w:p>
          <w:p w14:paraId="34340C6E" w14:textId="66F54D74" w:rsidR="00F33303" w:rsidRPr="007D49DA" w:rsidRDefault="00F33303" w:rsidP="00F33303">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BAAEF40" w14:textId="77777777" w:rsidR="00917E70" w:rsidRDefault="00917E70" w:rsidP="0039242C"/>
    <w:p w14:paraId="5DB170F5" w14:textId="36D587A2" w:rsidR="00544806" w:rsidRDefault="00420EE9" w:rsidP="00420EE9">
      <w:pPr>
        <w:pStyle w:val="Heading1"/>
      </w:pPr>
      <w:r>
        <w:t>Collection notice</w:t>
      </w:r>
    </w:p>
    <w:p w14:paraId="622F5F94" w14:textId="57518F07" w:rsidR="00420EE9" w:rsidRPr="00420EE9" w:rsidRDefault="00420EE9" w:rsidP="00420EE9">
      <w:r w:rsidRPr="00420EE9">
        <w:t xml:space="preserve">The information collected in this form will only be used for the purpose for which it is being collected. All data will be treated confidentially, stored in a secure location, and destroyed in line with legislated retention and disposal schedules to ensure that </w:t>
      </w:r>
      <w:r w:rsidR="0048417D" w:rsidRPr="00420EE9">
        <w:t>ever</w:t>
      </w:r>
      <w:r w:rsidR="0048417D">
        <w:t>yone’s</w:t>
      </w:r>
      <w:r w:rsidRPr="00420EE9">
        <w:t xml:space="preserve"> right to privacy is maintained. For more information, go to the Department of Education’s Privacy Policy, located on the Policy and Advisory Library.</w:t>
      </w:r>
    </w:p>
    <w:sectPr w:rsidR="00420EE9" w:rsidRPr="00420EE9" w:rsidSect="00BD1060">
      <w:pgSz w:w="16838" w:h="11906" w:orient="landscape"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4C755" w14:textId="77777777" w:rsidR="00715734" w:rsidRDefault="00715734" w:rsidP="007332FF">
      <w:r>
        <w:separator/>
      </w:r>
    </w:p>
  </w:endnote>
  <w:endnote w:type="continuationSeparator" w:id="0">
    <w:p w14:paraId="003A4BFF" w14:textId="77777777" w:rsidR="00715734" w:rsidRDefault="00715734"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146D5" w14:textId="77777777" w:rsidR="002645D5" w:rsidRDefault="002645D5" w:rsidP="002645D5">
    <w:pPr>
      <w:spacing w:after="0"/>
    </w:pPr>
  </w:p>
  <w:tbl>
    <w:tblPr>
      <w:tblW w:w="15309"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5309"/>
    </w:tblGrid>
    <w:tr w:rsidR="002645D5" w:rsidRPr="00132658" w14:paraId="60300B1E" w14:textId="77777777" w:rsidTr="00544806">
      <w:trPr>
        <w:cantSplit/>
        <w:trHeight w:hRule="exact" w:val="850"/>
      </w:trPr>
      <w:tc>
        <w:tcPr>
          <w:tcW w:w="15309" w:type="dxa"/>
          <w:vAlign w:val="bottom"/>
        </w:tcPr>
        <w:p w14:paraId="23E758AF" w14:textId="6079899F" w:rsidR="001B3D22" w:rsidRPr="001B3D22" w:rsidRDefault="001B3D22" w:rsidP="001B3D22">
          <w:pPr>
            <w:spacing w:after="0"/>
            <w:rPr>
              <w:rStyle w:val="PageNumber"/>
            </w:rPr>
          </w:pPr>
          <w:r w:rsidRPr="001B3D22">
            <w:rPr>
              <w:rStyle w:val="PageNumber"/>
            </w:rPr>
            <w:t xml:space="preserve">Department of </w:t>
          </w: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5F5B1E">
                <w:rPr>
                  <w:rStyle w:val="PageNumber"/>
                  <w:b/>
                </w:rPr>
                <w:t>EDUCATION</w:t>
              </w:r>
              <w:r w:rsidR="005F5B1E">
                <w:rPr>
                  <w:rStyle w:val="PageNumber"/>
                  <w:b/>
                </w:rPr>
                <w:br/>
                <w:t>11 December 2023, version 1.0</w:t>
              </w:r>
            </w:sdtContent>
          </w:sdt>
          <w:r w:rsidRPr="001B3D22">
            <w:rPr>
              <w:rStyle w:val="PageNumber"/>
            </w:rPr>
            <w:t xml:space="preserve"> </w:t>
          </w:r>
        </w:p>
        <w:p w14:paraId="677DCD0B" w14:textId="77777777"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26532D">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1E5628">
            <w:rPr>
              <w:rStyle w:val="PageNumber"/>
              <w:noProof/>
            </w:rPr>
            <w:t>1</w:t>
          </w:r>
          <w:r w:rsidRPr="00AC4488">
            <w:rPr>
              <w:rStyle w:val="PageNumber"/>
            </w:rPr>
            <w:fldChar w:fldCharType="end"/>
          </w:r>
        </w:p>
      </w:tc>
    </w:tr>
  </w:tbl>
  <w:p w14:paraId="2E275BDC" w14:textId="77777777" w:rsidR="002645D5" w:rsidRPr="00B11C67" w:rsidRDefault="002645D5" w:rsidP="002645D5">
    <w:pPr>
      <w:pStyle w:val="Footer"/>
      <w:rPr>
        <w:sz w:val="4"/>
        <w:szCs w:val="4"/>
      </w:rPr>
    </w:pPr>
  </w:p>
  <w:p w14:paraId="36FBD838" w14:textId="77777777"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83AB4" w14:textId="77777777" w:rsidR="0087320B" w:rsidRDefault="0087320B" w:rsidP="0087320B">
    <w:pPr>
      <w:spacing w:after="0"/>
    </w:pPr>
  </w:p>
  <w:tbl>
    <w:tblPr>
      <w:tblW w:w="1516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7401"/>
    </w:tblGrid>
    <w:tr w:rsidR="002645D5" w:rsidRPr="00132658" w14:paraId="3D638DD9" w14:textId="77777777" w:rsidTr="00544806">
      <w:trPr>
        <w:cantSplit/>
        <w:trHeight w:hRule="exact" w:val="1134"/>
      </w:trPr>
      <w:tc>
        <w:tcPr>
          <w:tcW w:w="7767" w:type="dxa"/>
          <w:tcBorders>
            <w:top w:val="single" w:sz="4" w:space="0" w:color="auto"/>
          </w:tcBorders>
          <w:vAlign w:val="bottom"/>
        </w:tcPr>
        <w:p w14:paraId="35E0DC17" w14:textId="5733794B" w:rsidR="001B3D22" w:rsidRPr="001B3D22" w:rsidRDefault="001B3D22" w:rsidP="002645D5">
          <w:pPr>
            <w:spacing w:after="0"/>
            <w:rPr>
              <w:rStyle w:val="PageNumber"/>
            </w:rPr>
          </w:pPr>
          <w:r w:rsidRPr="001B3D22">
            <w:rPr>
              <w:rStyle w:val="PageNumber"/>
            </w:rPr>
            <w:t xml:space="preserve">Department of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C5076B">
                <w:rPr>
                  <w:rStyle w:val="PageNumber"/>
                  <w:b/>
                </w:rPr>
                <w:t>EDUCATION</w:t>
              </w:r>
              <w:r w:rsidR="00C5076B">
                <w:rPr>
                  <w:rStyle w:val="PageNumber"/>
                  <w:b/>
                </w:rPr>
                <w:br/>
              </w:r>
              <w:r w:rsidR="005F5B1E">
                <w:rPr>
                  <w:rStyle w:val="PageNumber"/>
                  <w:b/>
                </w:rPr>
                <w:t>11</w:t>
              </w:r>
              <w:r w:rsidR="00C5076B">
                <w:rPr>
                  <w:rStyle w:val="PageNumber"/>
                  <w:b/>
                </w:rPr>
                <w:t xml:space="preserve"> </w:t>
              </w:r>
              <w:r w:rsidR="005F5B1E">
                <w:rPr>
                  <w:rStyle w:val="PageNumber"/>
                  <w:b/>
                </w:rPr>
                <w:t>December</w:t>
              </w:r>
              <w:r w:rsidR="00C5076B">
                <w:rPr>
                  <w:rStyle w:val="PageNumber"/>
                  <w:b/>
                </w:rPr>
                <w:t xml:space="preserve"> 2023, version 1.0</w:t>
              </w:r>
            </w:sdtContent>
          </w:sdt>
        </w:p>
        <w:p w14:paraId="4D1BA089" w14:textId="77777777"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1E5628">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1E5628">
            <w:rPr>
              <w:rStyle w:val="PageNumber"/>
              <w:noProof/>
            </w:rPr>
            <w:t>1</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7401" w:type="dxa"/>
          <w:tcBorders>
            <w:top w:val="single" w:sz="4" w:space="0" w:color="auto"/>
          </w:tcBorders>
          <w:vAlign w:val="bottom"/>
        </w:tcPr>
        <w:p w14:paraId="37EA9504" w14:textId="77777777" w:rsidR="002645D5" w:rsidRPr="001E14EB" w:rsidRDefault="00661D1D" w:rsidP="002645D5">
          <w:pPr>
            <w:spacing w:after="0"/>
            <w:jc w:val="right"/>
          </w:pPr>
          <w:r>
            <w:rPr>
              <w:noProof/>
              <w:sz w:val="19"/>
              <w:lang w:eastAsia="en-AU"/>
            </w:rPr>
            <w:drawing>
              <wp:inline distT="0" distB="0" distL="0" distR="0" wp14:anchorId="4C223332" wp14:editId="5712D88F">
                <wp:extent cx="1574237" cy="561356"/>
                <wp:effectExtent l="0" t="0" r="6985"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14:paraId="2F459E0B" w14:textId="77777777"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D0580" w14:textId="77777777" w:rsidR="00715734" w:rsidRDefault="00715734" w:rsidP="007332FF">
      <w:r>
        <w:separator/>
      </w:r>
    </w:p>
  </w:footnote>
  <w:footnote w:type="continuationSeparator" w:id="0">
    <w:p w14:paraId="6818617A" w14:textId="77777777" w:rsidR="00715734" w:rsidRDefault="00715734"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2A11F" w14:textId="4C072F1F" w:rsidR="00CB12F1" w:rsidRDefault="00CB12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AB252" w14:textId="4AA7A6A1" w:rsidR="00983000" w:rsidRPr="00162207" w:rsidRDefault="0048417D"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Pr>
            <w:rStyle w:val="HeaderChar"/>
          </w:rPr>
          <w:t>Conflict of interest declaration form - for selection panels</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9DE5A" w14:textId="633A3B70" w:rsidR="00A53CF0" w:rsidRPr="00E908F1" w:rsidRDefault="0048417D" w:rsidP="00A53CF0">
    <w:pPr>
      <w:pStyle w:val="Title"/>
    </w:pPr>
    <w:sdt>
      <w:sdtPr>
        <w:rPr>
          <w:rStyle w:val="Heading1Char"/>
          <w:sz w:val="60"/>
          <w:szCs w:val="64"/>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Heading1Char"/>
        </w:rPr>
      </w:sdtEndPr>
      <w:sdtContent>
        <w:r w:rsidR="00446666" w:rsidRPr="00446666">
          <w:rPr>
            <w:rStyle w:val="Heading1Char"/>
            <w:sz w:val="60"/>
            <w:szCs w:val="64"/>
          </w:rPr>
          <w:t xml:space="preserve">Conflict of </w:t>
        </w:r>
        <w:r w:rsidR="00544806">
          <w:rPr>
            <w:rStyle w:val="Heading1Char"/>
            <w:sz w:val="60"/>
            <w:szCs w:val="64"/>
          </w:rPr>
          <w:t>i</w:t>
        </w:r>
        <w:r w:rsidR="00544806" w:rsidRPr="00446666">
          <w:rPr>
            <w:rStyle w:val="Heading1Char"/>
            <w:sz w:val="60"/>
            <w:szCs w:val="64"/>
          </w:rPr>
          <w:t>nterest declaration for</w:t>
        </w:r>
        <w:r w:rsidR="00544806">
          <w:rPr>
            <w:rStyle w:val="Heading1Char"/>
            <w:sz w:val="60"/>
            <w:szCs w:val="64"/>
          </w:rPr>
          <w:t>m</w:t>
        </w:r>
        <w:r>
          <w:rPr>
            <w:rStyle w:val="Heading1Char"/>
            <w:sz w:val="60"/>
            <w:szCs w:val="64"/>
          </w:rPr>
          <w:t xml:space="preserve"> -</w:t>
        </w:r>
        <w:r w:rsidR="00544806">
          <w:rPr>
            <w:rStyle w:val="Heading1Char"/>
            <w:sz w:val="60"/>
            <w:szCs w:val="64"/>
          </w:rPr>
          <w:t xml:space="preserve"> </w:t>
        </w:r>
        <w:r w:rsidR="001E66AD">
          <w:rPr>
            <w:rStyle w:val="Heading1Char"/>
            <w:sz w:val="60"/>
            <w:szCs w:val="64"/>
          </w:rPr>
          <w:t xml:space="preserve">for </w:t>
        </w:r>
        <w:r w:rsidR="00544806">
          <w:rPr>
            <w:rStyle w:val="Heading1Char"/>
            <w:sz w:val="60"/>
            <w:szCs w:val="64"/>
          </w:rPr>
          <w:t>selection panels</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7A9D"/>
    <w:multiLevelType w:val="hybridMultilevel"/>
    <w:tmpl w:val="FD0C5454"/>
    <w:lvl w:ilvl="0" w:tplc="0C090017">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6B50983"/>
    <w:multiLevelType w:val="hybridMultilevel"/>
    <w:tmpl w:val="4CAA8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5E93577"/>
    <w:multiLevelType w:val="multilevel"/>
    <w:tmpl w:val="4E6AC8F6"/>
    <w:name w:val="NTG Table Bullet List33222222"/>
    <w:numStyleLink w:val="Numberlist"/>
  </w:abstractNum>
  <w:abstractNum w:abstractNumId="7" w15:restartNumberingAfterBreak="0">
    <w:nsid w:val="18D26C06"/>
    <w:multiLevelType w:val="multilevel"/>
    <w:tmpl w:val="3E5E177A"/>
    <w:name w:val="NTG Table Bullet List33222222222222222"/>
    <w:numStyleLink w:val="Tablenumberlist"/>
  </w:abstractNum>
  <w:abstractNum w:abstractNumId="8" w15:restartNumberingAfterBreak="0">
    <w:nsid w:val="19533A06"/>
    <w:multiLevelType w:val="multilevel"/>
    <w:tmpl w:val="3928FD02"/>
    <w:name w:val="NTG Table Bullet List3222"/>
    <w:numStyleLink w:val="Bulletlist"/>
  </w:abstractNum>
  <w:abstractNum w:abstractNumId="9"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0" w15:restartNumberingAfterBreak="0">
    <w:nsid w:val="1B26429D"/>
    <w:multiLevelType w:val="multilevel"/>
    <w:tmpl w:val="3E5E177A"/>
    <w:name w:val="NTG Table Bullet List33222222222"/>
    <w:numStyleLink w:val="Tablenumberlist"/>
  </w:abstractNum>
  <w:abstractNum w:abstractNumId="11" w15:restartNumberingAfterBreak="0">
    <w:nsid w:val="1B86276C"/>
    <w:multiLevelType w:val="multilevel"/>
    <w:tmpl w:val="3928FD02"/>
    <w:name w:val="NTG Table Bullet List32223"/>
    <w:numStyleLink w:val="Bulletlist"/>
  </w:abstractNum>
  <w:abstractNum w:abstractNumId="12" w15:restartNumberingAfterBreak="0">
    <w:nsid w:val="1D0744AE"/>
    <w:multiLevelType w:val="multilevel"/>
    <w:tmpl w:val="3E5E177A"/>
    <w:name w:val="NTG Table Bullet List3222322"/>
    <w:numStyleLink w:val="Tablenumberlist"/>
  </w:abstractNum>
  <w:abstractNum w:abstractNumId="1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4" w15:restartNumberingAfterBreak="0">
    <w:nsid w:val="247379EC"/>
    <w:multiLevelType w:val="hybridMultilevel"/>
    <w:tmpl w:val="36C23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2E3F76"/>
    <w:multiLevelType w:val="multilevel"/>
    <w:tmpl w:val="3E5E177A"/>
    <w:name w:val="NTG Table Bullet List3322"/>
    <w:numStyleLink w:val="Tablenumberlist"/>
  </w:abstractNum>
  <w:abstractNum w:abstractNumId="16" w15:restartNumberingAfterBreak="0">
    <w:nsid w:val="27CE4608"/>
    <w:multiLevelType w:val="multilevel"/>
    <w:tmpl w:val="3E5E177A"/>
    <w:name w:val="NTG Table Bullet List33222"/>
    <w:numStyleLink w:val="Tablenumberlist"/>
  </w:abstractNum>
  <w:abstractNum w:abstractNumId="17" w15:restartNumberingAfterBreak="0">
    <w:nsid w:val="27D83E4D"/>
    <w:multiLevelType w:val="multilevel"/>
    <w:tmpl w:val="3928FD02"/>
    <w:numStyleLink w:val="Bulletlist"/>
  </w:abstractNum>
  <w:abstractNum w:abstractNumId="18"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9" w15:restartNumberingAfterBreak="0">
    <w:nsid w:val="2E693641"/>
    <w:multiLevelType w:val="multilevel"/>
    <w:tmpl w:val="3E5E177A"/>
    <w:name w:val="NTG Table Bullet List33"/>
    <w:numStyleLink w:val="Tablenumberlist"/>
  </w:abstractNum>
  <w:abstractNum w:abstractNumId="20" w15:restartNumberingAfterBreak="0">
    <w:nsid w:val="2EF077BC"/>
    <w:multiLevelType w:val="multilevel"/>
    <w:tmpl w:val="0C78A7AC"/>
    <w:name w:val="NTG Table Bullet List33222222222222222222"/>
    <w:numStyleLink w:val="Tablebulletlist"/>
  </w:abstractNum>
  <w:abstractNum w:abstractNumId="21" w15:restartNumberingAfterBreak="0">
    <w:nsid w:val="32DF44DA"/>
    <w:multiLevelType w:val="multilevel"/>
    <w:tmpl w:val="3E5E177A"/>
    <w:name w:val="NTG Table Bullet List3222323"/>
    <w:numStyleLink w:val="Tablenumberlist"/>
  </w:abstractNum>
  <w:abstractNum w:abstractNumId="22"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3" w15:restartNumberingAfterBreak="0">
    <w:nsid w:val="3BE61945"/>
    <w:multiLevelType w:val="multilevel"/>
    <w:tmpl w:val="3928FD02"/>
    <w:name w:val="NTG Table Bullet List332222222222222222"/>
    <w:numStyleLink w:val="Bulletlist"/>
  </w:abstractNum>
  <w:abstractNum w:abstractNumId="24"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9FD3A20"/>
    <w:multiLevelType w:val="multilevel"/>
    <w:tmpl w:val="3E5E177A"/>
    <w:name w:val="NTG Table Bullet List3322222222222"/>
    <w:numStyleLink w:val="Tablenumberlist"/>
  </w:abstractNum>
  <w:abstractNum w:abstractNumId="26"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7" w15:restartNumberingAfterBreak="0">
    <w:nsid w:val="4D0C1B12"/>
    <w:multiLevelType w:val="hybridMultilevel"/>
    <w:tmpl w:val="4C2EE022"/>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4DC117CB"/>
    <w:multiLevelType w:val="hybridMultilevel"/>
    <w:tmpl w:val="726C2F5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842BC6"/>
    <w:multiLevelType w:val="multilevel"/>
    <w:tmpl w:val="0C78A7AC"/>
    <w:numStyleLink w:val="Tablebulletlist"/>
  </w:abstractNum>
  <w:abstractNum w:abstractNumId="31"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2" w15:restartNumberingAfterBreak="0">
    <w:nsid w:val="56DA2CAE"/>
    <w:multiLevelType w:val="multilevel"/>
    <w:tmpl w:val="3E5E177A"/>
    <w:name w:val="NTG Table Bullet List332222222222222"/>
    <w:numStyleLink w:val="Tablenumberlist"/>
  </w:abstractNum>
  <w:abstractNum w:abstractNumId="33" w15:restartNumberingAfterBreak="0">
    <w:nsid w:val="583359D9"/>
    <w:multiLevelType w:val="multilevel"/>
    <w:tmpl w:val="3E5E177A"/>
    <w:name w:val="NTG Table Bullet List332222222"/>
    <w:numStyleLink w:val="Tablenumberlist"/>
  </w:abstractNum>
  <w:abstractNum w:abstractNumId="34" w15:restartNumberingAfterBreak="0">
    <w:nsid w:val="5B9A5FFE"/>
    <w:multiLevelType w:val="multilevel"/>
    <w:tmpl w:val="0C78A7AC"/>
    <w:name w:val="NTG Table Bullet List33222222222222"/>
    <w:numStyleLink w:val="Tablebulletlist"/>
  </w:abstractNum>
  <w:abstractNum w:abstractNumId="35" w15:restartNumberingAfterBreak="0">
    <w:nsid w:val="5D444259"/>
    <w:multiLevelType w:val="multilevel"/>
    <w:tmpl w:val="0C78A7AC"/>
    <w:name w:val="NTG Table Bullet List332222"/>
    <w:numStyleLink w:val="Tablebulletlist"/>
  </w:abstractNum>
  <w:abstractNum w:abstractNumId="36" w15:restartNumberingAfterBreak="0">
    <w:nsid w:val="69262556"/>
    <w:multiLevelType w:val="multilevel"/>
    <w:tmpl w:val="3E5E177A"/>
    <w:name w:val="NTG Table Bullet List3322222222222222"/>
    <w:numStyleLink w:val="Tablenumberlist"/>
  </w:abstractNum>
  <w:abstractNum w:abstractNumId="37"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F2952A7"/>
    <w:multiLevelType w:val="hybridMultilevel"/>
    <w:tmpl w:val="21F04B3E"/>
    <w:lvl w:ilvl="0" w:tplc="39140836">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453664D"/>
    <w:multiLevelType w:val="multilevel"/>
    <w:tmpl w:val="0C78A7AC"/>
    <w:name w:val="NTG Table Bullet List3322222222222222222"/>
    <w:numStyleLink w:val="Tablebulletlist"/>
  </w:abstractNum>
  <w:abstractNum w:abstractNumId="40" w15:restartNumberingAfterBreak="0">
    <w:nsid w:val="76141D1E"/>
    <w:multiLevelType w:val="multilevel"/>
    <w:tmpl w:val="0C78A7AC"/>
    <w:name w:val="NTG Table Bullet List332222222222"/>
    <w:numStyleLink w:val="Tablebulletlist"/>
  </w:abstractNum>
  <w:abstractNum w:abstractNumId="41" w15:restartNumberingAfterBreak="0">
    <w:nsid w:val="762D7E4B"/>
    <w:multiLevelType w:val="hybridMultilevel"/>
    <w:tmpl w:val="1D547FA0"/>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4" w15:restartNumberingAfterBreak="0">
    <w:nsid w:val="79E402D4"/>
    <w:multiLevelType w:val="hybridMultilevel"/>
    <w:tmpl w:val="D598AE6E"/>
    <w:lvl w:ilvl="0" w:tplc="0C09000F">
      <w:start w:val="1"/>
      <w:numFmt w:val="decimal"/>
      <w:lvlText w:val="%1."/>
      <w:lvlJc w:val="left"/>
      <w:pPr>
        <w:ind w:left="277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A600DF7"/>
    <w:multiLevelType w:val="hybridMultilevel"/>
    <w:tmpl w:val="FA785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1194612996">
    <w:abstractNumId w:val="22"/>
  </w:num>
  <w:num w:numId="2" w16cid:durableId="559899019">
    <w:abstractNumId w:val="13"/>
  </w:num>
  <w:num w:numId="3" w16cid:durableId="194467112">
    <w:abstractNumId w:val="43"/>
  </w:num>
  <w:num w:numId="4" w16cid:durableId="1556088164">
    <w:abstractNumId w:val="26"/>
  </w:num>
  <w:num w:numId="5" w16cid:durableId="2111078381">
    <w:abstractNumId w:val="18"/>
  </w:num>
  <w:num w:numId="6" w16cid:durableId="1495493921">
    <w:abstractNumId w:val="9"/>
  </w:num>
  <w:num w:numId="7" w16cid:durableId="792286273">
    <w:abstractNumId w:val="30"/>
  </w:num>
  <w:num w:numId="8" w16cid:durableId="1453860987">
    <w:abstractNumId w:val="17"/>
  </w:num>
  <w:num w:numId="9" w16cid:durableId="805006269">
    <w:abstractNumId w:val="42"/>
  </w:num>
  <w:num w:numId="10" w16cid:durableId="1760757826">
    <w:abstractNumId w:val="24"/>
  </w:num>
  <w:num w:numId="11" w16cid:durableId="917254534">
    <w:abstractNumId w:val="37"/>
  </w:num>
  <w:num w:numId="12" w16cid:durableId="44305092">
    <w:abstractNumId w:val="38"/>
  </w:num>
  <w:num w:numId="13" w16cid:durableId="337273446">
    <w:abstractNumId w:val="14"/>
  </w:num>
  <w:num w:numId="14" w16cid:durableId="1950160063">
    <w:abstractNumId w:val="0"/>
  </w:num>
  <w:num w:numId="15" w16cid:durableId="489709407">
    <w:abstractNumId w:val="41"/>
  </w:num>
  <w:num w:numId="16" w16cid:durableId="422772928">
    <w:abstractNumId w:val="44"/>
  </w:num>
  <w:num w:numId="17" w16cid:durableId="1971931692">
    <w:abstractNumId w:val="29"/>
  </w:num>
  <w:num w:numId="18" w16cid:durableId="1192186860">
    <w:abstractNumId w:val="27"/>
  </w:num>
  <w:num w:numId="19" w16cid:durableId="183204443">
    <w:abstractNumId w:val="1"/>
  </w:num>
  <w:num w:numId="20" w16cid:durableId="1509247056">
    <w:abstractNumId w:val="4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628"/>
    <w:rsid w:val="00001DDF"/>
    <w:rsid w:val="0000322D"/>
    <w:rsid w:val="00007670"/>
    <w:rsid w:val="00010665"/>
    <w:rsid w:val="00011624"/>
    <w:rsid w:val="00020347"/>
    <w:rsid w:val="0002393A"/>
    <w:rsid w:val="00027DB8"/>
    <w:rsid w:val="00031A96"/>
    <w:rsid w:val="00040BF3"/>
    <w:rsid w:val="0004211C"/>
    <w:rsid w:val="00046C59"/>
    <w:rsid w:val="00051362"/>
    <w:rsid w:val="00051F45"/>
    <w:rsid w:val="00052550"/>
    <w:rsid w:val="00052953"/>
    <w:rsid w:val="0005341A"/>
    <w:rsid w:val="00056DEF"/>
    <w:rsid w:val="00056EDC"/>
    <w:rsid w:val="0006635A"/>
    <w:rsid w:val="000720BE"/>
    <w:rsid w:val="0007259C"/>
    <w:rsid w:val="00072916"/>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A69B5"/>
    <w:rsid w:val="000B0076"/>
    <w:rsid w:val="000B2CA1"/>
    <w:rsid w:val="000C23BA"/>
    <w:rsid w:val="000D1F29"/>
    <w:rsid w:val="000D20C9"/>
    <w:rsid w:val="000D633D"/>
    <w:rsid w:val="000D78B5"/>
    <w:rsid w:val="000E342B"/>
    <w:rsid w:val="000E3ED2"/>
    <w:rsid w:val="000E5DD2"/>
    <w:rsid w:val="000E6F55"/>
    <w:rsid w:val="000F2958"/>
    <w:rsid w:val="000F3850"/>
    <w:rsid w:val="000F604F"/>
    <w:rsid w:val="00104E7F"/>
    <w:rsid w:val="001137EC"/>
    <w:rsid w:val="001152F5"/>
    <w:rsid w:val="00117743"/>
    <w:rsid w:val="00117F5B"/>
    <w:rsid w:val="0012748D"/>
    <w:rsid w:val="00132658"/>
    <w:rsid w:val="001343E2"/>
    <w:rsid w:val="00150DC0"/>
    <w:rsid w:val="00156CD4"/>
    <w:rsid w:val="0016153B"/>
    <w:rsid w:val="00162207"/>
    <w:rsid w:val="00164A3E"/>
    <w:rsid w:val="00166FF6"/>
    <w:rsid w:val="001727C8"/>
    <w:rsid w:val="00172B65"/>
    <w:rsid w:val="00176123"/>
    <w:rsid w:val="00181620"/>
    <w:rsid w:val="001827F3"/>
    <w:rsid w:val="00187130"/>
    <w:rsid w:val="001957AD"/>
    <w:rsid w:val="00196F8E"/>
    <w:rsid w:val="001A2B7F"/>
    <w:rsid w:val="001A3AFD"/>
    <w:rsid w:val="001A496C"/>
    <w:rsid w:val="001A576A"/>
    <w:rsid w:val="001A744B"/>
    <w:rsid w:val="001B28DA"/>
    <w:rsid w:val="001B2B6C"/>
    <w:rsid w:val="001B3B9E"/>
    <w:rsid w:val="001B3D22"/>
    <w:rsid w:val="001D01C4"/>
    <w:rsid w:val="001D4979"/>
    <w:rsid w:val="001D4DA9"/>
    <w:rsid w:val="001D4F99"/>
    <w:rsid w:val="001D52B0"/>
    <w:rsid w:val="001D5A18"/>
    <w:rsid w:val="001D7C37"/>
    <w:rsid w:val="001D7CA4"/>
    <w:rsid w:val="001E057F"/>
    <w:rsid w:val="001E14EB"/>
    <w:rsid w:val="001E5628"/>
    <w:rsid w:val="001E66AD"/>
    <w:rsid w:val="001F59E6"/>
    <w:rsid w:val="00202D7E"/>
    <w:rsid w:val="00203F1C"/>
    <w:rsid w:val="002044FA"/>
    <w:rsid w:val="00206936"/>
    <w:rsid w:val="00206C6F"/>
    <w:rsid w:val="00206FBD"/>
    <w:rsid w:val="00207746"/>
    <w:rsid w:val="00230031"/>
    <w:rsid w:val="00235C01"/>
    <w:rsid w:val="00247343"/>
    <w:rsid w:val="002520BC"/>
    <w:rsid w:val="002645D5"/>
    <w:rsid w:val="0026532D"/>
    <w:rsid w:val="00265C56"/>
    <w:rsid w:val="002716CD"/>
    <w:rsid w:val="00274D4B"/>
    <w:rsid w:val="002806F5"/>
    <w:rsid w:val="00281577"/>
    <w:rsid w:val="00284EF4"/>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DB1"/>
    <w:rsid w:val="002F1882"/>
    <w:rsid w:val="002F2885"/>
    <w:rsid w:val="002F45A1"/>
    <w:rsid w:val="0030203D"/>
    <w:rsid w:val="003037F9"/>
    <w:rsid w:val="0030583E"/>
    <w:rsid w:val="00307FE1"/>
    <w:rsid w:val="003164BA"/>
    <w:rsid w:val="0032013E"/>
    <w:rsid w:val="003258E6"/>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21FD"/>
    <w:rsid w:val="0039242C"/>
    <w:rsid w:val="00394876"/>
    <w:rsid w:val="00394AAF"/>
    <w:rsid w:val="00394CE5"/>
    <w:rsid w:val="0039602B"/>
    <w:rsid w:val="003A6341"/>
    <w:rsid w:val="003B67FD"/>
    <w:rsid w:val="003B6A61"/>
    <w:rsid w:val="003C0B2B"/>
    <w:rsid w:val="003D0F63"/>
    <w:rsid w:val="003D1FAD"/>
    <w:rsid w:val="003D42C0"/>
    <w:rsid w:val="003D4A8F"/>
    <w:rsid w:val="003D5B29"/>
    <w:rsid w:val="003D7818"/>
    <w:rsid w:val="003E04E0"/>
    <w:rsid w:val="003E2445"/>
    <w:rsid w:val="003E3BB2"/>
    <w:rsid w:val="003F07E7"/>
    <w:rsid w:val="003F5B58"/>
    <w:rsid w:val="003F7E65"/>
    <w:rsid w:val="0040222A"/>
    <w:rsid w:val="00402A05"/>
    <w:rsid w:val="0040367E"/>
    <w:rsid w:val="004047BC"/>
    <w:rsid w:val="004100F7"/>
    <w:rsid w:val="00414CB3"/>
    <w:rsid w:val="0041563D"/>
    <w:rsid w:val="00420EE9"/>
    <w:rsid w:val="00426E25"/>
    <w:rsid w:val="00427D9C"/>
    <w:rsid w:val="00427E7E"/>
    <w:rsid w:val="00433C60"/>
    <w:rsid w:val="0043465D"/>
    <w:rsid w:val="00443B6E"/>
    <w:rsid w:val="00446666"/>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417D"/>
    <w:rsid w:val="004864DE"/>
    <w:rsid w:val="00494BE5"/>
    <w:rsid w:val="00495612"/>
    <w:rsid w:val="00495C12"/>
    <w:rsid w:val="00495E30"/>
    <w:rsid w:val="004A0EBA"/>
    <w:rsid w:val="004A2538"/>
    <w:rsid w:val="004A331E"/>
    <w:rsid w:val="004A3CC9"/>
    <w:rsid w:val="004B0C15"/>
    <w:rsid w:val="004B35EA"/>
    <w:rsid w:val="004B69E4"/>
    <w:rsid w:val="004C6C39"/>
    <w:rsid w:val="004D075F"/>
    <w:rsid w:val="004D1B76"/>
    <w:rsid w:val="004D344E"/>
    <w:rsid w:val="004E019E"/>
    <w:rsid w:val="004E06EC"/>
    <w:rsid w:val="004E07C6"/>
    <w:rsid w:val="004E0A3F"/>
    <w:rsid w:val="004E2CB7"/>
    <w:rsid w:val="004E3716"/>
    <w:rsid w:val="004F016A"/>
    <w:rsid w:val="00500F94"/>
    <w:rsid w:val="00502FB3"/>
    <w:rsid w:val="00503DE9"/>
    <w:rsid w:val="0050530C"/>
    <w:rsid w:val="00505DEA"/>
    <w:rsid w:val="005060E5"/>
    <w:rsid w:val="00507782"/>
    <w:rsid w:val="00512A04"/>
    <w:rsid w:val="00520499"/>
    <w:rsid w:val="0052341C"/>
    <w:rsid w:val="005249F5"/>
    <w:rsid w:val="005260F7"/>
    <w:rsid w:val="00543BD1"/>
    <w:rsid w:val="00544806"/>
    <w:rsid w:val="00556113"/>
    <w:rsid w:val="005621C4"/>
    <w:rsid w:val="00564144"/>
    <w:rsid w:val="00564C12"/>
    <w:rsid w:val="005654B8"/>
    <w:rsid w:val="005726F4"/>
    <w:rsid w:val="00574836"/>
    <w:rsid w:val="005762CC"/>
    <w:rsid w:val="00576701"/>
    <w:rsid w:val="00582D3D"/>
    <w:rsid w:val="00590040"/>
    <w:rsid w:val="00595386"/>
    <w:rsid w:val="00597234"/>
    <w:rsid w:val="00597989"/>
    <w:rsid w:val="005A4AC0"/>
    <w:rsid w:val="005A539B"/>
    <w:rsid w:val="005A5FDF"/>
    <w:rsid w:val="005B0FB7"/>
    <w:rsid w:val="005B122A"/>
    <w:rsid w:val="005B1FCB"/>
    <w:rsid w:val="005B2649"/>
    <w:rsid w:val="005B5AC2"/>
    <w:rsid w:val="005C2833"/>
    <w:rsid w:val="005E144D"/>
    <w:rsid w:val="005E1500"/>
    <w:rsid w:val="005E3A43"/>
    <w:rsid w:val="005F0B17"/>
    <w:rsid w:val="005F5683"/>
    <w:rsid w:val="005F5B1E"/>
    <w:rsid w:val="005F77C7"/>
    <w:rsid w:val="00601F9C"/>
    <w:rsid w:val="00620675"/>
    <w:rsid w:val="00622910"/>
    <w:rsid w:val="006254B6"/>
    <w:rsid w:val="00627FC8"/>
    <w:rsid w:val="006318D1"/>
    <w:rsid w:val="006433C3"/>
    <w:rsid w:val="00650F5B"/>
    <w:rsid w:val="00661D1D"/>
    <w:rsid w:val="00665916"/>
    <w:rsid w:val="006670D7"/>
    <w:rsid w:val="006719EA"/>
    <w:rsid w:val="00671F13"/>
    <w:rsid w:val="0067400A"/>
    <w:rsid w:val="006847AD"/>
    <w:rsid w:val="006866AE"/>
    <w:rsid w:val="0069114B"/>
    <w:rsid w:val="006944C1"/>
    <w:rsid w:val="006A756A"/>
    <w:rsid w:val="006B7FE0"/>
    <w:rsid w:val="006D66F7"/>
    <w:rsid w:val="006E283C"/>
    <w:rsid w:val="00705C9D"/>
    <w:rsid w:val="00705F13"/>
    <w:rsid w:val="00714F1D"/>
    <w:rsid w:val="00715225"/>
    <w:rsid w:val="00715734"/>
    <w:rsid w:val="00720CC6"/>
    <w:rsid w:val="00722DDB"/>
    <w:rsid w:val="00724728"/>
    <w:rsid w:val="00724F98"/>
    <w:rsid w:val="00730B9B"/>
    <w:rsid w:val="0073182E"/>
    <w:rsid w:val="007332FF"/>
    <w:rsid w:val="007408F5"/>
    <w:rsid w:val="00741EAE"/>
    <w:rsid w:val="00743C15"/>
    <w:rsid w:val="00755248"/>
    <w:rsid w:val="0076190B"/>
    <w:rsid w:val="0076355D"/>
    <w:rsid w:val="00763A2D"/>
    <w:rsid w:val="007676A4"/>
    <w:rsid w:val="00777795"/>
    <w:rsid w:val="00783A57"/>
    <w:rsid w:val="00784C92"/>
    <w:rsid w:val="007859CD"/>
    <w:rsid w:val="00785C24"/>
    <w:rsid w:val="007907E4"/>
    <w:rsid w:val="00794D9B"/>
    <w:rsid w:val="00796461"/>
    <w:rsid w:val="007A5EFD"/>
    <w:rsid w:val="007A6A4F"/>
    <w:rsid w:val="007B03F5"/>
    <w:rsid w:val="007B5C09"/>
    <w:rsid w:val="007B5DA2"/>
    <w:rsid w:val="007C0966"/>
    <w:rsid w:val="007C19E7"/>
    <w:rsid w:val="007C5CFD"/>
    <w:rsid w:val="007C6D9F"/>
    <w:rsid w:val="007D4893"/>
    <w:rsid w:val="007D48A4"/>
    <w:rsid w:val="007D49DA"/>
    <w:rsid w:val="007E70CF"/>
    <w:rsid w:val="007E74A4"/>
    <w:rsid w:val="007F1B6F"/>
    <w:rsid w:val="007F263F"/>
    <w:rsid w:val="008015A8"/>
    <w:rsid w:val="00805D9C"/>
    <w:rsid w:val="0080766E"/>
    <w:rsid w:val="00811169"/>
    <w:rsid w:val="00815297"/>
    <w:rsid w:val="008170DB"/>
    <w:rsid w:val="00817BA1"/>
    <w:rsid w:val="00823022"/>
    <w:rsid w:val="0082634E"/>
    <w:rsid w:val="00830853"/>
    <w:rsid w:val="008313C4"/>
    <w:rsid w:val="00835434"/>
    <w:rsid w:val="008358C0"/>
    <w:rsid w:val="00836E22"/>
    <w:rsid w:val="00841B39"/>
    <w:rsid w:val="00842838"/>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0417"/>
    <w:rsid w:val="008A7C12"/>
    <w:rsid w:val="008B03CE"/>
    <w:rsid w:val="008B521D"/>
    <w:rsid w:val="008B529E"/>
    <w:rsid w:val="008C17FB"/>
    <w:rsid w:val="008C70BB"/>
    <w:rsid w:val="008C7588"/>
    <w:rsid w:val="008D1B00"/>
    <w:rsid w:val="008D57B8"/>
    <w:rsid w:val="008E03FC"/>
    <w:rsid w:val="008E4BA5"/>
    <w:rsid w:val="008E510B"/>
    <w:rsid w:val="00902B13"/>
    <w:rsid w:val="00911941"/>
    <w:rsid w:val="00917E70"/>
    <w:rsid w:val="0092024D"/>
    <w:rsid w:val="00925146"/>
    <w:rsid w:val="00925F0F"/>
    <w:rsid w:val="00932F6B"/>
    <w:rsid w:val="00934E50"/>
    <w:rsid w:val="009468BC"/>
    <w:rsid w:val="00947E9D"/>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1BF1"/>
    <w:rsid w:val="009B53DF"/>
    <w:rsid w:val="009B6657"/>
    <w:rsid w:val="009B6966"/>
    <w:rsid w:val="009D0EB5"/>
    <w:rsid w:val="009D14F9"/>
    <w:rsid w:val="009D2B74"/>
    <w:rsid w:val="009D63FF"/>
    <w:rsid w:val="009E175D"/>
    <w:rsid w:val="009E3CC2"/>
    <w:rsid w:val="009F06BD"/>
    <w:rsid w:val="009F2A4D"/>
    <w:rsid w:val="009F5FAB"/>
    <w:rsid w:val="00A00828"/>
    <w:rsid w:val="00A03290"/>
    <w:rsid w:val="00A0387E"/>
    <w:rsid w:val="00A05BFD"/>
    <w:rsid w:val="00A07490"/>
    <w:rsid w:val="00A10655"/>
    <w:rsid w:val="00A12B64"/>
    <w:rsid w:val="00A22C38"/>
    <w:rsid w:val="00A22D3C"/>
    <w:rsid w:val="00A25193"/>
    <w:rsid w:val="00A252E8"/>
    <w:rsid w:val="00A26E80"/>
    <w:rsid w:val="00A31AE8"/>
    <w:rsid w:val="00A35FFD"/>
    <w:rsid w:val="00A3739D"/>
    <w:rsid w:val="00A3761F"/>
    <w:rsid w:val="00A37DDA"/>
    <w:rsid w:val="00A45005"/>
    <w:rsid w:val="00A53CF0"/>
    <w:rsid w:val="00A66DD9"/>
    <w:rsid w:val="00A70241"/>
    <w:rsid w:val="00A7547B"/>
    <w:rsid w:val="00A7620F"/>
    <w:rsid w:val="00A76790"/>
    <w:rsid w:val="00A81B2B"/>
    <w:rsid w:val="00A925EC"/>
    <w:rsid w:val="00A929AA"/>
    <w:rsid w:val="00A92B6B"/>
    <w:rsid w:val="00AA541E"/>
    <w:rsid w:val="00AD0DA4"/>
    <w:rsid w:val="00AD4169"/>
    <w:rsid w:val="00AE193F"/>
    <w:rsid w:val="00AE25C6"/>
    <w:rsid w:val="00AE2A8A"/>
    <w:rsid w:val="00AE306C"/>
    <w:rsid w:val="00AE4A75"/>
    <w:rsid w:val="00AF28C1"/>
    <w:rsid w:val="00B02EF1"/>
    <w:rsid w:val="00B07C97"/>
    <w:rsid w:val="00B11C67"/>
    <w:rsid w:val="00B15754"/>
    <w:rsid w:val="00B15B54"/>
    <w:rsid w:val="00B16002"/>
    <w:rsid w:val="00B2046E"/>
    <w:rsid w:val="00B20E8B"/>
    <w:rsid w:val="00B257E1"/>
    <w:rsid w:val="00B2599A"/>
    <w:rsid w:val="00B27AC4"/>
    <w:rsid w:val="00B31D3A"/>
    <w:rsid w:val="00B343CC"/>
    <w:rsid w:val="00B5084A"/>
    <w:rsid w:val="00B606A1"/>
    <w:rsid w:val="00B614F7"/>
    <w:rsid w:val="00B61B26"/>
    <w:rsid w:val="00B65E6B"/>
    <w:rsid w:val="00B674EB"/>
    <w:rsid w:val="00B675B2"/>
    <w:rsid w:val="00B81261"/>
    <w:rsid w:val="00B8223E"/>
    <w:rsid w:val="00B832AE"/>
    <w:rsid w:val="00B86678"/>
    <w:rsid w:val="00B92F9B"/>
    <w:rsid w:val="00B941B3"/>
    <w:rsid w:val="00B96513"/>
    <w:rsid w:val="00BA17F4"/>
    <w:rsid w:val="00BA1A56"/>
    <w:rsid w:val="00BA1D47"/>
    <w:rsid w:val="00BA66F0"/>
    <w:rsid w:val="00BB2239"/>
    <w:rsid w:val="00BB2AE7"/>
    <w:rsid w:val="00BB6464"/>
    <w:rsid w:val="00BC1BB8"/>
    <w:rsid w:val="00BC28C7"/>
    <w:rsid w:val="00BD1060"/>
    <w:rsid w:val="00BD7FE1"/>
    <w:rsid w:val="00BE37CA"/>
    <w:rsid w:val="00BE6144"/>
    <w:rsid w:val="00BE635A"/>
    <w:rsid w:val="00BE7039"/>
    <w:rsid w:val="00BF17E9"/>
    <w:rsid w:val="00BF2ABB"/>
    <w:rsid w:val="00BF5099"/>
    <w:rsid w:val="00C10B5E"/>
    <w:rsid w:val="00C10F10"/>
    <w:rsid w:val="00C11E6F"/>
    <w:rsid w:val="00C15D4D"/>
    <w:rsid w:val="00C175DC"/>
    <w:rsid w:val="00C30171"/>
    <w:rsid w:val="00C309D8"/>
    <w:rsid w:val="00C43519"/>
    <w:rsid w:val="00C45263"/>
    <w:rsid w:val="00C5076B"/>
    <w:rsid w:val="00C51537"/>
    <w:rsid w:val="00C52BC3"/>
    <w:rsid w:val="00C52F12"/>
    <w:rsid w:val="00C53ECF"/>
    <w:rsid w:val="00C61AFA"/>
    <w:rsid w:val="00C61D64"/>
    <w:rsid w:val="00C62099"/>
    <w:rsid w:val="00C644D9"/>
    <w:rsid w:val="00C64EA3"/>
    <w:rsid w:val="00C72867"/>
    <w:rsid w:val="00C75E81"/>
    <w:rsid w:val="00C86609"/>
    <w:rsid w:val="00C92B4C"/>
    <w:rsid w:val="00C954F6"/>
    <w:rsid w:val="00C96318"/>
    <w:rsid w:val="00CA36A0"/>
    <w:rsid w:val="00CA6BC5"/>
    <w:rsid w:val="00CB12F1"/>
    <w:rsid w:val="00CC2F1A"/>
    <w:rsid w:val="00CC571B"/>
    <w:rsid w:val="00CC61CD"/>
    <w:rsid w:val="00CC6C02"/>
    <w:rsid w:val="00CC737B"/>
    <w:rsid w:val="00CD5011"/>
    <w:rsid w:val="00CE640F"/>
    <w:rsid w:val="00CE76BC"/>
    <w:rsid w:val="00CF540E"/>
    <w:rsid w:val="00D02F07"/>
    <w:rsid w:val="00D15D88"/>
    <w:rsid w:val="00D27D49"/>
    <w:rsid w:val="00D27EBE"/>
    <w:rsid w:val="00D32BCF"/>
    <w:rsid w:val="00D34336"/>
    <w:rsid w:val="00D35D55"/>
    <w:rsid w:val="00D36A49"/>
    <w:rsid w:val="00D42C0D"/>
    <w:rsid w:val="00D517C6"/>
    <w:rsid w:val="00D5309E"/>
    <w:rsid w:val="00D71D84"/>
    <w:rsid w:val="00D72464"/>
    <w:rsid w:val="00D7267C"/>
    <w:rsid w:val="00D72A57"/>
    <w:rsid w:val="00D768EB"/>
    <w:rsid w:val="00D81E17"/>
    <w:rsid w:val="00D82D1E"/>
    <w:rsid w:val="00D832D9"/>
    <w:rsid w:val="00D835A0"/>
    <w:rsid w:val="00D83EC2"/>
    <w:rsid w:val="00D90F00"/>
    <w:rsid w:val="00D975C0"/>
    <w:rsid w:val="00DA5285"/>
    <w:rsid w:val="00DB191D"/>
    <w:rsid w:val="00DB4F91"/>
    <w:rsid w:val="00DB6D0A"/>
    <w:rsid w:val="00DC06BE"/>
    <w:rsid w:val="00DC1F0F"/>
    <w:rsid w:val="00DC3117"/>
    <w:rsid w:val="00DC5DD9"/>
    <w:rsid w:val="00DC6D2D"/>
    <w:rsid w:val="00DD4E59"/>
    <w:rsid w:val="00DE33B5"/>
    <w:rsid w:val="00DE5E18"/>
    <w:rsid w:val="00DF0487"/>
    <w:rsid w:val="00DF5EA4"/>
    <w:rsid w:val="00DF6085"/>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5451"/>
    <w:rsid w:val="00E770C4"/>
    <w:rsid w:val="00E84C5A"/>
    <w:rsid w:val="00E861DB"/>
    <w:rsid w:val="00E87BEE"/>
    <w:rsid w:val="00E908F1"/>
    <w:rsid w:val="00E93406"/>
    <w:rsid w:val="00E956C5"/>
    <w:rsid w:val="00E95C39"/>
    <w:rsid w:val="00EA09A4"/>
    <w:rsid w:val="00EA2C39"/>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2591"/>
    <w:rsid w:val="00F15931"/>
    <w:rsid w:val="00F178D7"/>
    <w:rsid w:val="00F33303"/>
    <w:rsid w:val="00F467B9"/>
    <w:rsid w:val="00F5696E"/>
    <w:rsid w:val="00F60EFF"/>
    <w:rsid w:val="00F67D2D"/>
    <w:rsid w:val="00F858F2"/>
    <w:rsid w:val="00F860CC"/>
    <w:rsid w:val="00F94398"/>
    <w:rsid w:val="00FA0F28"/>
    <w:rsid w:val="00FB2B56"/>
    <w:rsid w:val="00FB3CC5"/>
    <w:rsid w:val="00FB55D5"/>
    <w:rsid w:val="00FB7F9B"/>
    <w:rsid w:val="00FC12BF"/>
    <w:rsid w:val="00FC2C60"/>
    <w:rsid w:val="00FD3231"/>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60CF0F"/>
  <w15:docId w15:val="{551C6A22-CE49-41E1-AD7C-AE28AEA21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table" w:customStyle="1" w:styleId="TableGrid6">
    <w:name w:val="Table Grid6"/>
    <w:basedOn w:val="TableNormal"/>
    <w:next w:val="TableGrid"/>
    <w:locked/>
    <w:rsid w:val="00D42C0D"/>
    <w:pPr>
      <w:spacing w:before="120" w:after="120"/>
    </w:pPr>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locked/>
    <w:rsid w:val="00D42C0D"/>
    <w:pPr>
      <w:spacing w:before="120" w:after="120"/>
    </w:pPr>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D42C0D"/>
    <w:pPr>
      <w:spacing w:after="0"/>
    </w:p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tblBorders>
    </w:tblPr>
    <w:tblStylePr w:type="firstRow">
      <w:rPr>
        <w:b/>
        <w:bCs/>
        <w:color w:val="FFFFFF" w:themeColor="background1"/>
      </w:rPr>
      <w:tblPr/>
      <w:tcPr>
        <w:shd w:val="clear" w:color="auto" w:fill="1F1F5F" w:themeFill="text1"/>
      </w:tcPr>
    </w:tblStylePr>
    <w:tblStylePr w:type="lastRow">
      <w:rPr>
        <w:b/>
        <w:bCs/>
      </w:rPr>
      <w:tblPr/>
      <w:tcPr>
        <w:tcBorders>
          <w:top w:val="double" w:sz="4" w:space="0" w:color="1F1F5F"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F1F5F" w:themeColor="text1"/>
          <w:right w:val="single" w:sz="4" w:space="0" w:color="1F1F5F" w:themeColor="text1"/>
        </w:tcBorders>
      </w:tcPr>
    </w:tblStylePr>
    <w:tblStylePr w:type="band1Horz">
      <w:tblPr/>
      <w:tcPr>
        <w:tcBorders>
          <w:top w:val="single" w:sz="4" w:space="0" w:color="1F1F5F" w:themeColor="text1"/>
          <w:bottom w:val="single" w:sz="4" w:space="0" w:color="1F1F5F"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F1F5F" w:themeColor="text1"/>
          <w:left w:val="nil"/>
        </w:tcBorders>
      </w:tcPr>
    </w:tblStylePr>
    <w:tblStylePr w:type="swCell">
      <w:tblPr/>
      <w:tcPr>
        <w:tcBorders>
          <w:top w:val="double" w:sz="4" w:space="0" w:color="1F1F5F" w:themeColor="text1"/>
          <w:right w:val="nil"/>
        </w:tcBorders>
      </w:tcPr>
    </w:tblStylePr>
  </w:style>
  <w:style w:type="paragraph" w:customStyle="1" w:styleId="Default">
    <w:name w:val="Default"/>
    <w:rsid w:val="008A0417"/>
    <w:pPr>
      <w:autoSpaceDE w:val="0"/>
      <w:autoSpaceDN w:val="0"/>
      <w:adjustRightInd w:val="0"/>
      <w:spacing w:after="0"/>
    </w:pPr>
    <w:rPr>
      <w:rFonts w:ascii="Arial" w:eastAsia="Times New Roman" w:hAnsi="Arial" w:cs="Arial"/>
      <w:color w:val="000000"/>
      <w:sz w:val="24"/>
      <w:szCs w:val="24"/>
      <w:lang w:eastAsia="en-AU"/>
    </w:rPr>
  </w:style>
  <w:style w:type="paragraph" w:customStyle="1" w:styleId="TableParagraph">
    <w:name w:val="Table Paragraph"/>
    <w:basedOn w:val="Normal"/>
    <w:uiPriority w:val="1"/>
    <w:qFormat/>
    <w:rsid w:val="005F5683"/>
    <w:pPr>
      <w:widowControl w:val="0"/>
      <w:autoSpaceDE w:val="0"/>
      <w:autoSpaceDN w:val="0"/>
      <w:spacing w:after="0"/>
    </w:pPr>
    <w:rPr>
      <w:rFonts w:eastAsia="Lato" w:cs="Lato"/>
      <w:szCs w:val="22"/>
      <w:lang w:eastAsia="en-AU" w:bidi="en-AU"/>
    </w:rPr>
  </w:style>
  <w:style w:type="paragraph" w:styleId="Revision">
    <w:name w:val="Revision"/>
    <w:hidden/>
    <w:uiPriority w:val="99"/>
    <w:semiHidden/>
    <w:rsid w:val="007D49DA"/>
    <w:pPr>
      <w:spacing w:after="0"/>
    </w:pPr>
  </w:style>
  <w:style w:type="character" w:styleId="CommentReference">
    <w:name w:val="annotation reference"/>
    <w:basedOn w:val="DefaultParagraphFont"/>
    <w:uiPriority w:val="99"/>
    <w:semiHidden/>
    <w:unhideWhenUsed/>
    <w:rsid w:val="002F1882"/>
    <w:rPr>
      <w:sz w:val="16"/>
      <w:szCs w:val="16"/>
    </w:rPr>
  </w:style>
  <w:style w:type="paragraph" w:styleId="CommentText">
    <w:name w:val="annotation text"/>
    <w:basedOn w:val="Normal"/>
    <w:link w:val="CommentTextChar"/>
    <w:uiPriority w:val="99"/>
    <w:unhideWhenUsed/>
    <w:rsid w:val="002F1882"/>
    <w:rPr>
      <w:sz w:val="20"/>
    </w:rPr>
  </w:style>
  <w:style w:type="character" w:customStyle="1" w:styleId="CommentTextChar">
    <w:name w:val="Comment Text Char"/>
    <w:basedOn w:val="DefaultParagraphFont"/>
    <w:link w:val="CommentText"/>
    <w:uiPriority w:val="99"/>
    <w:rsid w:val="002F1882"/>
    <w:rPr>
      <w:sz w:val="20"/>
    </w:rPr>
  </w:style>
  <w:style w:type="paragraph" w:styleId="CommentSubject">
    <w:name w:val="annotation subject"/>
    <w:basedOn w:val="CommentText"/>
    <w:next w:val="CommentText"/>
    <w:link w:val="CommentSubjectChar"/>
    <w:uiPriority w:val="99"/>
    <w:semiHidden/>
    <w:unhideWhenUsed/>
    <w:rsid w:val="002F1882"/>
    <w:rPr>
      <w:b/>
      <w:bCs/>
    </w:rPr>
  </w:style>
  <w:style w:type="character" w:customStyle="1" w:styleId="CommentSubjectChar">
    <w:name w:val="Comment Subject Char"/>
    <w:basedOn w:val="CommentTextChar"/>
    <w:link w:val="CommentSubject"/>
    <w:uiPriority w:val="99"/>
    <w:semiHidden/>
    <w:rsid w:val="002F1882"/>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ed.ntschools.net/documentcentre/pfgdocs/9/Conflict%20of%20Interest/Conflict%20of%20interest%20declaration%20policy%20and%20procedure.DOC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chiappara\Downloads\ntg-form-template%20(1).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05518A-671C-4E9B-8BF0-E84D8C2EB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 (1).dotx</Template>
  <TotalTime>1</TotalTime>
  <Pages>4</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Conflict of Interest Declaration Form for Selection Panels</vt:lpstr>
    </vt:vector>
  </TitlesOfParts>
  <Company>EDUCATION
11 December 2023, version 1.0</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of interest declaration form - for selection panels</dc:title>
  <dc:creator>Northern Territory Government</dc:creator>
  <cp:lastModifiedBy>Gail Barwick</cp:lastModifiedBy>
  <cp:revision>2</cp:revision>
  <cp:lastPrinted>2019-07-29T01:45:00Z</cp:lastPrinted>
  <dcterms:created xsi:type="dcterms:W3CDTF">2023-12-20T04:15:00Z</dcterms:created>
  <dcterms:modified xsi:type="dcterms:W3CDTF">2023-12-20T04:15:00Z</dcterms:modified>
</cp:coreProperties>
</file>