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
        <w:gridCol w:w="879"/>
        <w:gridCol w:w="1603"/>
        <w:gridCol w:w="1511"/>
        <w:gridCol w:w="1975"/>
        <w:gridCol w:w="1433"/>
        <w:gridCol w:w="1830"/>
      </w:tblGrid>
      <w:tr w:rsidR="007F78A9" w:rsidRPr="00C83ACA" w14:paraId="1DECD20D" w14:textId="77777777" w:rsidTr="007F78A9">
        <w:trPr>
          <w:trHeight w:val="186"/>
        </w:trPr>
        <w:tc>
          <w:tcPr>
            <w:tcW w:w="10512" w:type="dxa"/>
            <w:gridSpan w:val="7"/>
            <w:tcBorders>
              <w:top w:val="nil"/>
              <w:left w:val="nil"/>
              <w:bottom w:val="nil"/>
              <w:right w:val="nil"/>
            </w:tcBorders>
            <w:vAlign w:val="center"/>
          </w:tcPr>
          <w:p w14:paraId="4D35A44C" w14:textId="4F85EDB6" w:rsidR="007F78A9" w:rsidRPr="003F1269" w:rsidRDefault="007F78A9" w:rsidP="007F78A9">
            <w:pPr>
              <w:pStyle w:val="Subtitle0"/>
              <w:rPr>
                <w:lang w:eastAsia="en-AU"/>
              </w:rPr>
            </w:pPr>
            <w:r w:rsidRPr="003F1269">
              <w:rPr>
                <w:lang w:eastAsia="en-AU"/>
              </w:rPr>
              <w:t>Schedule 1 – Student enrolment and attendance data</w:t>
            </w:r>
          </w:p>
        </w:tc>
      </w:tr>
      <w:tr w:rsidR="00301FEC" w:rsidRPr="00C83ACA" w14:paraId="46ADC776" w14:textId="77777777" w:rsidTr="007F78A9">
        <w:trPr>
          <w:trHeight w:val="186"/>
        </w:trPr>
        <w:tc>
          <w:tcPr>
            <w:tcW w:w="10512" w:type="dxa"/>
            <w:gridSpan w:val="7"/>
            <w:tcBorders>
              <w:top w:val="nil"/>
              <w:left w:val="nil"/>
              <w:bottom w:val="single" w:sz="4" w:space="0" w:color="auto"/>
              <w:right w:val="nil"/>
            </w:tcBorders>
            <w:vAlign w:val="center"/>
          </w:tcPr>
          <w:p w14:paraId="6B4EBCCC" w14:textId="3B01CF65" w:rsidR="00301FEC" w:rsidRPr="00E0370C" w:rsidRDefault="00301FEC" w:rsidP="00E012C5">
            <w:pPr>
              <w:spacing w:before="40" w:after="160"/>
              <w:ind w:right="-97"/>
              <w:rPr>
                <w:lang w:eastAsia="en-AU"/>
              </w:rPr>
            </w:pPr>
            <w:r w:rsidRPr="003F1269">
              <w:rPr>
                <w:lang w:eastAsia="en-AU"/>
              </w:rPr>
              <w:t>This schedule specifies the data access for information relating to student enrolment and attendance data.</w:t>
            </w:r>
          </w:p>
        </w:tc>
      </w:tr>
      <w:tr w:rsidR="00301FEC" w:rsidRPr="00C83ACA" w14:paraId="33F20BC7" w14:textId="77777777" w:rsidTr="007F78A9">
        <w:trPr>
          <w:trHeight w:val="20"/>
        </w:trPr>
        <w:tc>
          <w:tcPr>
            <w:tcW w:w="2160" w:type="dxa"/>
            <w:gridSpan w:val="2"/>
            <w:vMerge w:val="restart"/>
            <w:tcBorders>
              <w:top w:val="single" w:sz="4" w:space="0" w:color="auto"/>
            </w:tcBorders>
            <w:tcMar>
              <w:top w:w="85" w:type="dxa"/>
              <w:bottom w:w="85" w:type="dxa"/>
            </w:tcMar>
            <w:vAlign w:val="center"/>
          </w:tcPr>
          <w:p w14:paraId="13C9C9F8" w14:textId="0A64F5B8" w:rsidR="00301FEC" w:rsidRPr="00301FEC" w:rsidRDefault="00301FEC" w:rsidP="00301FEC">
            <w:pPr>
              <w:spacing w:after="0"/>
              <w:rPr>
                <w:rFonts w:asciiTheme="minorHAnsi" w:hAnsiTheme="minorHAnsi"/>
                <w:b/>
              </w:rPr>
            </w:pPr>
            <w:r w:rsidRPr="00301FEC">
              <w:rPr>
                <w:rFonts w:asciiTheme="minorHAnsi" w:hAnsiTheme="minorHAnsi"/>
                <w:b/>
              </w:rPr>
              <w:t xml:space="preserve">Data </w:t>
            </w:r>
            <w:r w:rsidR="000821F6" w:rsidRPr="00301FEC">
              <w:rPr>
                <w:rFonts w:asciiTheme="minorHAnsi" w:hAnsiTheme="minorHAnsi"/>
                <w:b/>
              </w:rPr>
              <w:t>owner</w:t>
            </w:r>
          </w:p>
        </w:tc>
        <w:tc>
          <w:tcPr>
            <w:tcW w:w="3114" w:type="dxa"/>
            <w:gridSpan w:val="2"/>
            <w:tcBorders>
              <w:top w:val="single" w:sz="4" w:space="0" w:color="auto"/>
            </w:tcBorders>
            <w:tcMar>
              <w:top w:w="85" w:type="dxa"/>
              <w:bottom w:w="85" w:type="dxa"/>
            </w:tcMar>
            <w:vAlign w:val="center"/>
          </w:tcPr>
          <w:p w14:paraId="3F55E93D" w14:textId="5DF25518" w:rsidR="00301FEC" w:rsidRPr="00301FEC" w:rsidRDefault="00301FEC" w:rsidP="00301FEC">
            <w:pPr>
              <w:spacing w:after="0"/>
              <w:rPr>
                <w:rFonts w:asciiTheme="minorHAnsi" w:hAnsiTheme="minorHAnsi"/>
              </w:rPr>
            </w:pPr>
            <w:r w:rsidRPr="00301FEC">
              <w:rPr>
                <w:rFonts w:asciiTheme="minorHAnsi" w:hAnsiTheme="minorHAnsi"/>
              </w:rPr>
              <w:t xml:space="preserve">Government </w:t>
            </w:r>
            <w:r w:rsidR="002304F7">
              <w:rPr>
                <w:rFonts w:asciiTheme="minorHAnsi" w:hAnsiTheme="minorHAnsi"/>
              </w:rPr>
              <w:t>and</w:t>
            </w:r>
            <w:r w:rsidRPr="00301FEC">
              <w:rPr>
                <w:rFonts w:asciiTheme="minorHAnsi" w:hAnsiTheme="minorHAnsi"/>
              </w:rPr>
              <w:t xml:space="preserve"> Independent Schools</w:t>
            </w:r>
          </w:p>
        </w:tc>
        <w:tc>
          <w:tcPr>
            <w:tcW w:w="5238" w:type="dxa"/>
            <w:gridSpan w:val="3"/>
            <w:tcBorders>
              <w:top w:val="single" w:sz="4" w:space="0" w:color="auto"/>
            </w:tcBorders>
            <w:tcMar>
              <w:top w:w="85" w:type="dxa"/>
              <w:bottom w:w="85" w:type="dxa"/>
            </w:tcMar>
            <w:vAlign w:val="center"/>
          </w:tcPr>
          <w:p w14:paraId="5DE1A133" w14:textId="5FF116B2" w:rsidR="00301FEC" w:rsidRPr="00301FEC" w:rsidRDefault="00301FEC" w:rsidP="00301FEC">
            <w:pPr>
              <w:spacing w:after="0"/>
              <w:rPr>
                <w:rFonts w:asciiTheme="minorHAnsi" w:hAnsiTheme="minorHAnsi"/>
              </w:rPr>
            </w:pPr>
            <w:r w:rsidRPr="00301FEC">
              <w:rPr>
                <w:rFonts w:asciiTheme="minorHAnsi" w:hAnsiTheme="minorHAnsi"/>
              </w:rPr>
              <w:t xml:space="preserve">Principal </w:t>
            </w:r>
            <w:r w:rsidR="000C6382">
              <w:rPr>
                <w:rFonts w:asciiTheme="minorHAnsi" w:hAnsiTheme="minorHAnsi"/>
              </w:rPr>
              <w:t>–</w:t>
            </w:r>
            <w:r w:rsidRPr="00301FEC">
              <w:rPr>
                <w:rFonts w:asciiTheme="minorHAnsi" w:hAnsiTheme="minorHAnsi"/>
              </w:rPr>
              <w:t xml:space="preserve"> each </w:t>
            </w:r>
            <w:r w:rsidR="00F45184" w:rsidRPr="00301FEC">
              <w:rPr>
                <w:rFonts w:asciiTheme="minorHAnsi" w:hAnsiTheme="minorHAnsi"/>
              </w:rPr>
              <w:t xml:space="preserve">principal </w:t>
            </w:r>
            <w:r w:rsidRPr="00301FEC">
              <w:rPr>
                <w:rFonts w:asciiTheme="minorHAnsi" w:hAnsiTheme="minorHAnsi"/>
              </w:rPr>
              <w:t xml:space="preserve">is responsible for their </w:t>
            </w:r>
            <w:r w:rsidR="00247DEF" w:rsidRPr="00301FEC">
              <w:rPr>
                <w:rFonts w:asciiTheme="minorHAnsi" w:hAnsiTheme="minorHAnsi"/>
              </w:rPr>
              <w:t>school’s</w:t>
            </w:r>
            <w:r w:rsidRPr="00301FEC">
              <w:rPr>
                <w:rFonts w:asciiTheme="minorHAnsi" w:hAnsiTheme="minorHAnsi"/>
              </w:rPr>
              <w:t xml:space="preserve"> data</w:t>
            </w:r>
          </w:p>
        </w:tc>
      </w:tr>
      <w:tr w:rsidR="00301FEC" w:rsidRPr="00C83ACA" w14:paraId="7B5D9652" w14:textId="77777777" w:rsidTr="00F45184">
        <w:trPr>
          <w:trHeight w:val="20"/>
        </w:trPr>
        <w:tc>
          <w:tcPr>
            <w:tcW w:w="2160" w:type="dxa"/>
            <w:gridSpan w:val="2"/>
            <w:vMerge/>
            <w:tcMar>
              <w:top w:w="85" w:type="dxa"/>
              <w:bottom w:w="85" w:type="dxa"/>
            </w:tcMar>
            <w:vAlign w:val="center"/>
          </w:tcPr>
          <w:p w14:paraId="67BA9A7F" w14:textId="77777777" w:rsidR="00301FEC" w:rsidRPr="00301FEC" w:rsidRDefault="00301FEC" w:rsidP="00301FEC">
            <w:pPr>
              <w:spacing w:after="0"/>
              <w:rPr>
                <w:rFonts w:asciiTheme="minorHAnsi" w:hAnsiTheme="minorHAnsi"/>
                <w:b/>
              </w:rPr>
            </w:pPr>
          </w:p>
        </w:tc>
        <w:tc>
          <w:tcPr>
            <w:tcW w:w="3114" w:type="dxa"/>
            <w:gridSpan w:val="2"/>
            <w:tcMar>
              <w:top w:w="85" w:type="dxa"/>
              <w:bottom w:w="85" w:type="dxa"/>
            </w:tcMar>
            <w:vAlign w:val="center"/>
          </w:tcPr>
          <w:p w14:paraId="7CC5E5BB" w14:textId="74BB7917" w:rsidR="00301FEC" w:rsidRPr="00301FEC" w:rsidRDefault="00301FEC" w:rsidP="00301FEC">
            <w:pPr>
              <w:spacing w:after="0"/>
              <w:rPr>
                <w:rFonts w:asciiTheme="minorHAnsi" w:hAnsiTheme="minorHAnsi"/>
              </w:rPr>
            </w:pPr>
            <w:r w:rsidRPr="00301FEC">
              <w:rPr>
                <w:rFonts w:asciiTheme="minorHAnsi" w:hAnsiTheme="minorHAnsi"/>
              </w:rPr>
              <w:t>Catholic</w:t>
            </w:r>
            <w:r w:rsidR="00F11453">
              <w:rPr>
                <w:rFonts w:asciiTheme="minorHAnsi" w:hAnsiTheme="minorHAnsi"/>
              </w:rPr>
              <w:t xml:space="preserve"> Education NT (CENT)</w:t>
            </w:r>
            <w:r w:rsidRPr="00301FEC">
              <w:rPr>
                <w:rFonts w:asciiTheme="minorHAnsi" w:hAnsiTheme="minorHAnsi"/>
              </w:rPr>
              <w:t xml:space="preserve"> </w:t>
            </w:r>
            <w:r w:rsidR="002304F7">
              <w:rPr>
                <w:rFonts w:asciiTheme="minorHAnsi" w:hAnsiTheme="minorHAnsi"/>
              </w:rPr>
              <w:t>and</w:t>
            </w:r>
            <w:r w:rsidRPr="00301FEC">
              <w:rPr>
                <w:rFonts w:asciiTheme="minorHAnsi" w:hAnsiTheme="minorHAnsi"/>
              </w:rPr>
              <w:t xml:space="preserve"> NT</w:t>
            </w:r>
            <w:r w:rsidR="00F11453">
              <w:rPr>
                <w:rFonts w:asciiTheme="minorHAnsi" w:hAnsiTheme="minorHAnsi"/>
              </w:rPr>
              <w:t xml:space="preserve"> </w:t>
            </w:r>
            <w:r w:rsidR="005B6DF0">
              <w:rPr>
                <w:rFonts w:asciiTheme="minorHAnsi" w:hAnsiTheme="minorHAnsi"/>
              </w:rPr>
              <w:t>C</w:t>
            </w:r>
            <w:r w:rsidR="00F11453">
              <w:rPr>
                <w:rFonts w:asciiTheme="minorHAnsi" w:hAnsiTheme="minorHAnsi"/>
              </w:rPr>
              <w:t xml:space="preserve">hristian </w:t>
            </w:r>
            <w:r w:rsidR="005B6DF0">
              <w:rPr>
                <w:rFonts w:asciiTheme="minorHAnsi" w:hAnsiTheme="minorHAnsi"/>
              </w:rPr>
              <w:t>S</w:t>
            </w:r>
            <w:r w:rsidR="00F11453">
              <w:rPr>
                <w:rFonts w:asciiTheme="minorHAnsi" w:hAnsiTheme="minorHAnsi"/>
              </w:rPr>
              <w:t>chools (NTCS)</w:t>
            </w:r>
          </w:p>
        </w:tc>
        <w:tc>
          <w:tcPr>
            <w:tcW w:w="5238" w:type="dxa"/>
            <w:gridSpan w:val="3"/>
            <w:tcMar>
              <w:top w:w="85" w:type="dxa"/>
              <w:bottom w:w="85" w:type="dxa"/>
            </w:tcMar>
            <w:vAlign w:val="center"/>
          </w:tcPr>
          <w:p w14:paraId="4F0B30D7" w14:textId="413ABEDA" w:rsidR="00301FEC" w:rsidRPr="00301FEC" w:rsidRDefault="00301FEC" w:rsidP="00301FEC">
            <w:pPr>
              <w:spacing w:after="0"/>
              <w:rPr>
                <w:rFonts w:asciiTheme="minorHAnsi" w:hAnsiTheme="minorHAnsi"/>
              </w:rPr>
            </w:pPr>
            <w:r w:rsidRPr="00301FEC">
              <w:rPr>
                <w:rFonts w:asciiTheme="minorHAnsi" w:hAnsiTheme="minorHAnsi"/>
              </w:rPr>
              <w:t xml:space="preserve">Chief Executive Officer or </w:t>
            </w:r>
            <w:r w:rsidR="00F11453">
              <w:rPr>
                <w:rFonts w:asciiTheme="minorHAnsi" w:hAnsiTheme="minorHAnsi"/>
              </w:rPr>
              <w:t>Responsible officer</w:t>
            </w:r>
          </w:p>
        </w:tc>
      </w:tr>
      <w:tr w:rsidR="00301FEC" w:rsidRPr="00C83ACA" w14:paraId="4016CC39" w14:textId="77777777" w:rsidTr="008722E0">
        <w:trPr>
          <w:trHeight w:val="20"/>
        </w:trPr>
        <w:tc>
          <w:tcPr>
            <w:tcW w:w="2160" w:type="dxa"/>
            <w:gridSpan w:val="2"/>
            <w:tcMar>
              <w:top w:w="85" w:type="dxa"/>
              <w:bottom w:w="85" w:type="dxa"/>
            </w:tcMar>
            <w:vAlign w:val="center"/>
          </w:tcPr>
          <w:p w14:paraId="505CCF69" w14:textId="6F834F20" w:rsidR="00301FEC" w:rsidRPr="00301FEC" w:rsidRDefault="00301FEC" w:rsidP="00301FEC">
            <w:pPr>
              <w:spacing w:after="0"/>
              <w:rPr>
                <w:rFonts w:asciiTheme="minorHAnsi" w:hAnsiTheme="minorHAnsi"/>
                <w:b/>
              </w:rPr>
            </w:pPr>
            <w:r w:rsidRPr="00301FEC">
              <w:rPr>
                <w:rFonts w:asciiTheme="minorHAnsi" w:hAnsiTheme="minorHAnsi"/>
                <w:b/>
              </w:rPr>
              <w:t xml:space="preserve">Data </w:t>
            </w:r>
            <w:r w:rsidR="000821F6" w:rsidRPr="00301FEC">
              <w:rPr>
                <w:rFonts w:asciiTheme="minorHAnsi" w:hAnsiTheme="minorHAnsi"/>
                <w:b/>
              </w:rPr>
              <w:t>custodian</w:t>
            </w:r>
          </w:p>
        </w:tc>
        <w:tc>
          <w:tcPr>
            <w:tcW w:w="8352" w:type="dxa"/>
            <w:gridSpan w:val="5"/>
            <w:tcMar>
              <w:top w:w="85" w:type="dxa"/>
              <w:bottom w:w="85" w:type="dxa"/>
            </w:tcMar>
            <w:vAlign w:val="center"/>
          </w:tcPr>
          <w:p w14:paraId="138DC04B" w14:textId="4CB5C08D" w:rsidR="00301FEC" w:rsidRPr="00301FEC" w:rsidRDefault="00301FEC" w:rsidP="00301FEC">
            <w:pPr>
              <w:spacing w:after="0"/>
              <w:rPr>
                <w:rFonts w:asciiTheme="minorHAnsi" w:hAnsiTheme="minorHAnsi"/>
              </w:rPr>
            </w:pPr>
            <w:r w:rsidRPr="00301FEC">
              <w:rPr>
                <w:rFonts w:asciiTheme="minorHAnsi" w:hAnsiTheme="minorHAnsi"/>
              </w:rPr>
              <w:t>Senior Director Performance</w:t>
            </w:r>
          </w:p>
        </w:tc>
      </w:tr>
      <w:tr w:rsidR="003F1269" w:rsidRPr="00C83ACA" w14:paraId="7122527A" w14:textId="77777777" w:rsidTr="00BC7E8D">
        <w:trPr>
          <w:trHeight w:val="531"/>
        </w:trPr>
        <w:tc>
          <w:tcPr>
            <w:tcW w:w="3763" w:type="dxa"/>
            <w:gridSpan w:val="3"/>
            <w:shd w:val="clear" w:color="auto" w:fill="1F1F5F" w:themeFill="text1"/>
            <w:tcMar>
              <w:top w:w="85" w:type="dxa"/>
              <w:bottom w:w="85" w:type="dxa"/>
            </w:tcMar>
            <w:vAlign w:val="center"/>
          </w:tcPr>
          <w:p w14:paraId="343F8FE5" w14:textId="0082B2C5" w:rsidR="003F1269" w:rsidRPr="00301FEC" w:rsidRDefault="003F1269" w:rsidP="00051EEB">
            <w:pPr>
              <w:spacing w:after="0"/>
              <w:rPr>
                <w:rFonts w:asciiTheme="minorHAnsi" w:eastAsiaTheme="minorEastAsia" w:hAnsiTheme="minorHAnsi"/>
                <w:b/>
                <w:bCs/>
                <w:iCs/>
                <w:lang w:eastAsia="en-AU"/>
              </w:rPr>
            </w:pPr>
            <w:r w:rsidRPr="00301FEC">
              <w:rPr>
                <w:rFonts w:asciiTheme="minorHAnsi" w:eastAsiaTheme="minorEastAsia" w:hAnsiTheme="minorHAnsi"/>
                <w:b/>
                <w:bCs/>
                <w:iCs/>
                <w:lang w:eastAsia="en-AU"/>
              </w:rPr>
              <w:t xml:space="preserve">Data </w:t>
            </w:r>
            <w:r w:rsidR="000821F6" w:rsidRPr="00301FEC">
              <w:rPr>
                <w:rFonts w:asciiTheme="minorHAnsi" w:eastAsiaTheme="minorEastAsia" w:hAnsiTheme="minorHAnsi"/>
                <w:b/>
                <w:bCs/>
                <w:iCs/>
                <w:lang w:eastAsia="en-AU"/>
              </w:rPr>
              <w:t>source</w:t>
            </w:r>
          </w:p>
        </w:tc>
        <w:tc>
          <w:tcPr>
            <w:tcW w:w="4919" w:type="dxa"/>
            <w:gridSpan w:val="3"/>
            <w:shd w:val="clear" w:color="auto" w:fill="1F1F5F" w:themeFill="text1"/>
            <w:tcMar>
              <w:top w:w="85" w:type="dxa"/>
              <w:bottom w:w="85" w:type="dxa"/>
            </w:tcMar>
            <w:vAlign w:val="center"/>
          </w:tcPr>
          <w:p w14:paraId="05801904" w14:textId="77777777" w:rsidR="003F1269" w:rsidRPr="00301FEC" w:rsidRDefault="003F1269" w:rsidP="00051EEB">
            <w:pPr>
              <w:spacing w:after="0"/>
              <w:rPr>
                <w:rFonts w:asciiTheme="minorHAnsi" w:eastAsiaTheme="minorEastAsia" w:hAnsiTheme="minorHAnsi"/>
                <w:b/>
                <w:bCs/>
                <w:iCs/>
                <w:lang w:eastAsia="en-AU"/>
              </w:rPr>
            </w:pPr>
            <w:r w:rsidRPr="00301FEC">
              <w:rPr>
                <w:rFonts w:asciiTheme="minorHAnsi" w:eastAsiaTheme="minorEastAsia" w:hAnsiTheme="minorHAnsi"/>
                <w:b/>
                <w:bCs/>
                <w:iCs/>
                <w:lang w:eastAsia="en-AU"/>
              </w:rPr>
              <w:t>Schools included</w:t>
            </w:r>
          </w:p>
        </w:tc>
        <w:tc>
          <w:tcPr>
            <w:tcW w:w="1830" w:type="dxa"/>
            <w:shd w:val="clear" w:color="auto" w:fill="1F1F5F" w:themeFill="text1"/>
            <w:tcMar>
              <w:top w:w="85" w:type="dxa"/>
              <w:bottom w:w="85" w:type="dxa"/>
            </w:tcMar>
            <w:vAlign w:val="center"/>
          </w:tcPr>
          <w:p w14:paraId="1E4C533F" w14:textId="77777777" w:rsidR="003F1269" w:rsidRPr="00301FEC" w:rsidRDefault="003F1269" w:rsidP="00051EEB">
            <w:pPr>
              <w:spacing w:after="0"/>
              <w:rPr>
                <w:rFonts w:asciiTheme="minorHAnsi" w:eastAsiaTheme="minorEastAsia" w:hAnsiTheme="minorHAnsi"/>
                <w:b/>
                <w:bCs/>
                <w:iCs/>
                <w:lang w:eastAsia="en-AU"/>
              </w:rPr>
            </w:pPr>
            <w:r w:rsidRPr="00301FEC">
              <w:rPr>
                <w:rFonts w:asciiTheme="minorHAnsi" w:eastAsiaTheme="minorEastAsia" w:hAnsiTheme="minorHAnsi"/>
                <w:b/>
                <w:bCs/>
                <w:iCs/>
                <w:lang w:eastAsia="en-AU"/>
              </w:rPr>
              <w:t>Years available</w:t>
            </w:r>
          </w:p>
        </w:tc>
      </w:tr>
      <w:tr w:rsidR="003F1269" w:rsidRPr="00C83ACA" w14:paraId="7FBC9691" w14:textId="77777777" w:rsidTr="008722E0">
        <w:trPr>
          <w:trHeight w:val="20"/>
        </w:trPr>
        <w:tc>
          <w:tcPr>
            <w:tcW w:w="3763" w:type="dxa"/>
            <w:gridSpan w:val="3"/>
            <w:tcMar>
              <w:top w:w="85" w:type="dxa"/>
              <w:bottom w:w="85" w:type="dxa"/>
            </w:tcMar>
            <w:vAlign w:val="center"/>
          </w:tcPr>
          <w:p w14:paraId="4CC3142C" w14:textId="54B24623" w:rsidR="003F1269" w:rsidRPr="00301FEC" w:rsidRDefault="003F1269" w:rsidP="00301FEC">
            <w:pPr>
              <w:spacing w:after="0"/>
              <w:rPr>
                <w:rFonts w:asciiTheme="minorHAnsi" w:hAnsiTheme="minorHAnsi"/>
              </w:rPr>
            </w:pPr>
            <w:r w:rsidRPr="00301FEC">
              <w:rPr>
                <w:rFonts w:asciiTheme="minorHAnsi" w:hAnsiTheme="minorHAnsi"/>
              </w:rPr>
              <w:t xml:space="preserve">Enrolment </w:t>
            </w:r>
            <w:r w:rsidR="002304F7">
              <w:rPr>
                <w:rFonts w:asciiTheme="minorHAnsi" w:hAnsiTheme="minorHAnsi"/>
              </w:rPr>
              <w:t>and</w:t>
            </w:r>
            <w:r w:rsidRPr="00301FEC">
              <w:rPr>
                <w:rFonts w:asciiTheme="minorHAnsi" w:hAnsiTheme="minorHAnsi"/>
              </w:rPr>
              <w:t xml:space="preserve"> </w:t>
            </w:r>
            <w:r w:rsidR="00301FEC" w:rsidRPr="00301FEC">
              <w:rPr>
                <w:rFonts w:asciiTheme="minorHAnsi" w:hAnsiTheme="minorHAnsi"/>
              </w:rPr>
              <w:t>attendance d</w:t>
            </w:r>
            <w:r w:rsidRPr="00301FEC">
              <w:rPr>
                <w:rFonts w:asciiTheme="minorHAnsi" w:hAnsiTheme="minorHAnsi"/>
              </w:rPr>
              <w:t>ata set</w:t>
            </w:r>
          </w:p>
        </w:tc>
        <w:tc>
          <w:tcPr>
            <w:tcW w:w="4919" w:type="dxa"/>
            <w:gridSpan w:val="3"/>
            <w:tcMar>
              <w:top w:w="85" w:type="dxa"/>
              <w:bottom w:w="85" w:type="dxa"/>
            </w:tcMar>
            <w:vAlign w:val="center"/>
          </w:tcPr>
          <w:p w14:paraId="72E9AD94" w14:textId="56399BFB" w:rsidR="003F1269" w:rsidRPr="00301FEC" w:rsidRDefault="003F1269" w:rsidP="00301FEC">
            <w:pPr>
              <w:spacing w:after="0"/>
              <w:rPr>
                <w:rFonts w:asciiTheme="minorHAnsi" w:hAnsiTheme="minorHAnsi"/>
              </w:rPr>
            </w:pPr>
            <w:r w:rsidRPr="00301FEC">
              <w:rPr>
                <w:rFonts w:asciiTheme="minorHAnsi" w:hAnsiTheme="minorHAnsi"/>
              </w:rPr>
              <w:t xml:space="preserve">Government </w:t>
            </w:r>
            <w:r w:rsidR="002304F7">
              <w:rPr>
                <w:rFonts w:asciiTheme="minorHAnsi" w:hAnsiTheme="minorHAnsi"/>
              </w:rPr>
              <w:t>and</w:t>
            </w:r>
            <w:r w:rsidRPr="00301FEC">
              <w:rPr>
                <w:rFonts w:asciiTheme="minorHAnsi" w:hAnsiTheme="minorHAnsi"/>
              </w:rPr>
              <w:t xml:space="preserve"> non-</w:t>
            </w:r>
            <w:r w:rsidR="00BA3290" w:rsidRPr="00301FEC">
              <w:rPr>
                <w:rFonts w:asciiTheme="minorHAnsi" w:hAnsiTheme="minorHAnsi"/>
              </w:rPr>
              <w:t xml:space="preserve">government </w:t>
            </w:r>
            <w:r w:rsidRPr="00301FEC">
              <w:rPr>
                <w:rFonts w:asciiTheme="minorHAnsi" w:hAnsiTheme="minorHAnsi"/>
              </w:rPr>
              <w:t>schools</w:t>
            </w:r>
          </w:p>
        </w:tc>
        <w:tc>
          <w:tcPr>
            <w:tcW w:w="1830" w:type="dxa"/>
            <w:tcMar>
              <w:top w:w="85" w:type="dxa"/>
              <w:bottom w:w="85" w:type="dxa"/>
            </w:tcMar>
            <w:vAlign w:val="center"/>
          </w:tcPr>
          <w:p w14:paraId="09B4FF8E" w14:textId="6021C1B4" w:rsidR="003F1269" w:rsidRPr="00301FEC" w:rsidRDefault="003F1269" w:rsidP="00301FEC">
            <w:pPr>
              <w:spacing w:after="0"/>
              <w:rPr>
                <w:rFonts w:asciiTheme="minorHAnsi" w:hAnsiTheme="minorHAnsi"/>
              </w:rPr>
            </w:pPr>
            <w:r w:rsidRPr="00301FEC">
              <w:rPr>
                <w:rFonts w:asciiTheme="minorHAnsi" w:hAnsiTheme="minorHAnsi"/>
              </w:rPr>
              <w:t xml:space="preserve">1995 </w:t>
            </w:r>
            <w:r w:rsidR="000C6382">
              <w:rPr>
                <w:rFonts w:asciiTheme="minorHAnsi" w:hAnsiTheme="minorHAnsi"/>
              </w:rPr>
              <w:t>–</w:t>
            </w:r>
            <w:r w:rsidR="008D00D7" w:rsidRPr="00301FEC">
              <w:rPr>
                <w:rFonts w:asciiTheme="minorHAnsi" w:hAnsiTheme="minorHAnsi"/>
              </w:rPr>
              <w:t xml:space="preserve"> </w:t>
            </w:r>
            <w:r w:rsidRPr="00301FEC">
              <w:rPr>
                <w:rFonts w:asciiTheme="minorHAnsi" w:hAnsiTheme="minorHAnsi"/>
              </w:rPr>
              <w:t>current</w:t>
            </w:r>
          </w:p>
        </w:tc>
      </w:tr>
      <w:tr w:rsidR="003F1269" w:rsidRPr="00C83ACA" w14:paraId="5CA28824" w14:textId="77777777" w:rsidTr="008722E0">
        <w:trPr>
          <w:trHeight w:val="20"/>
        </w:trPr>
        <w:tc>
          <w:tcPr>
            <w:tcW w:w="3763" w:type="dxa"/>
            <w:gridSpan w:val="3"/>
            <w:tcMar>
              <w:top w:w="85" w:type="dxa"/>
              <w:bottom w:w="85" w:type="dxa"/>
            </w:tcMar>
            <w:vAlign w:val="center"/>
          </w:tcPr>
          <w:p w14:paraId="00E92A6C" w14:textId="5C86508E" w:rsidR="003F1269" w:rsidRPr="00301FEC" w:rsidRDefault="003F1269" w:rsidP="00301FEC">
            <w:pPr>
              <w:spacing w:after="0"/>
              <w:rPr>
                <w:rFonts w:asciiTheme="minorHAnsi" w:hAnsiTheme="minorHAnsi"/>
              </w:rPr>
            </w:pPr>
            <w:r w:rsidRPr="00301FEC">
              <w:rPr>
                <w:rFonts w:asciiTheme="minorHAnsi" w:hAnsiTheme="minorHAnsi"/>
              </w:rPr>
              <w:t xml:space="preserve">Student </w:t>
            </w:r>
            <w:r w:rsidR="00301FEC" w:rsidRPr="00301FEC">
              <w:rPr>
                <w:rFonts w:asciiTheme="minorHAnsi" w:hAnsiTheme="minorHAnsi"/>
              </w:rPr>
              <w:t xml:space="preserve">activity </w:t>
            </w:r>
            <w:r w:rsidRPr="00301FEC">
              <w:rPr>
                <w:rFonts w:asciiTheme="minorHAnsi" w:hAnsiTheme="minorHAnsi"/>
              </w:rPr>
              <w:t>v2 data set</w:t>
            </w:r>
          </w:p>
        </w:tc>
        <w:tc>
          <w:tcPr>
            <w:tcW w:w="4919" w:type="dxa"/>
            <w:gridSpan w:val="3"/>
            <w:tcMar>
              <w:top w:w="85" w:type="dxa"/>
              <w:bottom w:w="85" w:type="dxa"/>
            </w:tcMar>
            <w:vAlign w:val="center"/>
          </w:tcPr>
          <w:p w14:paraId="0C0D1A86" w14:textId="65BC7417" w:rsidR="003F1269" w:rsidRPr="00301FEC" w:rsidRDefault="003F1269" w:rsidP="00301FEC">
            <w:pPr>
              <w:spacing w:after="0"/>
              <w:rPr>
                <w:rFonts w:asciiTheme="minorHAnsi" w:hAnsiTheme="minorHAnsi"/>
              </w:rPr>
            </w:pPr>
            <w:r w:rsidRPr="00301FEC">
              <w:rPr>
                <w:rFonts w:asciiTheme="minorHAnsi" w:hAnsiTheme="minorHAnsi"/>
              </w:rPr>
              <w:t xml:space="preserve">Government schools only </w:t>
            </w:r>
            <w:r w:rsidR="000C6382">
              <w:rPr>
                <w:rFonts w:asciiTheme="minorHAnsi" w:hAnsiTheme="minorHAnsi"/>
              </w:rPr>
              <w:t xml:space="preserve">– </w:t>
            </w:r>
            <w:r w:rsidRPr="00301FEC">
              <w:rPr>
                <w:rFonts w:asciiTheme="minorHAnsi" w:hAnsiTheme="minorHAnsi"/>
              </w:rPr>
              <w:t>with SAMS</w:t>
            </w:r>
          </w:p>
        </w:tc>
        <w:tc>
          <w:tcPr>
            <w:tcW w:w="1830" w:type="dxa"/>
            <w:tcMar>
              <w:top w:w="85" w:type="dxa"/>
              <w:bottom w:w="85" w:type="dxa"/>
            </w:tcMar>
            <w:vAlign w:val="center"/>
          </w:tcPr>
          <w:p w14:paraId="6DBF3D60" w14:textId="3AF5FDAC" w:rsidR="003F1269" w:rsidRPr="00301FEC" w:rsidRDefault="003F1269" w:rsidP="00301FEC">
            <w:pPr>
              <w:spacing w:after="0"/>
              <w:rPr>
                <w:rFonts w:asciiTheme="minorHAnsi" w:hAnsiTheme="minorHAnsi"/>
              </w:rPr>
            </w:pPr>
            <w:r w:rsidRPr="00301FEC">
              <w:rPr>
                <w:rFonts w:asciiTheme="minorHAnsi" w:hAnsiTheme="minorHAnsi"/>
              </w:rPr>
              <w:t xml:space="preserve">2005 </w:t>
            </w:r>
            <w:r w:rsidR="000C6382">
              <w:rPr>
                <w:rFonts w:asciiTheme="minorHAnsi" w:hAnsiTheme="minorHAnsi"/>
              </w:rPr>
              <w:t>–</w:t>
            </w:r>
            <w:r w:rsidR="008D00D7" w:rsidRPr="00301FEC">
              <w:rPr>
                <w:rFonts w:asciiTheme="minorHAnsi" w:hAnsiTheme="minorHAnsi"/>
              </w:rPr>
              <w:t xml:space="preserve"> </w:t>
            </w:r>
            <w:r w:rsidRPr="00301FEC">
              <w:rPr>
                <w:rFonts w:asciiTheme="minorHAnsi" w:hAnsiTheme="minorHAnsi"/>
              </w:rPr>
              <w:t>2010</w:t>
            </w:r>
          </w:p>
        </w:tc>
      </w:tr>
      <w:tr w:rsidR="003F1269" w:rsidRPr="00C83ACA" w14:paraId="7CDB0474" w14:textId="77777777" w:rsidTr="008722E0">
        <w:trPr>
          <w:trHeight w:val="20"/>
        </w:trPr>
        <w:tc>
          <w:tcPr>
            <w:tcW w:w="3763" w:type="dxa"/>
            <w:gridSpan w:val="3"/>
            <w:tcMar>
              <w:top w:w="85" w:type="dxa"/>
              <w:bottom w:w="85" w:type="dxa"/>
            </w:tcMar>
            <w:vAlign w:val="center"/>
          </w:tcPr>
          <w:p w14:paraId="624DC3D6" w14:textId="053BBC4B" w:rsidR="003F1269" w:rsidRPr="00301FEC" w:rsidRDefault="003F1269" w:rsidP="00301FEC">
            <w:pPr>
              <w:spacing w:after="0"/>
              <w:rPr>
                <w:rFonts w:asciiTheme="minorHAnsi" w:hAnsiTheme="minorHAnsi"/>
              </w:rPr>
            </w:pPr>
            <w:r w:rsidRPr="00301FEC">
              <w:rPr>
                <w:rFonts w:asciiTheme="minorHAnsi" w:hAnsiTheme="minorHAnsi"/>
              </w:rPr>
              <w:t xml:space="preserve">Student </w:t>
            </w:r>
            <w:r w:rsidR="00301FEC" w:rsidRPr="00301FEC">
              <w:rPr>
                <w:rFonts w:asciiTheme="minorHAnsi" w:hAnsiTheme="minorHAnsi"/>
              </w:rPr>
              <w:t xml:space="preserve">activity </w:t>
            </w:r>
            <w:r w:rsidRPr="00301FEC">
              <w:rPr>
                <w:rFonts w:asciiTheme="minorHAnsi" w:hAnsiTheme="minorHAnsi"/>
              </w:rPr>
              <w:t>v3 data set</w:t>
            </w:r>
          </w:p>
        </w:tc>
        <w:tc>
          <w:tcPr>
            <w:tcW w:w="4919" w:type="dxa"/>
            <w:gridSpan w:val="3"/>
            <w:tcMar>
              <w:top w:w="85" w:type="dxa"/>
              <w:bottom w:w="85" w:type="dxa"/>
            </w:tcMar>
            <w:vAlign w:val="center"/>
          </w:tcPr>
          <w:p w14:paraId="5C5EE51F" w14:textId="6D837610" w:rsidR="003F1269" w:rsidRPr="00301FEC" w:rsidRDefault="003F1269" w:rsidP="00301FEC">
            <w:pPr>
              <w:spacing w:after="0"/>
              <w:rPr>
                <w:rFonts w:asciiTheme="minorHAnsi" w:hAnsiTheme="minorHAnsi"/>
              </w:rPr>
            </w:pPr>
            <w:r w:rsidRPr="00301FEC">
              <w:rPr>
                <w:rFonts w:asciiTheme="minorHAnsi" w:hAnsiTheme="minorHAnsi"/>
              </w:rPr>
              <w:t xml:space="preserve">Government schools only </w:t>
            </w:r>
            <w:r w:rsidR="000C6382">
              <w:rPr>
                <w:rFonts w:asciiTheme="minorHAnsi" w:hAnsiTheme="minorHAnsi"/>
              </w:rPr>
              <w:t>–</w:t>
            </w:r>
            <w:r w:rsidR="00D946EB">
              <w:rPr>
                <w:rFonts w:asciiTheme="minorHAnsi" w:hAnsiTheme="minorHAnsi"/>
              </w:rPr>
              <w:t xml:space="preserve"> </w:t>
            </w:r>
            <w:r w:rsidRPr="00301FEC">
              <w:rPr>
                <w:rFonts w:asciiTheme="minorHAnsi" w:hAnsiTheme="minorHAnsi"/>
              </w:rPr>
              <w:t>with SAMS</w:t>
            </w:r>
          </w:p>
        </w:tc>
        <w:tc>
          <w:tcPr>
            <w:tcW w:w="1830" w:type="dxa"/>
            <w:tcMar>
              <w:top w:w="85" w:type="dxa"/>
              <w:bottom w:w="85" w:type="dxa"/>
            </w:tcMar>
            <w:vAlign w:val="center"/>
          </w:tcPr>
          <w:p w14:paraId="3F88C42F" w14:textId="56BCC752" w:rsidR="003F1269" w:rsidRPr="00301FEC" w:rsidRDefault="003F1269" w:rsidP="00301FEC">
            <w:pPr>
              <w:spacing w:after="0"/>
              <w:rPr>
                <w:rFonts w:asciiTheme="minorHAnsi" w:hAnsiTheme="minorHAnsi"/>
              </w:rPr>
            </w:pPr>
            <w:r w:rsidRPr="00301FEC">
              <w:rPr>
                <w:rFonts w:asciiTheme="minorHAnsi" w:hAnsiTheme="minorHAnsi"/>
              </w:rPr>
              <w:t>2011</w:t>
            </w:r>
            <w:r w:rsidR="000C6382">
              <w:rPr>
                <w:rFonts w:asciiTheme="minorHAnsi" w:hAnsiTheme="minorHAnsi"/>
              </w:rPr>
              <w:t xml:space="preserve"> –</w:t>
            </w:r>
            <w:r w:rsidR="008D00D7" w:rsidRPr="00301FEC">
              <w:rPr>
                <w:rFonts w:asciiTheme="minorHAnsi" w:hAnsiTheme="minorHAnsi"/>
              </w:rPr>
              <w:t xml:space="preserve"> </w:t>
            </w:r>
            <w:r w:rsidRPr="00301FEC">
              <w:rPr>
                <w:rFonts w:asciiTheme="minorHAnsi" w:hAnsiTheme="minorHAnsi"/>
              </w:rPr>
              <w:t>current</w:t>
            </w:r>
          </w:p>
        </w:tc>
      </w:tr>
      <w:tr w:rsidR="003F1269" w:rsidRPr="00C83ACA" w14:paraId="153D69C4" w14:textId="77777777" w:rsidTr="008722E0">
        <w:trPr>
          <w:trHeight w:val="20"/>
        </w:trPr>
        <w:tc>
          <w:tcPr>
            <w:tcW w:w="3763" w:type="dxa"/>
            <w:gridSpan w:val="3"/>
            <w:tcMar>
              <w:top w:w="85" w:type="dxa"/>
              <w:bottom w:w="85" w:type="dxa"/>
            </w:tcMar>
            <w:vAlign w:val="center"/>
          </w:tcPr>
          <w:p w14:paraId="7946DDFC" w14:textId="08404933" w:rsidR="003F1269" w:rsidRPr="00301FEC" w:rsidRDefault="003F1269" w:rsidP="00301FEC">
            <w:pPr>
              <w:spacing w:after="0"/>
              <w:rPr>
                <w:rFonts w:asciiTheme="minorHAnsi" w:hAnsiTheme="minorHAnsi"/>
              </w:rPr>
            </w:pPr>
            <w:r w:rsidRPr="00301FEC">
              <w:rPr>
                <w:rFonts w:asciiTheme="minorHAnsi" w:hAnsiTheme="minorHAnsi"/>
              </w:rPr>
              <w:t xml:space="preserve">Age </w:t>
            </w:r>
            <w:r w:rsidR="00301FEC" w:rsidRPr="00301FEC">
              <w:rPr>
                <w:rFonts w:asciiTheme="minorHAnsi" w:hAnsiTheme="minorHAnsi"/>
              </w:rPr>
              <w:t xml:space="preserve">grade student census </w:t>
            </w:r>
            <w:r w:rsidRPr="00301FEC">
              <w:rPr>
                <w:rFonts w:asciiTheme="minorHAnsi" w:hAnsiTheme="minorHAnsi"/>
              </w:rPr>
              <w:t>data set</w:t>
            </w:r>
          </w:p>
        </w:tc>
        <w:tc>
          <w:tcPr>
            <w:tcW w:w="4919" w:type="dxa"/>
            <w:gridSpan w:val="3"/>
            <w:tcMar>
              <w:top w:w="85" w:type="dxa"/>
              <w:bottom w:w="85" w:type="dxa"/>
            </w:tcMar>
            <w:vAlign w:val="center"/>
          </w:tcPr>
          <w:p w14:paraId="2EBEF287" w14:textId="7B21E244" w:rsidR="003F1269" w:rsidRPr="00301FEC" w:rsidRDefault="003F1269" w:rsidP="00301FEC">
            <w:pPr>
              <w:spacing w:after="0"/>
              <w:rPr>
                <w:rFonts w:asciiTheme="minorHAnsi" w:hAnsiTheme="minorHAnsi"/>
              </w:rPr>
            </w:pPr>
            <w:r w:rsidRPr="00301FEC">
              <w:rPr>
                <w:rFonts w:asciiTheme="minorHAnsi" w:hAnsiTheme="minorHAnsi"/>
              </w:rPr>
              <w:t xml:space="preserve">Government </w:t>
            </w:r>
            <w:r w:rsidR="002304F7">
              <w:rPr>
                <w:rFonts w:asciiTheme="minorHAnsi" w:hAnsiTheme="minorHAnsi"/>
              </w:rPr>
              <w:t>and</w:t>
            </w:r>
            <w:r w:rsidRPr="00301FEC">
              <w:rPr>
                <w:rFonts w:asciiTheme="minorHAnsi" w:hAnsiTheme="minorHAnsi"/>
              </w:rPr>
              <w:t xml:space="preserve"> non-</w:t>
            </w:r>
            <w:r w:rsidR="00ED49EB" w:rsidRPr="00301FEC">
              <w:rPr>
                <w:rFonts w:asciiTheme="minorHAnsi" w:hAnsiTheme="minorHAnsi"/>
              </w:rPr>
              <w:t xml:space="preserve">government </w:t>
            </w:r>
            <w:r w:rsidRPr="00301FEC">
              <w:rPr>
                <w:rFonts w:asciiTheme="minorHAnsi" w:hAnsiTheme="minorHAnsi"/>
              </w:rPr>
              <w:t>schools</w:t>
            </w:r>
          </w:p>
        </w:tc>
        <w:tc>
          <w:tcPr>
            <w:tcW w:w="1830" w:type="dxa"/>
            <w:tcMar>
              <w:top w:w="85" w:type="dxa"/>
              <w:bottom w:w="85" w:type="dxa"/>
            </w:tcMar>
            <w:vAlign w:val="center"/>
          </w:tcPr>
          <w:p w14:paraId="6E6AE0C2" w14:textId="569742B7" w:rsidR="003F1269" w:rsidRPr="00301FEC" w:rsidRDefault="003F1269" w:rsidP="005030E6">
            <w:pPr>
              <w:spacing w:after="0"/>
              <w:ind w:right="-96"/>
              <w:rPr>
                <w:rFonts w:asciiTheme="minorHAnsi" w:hAnsiTheme="minorHAnsi"/>
              </w:rPr>
            </w:pPr>
            <w:r w:rsidRPr="00301FEC">
              <w:rPr>
                <w:rFonts w:asciiTheme="minorHAnsi" w:hAnsiTheme="minorHAnsi"/>
              </w:rPr>
              <w:t>2001</w:t>
            </w:r>
            <w:r w:rsidR="00F24770" w:rsidRPr="00301FEC">
              <w:rPr>
                <w:rStyle w:val="FootnoteReference"/>
                <w:rFonts w:asciiTheme="minorHAnsi" w:hAnsiTheme="minorHAnsi"/>
              </w:rPr>
              <w:footnoteReference w:id="1"/>
            </w:r>
            <w:r w:rsidRPr="00301FEC">
              <w:rPr>
                <w:rFonts w:asciiTheme="minorHAnsi" w:hAnsiTheme="minorHAnsi"/>
              </w:rPr>
              <w:t xml:space="preserve"> </w:t>
            </w:r>
            <w:r w:rsidR="000C6382">
              <w:rPr>
                <w:rFonts w:asciiTheme="minorHAnsi" w:hAnsiTheme="minorHAnsi"/>
              </w:rPr>
              <w:t>–</w:t>
            </w:r>
            <w:r w:rsidR="008D00D7" w:rsidRPr="00301FEC">
              <w:rPr>
                <w:rFonts w:asciiTheme="minorHAnsi" w:hAnsiTheme="minorHAnsi"/>
              </w:rPr>
              <w:t xml:space="preserve"> </w:t>
            </w:r>
            <w:r w:rsidRPr="00301FEC">
              <w:rPr>
                <w:rFonts w:asciiTheme="minorHAnsi" w:hAnsiTheme="minorHAnsi"/>
              </w:rPr>
              <w:t>current</w:t>
            </w:r>
          </w:p>
        </w:tc>
      </w:tr>
      <w:tr w:rsidR="002A60C3" w:rsidRPr="00C83ACA" w14:paraId="3859E944" w14:textId="77777777" w:rsidTr="008722E0">
        <w:trPr>
          <w:trHeight w:val="20"/>
          <w:tblHeader/>
        </w:trPr>
        <w:tc>
          <w:tcPr>
            <w:tcW w:w="2160" w:type="dxa"/>
            <w:gridSpan w:val="2"/>
            <w:shd w:val="clear" w:color="auto" w:fill="1F1F5F" w:themeFill="text1"/>
            <w:tcMar>
              <w:top w:w="85" w:type="dxa"/>
              <w:bottom w:w="85" w:type="dxa"/>
            </w:tcMar>
            <w:vAlign w:val="center"/>
          </w:tcPr>
          <w:p w14:paraId="13D4D481" w14:textId="77777777" w:rsidR="003F1269" w:rsidRPr="00301FEC" w:rsidRDefault="003F1269" w:rsidP="00051EEB">
            <w:pPr>
              <w:spacing w:after="0"/>
              <w:rPr>
                <w:rFonts w:asciiTheme="minorHAnsi" w:hAnsiTheme="minorHAnsi"/>
                <w:b/>
              </w:rPr>
            </w:pPr>
            <w:r w:rsidRPr="00301FEC">
              <w:rPr>
                <w:rFonts w:asciiTheme="minorHAnsi" w:hAnsiTheme="minorHAnsi"/>
                <w:b/>
              </w:rPr>
              <w:t>User</w:t>
            </w:r>
          </w:p>
        </w:tc>
        <w:tc>
          <w:tcPr>
            <w:tcW w:w="3114" w:type="dxa"/>
            <w:gridSpan w:val="2"/>
            <w:shd w:val="clear" w:color="auto" w:fill="1F1F5F" w:themeFill="text1"/>
            <w:tcMar>
              <w:top w:w="85" w:type="dxa"/>
              <w:bottom w:w="85" w:type="dxa"/>
            </w:tcMar>
            <w:vAlign w:val="center"/>
          </w:tcPr>
          <w:p w14:paraId="66E92104" w14:textId="598609AC" w:rsidR="003F1269" w:rsidRPr="00301FEC" w:rsidRDefault="003F1269" w:rsidP="00051EEB">
            <w:pPr>
              <w:spacing w:after="0"/>
              <w:rPr>
                <w:rFonts w:asciiTheme="minorHAnsi" w:hAnsiTheme="minorHAnsi"/>
                <w:b/>
              </w:rPr>
            </w:pPr>
            <w:r w:rsidRPr="00301FEC">
              <w:rPr>
                <w:rFonts w:asciiTheme="minorHAnsi" w:hAnsiTheme="minorHAnsi"/>
                <w:b/>
              </w:rPr>
              <w:t xml:space="preserve">Student </w:t>
            </w:r>
            <w:r w:rsidR="009C47AB" w:rsidRPr="00301FEC">
              <w:rPr>
                <w:rFonts w:asciiTheme="minorHAnsi" w:hAnsiTheme="minorHAnsi"/>
                <w:b/>
              </w:rPr>
              <w:t xml:space="preserve">level data including demographics or individual enrolment </w:t>
            </w:r>
            <w:r w:rsidR="00ED49EB">
              <w:rPr>
                <w:rFonts w:asciiTheme="minorHAnsi" w:hAnsiTheme="minorHAnsi"/>
                <w:b/>
              </w:rPr>
              <w:t>and</w:t>
            </w:r>
            <w:r w:rsidR="009C47AB" w:rsidRPr="00301FEC">
              <w:rPr>
                <w:rFonts w:asciiTheme="minorHAnsi" w:hAnsiTheme="minorHAnsi"/>
                <w:b/>
              </w:rPr>
              <w:t xml:space="preserve"> attendance information</w:t>
            </w:r>
          </w:p>
        </w:tc>
        <w:tc>
          <w:tcPr>
            <w:tcW w:w="3408" w:type="dxa"/>
            <w:gridSpan w:val="2"/>
            <w:shd w:val="clear" w:color="auto" w:fill="1F1F5F" w:themeFill="text1"/>
            <w:tcMar>
              <w:top w:w="85" w:type="dxa"/>
              <w:bottom w:w="85" w:type="dxa"/>
            </w:tcMar>
            <w:vAlign w:val="center"/>
          </w:tcPr>
          <w:p w14:paraId="18A49396" w14:textId="1ADF061F" w:rsidR="003F1269" w:rsidRPr="00301FEC" w:rsidRDefault="003F1269" w:rsidP="00051EEB">
            <w:pPr>
              <w:spacing w:after="0"/>
              <w:rPr>
                <w:rFonts w:asciiTheme="minorHAnsi" w:hAnsiTheme="minorHAnsi"/>
                <w:b/>
              </w:rPr>
            </w:pPr>
            <w:r w:rsidRPr="00301FEC">
              <w:rPr>
                <w:rFonts w:asciiTheme="minorHAnsi" w:hAnsiTheme="minorHAnsi"/>
                <w:b/>
              </w:rPr>
              <w:t xml:space="preserve">Group or </w:t>
            </w:r>
            <w:r w:rsidR="009C47AB" w:rsidRPr="00301FEC">
              <w:rPr>
                <w:rFonts w:asciiTheme="minorHAnsi" w:hAnsiTheme="minorHAnsi"/>
                <w:b/>
              </w:rPr>
              <w:t xml:space="preserve">school enrolment </w:t>
            </w:r>
            <w:r w:rsidR="00ED49EB">
              <w:rPr>
                <w:rFonts w:asciiTheme="minorHAnsi" w:hAnsiTheme="minorHAnsi"/>
                <w:b/>
              </w:rPr>
              <w:t>and</w:t>
            </w:r>
            <w:r w:rsidR="009C47AB" w:rsidRPr="00301FEC">
              <w:rPr>
                <w:rFonts w:asciiTheme="minorHAnsi" w:hAnsiTheme="minorHAnsi"/>
                <w:b/>
              </w:rPr>
              <w:t xml:space="preserve"> attendance</w:t>
            </w:r>
          </w:p>
        </w:tc>
        <w:tc>
          <w:tcPr>
            <w:tcW w:w="1830" w:type="dxa"/>
            <w:shd w:val="clear" w:color="auto" w:fill="1F1F5F" w:themeFill="text1"/>
            <w:tcMar>
              <w:top w:w="85" w:type="dxa"/>
              <w:bottom w:w="85" w:type="dxa"/>
            </w:tcMar>
            <w:vAlign w:val="center"/>
          </w:tcPr>
          <w:p w14:paraId="7CBEA201" w14:textId="6EE96AFA" w:rsidR="003F1269" w:rsidRPr="00301FEC" w:rsidRDefault="003F1269" w:rsidP="00051EEB">
            <w:pPr>
              <w:spacing w:after="0"/>
              <w:rPr>
                <w:rFonts w:asciiTheme="minorHAnsi" w:hAnsiTheme="minorHAnsi"/>
                <w:b/>
              </w:rPr>
            </w:pPr>
            <w:r w:rsidRPr="00301FEC">
              <w:rPr>
                <w:rFonts w:asciiTheme="minorHAnsi" w:hAnsiTheme="minorHAnsi"/>
                <w:b/>
              </w:rPr>
              <w:t xml:space="preserve">Summary </w:t>
            </w:r>
            <w:r w:rsidR="009C47AB" w:rsidRPr="00301FEC">
              <w:rPr>
                <w:rFonts w:asciiTheme="minorHAnsi" w:hAnsiTheme="minorHAnsi"/>
                <w:b/>
              </w:rPr>
              <w:t xml:space="preserve">enrolment </w:t>
            </w:r>
            <w:r w:rsidR="00FE7745">
              <w:rPr>
                <w:rFonts w:asciiTheme="minorHAnsi" w:hAnsiTheme="minorHAnsi"/>
                <w:b/>
              </w:rPr>
              <w:t>and</w:t>
            </w:r>
            <w:r w:rsidR="009C47AB" w:rsidRPr="00301FEC">
              <w:rPr>
                <w:rFonts w:asciiTheme="minorHAnsi" w:hAnsiTheme="minorHAnsi"/>
                <w:b/>
              </w:rPr>
              <w:t xml:space="preserve"> attendance</w:t>
            </w:r>
          </w:p>
        </w:tc>
      </w:tr>
      <w:tr w:rsidR="002A60C3" w:rsidRPr="00C030CE" w14:paraId="3CF88320" w14:textId="77777777" w:rsidTr="008722E0">
        <w:trPr>
          <w:trHeight w:val="20"/>
        </w:trPr>
        <w:tc>
          <w:tcPr>
            <w:tcW w:w="2160" w:type="dxa"/>
            <w:gridSpan w:val="2"/>
            <w:tcMar>
              <w:top w:w="85" w:type="dxa"/>
              <w:bottom w:w="85" w:type="dxa"/>
            </w:tcMar>
            <w:vAlign w:val="center"/>
          </w:tcPr>
          <w:p w14:paraId="6C569491" w14:textId="77777777" w:rsidR="003F1269" w:rsidRPr="00301FEC" w:rsidRDefault="003F1269" w:rsidP="00301FEC">
            <w:pPr>
              <w:spacing w:after="0"/>
              <w:rPr>
                <w:rFonts w:asciiTheme="minorHAnsi" w:hAnsiTheme="minorHAnsi"/>
              </w:rPr>
            </w:pPr>
            <w:r w:rsidRPr="00301FEC">
              <w:rPr>
                <w:rFonts w:asciiTheme="minorHAnsi" w:hAnsiTheme="minorHAnsi"/>
              </w:rPr>
              <w:t>Student</w:t>
            </w:r>
          </w:p>
        </w:tc>
        <w:tc>
          <w:tcPr>
            <w:tcW w:w="3114" w:type="dxa"/>
            <w:gridSpan w:val="2"/>
            <w:tcMar>
              <w:top w:w="85" w:type="dxa"/>
              <w:bottom w:w="85" w:type="dxa"/>
            </w:tcMar>
            <w:vAlign w:val="center"/>
          </w:tcPr>
          <w:p w14:paraId="2EE85ACF" w14:textId="6B30F2EF" w:rsidR="00301FEC" w:rsidRDefault="002C0022" w:rsidP="00301FEC">
            <w:pPr>
              <w:spacing w:after="0"/>
              <w:jc w:val="center"/>
              <w:rPr>
                <w:rFonts w:asciiTheme="minorHAnsi" w:hAnsiTheme="minorHAnsi"/>
              </w:rPr>
            </w:pPr>
            <w:hyperlink r:id="rId9" w:history="1">
              <w:r w:rsidR="00ED5BC3">
                <w:rPr>
                  <w:rFonts w:asciiTheme="minorHAnsi" w:hAnsiTheme="minorHAnsi" w:cs="Arial"/>
                  <w:noProof/>
                  <w:color w:val="004A84"/>
                  <w:bdr w:val="none" w:sz="0" w:space="0" w:color="auto" w:frame="1"/>
                  <w:lang w:eastAsia="en-AU"/>
                </w:rPr>
                <w:pict w14:anchorId="3618A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ck Clip Art" href="http://www.clker.com/clipart-23530.html" style="width:15.75pt;height:12pt;visibility:visible;mso-wrap-style:square" o:button="t">
                    <v:fill o:detectmouseclick="t"/>
                    <v:imagedata r:id="rId10" o:title="Tick Clip Art"/>
                  </v:shape>
                </w:pict>
              </w:r>
            </w:hyperlink>
          </w:p>
          <w:p w14:paraId="508E67B9" w14:textId="4FE4AC6A" w:rsidR="003F1269" w:rsidRPr="00301FEC" w:rsidRDefault="003F1269" w:rsidP="00301FEC">
            <w:pPr>
              <w:spacing w:after="0"/>
              <w:jc w:val="center"/>
              <w:rPr>
                <w:rFonts w:asciiTheme="minorHAnsi" w:hAnsiTheme="minorHAnsi"/>
              </w:rPr>
            </w:pPr>
            <w:r w:rsidRPr="00301FEC">
              <w:rPr>
                <w:rFonts w:asciiTheme="minorHAnsi" w:hAnsiTheme="minorHAnsi"/>
              </w:rPr>
              <w:t>own data</w:t>
            </w:r>
          </w:p>
        </w:tc>
        <w:tc>
          <w:tcPr>
            <w:tcW w:w="3408" w:type="dxa"/>
            <w:gridSpan w:val="2"/>
            <w:tcMar>
              <w:top w:w="85" w:type="dxa"/>
              <w:bottom w:w="85" w:type="dxa"/>
            </w:tcMar>
            <w:vAlign w:val="center"/>
          </w:tcPr>
          <w:p w14:paraId="022E1787"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7E0DF53B" wp14:editId="7885DA95">
                  <wp:extent cx="200025" cy="152400"/>
                  <wp:effectExtent l="0" t="0" r="9525" b="0"/>
                  <wp:docPr id="8" name="Picture 8"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3D493810"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421F7399" wp14:editId="4BA29CF5">
                  <wp:extent cx="200025" cy="152400"/>
                  <wp:effectExtent l="0" t="0" r="9525" b="0"/>
                  <wp:docPr id="11" name="Picture 11"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4ECFA887" w14:textId="77777777" w:rsidTr="008722E0">
        <w:trPr>
          <w:trHeight w:val="20"/>
        </w:trPr>
        <w:tc>
          <w:tcPr>
            <w:tcW w:w="2160" w:type="dxa"/>
            <w:gridSpan w:val="2"/>
            <w:tcMar>
              <w:top w:w="85" w:type="dxa"/>
              <w:bottom w:w="85" w:type="dxa"/>
            </w:tcMar>
            <w:vAlign w:val="center"/>
          </w:tcPr>
          <w:p w14:paraId="24CB2DC8" w14:textId="11FBD856" w:rsidR="003F1269" w:rsidRPr="00301FEC" w:rsidRDefault="003F1269" w:rsidP="00301FEC">
            <w:pPr>
              <w:spacing w:after="0"/>
              <w:rPr>
                <w:rFonts w:asciiTheme="minorHAnsi" w:hAnsiTheme="minorHAnsi"/>
              </w:rPr>
            </w:pPr>
            <w:r w:rsidRPr="00301FEC">
              <w:rPr>
                <w:rFonts w:asciiTheme="minorHAnsi" w:hAnsiTheme="minorHAnsi"/>
              </w:rPr>
              <w:t xml:space="preserve">Parent or </w:t>
            </w:r>
            <w:r w:rsidR="000C6382">
              <w:rPr>
                <w:rFonts w:asciiTheme="minorHAnsi" w:hAnsiTheme="minorHAnsi"/>
              </w:rPr>
              <w:t>g</w:t>
            </w:r>
            <w:r w:rsidR="00C7078A" w:rsidRPr="00301FEC">
              <w:rPr>
                <w:rFonts w:asciiTheme="minorHAnsi" w:hAnsiTheme="minorHAnsi"/>
              </w:rPr>
              <w:t>uardians</w:t>
            </w:r>
          </w:p>
        </w:tc>
        <w:tc>
          <w:tcPr>
            <w:tcW w:w="3114" w:type="dxa"/>
            <w:gridSpan w:val="2"/>
            <w:tcMar>
              <w:top w:w="85" w:type="dxa"/>
              <w:bottom w:w="85" w:type="dxa"/>
            </w:tcMar>
            <w:vAlign w:val="center"/>
          </w:tcPr>
          <w:p w14:paraId="7A5E413F" w14:textId="263F09A7" w:rsidR="00301FEC" w:rsidRDefault="002C0022" w:rsidP="00301FEC">
            <w:pPr>
              <w:spacing w:after="0"/>
              <w:jc w:val="center"/>
              <w:rPr>
                <w:rFonts w:asciiTheme="minorHAnsi" w:hAnsiTheme="minorHAnsi"/>
              </w:rPr>
            </w:pPr>
            <w:hyperlink r:id="rId12" w:history="1">
              <w:r w:rsidR="00ED5BC3">
                <w:rPr>
                  <w:rFonts w:asciiTheme="minorHAnsi" w:hAnsiTheme="minorHAnsi" w:cs="Arial"/>
                  <w:noProof/>
                  <w:color w:val="004A84"/>
                  <w:bdr w:val="none" w:sz="0" w:space="0" w:color="auto" w:frame="1"/>
                  <w:lang w:eastAsia="en-AU"/>
                </w:rPr>
                <w:pict w14:anchorId="3B6B80F5">
                  <v:shape id="_x0000_i1026" type="#_x0000_t75" alt="Tick Clip Art" href="http://www.clker.com/clipart-23530.html" style="width:15.75pt;height:12pt;visibility:visible;mso-wrap-style:square" o:button="t">
                    <v:fill o:detectmouseclick="t"/>
                    <v:imagedata r:id="rId10" o:title="Tick Clip Art"/>
                  </v:shape>
                </w:pict>
              </w:r>
            </w:hyperlink>
          </w:p>
          <w:p w14:paraId="21A80C41" w14:textId="7A32E65E" w:rsidR="003F1269" w:rsidRPr="00301FEC" w:rsidRDefault="003F1269" w:rsidP="00301FEC">
            <w:pPr>
              <w:spacing w:after="0"/>
              <w:jc w:val="center"/>
              <w:rPr>
                <w:rFonts w:asciiTheme="minorHAnsi" w:hAnsiTheme="minorHAnsi"/>
              </w:rPr>
            </w:pPr>
            <w:r w:rsidRPr="00301FEC">
              <w:rPr>
                <w:rFonts w:asciiTheme="minorHAnsi" w:hAnsiTheme="minorHAnsi"/>
              </w:rPr>
              <w:t xml:space="preserve">own </w:t>
            </w:r>
            <w:r w:rsidR="007F78A9" w:rsidRPr="00301FEC">
              <w:rPr>
                <w:rFonts w:asciiTheme="minorHAnsi" w:hAnsiTheme="minorHAnsi"/>
              </w:rPr>
              <w:t>child</w:t>
            </w:r>
            <w:r w:rsidR="005030E6">
              <w:rPr>
                <w:rFonts w:asciiTheme="minorHAnsi" w:hAnsiTheme="minorHAnsi"/>
              </w:rPr>
              <w:t>’</w:t>
            </w:r>
            <w:r w:rsidR="007F78A9" w:rsidRPr="00301FEC">
              <w:rPr>
                <w:rFonts w:asciiTheme="minorHAnsi" w:hAnsiTheme="minorHAnsi"/>
              </w:rPr>
              <w:t>s</w:t>
            </w:r>
            <w:r w:rsidRPr="00301FEC">
              <w:rPr>
                <w:rFonts w:asciiTheme="minorHAnsi" w:hAnsiTheme="minorHAnsi"/>
              </w:rPr>
              <w:t xml:space="preserve"> data</w:t>
            </w:r>
          </w:p>
        </w:tc>
        <w:tc>
          <w:tcPr>
            <w:tcW w:w="3408" w:type="dxa"/>
            <w:gridSpan w:val="2"/>
            <w:tcMar>
              <w:top w:w="85" w:type="dxa"/>
              <w:bottom w:w="85" w:type="dxa"/>
            </w:tcMar>
            <w:vAlign w:val="center"/>
          </w:tcPr>
          <w:p w14:paraId="46EACEBD"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42772B0C" wp14:editId="70BB3E74">
                  <wp:extent cx="200025" cy="152400"/>
                  <wp:effectExtent l="0" t="0" r="9525" b="0"/>
                  <wp:docPr id="5" name="Picture 5"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3909FA2F"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5A57D2D6" wp14:editId="76404EC1">
                  <wp:extent cx="200025" cy="152400"/>
                  <wp:effectExtent l="0" t="0" r="9525" b="0"/>
                  <wp:docPr id="24" name="Picture 24"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4E55F59A" w14:textId="77777777" w:rsidTr="008722E0">
        <w:trPr>
          <w:trHeight w:val="20"/>
        </w:trPr>
        <w:tc>
          <w:tcPr>
            <w:tcW w:w="2160" w:type="dxa"/>
            <w:gridSpan w:val="2"/>
            <w:tcMar>
              <w:top w:w="85" w:type="dxa"/>
              <w:bottom w:w="85" w:type="dxa"/>
            </w:tcMar>
            <w:vAlign w:val="center"/>
          </w:tcPr>
          <w:p w14:paraId="0F811983" w14:textId="77777777" w:rsidR="003F1269" w:rsidRPr="00301FEC" w:rsidRDefault="003F1269" w:rsidP="00301FEC">
            <w:pPr>
              <w:spacing w:after="0"/>
              <w:rPr>
                <w:rFonts w:asciiTheme="minorHAnsi" w:hAnsiTheme="minorHAnsi"/>
              </w:rPr>
            </w:pPr>
            <w:r w:rsidRPr="00301FEC">
              <w:rPr>
                <w:rFonts w:asciiTheme="minorHAnsi" w:hAnsiTheme="minorHAnsi"/>
              </w:rPr>
              <w:t>Teacher</w:t>
            </w:r>
          </w:p>
        </w:tc>
        <w:tc>
          <w:tcPr>
            <w:tcW w:w="3114" w:type="dxa"/>
            <w:gridSpan w:val="2"/>
            <w:tcMar>
              <w:top w:w="85" w:type="dxa"/>
              <w:bottom w:w="85" w:type="dxa"/>
            </w:tcMar>
            <w:vAlign w:val="center"/>
          </w:tcPr>
          <w:p w14:paraId="1FFB3C5B" w14:textId="40BE9692" w:rsidR="00301FEC" w:rsidRDefault="002C0022" w:rsidP="00301FEC">
            <w:pPr>
              <w:spacing w:after="0"/>
              <w:jc w:val="center"/>
              <w:rPr>
                <w:rFonts w:asciiTheme="minorHAnsi" w:hAnsiTheme="minorHAnsi"/>
              </w:rPr>
            </w:pPr>
            <w:hyperlink r:id="rId13" w:history="1">
              <w:r w:rsidR="00ED5BC3">
                <w:rPr>
                  <w:rFonts w:asciiTheme="minorHAnsi" w:hAnsiTheme="minorHAnsi" w:cs="Arial"/>
                  <w:noProof/>
                  <w:color w:val="004A84"/>
                  <w:bdr w:val="none" w:sz="0" w:space="0" w:color="auto" w:frame="1"/>
                  <w:lang w:eastAsia="en-AU"/>
                </w:rPr>
                <w:pict w14:anchorId="55D3FDDB">
                  <v:shape id="_x0000_i1027" type="#_x0000_t75" alt="Tick Clip Art" href="http://www.clker.com/clipart-23530.html" style="width:15.75pt;height:12pt;visibility:visible;mso-wrap-style:square" o:button="t">
                    <v:fill o:detectmouseclick="t"/>
                    <v:imagedata r:id="rId10" o:title="Tick Clip Art"/>
                  </v:shape>
                </w:pict>
              </w:r>
            </w:hyperlink>
          </w:p>
          <w:p w14:paraId="66BC8197" w14:textId="09BC38F9" w:rsidR="003F1269" w:rsidRPr="00301FEC" w:rsidRDefault="003F1269" w:rsidP="00301FEC">
            <w:pPr>
              <w:spacing w:after="0"/>
              <w:jc w:val="center"/>
              <w:rPr>
                <w:rFonts w:asciiTheme="minorHAnsi" w:hAnsiTheme="minorHAnsi"/>
              </w:rPr>
            </w:pPr>
            <w:r w:rsidRPr="00301FEC">
              <w:rPr>
                <w:rFonts w:asciiTheme="minorHAnsi" w:hAnsiTheme="minorHAnsi"/>
              </w:rPr>
              <w:t>own student</w:t>
            </w:r>
            <w:r w:rsidR="005030E6">
              <w:rPr>
                <w:rFonts w:asciiTheme="minorHAnsi" w:hAnsiTheme="minorHAnsi"/>
              </w:rPr>
              <w:t>’</w:t>
            </w:r>
            <w:r w:rsidRPr="00301FEC">
              <w:rPr>
                <w:rFonts w:asciiTheme="minorHAnsi" w:hAnsiTheme="minorHAnsi"/>
              </w:rPr>
              <w:t>s data</w:t>
            </w:r>
          </w:p>
        </w:tc>
        <w:tc>
          <w:tcPr>
            <w:tcW w:w="3408" w:type="dxa"/>
            <w:gridSpan w:val="2"/>
            <w:tcMar>
              <w:top w:w="85" w:type="dxa"/>
              <w:bottom w:w="85" w:type="dxa"/>
            </w:tcMar>
            <w:vAlign w:val="center"/>
          </w:tcPr>
          <w:p w14:paraId="68C4773D"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4948B362" wp14:editId="0516801C">
                  <wp:extent cx="200025" cy="152400"/>
                  <wp:effectExtent l="0" t="0" r="9525" b="0"/>
                  <wp:docPr id="26" name="Picture 26"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541F42E4"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4B3D6CEA" wp14:editId="0E88366F">
                  <wp:extent cx="200025" cy="152400"/>
                  <wp:effectExtent l="0" t="0" r="9525" b="0"/>
                  <wp:docPr id="27" name="Picture 27"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54E2ADA2" w14:textId="77777777" w:rsidTr="008722E0">
        <w:trPr>
          <w:trHeight w:val="20"/>
        </w:trPr>
        <w:tc>
          <w:tcPr>
            <w:tcW w:w="2160" w:type="dxa"/>
            <w:gridSpan w:val="2"/>
            <w:tcMar>
              <w:top w:w="85" w:type="dxa"/>
              <w:bottom w:w="85" w:type="dxa"/>
            </w:tcMar>
            <w:vAlign w:val="center"/>
          </w:tcPr>
          <w:p w14:paraId="52BBE771" w14:textId="75EC4F01" w:rsidR="003F1269" w:rsidRPr="00301FEC" w:rsidRDefault="003F1269" w:rsidP="00301FEC">
            <w:pPr>
              <w:spacing w:after="0"/>
              <w:rPr>
                <w:rFonts w:asciiTheme="minorHAnsi" w:hAnsiTheme="minorHAnsi"/>
              </w:rPr>
            </w:pPr>
            <w:r w:rsidRPr="00301FEC">
              <w:rPr>
                <w:rFonts w:asciiTheme="minorHAnsi" w:hAnsiTheme="minorHAnsi"/>
              </w:rPr>
              <w:t xml:space="preserve">School </w:t>
            </w:r>
            <w:r w:rsidR="000C6382">
              <w:rPr>
                <w:rFonts w:asciiTheme="minorHAnsi" w:hAnsiTheme="minorHAnsi"/>
              </w:rPr>
              <w:t>c</w:t>
            </w:r>
            <w:r w:rsidRPr="00301FEC">
              <w:rPr>
                <w:rFonts w:asciiTheme="minorHAnsi" w:hAnsiTheme="minorHAnsi"/>
              </w:rPr>
              <w:t>ouncil</w:t>
            </w:r>
          </w:p>
        </w:tc>
        <w:tc>
          <w:tcPr>
            <w:tcW w:w="3114" w:type="dxa"/>
            <w:gridSpan w:val="2"/>
            <w:tcMar>
              <w:top w:w="85" w:type="dxa"/>
              <w:bottom w:w="85" w:type="dxa"/>
            </w:tcMar>
            <w:vAlign w:val="center"/>
          </w:tcPr>
          <w:p w14:paraId="0DAAB35E" w14:textId="77777777" w:rsidR="003F1269" w:rsidRPr="00301FEC" w:rsidRDefault="003F1269" w:rsidP="00301FEC">
            <w:pPr>
              <w:spacing w:after="0"/>
              <w:jc w:val="center"/>
              <w:rPr>
                <w:rFonts w:asciiTheme="minorHAnsi" w:hAnsiTheme="minorHAnsi"/>
              </w:rPr>
            </w:pPr>
            <w:r w:rsidRPr="00301FEC">
              <w:rPr>
                <w:rFonts w:asciiTheme="minorHAnsi" w:hAnsiTheme="minorHAnsi"/>
                <w:noProof/>
                <w:lang w:eastAsia="en-AU"/>
              </w:rPr>
              <w:drawing>
                <wp:inline distT="0" distB="0" distL="0" distR="0" wp14:anchorId="1A9D099B" wp14:editId="15864B83">
                  <wp:extent cx="200025" cy="200025"/>
                  <wp:effectExtent l="0" t="0" r="9525" b="9525"/>
                  <wp:docPr id="28" name="Picture 28"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8/0/1/9/1195445329999867155jean_victor_balin_cross.svg.m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3408" w:type="dxa"/>
            <w:gridSpan w:val="2"/>
            <w:tcMar>
              <w:top w:w="85" w:type="dxa"/>
              <w:bottom w:w="85" w:type="dxa"/>
            </w:tcMar>
            <w:vAlign w:val="center"/>
          </w:tcPr>
          <w:p w14:paraId="68AFE467"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5C0BB003" wp14:editId="476C519C">
                  <wp:extent cx="200025" cy="152400"/>
                  <wp:effectExtent l="0" t="0" r="9525" b="0"/>
                  <wp:docPr id="29" name="Picture 29"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3EDA39A8"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2183A471" wp14:editId="52484390">
                  <wp:extent cx="200025" cy="152400"/>
                  <wp:effectExtent l="0" t="0" r="9525" b="0"/>
                  <wp:docPr id="30" name="Picture 30"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09E7FE4F" w14:textId="77777777" w:rsidTr="008722E0">
        <w:trPr>
          <w:trHeight w:val="20"/>
        </w:trPr>
        <w:tc>
          <w:tcPr>
            <w:tcW w:w="2160" w:type="dxa"/>
            <w:gridSpan w:val="2"/>
            <w:tcMar>
              <w:top w:w="85" w:type="dxa"/>
              <w:bottom w:w="85" w:type="dxa"/>
            </w:tcMar>
            <w:vAlign w:val="center"/>
          </w:tcPr>
          <w:p w14:paraId="172C0442" w14:textId="4A77279D" w:rsidR="003F1269" w:rsidRPr="00301FEC" w:rsidRDefault="003F1269" w:rsidP="00301FEC">
            <w:pPr>
              <w:spacing w:after="0"/>
              <w:rPr>
                <w:rFonts w:asciiTheme="minorHAnsi" w:hAnsiTheme="minorHAnsi"/>
              </w:rPr>
            </w:pPr>
            <w:r w:rsidRPr="00301FEC">
              <w:rPr>
                <w:rFonts w:asciiTheme="minorHAnsi" w:hAnsiTheme="minorHAnsi"/>
              </w:rPr>
              <w:t>Principal</w:t>
            </w:r>
            <w:r w:rsidR="00BA3290">
              <w:rPr>
                <w:rFonts w:asciiTheme="minorHAnsi" w:hAnsiTheme="minorHAnsi"/>
              </w:rPr>
              <w:t xml:space="preserve"> or </w:t>
            </w:r>
            <w:r w:rsidRPr="00301FEC">
              <w:rPr>
                <w:rFonts w:asciiTheme="minorHAnsi" w:hAnsiTheme="minorHAnsi"/>
              </w:rPr>
              <w:t>Group School Principal</w:t>
            </w:r>
          </w:p>
        </w:tc>
        <w:tc>
          <w:tcPr>
            <w:tcW w:w="3114" w:type="dxa"/>
            <w:gridSpan w:val="2"/>
            <w:tcMar>
              <w:top w:w="85" w:type="dxa"/>
              <w:bottom w:w="85" w:type="dxa"/>
            </w:tcMar>
            <w:vAlign w:val="center"/>
          </w:tcPr>
          <w:p w14:paraId="758CE778" w14:textId="6F1228D0" w:rsidR="00301FEC" w:rsidRDefault="002C0022" w:rsidP="00301FEC">
            <w:pPr>
              <w:spacing w:after="0"/>
              <w:jc w:val="center"/>
              <w:rPr>
                <w:rFonts w:asciiTheme="minorHAnsi" w:hAnsiTheme="minorHAnsi"/>
              </w:rPr>
            </w:pPr>
            <w:hyperlink r:id="rId16" w:history="1">
              <w:r>
                <w:rPr>
                  <w:rFonts w:asciiTheme="minorHAnsi" w:hAnsiTheme="minorHAnsi" w:cs="Arial"/>
                  <w:noProof/>
                  <w:color w:val="004A84"/>
                  <w:bdr w:val="none" w:sz="0" w:space="0" w:color="auto" w:frame="1"/>
                  <w:lang w:eastAsia="en-AU"/>
                </w:rPr>
                <w:pict w14:anchorId="66589327">
                  <v:shape id="_x0000_i1028" type="#_x0000_t75" alt="Tick Clip Art" href="http://www.clker.com/clipart-23530.html" style="width:15.75pt;height:12pt;visibility:visible;mso-wrap-style:square" o:button="t">
                    <v:fill o:detectmouseclick="t"/>
                    <v:imagedata r:id="rId10" o:title="Tick Clip Art"/>
                  </v:shape>
                </w:pict>
              </w:r>
            </w:hyperlink>
          </w:p>
          <w:p w14:paraId="0EAC1ABE" w14:textId="270F4261" w:rsidR="003F1269" w:rsidRPr="00301FEC" w:rsidRDefault="003F1269" w:rsidP="00301FEC">
            <w:pPr>
              <w:spacing w:after="0"/>
              <w:jc w:val="center"/>
              <w:rPr>
                <w:rFonts w:asciiTheme="minorHAnsi" w:hAnsiTheme="minorHAnsi"/>
              </w:rPr>
            </w:pPr>
            <w:r w:rsidRPr="00301FEC">
              <w:rPr>
                <w:rFonts w:asciiTheme="minorHAnsi" w:hAnsiTheme="minorHAnsi"/>
              </w:rPr>
              <w:t>own school</w:t>
            </w:r>
            <w:r w:rsidR="005030E6">
              <w:rPr>
                <w:rFonts w:asciiTheme="minorHAnsi" w:hAnsiTheme="minorHAnsi"/>
              </w:rPr>
              <w:t>’</w:t>
            </w:r>
            <w:r w:rsidRPr="00301FEC">
              <w:rPr>
                <w:rFonts w:asciiTheme="minorHAnsi" w:hAnsiTheme="minorHAnsi"/>
              </w:rPr>
              <w:t>s data</w:t>
            </w:r>
          </w:p>
        </w:tc>
        <w:tc>
          <w:tcPr>
            <w:tcW w:w="3408" w:type="dxa"/>
            <w:gridSpan w:val="2"/>
            <w:tcMar>
              <w:top w:w="85" w:type="dxa"/>
              <w:bottom w:w="85" w:type="dxa"/>
            </w:tcMar>
            <w:vAlign w:val="center"/>
          </w:tcPr>
          <w:p w14:paraId="7B8A986D"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5F534784" wp14:editId="18EB861F">
                  <wp:extent cx="200025" cy="152400"/>
                  <wp:effectExtent l="0" t="0" r="9525" b="0"/>
                  <wp:docPr id="32" name="Picture 32"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0F0690A7"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1E850DB5" wp14:editId="716BA64D">
                  <wp:extent cx="200025" cy="152400"/>
                  <wp:effectExtent l="0" t="0" r="9525" b="0"/>
                  <wp:docPr id="33" name="Picture 33"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15FC1405" w14:textId="77777777" w:rsidTr="008722E0">
        <w:trPr>
          <w:trHeight w:val="20"/>
        </w:trPr>
        <w:tc>
          <w:tcPr>
            <w:tcW w:w="2160" w:type="dxa"/>
            <w:gridSpan w:val="2"/>
            <w:tcMar>
              <w:top w:w="85" w:type="dxa"/>
              <w:bottom w:w="85" w:type="dxa"/>
            </w:tcMar>
            <w:vAlign w:val="center"/>
          </w:tcPr>
          <w:p w14:paraId="76247D74" w14:textId="312E7440" w:rsidR="003F1269" w:rsidRPr="00301FEC" w:rsidRDefault="003F1269" w:rsidP="00301FEC">
            <w:pPr>
              <w:spacing w:after="0"/>
              <w:rPr>
                <w:rFonts w:asciiTheme="minorHAnsi" w:hAnsiTheme="minorHAnsi"/>
              </w:rPr>
            </w:pPr>
            <w:r w:rsidRPr="00301FEC">
              <w:rPr>
                <w:rFonts w:asciiTheme="minorHAnsi" w:hAnsiTheme="minorHAnsi"/>
              </w:rPr>
              <w:t xml:space="preserve">Department staff </w:t>
            </w:r>
            <w:r w:rsidR="00F11453">
              <w:rPr>
                <w:rFonts w:asciiTheme="minorHAnsi" w:hAnsiTheme="minorHAnsi"/>
              </w:rPr>
              <w:t xml:space="preserve">- </w:t>
            </w:r>
            <w:r w:rsidRPr="00301FEC">
              <w:rPr>
                <w:rFonts w:asciiTheme="minorHAnsi" w:hAnsiTheme="minorHAnsi"/>
              </w:rPr>
              <w:t>corporate</w:t>
            </w:r>
          </w:p>
        </w:tc>
        <w:tc>
          <w:tcPr>
            <w:tcW w:w="3114" w:type="dxa"/>
            <w:gridSpan w:val="2"/>
            <w:tcMar>
              <w:top w:w="85" w:type="dxa"/>
              <w:bottom w:w="85" w:type="dxa"/>
            </w:tcMar>
            <w:vAlign w:val="center"/>
          </w:tcPr>
          <w:p w14:paraId="70EDB397" w14:textId="77777777" w:rsidR="003F1269" w:rsidRPr="00301FEC" w:rsidRDefault="003F1269" w:rsidP="00301FEC">
            <w:pPr>
              <w:spacing w:after="0"/>
              <w:jc w:val="center"/>
              <w:rPr>
                <w:rFonts w:asciiTheme="minorHAnsi" w:hAnsiTheme="minorHAnsi" w:cs="Arial"/>
              </w:rPr>
            </w:pPr>
            <w:r w:rsidRPr="00301FEC">
              <w:rPr>
                <w:rFonts w:asciiTheme="minorHAnsi" w:hAnsiTheme="minorHAnsi" w:cs="Arial"/>
                <w:noProof/>
                <w:color w:val="004A84"/>
                <w:bdr w:val="none" w:sz="0" w:space="0" w:color="auto" w:frame="1"/>
                <w:lang w:eastAsia="en-AU"/>
              </w:rPr>
              <w:drawing>
                <wp:inline distT="0" distB="0" distL="0" distR="0" wp14:anchorId="093D1AB5" wp14:editId="08364E3A">
                  <wp:extent cx="200025" cy="200025"/>
                  <wp:effectExtent l="0" t="0" r="9525" b="9525"/>
                  <wp:docPr id="37" name="Picture 37" descr="Question Mark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Mark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A0F89C9" w14:textId="3D5A47B3" w:rsidR="003F1269" w:rsidRPr="00301FEC" w:rsidRDefault="003F1269" w:rsidP="00301FEC">
            <w:pPr>
              <w:spacing w:after="0"/>
              <w:jc w:val="center"/>
              <w:rPr>
                <w:rFonts w:asciiTheme="minorHAnsi" w:hAnsiTheme="minorHAnsi"/>
              </w:rPr>
            </w:pPr>
            <w:r w:rsidRPr="00301FEC">
              <w:rPr>
                <w:rFonts w:asciiTheme="minorHAnsi" w:hAnsiTheme="minorHAnsi"/>
              </w:rPr>
              <w:t>must be approved by data owner or data custodian</w:t>
            </w:r>
          </w:p>
        </w:tc>
        <w:tc>
          <w:tcPr>
            <w:tcW w:w="3408" w:type="dxa"/>
            <w:gridSpan w:val="2"/>
            <w:tcMar>
              <w:top w:w="85" w:type="dxa"/>
              <w:bottom w:w="85" w:type="dxa"/>
            </w:tcMar>
            <w:vAlign w:val="center"/>
          </w:tcPr>
          <w:p w14:paraId="7125CD71"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2663AA97" wp14:editId="58941A14">
                  <wp:extent cx="200025" cy="152400"/>
                  <wp:effectExtent l="0" t="0" r="9525" b="0"/>
                  <wp:docPr id="38" name="Picture 38"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524757B1" w14:textId="77777777" w:rsidR="003F1269" w:rsidRPr="00301FEC" w:rsidRDefault="003F1269" w:rsidP="00301FEC">
            <w:pPr>
              <w:spacing w:after="0"/>
              <w:jc w:val="center"/>
              <w:rPr>
                <w:rFonts w:asciiTheme="minorHAnsi" w:hAnsiTheme="minorHAnsi"/>
              </w:rPr>
            </w:pPr>
            <w:r w:rsidRPr="00301FEC">
              <w:rPr>
                <w:rFonts w:asciiTheme="minorHAnsi" w:hAnsiTheme="minorHAnsi" w:cs="Arial"/>
                <w:noProof/>
                <w:color w:val="004A84"/>
                <w:bdr w:val="none" w:sz="0" w:space="0" w:color="auto" w:frame="1"/>
                <w:lang w:eastAsia="en-AU"/>
              </w:rPr>
              <w:drawing>
                <wp:inline distT="0" distB="0" distL="0" distR="0" wp14:anchorId="44B94616" wp14:editId="12C28526">
                  <wp:extent cx="200025" cy="152400"/>
                  <wp:effectExtent l="0" t="0" r="9525" b="0"/>
                  <wp:docPr id="39" name="Picture 39"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1489FE7A" w14:textId="77777777" w:rsidTr="008722E0">
        <w:trPr>
          <w:trHeight w:val="20"/>
        </w:trPr>
        <w:tc>
          <w:tcPr>
            <w:tcW w:w="2160" w:type="dxa"/>
            <w:gridSpan w:val="2"/>
            <w:tcMar>
              <w:top w:w="85" w:type="dxa"/>
              <w:bottom w:w="85" w:type="dxa"/>
            </w:tcMar>
            <w:vAlign w:val="center"/>
          </w:tcPr>
          <w:p w14:paraId="0298BAD1" w14:textId="27CA38AB" w:rsidR="003F1269" w:rsidRPr="00301FEC" w:rsidRDefault="00F11453" w:rsidP="00301FEC">
            <w:pPr>
              <w:spacing w:after="0"/>
              <w:rPr>
                <w:rFonts w:asciiTheme="minorHAnsi" w:hAnsiTheme="minorHAnsi"/>
              </w:rPr>
            </w:pPr>
            <w:r>
              <w:rPr>
                <w:rFonts w:asciiTheme="minorHAnsi" w:hAnsiTheme="minorHAnsi"/>
              </w:rPr>
              <w:t>Senior Director</w:t>
            </w:r>
            <w:r w:rsidR="00BA3290">
              <w:rPr>
                <w:rFonts w:asciiTheme="minorHAnsi" w:hAnsiTheme="minorHAnsi"/>
              </w:rPr>
              <w:t xml:space="preserve"> or </w:t>
            </w:r>
            <w:r w:rsidR="003F1269" w:rsidRPr="00301FEC">
              <w:rPr>
                <w:rFonts w:asciiTheme="minorHAnsi" w:hAnsiTheme="minorHAnsi"/>
              </w:rPr>
              <w:t>Director</w:t>
            </w:r>
          </w:p>
        </w:tc>
        <w:tc>
          <w:tcPr>
            <w:tcW w:w="3114" w:type="dxa"/>
            <w:gridSpan w:val="2"/>
            <w:tcMar>
              <w:top w:w="85" w:type="dxa"/>
              <w:bottom w:w="85" w:type="dxa"/>
            </w:tcMar>
            <w:vAlign w:val="center"/>
          </w:tcPr>
          <w:p w14:paraId="3843A3D7" w14:textId="77777777" w:rsidR="003F1269" w:rsidRPr="00301FEC" w:rsidRDefault="003F1269" w:rsidP="00301FEC">
            <w:pPr>
              <w:spacing w:after="0"/>
              <w:jc w:val="center"/>
              <w:rPr>
                <w:rFonts w:asciiTheme="minorHAnsi" w:hAnsiTheme="minorHAnsi" w:cs="Arial"/>
              </w:rPr>
            </w:pPr>
            <w:r w:rsidRPr="00301FEC">
              <w:rPr>
                <w:rFonts w:asciiTheme="minorHAnsi" w:hAnsiTheme="minorHAnsi" w:cs="Arial"/>
                <w:noProof/>
                <w:color w:val="004A84"/>
                <w:bdr w:val="none" w:sz="0" w:space="0" w:color="auto" w:frame="1"/>
                <w:lang w:eastAsia="en-AU"/>
              </w:rPr>
              <w:drawing>
                <wp:inline distT="0" distB="0" distL="0" distR="0" wp14:anchorId="4B7ABD66" wp14:editId="3EC0CD8B">
                  <wp:extent cx="200025" cy="200025"/>
                  <wp:effectExtent l="0" t="0" r="9525" b="9525"/>
                  <wp:docPr id="40" name="Picture 40" descr="http://www.clker.com/cliparts/9/1/4/0/11954322131712176739question_mark_naught101_02.svg.med.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9/1/4/0/11954322131712176739question_mark_naught101_02.svg.m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5F146A0" w14:textId="4B7D6CC7" w:rsidR="003F1269" w:rsidRPr="00301FEC" w:rsidRDefault="003F1269" w:rsidP="00301FEC">
            <w:pPr>
              <w:spacing w:after="0"/>
              <w:jc w:val="center"/>
              <w:rPr>
                <w:rFonts w:asciiTheme="minorHAnsi" w:hAnsiTheme="minorHAnsi"/>
              </w:rPr>
            </w:pPr>
            <w:r w:rsidRPr="00301FEC">
              <w:rPr>
                <w:rFonts w:asciiTheme="minorHAnsi" w:hAnsiTheme="minorHAnsi"/>
              </w:rPr>
              <w:t>must be approved by data owner or data custodian</w:t>
            </w:r>
          </w:p>
        </w:tc>
        <w:tc>
          <w:tcPr>
            <w:tcW w:w="3408" w:type="dxa"/>
            <w:gridSpan w:val="2"/>
            <w:tcMar>
              <w:top w:w="85" w:type="dxa"/>
              <w:bottom w:w="85" w:type="dxa"/>
            </w:tcMar>
            <w:vAlign w:val="center"/>
          </w:tcPr>
          <w:p w14:paraId="642F3899"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059A1F06" wp14:editId="04A4CE46">
                  <wp:extent cx="200025" cy="152400"/>
                  <wp:effectExtent l="0" t="0" r="9525" b="0"/>
                  <wp:docPr id="41" name="Picture 41" descr="http://www.clker.com/cliparts/f/0/2/3/12161809281371254023jean_victor_balin_tick.svg.me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029B2292"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418A0389" wp14:editId="66B669C5">
                  <wp:extent cx="200025" cy="152400"/>
                  <wp:effectExtent l="0" t="0" r="9525" b="0"/>
                  <wp:docPr id="42" name="Picture 42" descr="http://www.clker.com/cliparts/f/0/2/3/12161809281371254023jean_victor_balin_tick.svg.med.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7F888E86" w14:textId="77777777" w:rsidTr="008722E0">
        <w:trPr>
          <w:trHeight w:val="20"/>
        </w:trPr>
        <w:tc>
          <w:tcPr>
            <w:tcW w:w="2160" w:type="dxa"/>
            <w:gridSpan w:val="2"/>
            <w:tcMar>
              <w:top w:w="85" w:type="dxa"/>
              <w:bottom w:w="85" w:type="dxa"/>
            </w:tcMar>
            <w:vAlign w:val="center"/>
          </w:tcPr>
          <w:p w14:paraId="0CF45416" w14:textId="77777777" w:rsidR="003F1269" w:rsidRPr="00301FEC" w:rsidRDefault="003F1269" w:rsidP="00301FEC">
            <w:pPr>
              <w:spacing w:after="0"/>
              <w:rPr>
                <w:rFonts w:asciiTheme="minorHAnsi" w:hAnsiTheme="minorHAnsi"/>
              </w:rPr>
            </w:pPr>
            <w:r w:rsidRPr="00301FEC">
              <w:rPr>
                <w:rFonts w:asciiTheme="minorHAnsi" w:hAnsiTheme="minorHAnsi"/>
              </w:rPr>
              <w:lastRenderedPageBreak/>
              <w:t>Executive Director</w:t>
            </w:r>
          </w:p>
        </w:tc>
        <w:tc>
          <w:tcPr>
            <w:tcW w:w="3114" w:type="dxa"/>
            <w:gridSpan w:val="2"/>
            <w:tcMar>
              <w:top w:w="85" w:type="dxa"/>
              <w:bottom w:w="85" w:type="dxa"/>
            </w:tcMar>
            <w:vAlign w:val="center"/>
          </w:tcPr>
          <w:p w14:paraId="144A783B"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7F04A3F2" wp14:editId="70128501">
                  <wp:extent cx="200025" cy="152400"/>
                  <wp:effectExtent l="0" t="0" r="9525" b="0"/>
                  <wp:docPr id="43" name="Picture 43"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3408" w:type="dxa"/>
            <w:gridSpan w:val="2"/>
            <w:tcMar>
              <w:top w:w="85" w:type="dxa"/>
              <w:bottom w:w="85" w:type="dxa"/>
            </w:tcMar>
            <w:vAlign w:val="center"/>
          </w:tcPr>
          <w:p w14:paraId="07F337AB"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11856E94" wp14:editId="46EFD6F1">
                  <wp:extent cx="200025" cy="152400"/>
                  <wp:effectExtent l="0" t="0" r="9525" b="0"/>
                  <wp:docPr id="44" name="Picture 44"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18AB527F"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7A15B7B6" wp14:editId="2E35AAFE">
                  <wp:extent cx="200025" cy="152400"/>
                  <wp:effectExtent l="0" t="0" r="9525" b="0"/>
                  <wp:docPr id="45" name="Picture 45" descr="http://www.clker.com/cliparts/f/0/2/3/12161809281371254023jean_victor_balin_tick.svg.me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096A5D6D" w14:textId="77777777" w:rsidTr="008722E0">
        <w:trPr>
          <w:trHeight w:val="20"/>
        </w:trPr>
        <w:tc>
          <w:tcPr>
            <w:tcW w:w="2160" w:type="dxa"/>
            <w:gridSpan w:val="2"/>
            <w:tcMar>
              <w:top w:w="85" w:type="dxa"/>
              <w:bottom w:w="85" w:type="dxa"/>
            </w:tcMar>
            <w:vAlign w:val="center"/>
          </w:tcPr>
          <w:p w14:paraId="34D0BA51" w14:textId="77777777" w:rsidR="003F1269" w:rsidRPr="00301FEC" w:rsidRDefault="003F1269" w:rsidP="00301FEC">
            <w:pPr>
              <w:spacing w:after="0"/>
              <w:rPr>
                <w:rFonts w:asciiTheme="minorHAnsi" w:hAnsiTheme="minorHAnsi"/>
              </w:rPr>
            </w:pPr>
            <w:r w:rsidRPr="00301FEC">
              <w:rPr>
                <w:rFonts w:asciiTheme="minorHAnsi" w:hAnsiTheme="minorHAnsi"/>
              </w:rPr>
              <w:t>Chief Executive</w:t>
            </w:r>
          </w:p>
        </w:tc>
        <w:tc>
          <w:tcPr>
            <w:tcW w:w="3114" w:type="dxa"/>
            <w:gridSpan w:val="2"/>
            <w:tcMar>
              <w:top w:w="85" w:type="dxa"/>
              <w:bottom w:w="85" w:type="dxa"/>
            </w:tcMar>
            <w:vAlign w:val="center"/>
          </w:tcPr>
          <w:p w14:paraId="46889735"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5BED9F13" wp14:editId="45FC7CB6">
                  <wp:extent cx="200025" cy="152400"/>
                  <wp:effectExtent l="0" t="0" r="9525" b="0"/>
                  <wp:docPr id="46" name="Picture 46" descr="http://www.clker.com/cliparts/f/0/2/3/12161809281371254023jean_victor_balin_tick.svg.me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3408" w:type="dxa"/>
            <w:gridSpan w:val="2"/>
            <w:tcMar>
              <w:top w:w="85" w:type="dxa"/>
              <w:bottom w:w="85" w:type="dxa"/>
            </w:tcMar>
            <w:vAlign w:val="center"/>
          </w:tcPr>
          <w:p w14:paraId="011DA7AC"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02491FAC" wp14:editId="4A50BCE3">
                  <wp:extent cx="200025" cy="152400"/>
                  <wp:effectExtent l="0" t="0" r="9525" b="0"/>
                  <wp:docPr id="47" name="Picture 47" descr="http://www.clker.com/cliparts/f/0/2/3/12161809281371254023jean_victor_balin_tick.svg.me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69B615AC"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166B1B2C" wp14:editId="25FE3523">
                  <wp:extent cx="200025" cy="152400"/>
                  <wp:effectExtent l="0" t="0" r="9525" b="0"/>
                  <wp:docPr id="48" name="Picture 48" descr="http://www.clker.com/cliparts/f/0/2/3/12161809281371254023jean_victor_balin_tick.svg.me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1A0A1C38" w14:textId="77777777" w:rsidTr="008722E0">
        <w:trPr>
          <w:trHeight w:val="20"/>
        </w:trPr>
        <w:tc>
          <w:tcPr>
            <w:tcW w:w="2160" w:type="dxa"/>
            <w:gridSpan w:val="2"/>
            <w:tcMar>
              <w:top w:w="85" w:type="dxa"/>
              <w:bottom w:w="85" w:type="dxa"/>
            </w:tcMar>
            <w:vAlign w:val="center"/>
          </w:tcPr>
          <w:p w14:paraId="508ED9CA" w14:textId="52B7EE03" w:rsidR="003F1269" w:rsidRPr="00301FEC" w:rsidRDefault="003F1269" w:rsidP="00301FEC">
            <w:pPr>
              <w:spacing w:after="0"/>
              <w:rPr>
                <w:rFonts w:asciiTheme="minorHAnsi" w:hAnsiTheme="minorHAnsi"/>
              </w:rPr>
            </w:pPr>
            <w:r w:rsidRPr="00301FEC">
              <w:rPr>
                <w:rFonts w:asciiTheme="minorHAnsi" w:hAnsiTheme="minorHAnsi"/>
              </w:rPr>
              <w:t xml:space="preserve">Non-government CEO or </w:t>
            </w:r>
            <w:r w:rsidR="00F11453">
              <w:rPr>
                <w:rFonts w:asciiTheme="minorHAnsi" w:hAnsiTheme="minorHAnsi"/>
              </w:rPr>
              <w:t>Responsible officer – CENT and NTCS</w:t>
            </w:r>
          </w:p>
        </w:tc>
        <w:tc>
          <w:tcPr>
            <w:tcW w:w="3114" w:type="dxa"/>
            <w:gridSpan w:val="2"/>
            <w:tcMar>
              <w:top w:w="85" w:type="dxa"/>
              <w:bottom w:w="85" w:type="dxa"/>
            </w:tcMar>
            <w:vAlign w:val="center"/>
          </w:tcPr>
          <w:p w14:paraId="008AD412" w14:textId="65CB025C" w:rsidR="009C47AB" w:rsidRPr="008B2035" w:rsidRDefault="002C0022" w:rsidP="00301FEC">
            <w:pPr>
              <w:spacing w:after="0"/>
              <w:jc w:val="center"/>
              <w:rPr>
                <w:rFonts w:asciiTheme="minorHAnsi" w:hAnsiTheme="minorHAnsi"/>
              </w:rPr>
            </w:pPr>
            <w:hyperlink r:id="rId19" w:history="1">
              <w:r>
                <w:rPr>
                  <w:rFonts w:asciiTheme="minorHAnsi" w:hAnsiTheme="minorHAnsi" w:cs="Arial"/>
                  <w:noProof/>
                  <w:bdr w:val="none" w:sz="0" w:space="0" w:color="auto" w:frame="1"/>
                  <w:lang w:eastAsia="en-AU"/>
                </w:rPr>
                <w:pict w14:anchorId="3B69D2DB">
                  <v:shape id="_x0000_i1029" type="#_x0000_t75" alt="Question Mark Clip Art" href="http://www.clker.com/clipart-10842.html" style="width:15.75pt;height:15.75pt;visibility:visible;mso-wrap-style:square" o:button="t">
                    <v:fill o:detectmouseclick="t"/>
                    <v:imagedata r:id="rId20" o:title="Question Mark Clip Art"/>
                  </v:shape>
                </w:pict>
              </w:r>
            </w:hyperlink>
          </w:p>
          <w:p w14:paraId="13460742" w14:textId="7DDA3660" w:rsidR="003F1269" w:rsidRPr="008B2035" w:rsidRDefault="003F1269" w:rsidP="00301FEC">
            <w:pPr>
              <w:spacing w:after="0"/>
              <w:jc w:val="center"/>
              <w:rPr>
                <w:rFonts w:asciiTheme="minorHAnsi" w:hAnsiTheme="minorHAnsi"/>
              </w:rPr>
            </w:pPr>
            <w:r w:rsidRPr="008B2035">
              <w:rPr>
                <w:rFonts w:asciiTheme="minorHAnsi" w:hAnsiTheme="minorHAnsi"/>
              </w:rPr>
              <w:t>own sector</w:t>
            </w:r>
            <w:r w:rsidR="005030E6">
              <w:rPr>
                <w:rFonts w:asciiTheme="minorHAnsi" w:hAnsiTheme="minorHAnsi"/>
              </w:rPr>
              <w:t>’</w:t>
            </w:r>
            <w:r w:rsidRPr="008B2035">
              <w:rPr>
                <w:rFonts w:asciiTheme="minorHAnsi" w:hAnsiTheme="minorHAnsi"/>
              </w:rPr>
              <w:t>s data</w:t>
            </w:r>
          </w:p>
        </w:tc>
        <w:tc>
          <w:tcPr>
            <w:tcW w:w="3408" w:type="dxa"/>
            <w:gridSpan w:val="2"/>
            <w:tcMar>
              <w:top w:w="85" w:type="dxa"/>
              <w:bottom w:w="85" w:type="dxa"/>
            </w:tcMar>
            <w:vAlign w:val="center"/>
          </w:tcPr>
          <w:p w14:paraId="4E343BCF" w14:textId="57B53167" w:rsidR="009C47AB" w:rsidRPr="008B2035" w:rsidRDefault="002C0022" w:rsidP="00301FEC">
            <w:pPr>
              <w:spacing w:after="0"/>
              <w:jc w:val="center"/>
              <w:rPr>
                <w:rFonts w:asciiTheme="minorHAnsi" w:hAnsiTheme="minorHAnsi"/>
              </w:rPr>
            </w:pPr>
            <w:hyperlink r:id="rId21" w:history="1">
              <w:r>
                <w:rPr>
                  <w:rFonts w:asciiTheme="minorHAnsi" w:hAnsiTheme="minorHAnsi" w:cs="Arial"/>
                  <w:noProof/>
                  <w:bdr w:val="none" w:sz="0" w:space="0" w:color="auto" w:frame="1"/>
                  <w:lang w:eastAsia="en-AU"/>
                </w:rPr>
                <w:pict w14:anchorId="452C8348">
                  <v:shape id="_x0000_i1030" type="#_x0000_t75" alt="Question Mark Clip Art" href="http://www.clker.com/clipart-10842.html" style="width:15.75pt;height:15.75pt;visibility:visible;mso-wrap-style:square" o:button="t">
                    <v:fill o:detectmouseclick="t"/>
                    <v:imagedata r:id="rId20" o:title="Question Mark Clip Art"/>
                  </v:shape>
                </w:pict>
              </w:r>
            </w:hyperlink>
          </w:p>
          <w:p w14:paraId="00911F89" w14:textId="4B4204D1" w:rsidR="003F1269" w:rsidRPr="008B2035" w:rsidRDefault="003F1269" w:rsidP="00301FEC">
            <w:pPr>
              <w:spacing w:after="0"/>
              <w:jc w:val="center"/>
              <w:rPr>
                <w:rFonts w:asciiTheme="minorHAnsi" w:hAnsiTheme="minorHAnsi"/>
              </w:rPr>
            </w:pPr>
            <w:r w:rsidRPr="008B2035">
              <w:rPr>
                <w:rFonts w:asciiTheme="minorHAnsi" w:hAnsiTheme="minorHAnsi"/>
              </w:rPr>
              <w:t>own sector</w:t>
            </w:r>
            <w:r w:rsidR="005030E6">
              <w:rPr>
                <w:rFonts w:asciiTheme="minorHAnsi" w:hAnsiTheme="minorHAnsi"/>
              </w:rPr>
              <w:t>’</w:t>
            </w:r>
            <w:r w:rsidRPr="008B2035">
              <w:rPr>
                <w:rFonts w:asciiTheme="minorHAnsi" w:hAnsiTheme="minorHAnsi"/>
              </w:rPr>
              <w:t>s data</w:t>
            </w:r>
          </w:p>
        </w:tc>
        <w:tc>
          <w:tcPr>
            <w:tcW w:w="1830" w:type="dxa"/>
            <w:tcMar>
              <w:top w:w="85" w:type="dxa"/>
              <w:bottom w:w="85" w:type="dxa"/>
            </w:tcMar>
            <w:vAlign w:val="center"/>
          </w:tcPr>
          <w:p w14:paraId="5A7372DB"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457226F1" wp14:editId="474CB4C1">
                  <wp:extent cx="200025" cy="152400"/>
                  <wp:effectExtent l="0" t="0" r="9525" b="0"/>
                  <wp:docPr id="51" name="Picture 51"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2A60C3" w:rsidRPr="00C030CE" w14:paraId="6057B868" w14:textId="77777777" w:rsidTr="008722E0">
        <w:trPr>
          <w:trHeight w:val="20"/>
        </w:trPr>
        <w:tc>
          <w:tcPr>
            <w:tcW w:w="2160" w:type="dxa"/>
            <w:gridSpan w:val="2"/>
            <w:tcMar>
              <w:top w:w="85" w:type="dxa"/>
              <w:bottom w:w="85" w:type="dxa"/>
            </w:tcMar>
            <w:vAlign w:val="center"/>
          </w:tcPr>
          <w:p w14:paraId="10E95B6D" w14:textId="77777777" w:rsidR="003F1269" w:rsidRPr="00301FEC" w:rsidRDefault="003F1269" w:rsidP="008722E0">
            <w:pPr>
              <w:spacing w:after="0"/>
              <w:ind w:right="-48"/>
              <w:rPr>
                <w:rFonts w:asciiTheme="minorHAnsi" w:hAnsiTheme="minorHAnsi"/>
              </w:rPr>
            </w:pPr>
            <w:r w:rsidRPr="00301FEC">
              <w:rPr>
                <w:rFonts w:asciiTheme="minorHAnsi" w:hAnsiTheme="minorHAnsi"/>
              </w:rPr>
              <w:t>Association of Independent Schools NT (AISNT)</w:t>
            </w:r>
          </w:p>
        </w:tc>
        <w:tc>
          <w:tcPr>
            <w:tcW w:w="3114" w:type="dxa"/>
            <w:gridSpan w:val="2"/>
            <w:tcMar>
              <w:top w:w="85" w:type="dxa"/>
              <w:bottom w:w="85" w:type="dxa"/>
            </w:tcMar>
            <w:vAlign w:val="center"/>
          </w:tcPr>
          <w:p w14:paraId="63651839" w14:textId="77777777" w:rsidR="003F1269" w:rsidRPr="008B2035" w:rsidRDefault="003F1269" w:rsidP="00301FEC">
            <w:pPr>
              <w:spacing w:after="0"/>
              <w:jc w:val="center"/>
              <w:rPr>
                <w:rFonts w:asciiTheme="minorHAnsi" w:hAnsiTheme="minorHAnsi" w:cs="Arial"/>
              </w:rPr>
            </w:pPr>
            <w:r w:rsidRPr="008B2035">
              <w:rPr>
                <w:rFonts w:asciiTheme="minorHAnsi" w:hAnsiTheme="minorHAnsi" w:cs="Arial"/>
                <w:noProof/>
                <w:bdr w:val="none" w:sz="0" w:space="0" w:color="auto" w:frame="1"/>
                <w:lang w:eastAsia="en-AU"/>
              </w:rPr>
              <w:drawing>
                <wp:inline distT="0" distB="0" distL="0" distR="0" wp14:anchorId="64BF3BB5" wp14:editId="176288AA">
                  <wp:extent cx="200025" cy="200025"/>
                  <wp:effectExtent l="0" t="0" r="9525" b="9525"/>
                  <wp:docPr id="10" name="Picture 10" descr="Question Mark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85F2251" w14:textId="2256B265"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rPr>
              <w:t>must be approved by data owner</w:t>
            </w:r>
            <w:r w:rsidR="008D00D7">
              <w:rPr>
                <w:rFonts w:asciiTheme="minorHAnsi" w:hAnsiTheme="minorHAnsi"/>
              </w:rPr>
              <w:t xml:space="preserve"> </w:t>
            </w:r>
            <w:r w:rsidRPr="008B2035">
              <w:rPr>
                <w:rFonts w:asciiTheme="minorHAnsi" w:hAnsiTheme="minorHAnsi"/>
              </w:rPr>
              <w:t>or data custodian</w:t>
            </w:r>
          </w:p>
        </w:tc>
        <w:tc>
          <w:tcPr>
            <w:tcW w:w="3408" w:type="dxa"/>
            <w:gridSpan w:val="2"/>
            <w:tcMar>
              <w:top w:w="85" w:type="dxa"/>
              <w:bottom w:w="85" w:type="dxa"/>
            </w:tcMar>
            <w:vAlign w:val="center"/>
          </w:tcPr>
          <w:p w14:paraId="34B44E93" w14:textId="77777777" w:rsidR="003F1269" w:rsidRPr="008B2035" w:rsidRDefault="003F1269" w:rsidP="00301FEC">
            <w:pPr>
              <w:spacing w:after="0"/>
              <w:jc w:val="center"/>
              <w:rPr>
                <w:rFonts w:asciiTheme="minorHAnsi" w:hAnsiTheme="minorHAnsi" w:cs="Arial"/>
              </w:rPr>
            </w:pPr>
            <w:r w:rsidRPr="008B2035">
              <w:rPr>
                <w:rFonts w:asciiTheme="minorHAnsi" w:hAnsiTheme="minorHAnsi" w:cs="Arial"/>
                <w:noProof/>
                <w:bdr w:val="none" w:sz="0" w:space="0" w:color="auto" w:frame="1"/>
                <w:lang w:eastAsia="en-AU"/>
              </w:rPr>
              <w:drawing>
                <wp:inline distT="0" distB="0" distL="0" distR="0" wp14:anchorId="3A21A98A" wp14:editId="3871ED6C">
                  <wp:extent cx="200025" cy="200025"/>
                  <wp:effectExtent l="0" t="0" r="9525" b="9525"/>
                  <wp:docPr id="12" name="Picture 12"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4372C61" w14:textId="7306833D"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rPr>
              <w:t>must be approved by data owner or data custodian</w:t>
            </w:r>
          </w:p>
        </w:tc>
        <w:tc>
          <w:tcPr>
            <w:tcW w:w="1830" w:type="dxa"/>
            <w:tcMar>
              <w:top w:w="85" w:type="dxa"/>
              <w:bottom w:w="85" w:type="dxa"/>
            </w:tcMar>
            <w:vAlign w:val="center"/>
          </w:tcPr>
          <w:p w14:paraId="53AE49F2" w14:textId="77777777" w:rsidR="003F1269" w:rsidRPr="008B2035" w:rsidRDefault="003F1269" w:rsidP="00301FEC">
            <w:pPr>
              <w:spacing w:after="0"/>
              <w:jc w:val="center"/>
              <w:rPr>
                <w:rFonts w:asciiTheme="minorHAnsi" w:hAnsiTheme="minorHAnsi" w:cs="Arial"/>
                <w:noProof/>
                <w:bdr w:val="none" w:sz="0" w:space="0" w:color="auto" w:frame="1"/>
              </w:rPr>
            </w:pPr>
            <w:r w:rsidRPr="008B2035">
              <w:rPr>
                <w:rFonts w:asciiTheme="minorHAnsi" w:hAnsiTheme="minorHAnsi" w:cs="Arial"/>
                <w:noProof/>
                <w:bdr w:val="none" w:sz="0" w:space="0" w:color="auto" w:frame="1"/>
                <w:lang w:eastAsia="en-AU"/>
              </w:rPr>
              <w:drawing>
                <wp:inline distT="0" distB="0" distL="0" distR="0" wp14:anchorId="05AE1D5B" wp14:editId="03A8ECBA">
                  <wp:extent cx="200025" cy="152400"/>
                  <wp:effectExtent l="0" t="0" r="9525" b="0"/>
                  <wp:docPr id="15" name="Picture 15" descr="Tic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BA3290" w:rsidRPr="00C030CE" w14:paraId="6AA1B9D8" w14:textId="77777777" w:rsidTr="008722E0">
        <w:trPr>
          <w:trHeight w:val="20"/>
        </w:trPr>
        <w:tc>
          <w:tcPr>
            <w:tcW w:w="2160" w:type="dxa"/>
            <w:gridSpan w:val="2"/>
            <w:tcMar>
              <w:top w:w="85" w:type="dxa"/>
              <w:bottom w:w="85" w:type="dxa"/>
            </w:tcMar>
            <w:vAlign w:val="center"/>
          </w:tcPr>
          <w:p w14:paraId="204A526A" w14:textId="682DAA55" w:rsidR="003F1269" w:rsidRPr="00301FEC" w:rsidRDefault="003F1269" w:rsidP="00301FEC">
            <w:pPr>
              <w:spacing w:after="0"/>
              <w:rPr>
                <w:rFonts w:asciiTheme="minorHAnsi" w:hAnsiTheme="minorHAnsi"/>
              </w:rPr>
            </w:pPr>
            <w:r w:rsidRPr="00301FEC">
              <w:rPr>
                <w:rFonts w:asciiTheme="minorHAnsi" w:hAnsiTheme="minorHAnsi"/>
              </w:rPr>
              <w:t>External organisations</w:t>
            </w:r>
            <w:r w:rsidR="00BA3290">
              <w:rPr>
                <w:rFonts w:asciiTheme="minorHAnsi" w:hAnsiTheme="minorHAnsi"/>
              </w:rPr>
              <w:t>,</w:t>
            </w:r>
            <w:r w:rsidRPr="00301FEC">
              <w:rPr>
                <w:rFonts w:asciiTheme="minorHAnsi" w:hAnsiTheme="minorHAnsi"/>
              </w:rPr>
              <w:t xml:space="preserve"> including other departments</w:t>
            </w:r>
          </w:p>
        </w:tc>
        <w:tc>
          <w:tcPr>
            <w:tcW w:w="3114" w:type="dxa"/>
            <w:gridSpan w:val="2"/>
            <w:tcMar>
              <w:top w:w="85" w:type="dxa"/>
              <w:bottom w:w="85" w:type="dxa"/>
            </w:tcMar>
            <w:vAlign w:val="center"/>
          </w:tcPr>
          <w:p w14:paraId="5E485DCF" w14:textId="77777777" w:rsidR="003F1269" w:rsidRPr="008B2035" w:rsidRDefault="003F1269" w:rsidP="00301FEC">
            <w:pPr>
              <w:spacing w:after="0"/>
              <w:jc w:val="center"/>
              <w:rPr>
                <w:rFonts w:asciiTheme="minorHAnsi" w:hAnsiTheme="minorHAnsi" w:cs="Arial"/>
              </w:rPr>
            </w:pPr>
            <w:r w:rsidRPr="008B2035">
              <w:rPr>
                <w:rFonts w:asciiTheme="minorHAnsi" w:hAnsiTheme="minorHAnsi" w:cs="Arial"/>
                <w:noProof/>
                <w:bdr w:val="none" w:sz="0" w:space="0" w:color="auto" w:frame="1"/>
                <w:lang w:eastAsia="en-AU"/>
              </w:rPr>
              <w:drawing>
                <wp:inline distT="0" distB="0" distL="0" distR="0" wp14:anchorId="028E45AF" wp14:editId="27140133">
                  <wp:extent cx="200025" cy="200025"/>
                  <wp:effectExtent l="0" t="0" r="9525" b="9525"/>
                  <wp:docPr id="52" name="Picture 52"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943BBF9" w14:textId="5BE59DFD" w:rsidR="003F1269" w:rsidRPr="008B2035" w:rsidRDefault="003F1269" w:rsidP="00301FEC">
            <w:pPr>
              <w:spacing w:after="0"/>
              <w:jc w:val="center"/>
              <w:rPr>
                <w:rFonts w:asciiTheme="minorHAnsi" w:hAnsiTheme="minorHAnsi"/>
              </w:rPr>
            </w:pPr>
            <w:r w:rsidRPr="008B2035">
              <w:rPr>
                <w:rFonts w:asciiTheme="minorHAnsi" w:hAnsiTheme="minorHAnsi"/>
              </w:rPr>
              <w:t>must be approved by data owner or data custodian</w:t>
            </w:r>
          </w:p>
        </w:tc>
        <w:tc>
          <w:tcPr>
            <w:tcW w:w="1975" w:type="dxa"/>
            <w:tcMar>
              <w:top w:w="85" w:type="dxa"/>
              <w:bottom w:w="85" w:type="dxa"/>
            </w:tcMar>
            <w:vAlign w:val="center"/>
          </w:tcPr>
          <w:p w14:paraId="568EF6E7" w14:textId="2F13F3B4" w:rsidR="003F1269" w:rsidRPr="008B2035" w:rsidRDefault="002C0022" w:rsidP="00301FEC">
            <w:pPr>
              <w:spacing w:after="0"/>
              <w:jc w:val="center"/>
              <w:rPr>
                <w:rFonts w:asciiTheme="minorHAnsi" w:hAnsiTheme="minorHAnsi" w:cs="Arial"/>
              </w:rPr>
            </w:pPr>
            <w:hyperlink r:id="rId22" w:history="1"/>
            <w:r w:rsidR="008D00D7" w:rsidRPr="008B2035">
              <w:rPr>
                <w:rFonts w:asciiTheme="minorHAnsi" w:hAnsiTheme="minorHAnsi" w:cs="Arial"/>
              </w:rPr>
              <w:t>non</w:t>
            </w:r>
            <w:r w:rsidR="003F1269" w:rsidRPr="008B2035">
              <w:rPr>
                <w:rFonts w:asciiTheme="minorHAnsi" w:hAnsiTheme="minorHAnsi" w:cs="Arial"/>
              </w:rPr>
              <w:t>-government schools</w:t>
            </w:r>
          </w:p>
          <w:p w14:paraId="45A2E5A4" w14:textId="496E4AF5" w:rsidR="003F1269" w:rsidRPr="008B2035" w:rsidRDefault="009C47AB" w:rsidP="00301FEC">
            <w:pPr>
              <w:spacing w:after="0"/>
              <w:jc w:val="center"/>
              <w:rPr>
                <w:rFonts w:asciiTheme="minorHAnsi" w:hAnsiTheme="minorHAnsi"/>
              </w:rPr>
            </w:pPr>
            <w:r w:rsidRPr="008B2035">
              <w:rPr>
                <w:rFonts w:asciiTheme="minorHAnsi" w:hAnsiTheme="minorHAnsi"/>
                <w:noProof/>
              </w:rPr>
              <w:drawing>
                <wp:inline distT="0" distB="0" distL="0" distR="0" wp14:anchorId="7FA338D2" wp14:editId="2F96DB78">
                  <wp:extent cx="198755" cy="198755"/>
                  <wp:effectExtent l="0" t="0" r="0" b="0"/>
                  <wp:docPr id="1" name="Picture 1"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stion Mark Clip Art">
                            <a:hlinkClick r:id="rId21"/>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p w14:paraId="1550A9BC" w14:textId="12EAE33B" w:rsidR="003F1269" w:rsidRPr="008B2035" w:rsidRDefault="003F1269" w:rsidP="00301FEC">
            <w:pPr>
              <w:spacing w:after="0"/>
              <w:jc w:val="center"/>
              <w:rPr>
                <w:rFonts w:asciiTheme="minorHAnsi" w:hAnsiTheme="minorHAnsi" w:cs="Arial"/>
              </w:rPr>
            </w:pPr>
            <w:r w:rsidRPr="008B2035">
              <w:rPr>
                <w:rFonts w:asciiTheme="minorHAnsi" w:hAnsiTheme="minorHAnsi"/>
              </w:rPr>
              <w:t>must be approved by data owner or data custodian</w:t>
            </w:r>
          </w:p>
        </w:tc>
        <w:tc>
          <w:tcPr>
            <w:tcW w:w="1433" w:type="dxa"/>
            <w:tcMar>
              <w:top w:w="85" w:type="dxa"/>
              <w:bottom w:w="85" w:type="dxa"/>
            </w:tcMar>
            <w:vAlign w:val="center"/>
          </w:tcPr>
          <w:p w14:paraId="528C4D04" w14:textId="5BD6EA4F" w:rsidR="003F1269" w:rsidRPr="008B2035" w:rsidRDefault="008D00D7" w:rsidP="00301FEC">
            <w:pPr>
              <w:spacing w:after="0"/>
              <w:jc w:val="center"/>
              <w:rPr>
                <w:rFonts w:asciiTheme="minorHAnsi" w:hAnsiTheme="minorHAnsi"/>
              </w:rPr>
            </w:pPr>
            <w:r w:rsidRPr="008B2035">
              <w:rPr>
                <w:rFonts w:asciiTheme="minorHAnsi" w:hAnsiTheme="minorHAnsi"/>
              </w:rPr>
              <w:t xml:space="preserve">government </w:t>
            </w:r>
            <w:r w:rsidR="003F1269" w:rsidRPr="008B2035">
              <w:rPr>
                <w:rFonts w:asciiTheme="minorHAnsi" w:hAnsiTheme="minorHAnsi"/>
              </w:rPr>
              <w:t>schools</w:t>
            </w:r>
          </w:p>
          <w:p w14:paraId="6B736360"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46B9FAAB" wp14:editId="67D2443E">
                  <wp:extent cx="200025" cy="152400"/>
                  <wp:effectExtent l="0" t="0" r="9525" b="0"/>
                  <wp:docPr id="53" name="Picture 53"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44B83A4F"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0890DB5D" wp14:editId="383C3449">
                  <wp:extent cx="200025" cy="152400"/>
                  <wp:effectExtent l="0" t="0" r="9525" b="0"/>
                  <wp:docPr id="54" name="Picture 54"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BA3290" w:rsidRPr="00C030CE" w14:paraId="08719AEA" w14:textId="77777777" w:rsidTr="008722E0">
        <w:trPr>
          <w:trHeight w:val="20"/>
        </w:trPr>
        <w:tc>
          <w:tcPr>
            <w:tcW w:w="2160" w:type="dxa"/>
            <w:gridSpan w:val="2"/>
            <w:tcMar>
              <w:top w:w="85" w:type="dxa"/>
              <w:bottom w:w="85" w:type="dxa"/>
            </w:tcMar>
            <w:vAlign w:val="center"/>
          </w:tcPr>
          <w:p w14:paraId="596388CE" w14:textId="77777777" w:rsidR="003F1269" w:rsidRPr="00301FEC" w:rsidRDefault="003F1269" w:rsidP="00301FEC">
            <w:pPr>
              <w:spacing w:after="0"/>
              <w:rPr>
                <w:rFonts w:asciiTheme="minorHAnsi" w:hAnsiTheme="minorHAnsi"/>
              </w:rPr>
            </w:pPr>
            <w:r w:rsidRPr="00301FEC">
              <w:rPr>
                <w:rFonts w:asciiTheme="minorHAnsi" w:hAnsiTheme="minorHAnsi"/>
              </w:rPr>
              <w:t>General public</w:t>
            </w:r>
          </w:p>
        </w:tc>
        <w:tc>
          <w:tcPr>
            <w:tcW w:w="3114" w:type="dxa"/>
            <w:gridSpan w:val="2"/>
            <w:tcMar>
              <w:top w:w="85" w:type="dxa"/>
              <w:bottom w:w="85" w:type="dxa"/>
            </w:tcMar>
            <w:vAlign w:val="center"/>
          </w:tcPr>
          <w:p w14:paraId="5A8431E8"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78AEA284" wp14:editId="5E9DA587">
                  <wp:extent cx="200025" cy="200025"/>
                  <wp:effectExtent l="0" t="0" r="9525" b="9525"/>
                  <wp:docPr id="55" name="Picture 55"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975" w:type="dxa"/>
            <w:tcMar>
              <w:top w:w="85" w:type="dxa"/>
              <w:bottom w:w="85" w:type="dxa"/>
            </w:tcMar>
            <w:vAlign w:val="center"/>
          </w:tcPr>
          <w:p w14:paraId="1C7B80C7" w14:textId="21092CED" w:rsidR="003F1269" w:rsidRPr="008B2035" w:rsidRDefault="008D00D7" w:rsidP="00301FEC">
            <w:pPr>
              <w:spacing w:after="0"/>
              <w:jc w:val="center"/>
              <w:rPr>
                <w:rFonts w:asciiTheme="minorHAnsi" w:hAnsiTheme="minorHAnsi" w:cs="Arial"/>
              </w:rPr>
            </w:pPr>
            <w:r w:rsidRPr="008B2035">
              <w:rPr>
                <w:rFonts w:asciiTheme="minorHAnsi" w:hAnsiTheme="minorHAnsi" w:cs="Arial"/>
              </w:rPr>
              <w:t>non</w:t>
            </w:r>
            <w:r w:rsidR="003F1269" w:rsidRPr="008B2035">
              <w:rPr>
                <w:rFonts w:asciiTheme="minorHAnsi" w:hAnsiTheme="minorHAnsi" w:cs="Arial"/>
              </w:rPr>
              <w:t>-government schools</w:t>
            </w:r>
          </w:p>
          <w:p w14:paraId="4908108F"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60E40462" wp14:editId="2689035D">
                  <wp:extent cx="200025" cy="200025"/>
                  <wp:effectExtent l="0" t="0" r="9525" b="9525"/>
                  <wp:docPr id="20" name="Picture 20"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570159D" w14:textId="581C0C9F" w:rsidR="003F1269" w:rsidRPr="008B2035" w:rsidRDefault="003F1269" w:rsidP="00301FEC">
            <w:pPr>
              <w:spacing w:after="0"/>
              <w:jc w:val="center"/>
              <w:rPr>
                <w:rFonts w:asciiTheme="minorHAnsi" w:hAnsiTheme="minorHAnsi"/>
              </w:rPr>
            </w:pPr>
            <w:r w:rsidRPr="008B2035">
              <w:rPr>
                <w:rFonts w:asciiTheme="minorHAnsi" w:hAnsiTheme="minorHAnsi"/>
              </w:rPr>
              <w:t>must be approved by data owner or data custodian</w:t>
            </w:r>
          </w:p>
        </w:tc>
        <w:tc>
          <w:tcPr>
            <w:tcW w:w="1433" w:type="dxa"/>
            <w:tcMar>
              <w:top w:w="85" w:type="dxa"/>
              <w:bottom w:w="85" w:type="dxa"/>
            </w:tcMar>
            <w:vAlign w:val="center"/>
          </w:tcPr>
          <w:p w14:paraId="47FA15CE" w14:textId="7ADB7CBD" w:rsidR="003F1269" w:rsidRPr="008B2035" w:rsidRDefault="008D00D7" w:rsidP="00301FEC">
            <w:pPr>
              <w:spacing w:after="0"/>
              <w:jc w:val="center"/>
              <w:rPr>
                <w:rFonts w:asciiTheme="minorHAnsi" w:hAnsiTheme="minorHAnsi"/>
              </w:rPr>
            </w:pPr>
            <w:r w:rsidRPr="008B2035">
              <w:rPr>
                <w:rFonts w:asciiTheme="minorHAnsi" w:hAnsiTheme="minorHAnsi"/>
              </w:rPr>
              <w:t xml:space="preserve">government </w:t>
            </w:r>
            <w:r w:rsidR="003F1269" w:rsidRPr="008B2035">
              <w:rPr>
                <w:rFonts w:asciiTheme="minorHAnsi" w:hAnsiTheme="minorHAnsi"/>
              </w:rPr>
              <w:t>schools</w:t>
            </w:r>
          </w:p>
          <w:p w14:paraId="60235DA5"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7152BF81" wp14:editId="0E89A4F6">
                  <wp:extent cx="200025" cy="152400"/>
                  <wp:effectExtent l="0" t="0" r="9525" b="0"/>
                  <wp:docPr id="56" name="Picture 56"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830" w:type="dxa"/>
            <w:tcMar>
              <w:top w:w="85" w:type="dxa"/>
              <w:bottom w:w="85" w:type="dxa"/>
            </w:tcMar>
            <w:vAlign w:val="center"/>
          </w:tcPr>
          <w:p w14:paraId="47CC6CAA" w14:textId="77777777" w:rsidR="003F1269" w:rsidRPr="008B2035" w:rsidRDefault="003F1269" w:rsidP="00301FEC">
            <w:pPr>
              <w:spacing w:after="0"/>
              <w:jc w:val="center"/>
              <w:rPr>
                <w:rFonts w:asciiTheme="minorHAnsi" w:hAnsiTheme="minorHAnsi"/>
              </w:rPr>
            </w:pPr>
            <w:r w:rsidRPr="008B2035">
              <w:rPr>
                <w:rFonts w:asciiTheme="minorHAnsi" w:hAnsiTheme="minorHAnsi" w:cs="Arial"/>
                <w:noProof/>
                <w:bdr w:val="none" w:sz="0" w:space="0" w:color="auto" w:frame="1"/>
                <w:lang w:eastAsia="en-AU"/>
              </w:rPr>
              <w:drawing>
                <wp:inline distT="0" distB="0" distL="0" distR="0" wp14:anchorId="518A36D3" wp14:editId="3E66251A">
                  <wp:extent cx="200025" cy="152400"/>
                  <wp:effectExtent l="0" t="0" r="9525" b="0"/>
                  <wp:docPr id="57" name="Picture 57"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6841DD" w:rsidRPr="006841DD" w14:paraId="43186B6B" w14:textId="77777777" w:rsidTr="00F36692">
        <w:trPr>
          <w:trHeight w:val="20"/>
        </w:trPr>
        <w:tc>
          <w:tcPr>
            <w:tcW w:w="10512" w:type="dxa"/>
            <w:gridSpan w:val="7"/>
            <w:tcMar>
              <w:top w:w="85" w:type="dxa"/>
              <w:bottom w:w="85" w:type="dxa"/>
            </w:tcMar>
            <w:vAlign w:val="center"/>
          </w:tcPr>
          <w:p w14:paraId="0807CE50" w14:textId="77777777" w:rsidR="006841DD" w:rsidRPr="006841DD" w:rsidRDefault="006841DD" w:rsidP="006841DD">
            <w:pPr>
              <w:rPr>
                <w:szCs w:val="20"/>
              </w:rPr>
            </w:pPr>
            <w:r w:rsidRPr="006841DD">
              <w:rPr>
                <w:szCs w:val="20"/>
              </w:rPr>
              <w:t>These rules are subject to the data owner or custodian being satisfied that the requesting person or organisation has a valid need to the level of data requested.</w:t>
            </w:r>
          </w:p>
          <w:p w14:paraId="2E827F1F" w14:textId="4467382E" w:rsidR="006841DD" w:rsidRPr="006841DD" w:rsidRDefault="006841DD" w:rsidP="006841DD">
            <w:pPr>
              <w:rPr>
                <w:szCs w:val="20"/>
              </w:rPr>
            </w:pPr>
            <w:r w:rsidRPr="006841DD">
              <w:rPr>
                <w:b/>
                <w:szCs w:val="20"/>
              </w:rPr>
              <w:t>Student level data</w:t>
            </w:r>
            <w:r w:rsidRPr="003F5B80">
              <w:rPr>
                <w:szCs w:val="20"/>
              </w:rPr>
              <w:t xml:space="preserve"> – </w:t>
            </w:r>
            <w:r w:rsidRPr="006841DD">
              <w:rPr>
                <w:szCs w:val="20"/>
              </w:rPr>
              <w:t>this includes demographic details about an individual student</w:t>
            </w:r>
            <w:r w:rsidR="008727EA">
              <w:rPr>
                <w:szCs w:val="20"/>
              </w:rPr>
              <w:t>,</w:t>
            </w:r>
            <w:r w:rsidRPr="006841DD">
              <w:rPr>
                <w:szCs w:val="20"/>
              </w:rPr>
              <w:t xml:space="preserve"> </w:t>
            </w:r>
            <w:r w:rsidR="009036E4">
              <w:rPr>
                <w:szCs w:val="20"/>
              </w:rPr>
              <w:t xml:space="preserve">for example </w:t>
            </w:r>
            <w:r w:rsidRPr="006841DD">
              <w:rPr>
                <w:szCs w:val="20"/>
              </w:rPr>
              <w:t xml:space="preserve">age, gender, Indigenous status, language background, parent background as well as the enrolment and attendance history of an individual student or the enrolment </w:t>
            </w:r>
            <w:r w:rsidR="00900CA3">
              <w:rPr>
                <w:szCs w:val="20"/>
              </w:rPr>
              <w:t>and</w:t>
            </w:r>
            <w:r w:rsidRPr="006841DD">
              <w:rPr>
                <w:szCs w:val="20"/>
              </w:rPr>
              <w:t xml:space="preserve"> attendance history of a group of students or school where students may be identifiable.</w:t>
            </w:r>
          </w:p>
          <w:p w14:paraId="5F539A9B" w14:textId="46E31A25" w:rsidR="006841DD" w:rsidRPr="006841DD" w:rsidRDefault="006841DD" w:rsidP="006841DD">
            <w:pPr>
              <w:rPr>
                <w:szCs w:val="20"/>
              </w:rPr>
            </w:pPr>
            <w:r w:rsidRPr="006841DD">
              <w:rPr>
                <w:b/>
                <w:szCs w:val="20"/>
              </w:rPr>
              <w:t xml:space="preserve">Group or school enrolment </w:t>
            </w:r>
            <w:r w:rsidR="00900CA3">
              <w:rPr>
                <w:b/>
                <w:szCs w:val="20"/>
              </w:rPr>
              <w:t>and</w:t>
            </w:r>
            <w:r w:rsidRPr="006841DD">
              <w:rPr>
                <w:b/>
                <w:szCs w:val="20"/>
              </w:rPr>
              <w:t xml:space="preserve"> attendance</w:t>
            </w:r>
            <w:r w:rsidRPr="003F5B80">
              <w:rPr>
                <w:szCs w:val="20"/>
              </w:rPr>
              <w:t xml:space="preserve"> </w:t>
            </w:r>
            <w:r w:rsidRPr="006841DD">
              <w:rPr>
                <w:szCs w:val="20"/>
              </w:rPr>
              <w:t>– this includes the enrolment and attendance history of a school or group of students where individuals cannot be reasonably identified</w:t>
            </w:r>
            <w:r w:rsidR="00DD1EFA">
              <w:rPr>
                <w:szCs w:val="20"/>
              </w:rPr>
              <w:t>,</w:t>
            </w:r>
            <w:r w:rsidRPr="006841DD">
              <w:rPr>
                <w:szCs w:val="20"/>
              </w:rPr>
              <w:t xml:space="preserve"> </w:t>
            </w:r>
            <w:r w:rsidR="009036E4">
              <w:rPr>
                <w:szCs w:val="20"/>
              </w:rPr>
              <w:t>such as</w:t>
            </w:r>
            <w:r w:rsidRPr="006841DD">
              <w:rPr>
                <w:szCs w:val="20"/>
              </w:rPr>
              <w:t xml:space="preserve"> a year level in a large school.</w:t>
            </w:r>
          </w:p>
          <w:p w14:paraId="0385E7C0" w14:textId="116EEAB1" w:rsidR="006841DD" w:rsidRPr="006841DD" w:rsidRDefault="006841DD" w:rsidP="006841DD">
            <w:pPr>
              <w:spacing w:after="0"/>
              <w:rPr>
                <w:rFonts w:asciiTheme="minorHAnsi" w:hAnsiTheme="minorHAnsi" w:cs="Arial"/>
                <w:noProof/>
                <w:bdr w:val="none" w:sz="0" w:space="0" w:color="auto" w:frame="1"/>
                <w:lang w:eastAsia="en-AU"/>
              </w:rPr>
            </w:pPr>
            <w:r w:rsidRPr="006841DD">
              <w:rPr>
                <w:b/>
                <w:szCs w:val="20"/>
              </w:rPr>
              <w:t xml:space="preserve">Summary enrolment </w:t>
            </w:r>
            <w:r w:rsidR="00900CA3">
              <w:rPr>
                <w:b/>
                <w:szCs w:val="20"/>
              </w:rPr>
              <w:t>and</w:t>
            </w:r>
            <w:r w:rsidRPr="006841DD">
              <w:rPr>
                <w:b/>
                <w:szCs w:val="20"/>
              </w:rPr>
              <w:t xml:space="preserve"> attendance</w:t>
            </w:r>
            <w:r w:rsidRPr="006841DD">
              <w:rPr>
                <w:szCs w:val="20"/>
              </w:rPr>
              <w:t xml:space="preserve"> – this includes the enrolment and attendance history at an aggregated level</w:t>
            </w:r>
            <w:r w:rsidR="00DD1EFA">
              <w:rPr>
                <w:szCs w:val="20"/>
              </w:rPr>
              <w:t>,</w:t>
            </w:r>
            <w:r w:rsidRPr="006841DD">
              <w:rPr>
                <w:szCs w:val="20"/>
              </w:rPr>
              <w:t xml:space="preserve"> </w:t>
            </w:r>
            <w:r w:rsidR="009036E4">
              <w:rPr>
                <w:szCs w:val="20"/>
              </w:rPr>
              <w:t>such as</w:t>
            </w:r>
            <w:r w:rsidRPr="006841DD">
              <w:rPr>
                <w:szCs w:val="20"/>
              </w:rPr>
              <w:t xml:space="preserve"> by geolocation or sector where individuals cannot be reasonably identified.</w:t>
            </w:r>
          </w:p>
        </w:tc>
      </w:tr>
      <w:tr w:rsidR="003F1269" w14:paraId="19332914" w14:textId="77777777" w:rsidTr="008722E0">
        <w:tc>
          <w:tcPr>
            <w:tcW w:w="1281" w:type="dxa"/>
            <w:tcMar>
              <w:top w:w="85" w:type="dxa"/>
              <w:bottom w:w="85" w:type="dxa"/>
            </w:tcMar>
            <w:vAlign w:val="center"/>
          </w:tcPr>
          <w:p w14:paraId="2D9C7B8D" w14:textId="77777777" w:rsidR="003F1269" w:rsidRPr="00E0370C" w:rsidRDefault="003F1269" w:rsidP="006841DD">
            <w:pPr>
              <w:spacing w:after="0"/>
              <w:jc w:val="center"/>
              <w:rPr>
                <w:szCs w:val="20"/>
              </w:rPr>
            </w:pPr>
            <w:r>
              <w:rPr>
                <w:rFonts w:cs="Arial"/>
                <w:noProof/>
                <w:color w:val="004A84"/>
                <w:sz w:val="16"/>
                <w:szCs w:val="16"/>
                <w:bdr w:val="none" w:sz="0" w:space="0" w:color="auto" w:frame="1"/>
                <w:lang w:eastAsia="en-AU"/>
              </w:rPr>
              <w:drawing>
                <wp:inline distT="0" distB="0" distL="0" distR="0" wp14:anchorId="6FAA3839" wp14:editId="703BE47B">
                  <wp:extent cx="200025" cy="152400"/>
                  <wp:effectExtent l="0" t="0" r="9525" b="0"/>
                  <wp:docPr id="61" name="Picture 61"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9231" w:type="dxa"/>
            <w:gridSpan w:val="6"/>
            <w:tcMar>
              <w:top w:w="85" w:type="dxa"/>
              <w:bottom w:w="85" w:type="dxa"/>
            </w:tcMar>
            <w:vAlign w:val="center"/>
          </w:tcPr>
          <w:p w14:paraId="673C8E7C" w14:textId="77777777" w:rsidR="003F1269" w:rsidRPr="00E0370C" w:rsidRDefault="003F1269" w:rsidP="006841DD">
            <w:pPr>
              <w:spacing w:after="0"/>
              <w:rPr>
                <w:szCs w:val="20"/>
              </w:rPr>
            </w:pPr>
            <w:r w:rsidRPr="00E0370C">
              <w:rPr>
                <w:szCs w:val="20"/>
              </w:rPr>
              <w:t>Yes, allowed</w:t>
            </w:r>
          </w:p>
        </w:tc>
      </w:tr>
      <w:tr w:rsidR="003F1269" w14:paraId="1411FDF9" w14:textId="77777777" w:rsidTr="008722E0">
        <w:tc>
          <w:tcPr>
            <w:tcW w:w="1281" w:type="dxa"/>
            <w:tcMar>
              <w:top w:w="85" w:type="dxa"/>
              <w:bottom w:w="85" w:type="dxa"/>
            </w:tcMar>
            <w:vAlign w:val="center"/>
          </w:tcPr>
          <w:p w14:paraId="5ABBABAC" w14:textId="77777777" w:rsidR="003F1269" w:rsidRPr="00E0370C" w:rsidRDefault="003F1269" w:rsidP="006841DD">
            <w:pPr>
              <w:spacing w:after="0"/>
              <w:jc w:val="center"/>
              <w:rPr>
                <w:szCs w:val="20"/>
              </w:rPr>
            </w:pPr>
            <w:r>
              <w:rPr>
                <w:rFonts w:cs="Arial"/>
                <w:noProof/>
                <w:color w:val="004A84"/>
                <w:sz w:val="16"/>
                <w:szCs w:val="16"/>
                <w:bdr w:val="none" w:sz="0" w:space="0" w:color="auto" w:frame="1"/>
                <w:lang w:eastAsia="en-AU"/>
              </w:rPr>
              <w:drawing>
                <wp:inline distT="0" distB="0" distL="0" distR="0" wp14:anchorId="44B9339A" wp14:editId="0FFD6A99">
                  <wp:extent cx="200025" cy="200025"/>
                  <wp:effectExtent l="0" t="0" r="9525" b="9525"/>
                  <wp:docPr id="62" name="Picture 62"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31" w:type="dxa"/>
            <w:gridSpan w:val="6"/>
            <w:tcMar>
              <w:top w:w="85" w:type="dxa"/>
              <w:bottom w:w="85" w:type="dxa"/>
            </w:tcMar>
            <w:vAlign w:val="center"/>
          </w:tcPr>
          <w:p w14:paraId="6CB5C34B" w14:textId="37D584E6" w:rsidR="003F1269" w:rsidRPr="00E0370C" w:rsidRDefault="003F1269" w:rsidP="006841DD">
            <w:pPr>
              <w:spacing w:after="0"/>
              <w:rPr>
                <w:szCs w:val="20"/>
              </w:rPr>
            </w:pPr>
            <w:r w:rsidRPr="00E0370C">
              <w:rPr>
                <w:szCs w:val="20"/>
              </w:rPr>
              <w:t>May be allowed, provided correct approvals are obtained – see additional notes in table</w:t>
            </w:r>
          </w:p>
        </w:tc>
      </w:tr>
      <w:tr w:rsidR="003F1269" w14:paraId="2A22E6E9" w14:textId="77777777" w:rsidTr="008722E0">
        <w:tc>
          <w:tcPr>
            <w:tcW w:w="1281" w:type="dxa"/>
            <w:tcMar>
              <w:top w:w="85" w:type="dxa"/>
              <w:bottom w:w="85" w:type="dxa"/>
            </w:tcMar>
            <w:vAlign w:val="center"/>
          </w:tcPr>
          <w:p w14:paraId="1148F853" w14:textId="77777777" w:rsidR="003F1269" w:rsidRPr="00E0370C" w:rsidRDefault="003F1269" w:rsidP="006841DD">
            <w:pPr>
              <w:spacing w:after="0"/>
              <w:jc w:val="center"/>
              <w:rPr>
                <w:szCs w:val="20"/>
              </w:rPr>
            </w:pPr>
            <w:r>
              <w:rPr>
                <w:rFonts w:cs="Arial"/>
                <w:noProof/>
                <w:color w:val="004A84"/>
                <w:sz w:val="16"/>
                <w:szCs w:val="16"/>
                <w:bdr w:val="none" w:sz="0" w:space="0" w:color="auto" w:frame="1"/>
                <w:lang w:eastAsia="en-AU"/>
              </w:rPr>
              <w:drawing>
                <wp:inline distT="0" distB="0" distL="0" distR="0" wp14:anchorId="07EF2649" wp14:editId="7C9C628F">
                  <wp:extent cx="200025" cy="200025"/>
                  <wp:effectExtent l="0" t="0" r="9525" b="9525"/>
                  <wp:docPr id="63" name="Picture 63"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31" w:type="dxa"/>
            <w:gridSpan w:val="6"/>
            <w:tcMar>
              <w:top w:w="85" w:type="dxa"/>
              <w:bottom w:w="85" w:type="dxa"/>
            </w:tcMar>
            <w:vAlign w:val="center"/>
          </w:tcPr>
          <w:p w14:paraId="376B4AD7" w14:textId="77777777" w:rsidR="003F1269" w:rsidRPr="00E0370C" w:rsidRDefault="003F1269" w:rsidP="006841DD">
            <w:pPr>
              <w:spacing w:after="0"/>
              <w:rPr>
                <w:szCs w:val="20"/>
              </w:rPr>
            </w:pPr>
            <w:r w:rsidRPr="00E0370C">
              <w:rPr>
                <w:szCs w:val="20"/>
              </w:rPr>
              <w:t>No, not allowed</w:t>
            </w:r>
          </w:p>
        </w:tc>
      </w:tr>
    </w:tbl>
    <w:p w14:paraId="0111C6E9" w14:textId="77777777" w:rsidR="00F24770" w:rsidRPr="006841DD" w:rsidRDefault="00F24770">
      <w:pPr>
        <w:rPr>
          <w:rFonts w:asciiTheme="minorHAnsi" w:eastAsia="Times New Roman" w:hAnsiTheme="minorHAnsi"/>
          <w:kern w:val="32"/>
        </w:rPr>
      </w:pPr>
      <w:r w:rsidRPr="006841DD">
        <w:rPr>
          <w:rFonts w:asciiTheme="minorHAnsi" w:hAnsiTheme="minorHAnsi"/>
        </w:rPr>
        <w:br w:type="page"/>
      </w:r>
    </w:p>
    <w:tbl>
      <w:tblPr>
        <w:tblStyle w:val="TableGrid"/>
        <w:tblW w:w="10353" w:type="dxa"/>
        <w:tblInd w:w="-5" w:type="dxa"/>
        <w:tblLook w:val="04A0" w:firstRow="1" w:lastRow="0" w:firstColumn="1" w:lastColumn="0" w:noHBand="0" w:noVBand="1"/>
      </w:tblPr>
      <w:tblGrid>
        <w:gridCol w:w="1070"/>
        <w:gridCol w:w="348"/>
        <w:gridCol w:w="714"/>
        <w:gridCol w:w="1134"/>
        <w:gridCol w:w="992"/>
        <w:gridCol w:w="142"/>
        <w:gridCol w:w="708"/>
        <w:gridCol w:w="142"/>
        <w:gridCol w:w="1701"/>
        <w:gridCol w:w="51"/>
        <w:gridCol w:w="191"/>
        <w:gridCol w:w="410"/>
        <w:gridCol w:w="1034"/>
        <w:gridCol w:w="1221"/>
        <w:gridCol w:w="36"/>
        <w:gridCol w:w="459"/>
      </w:tblGrid>
      <w:tr w:rsidR="004D27EE" w:rsidRPr="008E71DD" w14:paraId="23F68754" w14:textId="77777777" w:rsidTr="00ED5BC3">
        <w:trPr>
          <w:trHeight w:val="330"/>
        </w:trPr>
        <w:tc>
          <w:tcPr>
            <w:tcW w:w="10353" w:type="dxa"/>
            <w:gridSpan w:val="16"/>
            <w:tcBorders>
              <w:top w:val="nil"/>
              <w:left w:val="nil"/>
              <w:bottom w:val="nil"/>
              <w:right w:val="nil"/>
            </w:tcBorders>
            <w:vAlign w:val="center"/>
          </w:tcPr>
          <w:p w14:paraId="64B8E358" w14:textId="41AB27E7" w:rsidR="004D27EE" w:rsidRPr="008E71DD" w:rsidRDefault="004D27EE" w:rsidP="005B0B91">
            <w:pPr>
              <w:pStyle w:val="Subtitle0"/>
            </w:pPr>
            <w:r w:rsidRPr="008E71DD">
              <w:lastRenderedPageBreak/>
              <w:t xml:space="preserve">Schedule 2 – Student assessment </w:t>
            </w:r>
            <w:r w:rsidR="00C23029">
              <w:t>and</w:t>
            </w:r>
            <w:r w:rsidRPr="008E71DD">
              <w:t xml:space="preserve"> attainment data</w:t>
            </w:r>
          </w:p>
        </w:tc>
      </w:tr>
      <w:tr w:rsidR="0031108F" w:rsidRPr="008E71DD" w14:paraId="19A9E83C" w14:textId="77777777" w:rsidTr="00ED5BC3">
        <w:trPr>
          <w:trHeight w:val="330"/>
        </w:trPr>
        <w:tc>
          <w:tcPr>
            <w:tcW w:w="10353" w:type="dxa"/>
            <w:gridSpan w:val="16"/>
            <w:tcBorders>
              <w:top w:val="nil"/>
              <w:left w:val="nil"/>
              <w:bottom w:val="single" w:sz="4" w:space="0" w:color="auto"/>
              <w:right w:val="nil"/>
            </w:tcBorders>
            <w:vAlign w:val="center"/>
          </w:tcPr>
          <w:p w14:paraId="6B64EB75" w14:textId="224B7D48" w:rsidR="0031108F" w:rsidRPr="008E71DD" w:rsidRDefault="0031108F" w:rsidP="005B0B91">
            <w:pPr>
              <w:spacing w:before="40" w:after="160"/>
              <w:ind w:right="-105"/>
              <w:rPr>
                <w:szCs w:val="20"/>
              </w:rPr>
            </w:pPr>
            <w:r w:rsidRPr="008B7C1D">
              <w:rPr>
                <w:szCs w:val="20"/>
              </w:rPr>
              <w:t>This schedule specifies the data access for information relating</w:t>
            </w:r>
            <w:r>
              <w:rPr>
                <w:szCs w:val="20"/>
              </w:rPr>
              <w:t xml:space="preserve"> </w:t>
            </w:r>
            <w:r w:rsidRPr="008B7C1D">
              <w:rPr>
                <w:szCs w:val="20"/>
              </w:rPr>
              <w:t>t</w:t>
            </w:r>
            <w:r>
              <w:rPr>
                <w:szCs w:val="20"/>
              </w:rPr>
              <w:t>o student assessment or attainment data.</w:t>
            </w:r>
          </w:p>
        </w:tc>
      </w:tr>
      <w:tr w:rsidR="00AF3212" w:rsidRPr="008722E0" w14:paraId="5FE3E6A7" w14:textId="77777777" w:rsidTr="00ED5BC3">
        <w:trPr>
          <w:trHeight w:val="20"/>
        </w:trPr>
        <w:tc>
          <w:tcPr>
            <w:tcW w:w="2132" w:type="dxa"/>
            <w:gridSpan w:val="3"/>
            <w:vMerge w:val="restart"/>
            <w:tcBorders>
              <w:top w:val="single" w:sz="4" w:space="0" w:color="auto"/>
            </w:tcBorders>
            <w:tcMar>
              <w:top w:w="85" w:type="dxa"/>
              <w:bottom w:w="85" w:type="dxa"/>
            </w:tcMar>
            <w:vAlign w:val="center"/>
          </w:tcPr>
          <w:p w14:paraId="263EFBAC" w14:textId="67E8160E" w:rsidR="0031108F" w:rsidRPr="008722E0" w:rsidRDefault="0031108F" w:rsidP="008722E0">
            <w:pPr>
              <w:spacing w:after="0"/>
              <w:rPr>
                <w:b/>
                <w:szCs w:val="20"/>
              </w:rPr>
            </w:pPr>
            <w:r w:rsidRPr="008722E0">
              <w:rPr>
                <w:b/>
                <w:szCs w:val="20"/>
              </w:rPr>
              <w:t xml:space="preserve">Data </w:t>
            </w:r>
            <w:r w:rsidR="0003056B" w:rsidRPr="008722E0">
              <w:rPr>
                <w:b/>
                <w:szCs w:val="20"/>
              </w:rPr>
              <w:t>owner</w:t>
            </w:r>
          </w:p>
        </w:tc>
        <w:tc>
          <w:tcPr>
            <w:tcW w:w="2126" w:type="dxa"/>
            <w:gridSpan w:val="2"/>
            <w:vMerge w:val="restart"/>
            <w:tcBorders>
              <w:top w:val="single" w:sz="4" w:space="0" w:color="auto"/>
            </w:tcBorders>
            <w:tcMar>
              <w:top w:w="85" w:type="dxa"/>
              <w:bottom w:w="85" w:type="dxa"/>
            </w:tcMar>
            <w:vAlign w:val="center"/>
          </w:tcPr>
          <w:p w14:paraId="5949BFF6" w14:textId="60A23584" w:rsidR="0031108F" w:rsidRPr="008722E0" w:rsidRDefault="0031108F" w:rsidP="008722E0">
            <w:pPr>
              <w:spacing w:after="0"/>
              <w:rPr>
                <w:szCs w:val="20"/>
              </w:rPr>
            </w:pPr>
            <w:r w:rsidRPr="008722E0">
              <w:rPr>
                <w:szCs w:val="20"/>
              </w:rPr>
              <w:t xml:space="preserve">All data sets excluding </w:t>
            </w:r>
            <w:r w:rsidR="00F11453">
              <w:rPr>
                <w:szCs w:val="20"/>
              </w:rPr>
              <w:t>NT Certificate of Education and Training (</w:t>
            </w:r>
            <w:r w:rsidRPr="008722E0">
              <w:rPr>
                <w:szCs w:val="20"/>
              </w:rPr>
              <w:t>NTCET</w:t>
            </w:r>
            <w:r w:rsidR="00F11453">
              <w:rPr>
                <w:szCs w:val="20"/>
              </w:rPr>
              <w:t>)</w:t>
            </w:r>
            <w:r w:rsidRPr="008722E0">
              <w:rPr>
                <w:szCs w:val="20"/>
              </w:rPr>
              <w:t xml:space="preserve"> and </w:t>
            </w:r>
            <w:r w:rsidR="00F11453">
              <w:rPr>
                <w:szCs w:val="20"/>
              </w:rPr>
              <w:t>Vocational Education and Training (</w:t>
            </w:r>
            <w:r w:rsidRPr="008722E0">
              <w:rPr>
                <w:szCs w:val="20"/>
              </w:rPr>
              <w:t>VET</w:t>
            </w:r>
            <w:r w:rsidR="00F11453">
              <w:rPr>
                <w:szCs w:val="20"/>
              </w:rPr>
              <w:t>)</w:t>
            </w:r>
          </w:p>
        </w:tc>
        <w:tc>
          <w:tcPr>
            <w:tcW w:w="2693" w:type="dxa"/>
            <w:gridSpan w:val="4"/>
            <w:tcBorders>
              <w:top w:val="single" w:sz="4" w:space="0" w:color="auto"/>
            </w:tcBorders>
            <w:tcMar>
              <w:top w:w="85" w:type="dxa"/>
              <w:bottom w:w="85" w:type="dxa"/>
            </w:tcMar>
            <w:vAlign w:val="center"/>
          </w:tcPr>
          <w:p w14:paraId="7D562F55" w14:textId="2B8945FD" w:rsidR="0031108F" w:rsidRPr="008722E0" w:rsidRDefault="0031108F" w:rsidP="008722E0">
            <w:pPr>
              <w:spacing w:after="0"/>
              <w:rPr>
                <w:szCs w:val="20"/>
              </w:rPr>
            </w:pPr>
            <w:r w:rsidRPr="008722E0">
              <w:rPr>
                <w:szCs w:val="20"/>
              </w:rPr>
              <w:t xml:space="preserve">Government </w:t>
            </w:r>
            <w:r w:rsidR="002304F7">
              <w:rPr>
                <w:szCs w:val="20"/>
              </w:rPr>
              <w:t>and</w:t>
            </w:r>
            <w:r w:rsidRPr="008722E0">
              <w:rPr>
                <w:szCs w:val="20"/>
              </w:rPr>
              <w:t xml:space="preserve"> Independent Schools</w:t>
            </w:r>
          </w:p>
        </w:tc>
        <w:tc>
          <w:tcPr>
            <w:tcW w:w="3402" w:type="dxa"/>
            <w:gridSpan w:val="7"/>
            <w:tcBorders>
              <w:top w:val="single" w:sz="4" w:space="0" w:color="auto"/>
            </w:tcBorders>
            <w:tcMar>
              <w:top w:w="85" w:type="dxa"/>
              <w:bottom w:w="85" w:type="dxa"/>
            </w:tcMar>
            <w:vAlign w:val="center"/>
          </w:tcPr>
          <w:p w14:paraId="6E62D074" w14:textId="50E08EA9" w:rsidR="0031108F" w:rsidRPr="008722E0" w:rsidRDefault="0031108F" w:rsidP="008722E0">
            <w:pPr>
              <w:spacing w:after="0"/>
              <w:rPr>
                <w:szCs w:val="20"/>
              </w:rPr>
            </w:pPr>
            <w:r w:rsidRPr="008722E0">
              <w:rPr>
                <w:szCs w:val="20"/>
              </w:rPr>
              <w:t xml:space="preserve">Principal </w:t>
            </w:r>
            <w:r w:rsidR="00E8189C">
              <w:rPr>
                <w:szCs w:val="20"/>
              </w:rPr>
              <w:t>–</w:t>
            </w:r>
            <w:r w:rsidR="00AF3212" w:rsidRPr="008722E0">
              <w:rPr>
                <w:szCs w:val="20"/>
              </w:rPr>
              <w:t xml:space="preserve"> </w:t>
            </w:r>
            <w:r w:rsidRPr="008722E0">
              <w:rPr>
                <w:szCs w:val="20"/>
              </w:rPr>
              <w:t xml:space="preserve">each </w:t>
            </w:r>
            <w:r w:rsidR="0003056B" w:rsidRPr="008722E0">
              <w:rPr>
                <w:szCs w:val="20"/>
              </w:rPr>
              <w:t xml:space="preserve">principal </w:t>
            </w:r>
            <w:r w:rsidRPr="008722E0">
              <w:rPr>
                <w:szCs w:val="20"/>
              </w:rPr>
              <w:t xml:space="preserve">is responsible for their </w:t>
            </w:r>
            <w:r w:rsidR="005030E6" w:rsidRPr="008722E0">
              <w:rPr>
                <w:szCs w:val="20"/>
              </w:rPr>
              <w:t>school’s</w:t>
            </w:r>
            <w:r w:rsidRPr="008722E0">
              <w:rPr>
                <w:szCs w:val="20"/>
              </w:rPr>
              <w:t xml:space="preserve"> data</w:t>
            </w:r>
          </w:p>
        </w:tc>
      </w:tr>
      <w:tr w:rsidR="00AF3212" w:rsidRPr="008722E0" w14:paraId="017C0271" w14:textId="77777777" w:rsidTr="00ED5BC3">
        <w:trPr>
          <w:trHeight w:val="20"/>
        </w:trPr>
        <w:tc>
          <w:tcPr>
            <w:tcW w:w="2132" w:type="dxa"/>
            <w:gridSpan w:val="3"/>
            <w:vMerge/>
            <w:tcMar>
              <w:top w:w="85" w:type="dxa"/>
              <w:bottom w:w="85" w:type="dxa"/>
            </w:tcMar>
            <w:vAlign w:val="center"/>
          </w:tcPr>
          <w:p w14:paraId="45147FE4" w14:textId="77777777" w:rsidR="0031108F" w:rsidRPr="008722E0" w:rsidRDefault="0031108F" w:rsidP="008722E0">
            <w:pPr>
              <w:spacing w:after="0"/>
              <w:rPr>
                <w:b/>
                <w:szCs w:val="20"/>
              </w:rPr>
            </w:pPr>
          </w:p>
        </w:tc>
        <w:tc>
          <w:tcPr>
            <w:tcW w:w="2126" w:type="dxa"/>
            <w:gridSpan w:val="2"/>
            <w:vMerge/>
            <w:tcMar>
              <w:top w:w="85" w:type="dxa"/>
              <w:bottom w:w="85" w:type="dxa"/>
            </w:tcMar>
            <w:vAlign w:val="center"/>
          </w:tcPr>
          <w:p w14:paraId="3E7B24E5" w14:textId="77777777" w:rsidR="0031108F" w:rsidRPr="008722E0" w:rsidRDefault="0031108F" w:rsidP="008722E0">
            <w:pPr>
              <w:spacing w:after="0"/>
              <w:rPr>
                <w:szCs w:val="20"/>
              </w:rPr>
            </w:pPr>
          </w:p>
        </w:tc>
        <w:tc>
          <w:tcPr>
            <w:tcW w:w="2693" w:type="dxa"/>
            <w:gridSpan w:val="4"/>
            <w:tcMar>
              <w:top w:w="85" w:type="dxa"/>
              <w:bottom w:w="85" w:type="dxa"/>
            </w:tcMar>
            <w:vAlign w:val="center"/>
          </w:tcPr>
          <w:p w14:paraId="15434195" w14:textId="0242470E" w:rsidR="0031108F" w:rsidRPr="008722E0" w:rsidRDefault="00F11453" w:rsidP="008722E0">
            <w:pPr>
              <w:spacing w:after="0"/>
              <w:rPr>
                <w:szCs w:val="20"/>
              </w:rPr>
            </w:pPr>
            <w:r>
              <w:rPr>
                <w:szCs w:val="20"/>
              </w:rPr>
              <w:t>CENT</w:t>
            </w:r>
            <w:r w:rsidR="0031108F" w:rsidRPr="008722E0">
              <w:rPr>
                <w:szCs w:val="20"/>
              </w:rPr>
              <w:t xml:space="preserve"> </w:t>
            </w:r>
            <w:r w:rsidR="002304F7">
              <w:rPr>
                <w:szCs w:val="20"/>
              </w:rPr>
              <w:t>and</w:t>
            </w:r>
            <w:r w:rsidR="0031108F" w:rsidRPr="008722E0">
              <w:rPr>
                <w:szCs w:val="20"/>
              </w:rPr>
              <w:t xml:space="preserve"> NT</w:t>
            </w:r>
            <w:r w:rsidR="00FD7C76">
              <w:rPr>
                <w:szCs w:val="20"/>
              </w:rPr>
              <w:t>CS</w:t>
            </w:r>
            <w:r w:rsidR="00FD7C76" w:rsidRPr="008722E0">
              <w:rPr>
                <w:szCs w:val="20"/>
              </w:rPr>
              <w:t xml:space="preserve"> </w:t>
            </w:r>
          </w:p>
        </w:tc>
        <w:tc>
          <w:tcPr>
            <w:tcW w:w="3402" w:type="dxa"/>
            <w:gridSpan w:val="7"/>
            <w:tcMar>
              <w:top w:w="85" w:type="dxa"/>
              <w:bottom w:w="85" w:type="dxa"/>
            </w:tcMar>
            <w:vAlign w:val="center"/>
          </w:tcPr>
          <w:p w14:paraId="5037A32E" w14:textId="4EBCF53B" w:rsidR="0031108F" w:rsidRPr="008722E0" w:rsidRDefault="0031108F" w:rsidP="008722E0">
            <w:pPr>
              <w:spacing w:after="0"/>
              <w:rPr>
                <w:szCs w:val="20"/>
              </w:rPr>
            </w:pPr>
            <w:r w:rsidRPr="008722E0">
              <w:rPr>
                <w:szCs w:val="20"/>
              </w:rPr>
              <w:t xml:space="preserve">Chief Executive Officer or </w:t>
            </w:r>
            <w:r w:rsidR="00DA4715">
              <w:rPr>
                <w:rFonts w:asciiTheme="minorHAnsi" w:hAnsiTheme="minorHAnsi"/>
              </w:rPr>
              <w:t>Responsible officer</w:t>
            </w:r>
          </w:p>
        </w:tc>
      </w:tr>
      <w:tr w:rsidR="00AF3212" w:rsidRPr="008722E0" w14:paraId="3C3546C7" w14:textId="77777777" w:rsidTr="00ED5BC3">
        <w:trPr>
          <w:trHeight w:val="20"/>
        </w:trPr>
        <w:tc>
          <w:tcPr>
            <w:tcW w:w="2132" w:type="dxa"/>
            <w:gridSpan w:val="3"/>
            <w:vMerge/>
            <w:tcMar>
              <w:top w:w="85" w:type="dxa"/>
              <w:bottom w:w="85" w:type="dxa"/>
            </w:tcMar>
            <w:vAlign w:val="center"/>
          </w:tcPr>
          <w:p w14:paraId="0D765DA7" w14:textId="77777777" w:rsidR="0031108F" w:rsidRPr="008722E0" w:rsidRDefault="0031108F" w:rsidP="008722E0">
            <w:pPr>
              <w:spacing w:after="0"/>
              <w:rPr>
                <w:b/>
                <w:szCs w:val="20"/>
              </w:rPr>
            </w:pPr>
          </w:p>
        </w:tc>
        <w:tc>
          <w:tcPr>
            <w:tcW w:w="2126" w:type="dxa"/>
            <w:gridSpan w:val="2"/>
            <w:vMerge w:val="restart"/>
            <w:tcMar>
              <w:top w:w="85" w:type="dxa"/>
              <w:bottom w:w="85" w:type="dxa"/>
            </w:tcMar>
            <w:vAlign w:val="center"/>
          </w:tcPr>
          <w:p w14:paraId="10F396C7" w14:textId="5C0B5EDB" w:rsidR="0031108F" w:rsidRPr="008722E0" w:rsidRDefault="0031108F" w:rsidP="008722E0">
            <w:pPr>
              <w:spacing w:after="0"/>
              <w:rPr>
                <w:szCs w:val="20"/>
              </w:rPr>
            </w:pPr>
            <w:r w:rsidRPr="008722E0">
              <w:rPr>
                <w:szCs w:val="20"/>
              </w:rPr>
              <w:t>NTCET</w:t>
            </w:r>
          </w:p>
        </w:tc>
        <w:tc>
          <w:tcPr>
            <w:tcW w:w="2693" w:type="dxa"/>
            <w:gridSpan w:val="4"/>
            <w:tcMar>
              <w:top w:w="85" w:type="dxa"/>
              <w:bottom w:w="85" w:type="dxa"/>
            </w:tcMar>
            <w:vAlign w:val="center"/>
          </w:tcPr>
          <w:p w14:paraId="6BEC1DBB" w14:textId="050E7042" w:rsidR="0031108F" w:rsidRPr="008722E0" w:rsidRDefault="0031108F" w:rsidP="008722E0">
            <w:pPr>
              <w:spacing w:after="0"/>
              <w:rPr>
                <w:szCs w:val="20"/>
              </w:rPr>
            </w:pPr>
            <w:r w:rsidRPr="008722E0">
              <w:rPr>
                <w:szCs w:val="20"/>
              </w:rPr>
              <w:t xml:space="preserve">Government </w:t>
            </w:r>
            <w:r w:rsidR="002304F7">
              <w:rPr>
                <w:szCs w:val="20"/>
              </w:rPr>
              <w:t>and</w:t>
            </w:r>
            <w:r w:rsidRPr="008722E0">
              <w:rPr>
                <w:szCs w:val="20"/>
              </w:rPr>
              <w:t xml:space="preserve"> Independent Schools</w:t>
            </w:r>
          </w:p>
        </w:tc>
        <w:tc>
          <w:tcPr>
            <w:tcW w:w="3402" w:type="dxa"/>
            <w:gridSpan w:val="7"/>
            <w:tcMar>
              <w:top w:w="85" w:type="dxa"/>
              <w:bottom w:w="85" w:type="dxa"/>
            </w:tcMar>
            <w:vAlign w:val="center"/>
          </w:tcPr>
          <w:p w14:paraId="5C3D716D" w14:textId="3AB0F008" w:rsidR="0031108F" w:rsidRPr="008722E0" w:rsidRDefault="0031108F" w:rsidP="008722E0">
            <w:pPr>
              <w:spacing w:after="0"/>
              <w:rPr>
                <w:szCs w:val="20"/>
              </w:rPr>
            </w:pPr>
            <w:r w:rsidRPr="008722E0">
              <w:rPr>
                <w:szCs w:val="20"/>
              </w:rPr>
              <w:t>Senior Program Manager,10-12 Curriculum and Assessment</w:t>
            </w:r>
          </w:p>
        </w:tc>
      </w:tr>
      <w:tr w:rsidR="00AF3212" w:rsidRPr="008722E0" w14:paraId="3E4739DB" w14:textId="77777777" w:rsidTr="00ED5BC3">
        <w:trPr>
          <w:trHeight w:val="20"/>
        </w:trPr>
        <w:tc>
          <w:tcPr>
            <w:tcW w:w="2132" w:type="dxa"/>
            <w:gridSpan w:val="3"/>
            <w:vMerge/>
            <w:tcMar>
              <w:top w:w="85" w:type="dxa"/>
              <w:bottom w:w="85" w:type="dxa"/>
            </w:tcMar>
            <w:vAlign w:val="center"/>
          </w:tcPr>
          <w:p w14:paraId="62E91483" w14:textId="77777777" w:rsidR="0031108F" w:rsidRPr="008722E0" w:rsidRDefault="0031108F" w:rsidP="008722E0">
            <w:pPr>
              <w:spacing w:after="0"/>
              <w:rPr>
                <w:b/>
                <w:szCs w:val="20"/>
              </w:rPr>
            </w:pPr>
          </w:p>
        </w:tc>
        <w:tc>
          <w:tcPr>
            <w:tcW w:w="2126" w:type="dxa"/>
            <w:gridSpan w:val="2"/>
            <w:vMerge/>
            <w:tcMar>
              <w:top w:w="85" w:type="dxa"/>
              <w:bottom w:w="85" w:type="dxa"/>
            </w:tcMar>
            <w:vAlign w:val="center"/>
          </w:tcPr>
          <w:p w14:paraId="22C4C5BA" w14:textId="77777777" w:rsidR="0031108F" w:rsidRPr="008722E0" w:rsidRDefault="0031108F" w:rsidP="008722E0">
            <w:pPr>
              <w:spacing w:after="0"/>
              <w:rPr>
                <w:szCs w:val="20"/>
              </w:rPr>
            </w:pPr>
          </w:p>
        </w:tc>
        <w:tc>
          <w:tcPr>
            <w:tcW w:w="2693" w:type="dxa"/>
            <w:gridSpan w:val="4"/>
            <w:tcMar>
              <w:top w:w="85" w:type="dxa"/>
              <w:bottom w:w="85" w:type="dxa"/>
            </w:tcMar>
            <w:vAlign w:val="center"/>
          </w:tcPr>
          <w:p w14:paraId="71E225C4" w14:textId="15120826" w:rsidR="0031108F" w:rsidRPr="008722E0" w:rsidRDefault="00F11453" w:rsidP="008722E0">
            <w:pPr>
              <w:spacing w:after="0"/>
              <w:rPr>
                <w:szCs w:val="20"/>
              </w:rPr>
            </w:pPr>
            <w:r>
              <w:rPr>
                <w:szCs w:val="20"/>
              </w:rPr>
              <w:t>CENT</w:t>
            </w:r>
            <w:r w:rsidRPr="008722E0">
              <w:rPr>
                <w:szCs w:val="20"/>
              </w:rPr>
              <w:t xml:space="preserve"> </w:t>
            </w:r>
            <w:r>
              <w:rPr>
                <w:szCs w:val="20"/>
              </w:rPr>
              <w:t>and</w:t>
            </w:r>
            <w:r w:rsidRPr="008722E0">
              <w:rPr>
                <w:szCs w:val="20"/>
              </w:rPr>
              <w:t xml:space="preserve"> NT</w:t>
            </w:r>
            <w:r>
              <w:rPr>
                <w:szCs w:val="20"/>
              </w:rPr>
              <w:t>CS</w:t>
            </w:r>
          </w:p>
        </w:tc>
        <w:tc>
          <w:tcPr>
            <w:tcW w:w="3402" w:type="dxa"/>
            <w:gridSpan w:val="7"/>
            <w:tcMar>
              <w:top w:w="85" w:type="dxa"/>
              <w:bottom w:w="85" w:type="dxa"/>
            </w:tcMar>
            <w:vAlign w:val="center"/>
          </w:tcPr>
          <w:p w14:paraId="0BCFCF0F" w14:textId="269154BC" w:rsidR="0031108F" w:rsidRPr="008722E0" w:rsidRDefault="0031108F" w:rsidP="008722E0">
            <w:pPr>
              <w:spacing w:after="0"/>
              <w:rPr>
                <w:szCs w:val="20"/>
              </w:rPr>
            </w:pPr>
            <w:r w:rsidRPr="008722E0">
              <w:rPr>
                <w:szCs w:val="20"/>
              </w:rPr>
              <w:t xml:space="preserve">Chief Executive Officer or </w:t>
            </w:r>
            <w:r w:rsidR="00DA4715">
              <w:rPr>
                <w:rFonts w:asciiTheme="minorHAnsi" w:hAnsiTheme="minorHAnsi"/>
              </w:rPr>
              <w:t>Responsible officer</w:t>
            </w:r>
          </w:p>
        </w:tc>
      </w:tr>
      <w:tr w:rsidR="00AF3212" w:rsidRPr="008722E0" w14:paraId="736BA29A" w14:textId="77777777" w:rsidTr="00ED5BC3">
        <w:trPr>
          <w:trHeight w:val="20"/>
        </w:trPr>
        <w:tc>
          <w:tcPr>
            <w:tcW w:w="2132" w:type="dxa"/>
            <w:gridSpan w:val="3"/>
            <w:vMerge/>
            <w:tcMar>
              <w:top w:w="85" w:type="dxa"/>
              <w:bottom w:w="85" w:type="dxa"/>
            </w:tcMar>
            <w:vAlign w:val="center"/>
          </w:tcPr>
          <w:p w14:paraId="4D83645E" w14:textId="77777777" w:rsidR="0031108F" w:rsidRPr="008722E0" w:rsidRDefault="0031108F" w:rsidP="008722E0">
            <w:pPr>
              <w:spacing w:after="0"/>
              <w:rPr>
                <w:b/>
                <w:szCs w:val="20"/>
              </w:rPr>
            </w:pPr>
          </w:p>
        </w:tc>
        <w:tc>
          <w:tcPr>
            <w:tcW w:w="2126" w:type="dxa"/>
            <w:gridSpan w:val="2"/>
            <w:vMerge w:val="restart"/>
            <w:tcMar>
              <w:top w:w="85" w:type="dxa"/>
              <w:bottom w:w="85" w:type="dxa"/>
            </w:tcMar>
            <w:vAlign w:val="center"/>
          </w:tcPr>
          <w:p w14:paraId="44AE53DF" w14:textId="4EEFAEA2" w:rsidR="0031108F" w:rsidRPr="008722E0" w:rsidRDefault="0031108F" w:rsidP="008722E0">
            <w:pPr>
              <w:spacing w:after="0"/>
              <w:rPr>
                <w:szCs w:val="20"/>
              </w:rPr>
            </w:pPr>
            <w:r w:rsidRPr="008722E0">
              <w:rPr>
                <w:szCs w:val="20"/>
              </w:rPr>
              <w:t>VETiS</w:t>
            </w:r>
          </w:p>
        </w:tc>
        <w:tc>
          <w:tcPr>
            <w:tcW w:w="2693" w:type="dxa"/>
            <w:gridSpan w:val="4"/>
            <w:tcMar>
              <w:top w:w="85" w:type="dxa"/>
              <w:bottom w:w="85" w:type="dxa"/>
            </w:tcMar>
            <w:vAlign w:val="center"/>
          </w:tcPr>
          <w:p w14:paraId="6ED4772A" w14:textId="60BB1B2D" w:rsidR="0031108F" w:rsidRPr="008722E0" w:rsidRDefault="0031108F" w:rsidP="008722E0">
            <w:pPr>
              <w:spacing w:after="0"/>
              <w:rPr>
                <w:szCs w:val="20"/>
              </w:rPr>
            </w:pPr>
            <w:r w:rsidRPr="008722E0">
              <w:rPr>
                <w:szCs w:val="20"/>
              </w:rPr>
              <w:t xml:space="preserve">Government </w:t>
            </w:r>
            <w:r w:rsidR="002304F7">
              <w:rPr>
                <w:szCs w:val="20"/>
              </w:rPr>
              <w:t>and</w:t>
            </w:r>
            <w:r w:rsidRPr="008722E0">
              <w:rPr>
                <w:szCs w:val="20"/>
              </w:rPr>
              <w:t xml:space="preserve"> Independent Schools</w:t>
            </w:r>
          </w:p>
        </w:tc>
        <w:tc>
          <w:tcPr>
            <w:tcW w:w="3402" w:type="dxa"/>
            <w:gridSpan w:val="7"/>
            <w:tcMar>
              <w:top w:w="85" w:type="dxa"/>
              <w:bottom w:w="85" w:type="dxa"/>
            </w:tcMar>
            <w:vAlign w:val="center"/>
          </w:tcPr>
          <w:p w14:paraId="67EC6856" w14:textId="77777777" w:rsidR="0031108F" w:rsidRPr="008722E0" w:rsidRDefault="0031108F" w:rsidP="008722E0">
            <w:pPr>
              <w:spacing w:after="0"/>
              <w:rPr>
                <w:szCs w:val="20"/>
              </w:rPr>
            </w:pPr>
            <w:r w:rsidRPr="008722E0">
              <w:rPr>
                <w:szCs w:val="20"/>
              </w:rPr>
              <w:t>Director VETiS</w:t>
            </w:r>
          </w:p>
        </w:tc>
      </w:tr>
      <w:tr w:rsidR="00AF3212" w:rsidRPr="008722E0" w14:paraId="67BD06E1" w14:textId="77777777" w:rsidTr="00ED5BC3">
        <w:trPr>
          <w:trHeight w:val="20"/>
        </w:trPr>
        <w:tc>
          <w:tcPr>
            <w:tcW w:w="2132" w:type="dxa"/>
            <w:gridSpan w:val="3"/>
            <w:vMerge/>
            <w:tcMar>
              <w:top w:w="85" w:type="dxa"/>
              <w:bottom w:w="85" w:type="dxa"/>
            </w:tcMar>
            <w:vAlign w:val="center"/>
          </w:tcPr>
          <w:p w14:paraId="0349D55A" w14:textId="77777777" w:rsidR="0031108F" w:rsidRPr="008722E0" w:rsidRDefault="0031108F" w:rsidP="008722E0">
            <w:pPr>
              <w:spacing w:after="0"/>
              <w:rPr>
                <w:b/>
                <w:szCs w:val="20"/>
              </w:rPr>
            </w:pPr>
          </w:p>
        </w:tc>
        <w:tc>
          <w:tcPr>
            <w:tcW w:w="2126" w:type="dxa"/>
            <w:gridSpan w:val="2"/>
            <w:vMerge/>
            <w:tcMar>
              <w:top w:w="85" w:type="dxa"/>
              <w:bottom w:w="85" w:type="dxa"/>
            </w:tcMar>
            <w:vAlign w:val="center"/>
          </w:tcPr>
          <w:p w14:paraId="428A8449" w14:textId="77777777" w:rsidR="0031108F" w:rsidRPr="008722E0" w:rsidRDefault="0031108F" w:rsidP="008722E0">
            <w:pPr>
              <w:spacing w:after="0"/>
              <w:rPr>
                <w:szCs w:val="20"/>
              </w:rPr>
            </w:pPr>
          </w:p>
        </w:tc>
        <w:tc>
          <w:tcPr>
            <w:tcW w:w="2693" w:type="dxa"/>
            <w:gridSpan w:val="4"/>
            <w:tcMar>
              <w:top w:w="85" w:type="dxa"/>
              <w:bottom w:w="85" w:type="dxa"/>
            </w:tcMar>
            <w:vAlign w:val="center"/>
          </w:tcPr>
          <w:p w14:paraId="5701ACE7" w14:textId="7D92A34F" w:rsidR="0031108F" w:rsidRPr="008722E0" w:rsidRDefault="00F11453" w:rsidP="008722E0">
            <w:pPr>
              <w:spacing w:after="0"/>
              <w:rPr>
                <w:szCs w:val="20"/>
              </w:rPr>
            </w:pPr>
            <w:r>
              <w:rPr>
                <w:szCs w:val="20"/>
              </w:rPr>
              <w:t>CENT</w:t>
            </w:r>
            <w:r w:rsidRPr="008722E0">
              <w:rPr>
                <w:szCs w:val="20"/>
              </w:rPr>
              <w:t xml:space="preserve"> </w:t>
            </w:r>
            <w:r>
              <w:rPr>
                <w:szCs w:val="20"/>
              </w:rPr>
              <w:t>and</w:t>
            </w:r>
            <w:r w:rsidRPr="008722E0">
              <w:rPr>
                <w:szCs w:val="20"/>
              </w:rPr>
              <w:t xml:space="preserve"> NT</w:t>
            </w:r>
            <w:r>
              <w:rPr>
                <w:szCs w:val="20"/>
              </w:rPr>
              <w:t>CS</w:t>
            </w:r>
          </w:p>
        </w:tc>
        <w:tc>
          <w:tcPr>
            <w:tcW w:w="3402" w:type="dxa"/>
            <w:gridSpan w:val="7"/>
            <w:tcMar>
              <w:top w:w="85" w:type="dxa"/>
              <w:bottom w:w="85" w:type="dxa"/>
            </w:tcMar>
            <w:vAlign w:val="center"/>
          </w:tcPr>
          <w:p w14:paraId="7652F63A" w14:textId="4A8161D3" w:rsidR="0031108F" w:rsidRPr="008722E0" w:rsidRDefault="0031108F" w:rsidP="008722E0">
            <w:pPr>
              <w:spacing w:after="0"/>
              <w:rPr>
                <w:szCs w:val="20"/>
              </w:rPr>
            </w:pPr>
            <w:r w:rsidRPr="008722E0">
              <w:rPr>
                <w:szCs w:val="20"/>
              </w:rPr>
              <w:t xml:space="preserve">Chief Executive Officer or </w:t>
            </w:r>
            <w:r w:rsidR="00DA4715">
              <w:rPr>
                <w:rFonts w:asciiTheme="minorHAnsi" w:hAnsiTheme="minorHAnsi"/>
              </w:rPr>
              <w:t>Responsible officer</w:t>
            </w:r>
          </w:p>
        </w:tc>
      </w:tr>
      <w:tr w:rsidR="00AF3212" w:rsidRPr="008722E0" w14:paraId="1B8107B9" w14:textId="77777777" w:rsidTr="00ED5BC3">
        <w:trPr>
          <w:trHeight w:val="20"/>
        </w:trPr>
        <w:tc>
          <w:tcPr>
            <w:tcW w:w="2132" w:type="dxa"/>
            <w:gridSpan w:val="3"/>
            <w:tcMar>
              <w:top w:w="85" w:type="dxa"/>
              <w:bottom w:w="85" w:type="dxa"/>
            </w:tcMar>
            <w:vAlign w:val="center"/>
          </w:tcPr>
          <w:p w14:paraId="59BDD0A9" w14:textId="041D6AEE" w:rsidR="0031108F" w:rsidRPr="008722E0" w:rsidRDefault="0031108F" w:rsidP="008722E0">
            <w:pPr>
              <w:spacing w:after="0"/>
              <w:rPr>
                <w:b/>
                <w:szCs w:val="20"/>
              </w:rPr>
            </w:pPr>
            <w:r w:rsidRPr="008722E0">
              <w:rPr>
                <w:b/>
                <w:szCs w:val="20"/>
              </w:rPr>
              <w:t xml:space="preserve">Data </w:t>
            </w:r>
            <w:r w:rsidR="0003056B" w:rsidRPr="008722E0">
              <w:rPr>
                <w:b/>
                <w:szCs w:val="20"/>
              </w:rPr>
              <w:t>custodian</w:t>
            </w:r>
          </w:p>
        </w:tc>
        <w:tc>
          <w:tcPr>
            <w:tcW w:w="2126" w:type="dxa"/>
            <w:gridSpan w:val="2"/>
            <w:tcMar>
              <w:top w:w="85" w:type="dxa"/>
              <w:bottom w:w="85" w:type="dxa"/>
            </w:tcMar>
            <w:vAlign w:val="center"/>
          </w:tcPr>
          <w:p w14:paraId="61FAC4F3" w14:textId="25815B29" w:rsidR="0031108F" w:rsidRPr="008722E0" w:rsidRDefault="0031108F" w:rsidP="008722E0">
            <w:pPr>
              <w:spacing w:after="0"/>
              <w:rPr>
                <w:szCs w:val="20"/>
              </w:rPr>
            </w:pPr>
            <w:r w:rsidRPr="008722E0">
              <w:rPr>
                <w:szCs w:val="20"/>
              </w:rPr>
              <w:t>All data sets</w:t>
            </w:r>
          </w:p>
        </w:tc>
        <w:tc>
          <w:tcPr>
            <w:tcW w:w="6095" w:type="dxa"/>
            <w:gridSpan w:val="11"/>
            <w:tcMar>
              <w:top w:w="85" w:type="dxa"/>
              <w:bottom w:w="85" w:type="dxa"/>
            </w:tcMar>
            <w:vAlign w:val="center"/>
          </w:tcPr>
          <w:p w14:paraId="6C628B25" w14:textId="38CC584D" w:rsidR="0031108F" w:rsidRPr="008722E0" w:rsidRDefault="0031108F" w:rsidP="008722E0">
            <w:pPr>
              <w:spacing w:after="0"/>
              <w:rPr>
                <w:szCs w:val="20"/>
              </w:rPr>
            </w:pPr>
            <w:r w:rsidRPr="008722E0">
              <w:rPr>
                <w:szCs w:val="20"/>
              </w:rPr>
              <w:t>Senior Director Performance</w:t>
            </w:r>
          </w:p>
        </w:tc>
      </w:tr>
      <w:tr w:rsidR="003F1269" w:rsidRPr="008722E0" w14:paraId="5AD618C1" w14:textId="77777777" w:rsidTr="00ED5BC3">
        <w:trPr>
          <w:trHeight w:val="20"/>
        </w:trPr>
        <w:tc>
          <w:tcPr>
            <w:tcW w:w="4258" w:type="dxa"/>
            <w:gridSpan w:val="5"/>
            <w:shd w:val="clear" w:color="auto" w:fill="1F1F5F" w:themeFill="text1"/>
            <w:tcMar>
              <w:top w:w="85" w:type="dxa"/>
              <w:bottom w:w="85" w:type="dxa"/>
            </w:tcMar>
            <w:vAlign w:val="center"/>
          </w:tcPr>
          <w:p w14:paraId="0C5BCB5F" w14:textId="1ED96D28" w:rsidR="003F1269" w:rsidRPr="008722E0" w:rsidRDefault="003F1269" w:rsidP="00051EEB">
            <w:pPr>
              <w:spacing w:after="0"/>
              <w:rPr>
                <w:rFonts w:asciiTheme="minorHAnsi" w:hAnsiTheme="minorHAnsi"/>
                <w:b/>
              </w:rPr>
            </w:pPr>
            <w:r w:rsidRPr="008722E0">
              <w:rPr>
                <w:rFonts w:asciiTheme="minorHAnsi" w:hAnsiTheme="minorHAnsi"/>
                <w:b/>
              </w:rPr>
              <w:t xml:space="preserve">Data </w:t>
            </w:r>
            <w:r w:rsidR="00164F54" w:rsidRPr="008722E0">
              <w:rPr>
                <w:rFonts w:asciiTheme="minorHAnsi" w:hAnsiTheme="minorHAnsi"/>
                <w:b/>
              </w:rPr>
              <w:t>source</w:t>
            </w:r>
          </w:p>
        </w:tc>
        <w:tc>
          <w:tcPr>
            <w:tcW w:w="4379" w:type="dxa"/>
            <w:gridSpan w:val="8"/>
            <w:shd w:val="clear" w:color="auto" w:fill="1F1F5F" w:themeFill="text1"/>
            <w:tcMar>
              <w:top w:w="85" w:type="dxa"/>
              <w:bottom w:w="85" w:type="dxa"/>
            </w:tcMar>
            <w:vAlign w:val="center"/>
          </w:tcPr>
          <w:p w14:paraId="3895B44F" w14:textId="77777777" w:rsidR="003F1269" w:rsidRPr="008722E0" w:rsidRDefault="003F1269" w:rsidP="00051EEB">
            <w:pPr>
              <w:spacing w:after="0"/>
              <w:rPr>
                <w:rFonts w:asciiTheme="minorHAnsi" w:hAnsiTheme="minorHAnsi"/>
                <w:b/>
              </w:rPr>
            </w:pPr>
            <w:r w:rsidRPr="008722E0">
              <w:rPr>
                <w:rFonts w:asciiTheme="minorHAnsi" w:hAnsiTheme="minorHAnsi"/>
                <w:b/>
              </w:rPr>
              <w:t>Schools included</w:t>
            </w:r>
          </w:p>
        </w:tc>
        <w:tc>
          <w:tcPr>
            <w:tcW w:w="1716" w:type="dxa"/>
            <w:gridSpan w:val="3"/>
            <w:shd w:val="clear" w:color="auto" w:fill="1F1F5F" w:themeFill="text1"/>
            <w:tcMar>
              <w:top w:w="85" w:type="dxa"/>
              <w:bottom w:w="85" w:type="dxa"/>
            </w:tcMar>
            <w:vAlign w:val="center"/>
          </w:tcPr>
          <w:p w14:paraId="62330866" w14:textId="77777777" w:rsidR="003F1269" w:rsidRPr="008722E0" w:rsidRDefault="003F1269" w:rsidP="00051EEB">
            <w:pPr>
              <w:spacing w:after="0"/>
              <w:rPr>
                <w:rFonts w:asciiTheme="minorHAnsi" w:hAnsiTheme="minorHAnsi"/>
                <w:b/>
              </w:rPr>
            </w:pPr>
            <w:r w:rsidRPr="008722E0">
              <w:rPr>
                <w:rFonts w:asciiTheme="minorHAnsi" w:hAnsiTheme="minorHAnsi"/>
                <w:b/>
              </w:rPr>
              <w:t>Years available</w:t>
            </w:r>
          </w:p>
        </w:tc>
      </w:tr>
      <w:tr w:rsidR="003F1269" w:rsidRPr="008722E0" w14:paraId="78D0F9FE" w14:textId="77777777" w:rsidTr="00ED5BC3">
        <w:trPr>
          <w:trHeight w:val="20"/>
        </w:trPr>
        <w:tc>
          <w:tcPr>
            <w:tcW w:w="4258" w:type="dxa"/>
            <w:gridSpan w:val="5"/>
            <w:tcMar>
              <w:top w:w="85" w:type="dxa"/>
              <w:bottom w:w="85" w:type="dxa"/>
            </w:tcMar>
            <w:vAlign w:val="center"/>
          </w:tcPr>
          <w:p w14:paraId="62808CF0" w14:textId="6B2398C5" w:rsidR="003F1269" w:rsidRPr="008722E0" w:rsidRDefault="003F1269" w:rsidP="005B6DF0">
            <w:pPr>
              <w:spacing w:after="0"/>
              <w:rPr>
                <w:rFonts w:asciiTheme="minorHAnsi" w:hAnsiTheme="minorHAnsi"/>
              </w:rPr>
            </w:pPr>
            <w:r w:rsidRPr="008722E0">
              <w:rPr>
                <w:rFonts w:asciiTheme="minorHAnsi" w:hAnsiTheme="minorHAnsi"/>
              </w:rPr>
              <w:t xml:space="preserve">National Assessment Program – Literacy </w:t>
            </w:r>
            <w:r w:rsidR="00F10E01">
              <w:rPr>
                <w:rFonts w:asciiTheme="minorHAnsi" w:hAnsiTheme="minorHAnsi"/>
              </w:rPr>
              <w:t>and</w:t>
            </w:r>
            <w:r w:rsidRPr="008722E0">
              <w:rPr>
                <w:rFonts w:asciiTheme="minorHAnsi" w:hAnsiTheme="minorHAnsi"/>
              </w:rPr>
              <w:t xml:space="preserve"> Numeracy (NAPLAN) data set</w:t>
            </w:r>
          </w:p>
        </w:tc>
        <w:tc>
          <w:tcPr>
            <w:tcW w:w="4379" w:type="dxa"/>
            <w:gridSpan w:val="8"/>
            <w:tcMar>
              <w:top w:w="85" w:type="dxa"/>
              <w:bottom w:w="85" w:type="dxa"/>
            </w:tcMar>
            <w:vAlign w:val="center"/>
          </w:tcPr>
          <w:p w14:paraId="78ABB172" w14:textId="4FA8ABC9" w:rsidR="003F1269" w:rsidRPr="008722E0" w:rsidRDefault="003F1269" w:rsidP="008722E0">
            <w:pPr>
              <w:spacing w:after="0"/>
              <w:rPr>
                <w:rFonts w:asciiTheme="minorHAnsi" w:hAnsiTheme="minorHAnsi"/>
              </w:rPr>
            </w:pPr>
            <w:r w:rsidRPr="008722E0">
              <w:rPr>
                <w:rFonts w:asciiTheme="minorHAnsi" w:hAnsiTheme="minorHAnsi"/>
              </w:rPr>
              <w:t xml:space="preserve">Government </w:t>
            </w:r>
            <w:r w:rsidR="00F10E01">
              <w:rPr>
                <w:rFonts w:asciiTheme="minorHAnsi" w:hAnsiTheme="minorHAnsi"/>
              </w:rPr>
              <w:t>and</w:t>
            </w:r>
            <w:r w:rsidRPr="008722E0">
              <w:rPr>
                <w:rFonts w:asciiTheme="minorHAnsi" w:hAnsiTheme="minorHAnsi"/>
              </w:rPr>
              <w:t xml:space="preserve"> non-</w:t>
            </w:r>
            <w:r w:rsidR="0086059C" w:rsidRPr="008722E0">
              <w:rPr>
                <w:rFonts w:asciiTheme="minorHAnsi" w:hAnsiTheme="minorHAnsi"/>
              </w:rPr>
              <w:t xml:space="preserve">government </w:t>
            </w:r>
            <w:r w:rsidRPr="008722E0">
              <w:rPr>
                <w:rFonts w:asciiTheme="minorHAnsi" w:hAnsiTheme="minorHAnsi"/>
              </w:rPr>
              <w:t>schools</w:t>
            </w:r>
          </w:p>
        </w:tc>
        <w:tc>
          <w:tcPr>
            <w:tcW w:w="1716" w:type="dxa"/>
            <w:gridSpan w:val="3"/>
            <w:tcMar>
              <w:top w:w="85" w:type="dxa"/>
              <w:bottom w:w="85" w:type="dxa"/>
            </w:tcMar>
            <w:vAlign w:val="center"/>
          </w:tcPr>
          <w:p w14:paraId="6DC34F95" w14:textId="7A4D4DD9" w:rsidR="003F1269" w:rsidRPr="008722E0" w:rsidRDefault="003F1269" w:rsidP="005B6DF0">
            <w:pPr>
              <w:spacing w:after="0"/>
              <w:ind w:right="-105"/>
              <w:rPr>
                <w:rFonts w:asciiTheme="minorHAnsi" w:hAnsiTheme="minorHAnsi"/>
              </w:rPr>
            </w:pPr>
            <w:r w:rsidRPr="008722E0">
              <w:rPr>
                <w:rFonts w:asciiTheme="minorHAnsi" w:hAnsiTheme="minorHAnsi"/>
              </w:rPr>
              <w:t xml:space="preserve">2008 </w:t>
            </w:r>
            <w:r w:rsidR="00E8189C">
              <w:rPr>
                <w:rFonts w:asciiTheme="minorHAnsi" w:hAnsiTheme="minorHAnsi"/>
              </w:rPr>
              <w:t>–</w:t>
            </w:r>
            <w:r w:rsidRPr="008722E0">
              <w:rPr>
                <w:rFonts w:asciiTheme="minorHAnsi" w:hAnsiTheme="minorHAnsi"/>
              </w:rPr>
              <w:t xml:space="preserve"> current</w:t>
            </w:r>
          </w:p>
        </w:tc>
      </w:tr>
      <w:tr w:rsidR="003F1269" w:rsidRPr="008722E0" w14:paraId="3FCB7881" w14:textId="77777777" w:rsidTr="00ED5BC3">
        <w:trPr>
          <w:trHeight w:val="20"/>
        </w:trPr>
        <w:tc>
          <w:tcPr>
            <w:tcW w:w="4258" w:type="dxa"/>
            <w:gridSpan w:val="5"/>
            <w:tcMar>
              <w:top w:w="85" w:type="dxa"/>
              <w:bottom w:w="85" w:type="dxa"/>
            </w:tcMar>
            <w:vAlign w:val="center"/>
          </w:tcPr>
          <w:p w14:paraId="041370A6" w14:textId="6D13E72C" w:rsidR="003F1269" w:rsidRPr="008722E0" w:rsidRDefault="00183FE7" w:rsidP="008722E0">
            <w:pPr>
              <w:spacing w:after="0"/>
              <w:rPr>
                <w:rFonts w:asciiTheme="minorHAnsi" w:hAnsiTheme="minorHAnsi"/>
              </w:rPr>
            </w:pPr>
            <w:r w:rsidRPr="008722E0">
              <w:rPr>
                <w:rFonts w:asciiTheme="minorHAnsi" w:hAnsiTheme="minorHAnsi"/>
              </w:rPr>
              <w:t>Various centrally</w:t>
            </w:r>
            <w:r w:rsidR="00EA7406">
              <w:rPr>
                <w:rFonts w:asciiTheme="minorHAnsi" w:hAnsiTheme="minorHAnsi"/>
              </w:rPr>
              <w:t xml:space="preserve"> </w:t>
            </w:r>
            <w:r w:rsidRPr="008722E0">
              <w:rPr>
                <w:rFonts w:asciiTheme="minorHAnsi" w:hAnsiTheme="minorHAnsi"/>
              </w:rPr>
              <w:t>held assessment data</w:t>
            </w:r>
          </w:p>
        </w:tc>
        <w:tc>
          <w:tcPr>
            <w:tcW w:w="4379" w:type="dxa"/>
            <w:gridSpan w:val="8"/>
            <w:tcMar>
              <w:top w:w="85" w:type="dxa"/>
              <w:bottom w:w="85" w:type="dxa"/>
            </w:tcMar>
            <w:vAlign w:val="center"/>
          </w:tcPr>
          <w:p w14:paraId="78D54F04" w14:textId="2113D5A6" w:rsidR="003F1269" w:rsidRPr="008722E0" w:rsidRDefault="00183FE7" w:rsidP="008722E0">
            <w:pPr>
              <w:spacing w:after="0"/>
              <w:rPr>
                <w:rFonts w:asciiTheme="minorHAnsi" w:hAnsiTheme="minorHAnsi"/>
              </w:rPr>
            </w:pPr>
            <w:r w:rsidRPr="008722E0">
              <w:rPr>
                <w:rFonts w:asciiTheme="minorHAnsi" w:hAnsiTheme="minorHAnsi"/>
              </w:rPr>
              <w:t>Government</w:t>
            </w:r>
          </w:p>
        </w:tc>
        <w:tc>
          <w:tcPr>
            <w:tcW w:w="1716" w:type="dxa"/>
            <w:gridSpan w:val="3"/>
            <w:tcMar>
              <w:top w:w="85" w:type="dxa"/>
              <w:bottom w:w="85" w:type="dxa"/>
            </w:tcMar>
            <w:vAlign w:val="center"/>
          </w:tcPr>
          <w:p w14:paraId="2A454DEE" w14:textId="10F8057E" w:rsidR="003F1269" w:rsidRPr="008722E0" w:rsidRDefault="00183FE7" w:rsidP="008722E0">
            <w:pPr>
              <w:spacing w:after="0"/>
              <w:rPr>
                <w:rFonts w:asciiTheme="minorHAnsi" w:hAnsiTheme="minorHAnsi"/>
              </w:rPr>
            </w:pPr>
            <w:r w:rsidRPr="008722E0">
              <w:rPr>
                <w:rFonts w:asciiTheme="minorHAnsi" w:hAnsiTheme="minorHAnsi"/>
              </w:rPr>
              <w:t>Various</w:t>
            </w:r>
          </w:p>
        </w:tc>
      </w:tr>
      <w:tr w:rsidR="003F1269" w:rsidRPr="008722E0" w14:paraId="11EDBA2B" w14:textId="77777777" w:rsidTr="00ED5BC3">
        <w:trPr>
          <w:trHeight w:val="20"/>
        </w:trPr>
        <w:tc>
          <w:tcPr>
            <w:tcW w:w="4258" w:type="dxa"/>
            <w:gridSpan w:val="5"/>
            <w:tcMar>
              <w:top w:w="85" w:type="dxa"/>
              <w:bottom w:w="85" w:type="dxa"/>
            </w:tcMar>
            <w:vAlign w:val="center"/>
          </w:tcPr>
          <w:p w14:paraId="13580159" w14:textId="341C054F" w:rsidR="003F1269" w:rsidRPr="008722E0" w:rsidRDefault="003F1269" w:rsidP="008722E0">
            <w:pPr>
              <w:spacing w:after="0"/>
              <w:rPr>
                <w:rFonts w:asciiTheme="minorHAnsi" w:hAnsiTheme="minorHAnsi"/>
              </w:rPr>
            </w:pPr>
            <w:r w:rsidRPr="008722E0">
              <w:rPr>
                <w:rFonts w:asciiTheme="minorHAnsi" w:hAnsiTheme="minorHAnsi"/>
              </w:rPr>
              <w:t>NTCET</w:t>
            </w:r>
          </w:p>
        </w:tc>
        <w:tc>
          <w:tcPr>
            <w:tcW w:w="4379" w:type="dxa"/>
            <w:gridSpan w:val="8"/>
            <w:tcMar>
              <w:top w:w="85" w:type="dxa"/>
              <w:bottom w:w="85" w:type="dxa"/>
            </w:tcMar>
            <w:vAlign w:val="center"/>
          </w:tcPr>
          <w:p w14:paraId="3238617D" w14:textId="14D31F5B" w:rsidR="003F1269" w:rsidRPr="008722E0" w:rsidRDefault="003F1269" w:rsidP="008722E0">
            <w:pPr>
              <w:spacing w:after="0"/>
              <w:rPr>
                <w:rFonts w:asciiTheme="minorHAnsi" w:hAnsiTheme="minorHAnsi"/>
              </w:rPr>
            </w:pPr>
            <w:r w:rsidRPr="008722E0">
              <w:rPr>
                <w:rFonts w:asciiTheme="minorHAnsi" w:hAnsiTheme="minorHAnsi"/>
              </w:rPr>
              <w:t xml:space="preserve">Government </w:t>
            </w:r>
            <w:r w:rsidR="00F10E01">
              <w:rPr>
                <w:rFonts w:asciiTheme="minorHAnsi" w:hAnsiTheme="minorHAnsi"/>
              </w:rPr>
              <w:t>and</w:t>
            </w:r>
            <w:r w:rsidRPr="008722E0">
              <w:rPr>
                <w:rFonts w:asciiTheme="minorHAnsi" w:hAnsiTheme="minorHAnsi"/>
              </w:rPr>
              <w:t xml:space="preserve"> non-</w:t>
            </w:r>
            <w:r w:rsidR="0086059C" w:rsidRPr="008722E0">
              <w:rPr>
                <w:rFonts w:asciiTheme="minorHAnsi" w:hAnsiTheme="minorHAnsi"/>
              </w:rPr>
              <w:t xml:space="preserve">government </w:t>
            </w:r>
            <w:r w:rsidRPr="008722E0">
              <w:rPr>
                <w:rFonts w:asciiTheme="minorHAnsi" w:hAnsiTheme="minorHAnsi"/>
              </w:rPr>
              <w:t>schools</w:t>
            </w:r>
          </w:p>
        </w:tc>
        <w:tc>
          <w:tcPr>
            <w:tcW w:w="1716" w:type="dxa"/>
            <w:gridSpan w:val="3"/>
            <w:tcMar>
              <w:top w:w="85" w:type="dxa"/>
              <w:bottom w:w="85" w:type="dxa"/>
            </w:tcMar>
            <w:vAlign w:val="center"/>
          </w:tcPr>
          <w:p w14:paraId="3800CE0E" w14:textId="6339165C" w:rsidR="003F1269" w:rsidRPr="008722E0" w:rsidRDefault="003F1269" w:rsidP="005B6DF0">
            <w:pPr>
              <w:spacing w:after="0"/>
              <w:ind w:right="-105"/>
              <w:rPr>
                <w:rFonts w:asciiTheme="minorHAnsi" w:hAnsiTheme="minorHAnsi"/>
              </w:rPr>
            </w:pPr>
            <w:r w:rsidRPr="008722E0">
              <w:rPr>
                <w:rFonts w:asciiTheme="minorHAnsi" w:hAnsiTheme="minorHAnsi"/>
              </w:rPr>
              <w:t xml:space="preserve">2004 </w:t>
            </w:r>
            <w:r w:rsidR="00E8189C">
              <w:rPr>
                <w:rFonts w:asciiTheme="minorHAnsi" w:hAnsiTheme="minorHAnsi"/>
              </w:rPr>
              <w:t>–</w:t>
            </w:r>
            <w:r w:rsidRPr="008722E0">
              <w:rPr>
                <w:rFonts w:asciiTheme="minorHAnsi" w:hAnsiTheme="minorHAnsi"/>
              </w:rPr>
              <w:t xml:space="preserve"> current</w:t>
            </w:r>
          </w:p>
        </w:tc>
      </w:tr>
      <w:tr w:rsidR="003F1269" w:rsidRPr="008722E0" w14:paraId="21A6F77F" w14:textId="77777777" w:rsidTr="00ED5BC3">
        <w:trPr>
          <w:trHeight w:val="20"/>
        </w:trPr>
        <w:tc>
          <w:tcPr>
            <w:tcW w:w="4258" w:type="dxa"/>
            <w:gridSpan w:val="5"/>
            <w:tcMar>
              <w:top w:w="85" w:type="dxa"/>
              <w:bottom w:w="85" w:type="dxa"/>
            </w:tcMar>
            <w:vAlign w:val="center"/>
          </w:tcPr>
          <w:p w14:paraId="680BB73F" w14:textId="6EA8C24E" w:rsidR="003F1269" w:rsidRPr="008722E0" w:rsidRDefault="003F1269" w:rsidP="008722E0">
            <w:pPr>
              <w:spacing w:after="0"/>
              <w:rPr>
                <w:rFonts w:asciiTheme="minorHAnsi" w:hAnsiTheme="minorHAnsi"/>
              </w:rPr>
            </w:pPr>
            <w:r w:rsidRPr="008722E0">
              <w:rPr>
                <w:rFonts w:asciiTheme="minorHAnsi" w:hAnsiTheme="minorHAnsi"/>
              </w:rPr>
              <w:t>VET in Schools</w:t>
            </w:r>
          </w:p>
        </w:tc>
        <w:tc>
          <w:tcPr>
            <w:tcW w:w="4379" w:type="dxa"/>
            <w:gridSpan w:val="8"/>
            <w:tcMar>
              <w:top w:w="85" w:type="dxa"/>
              <w:bottom w:w="85" w:type="dxa"/>
            </w:tcMar>
            <w:vAlign w:val="center"/>
          </w:tcPr>
          <w:p w14:paraId="2481CB7F" w14:textId="026697AA" w:rsidR="003F1269" w:rsidRPr="008722E0" w:rsidRDefault="003F1269" w:rsidP="008722E0">
            <w:pPr>
              <w:spacing w:after="0"/>
              <w:rPr>
                <w:rFonts w:asciiTheme="minorHAnsi" w:hAnsiTheme="minorHAnsi"/>
              </w:rPr>
            </w:pPr>
            <w:r w:rsidRPr="008722E0">
              <w:rPr>
                <w:rFonts w:asciiTheme="minorHAnsi" w:hAnsiTheme="minorHAnsi"/>
              </w:rPr>
              <w:t xml:space="preserve">Government </w:t>
            </w:r>
            <w:r w:rsidR="00F10E01">
              <w:rPr>
                <w:rFonts w:asciiTheme="minorHAnsi" w:hAnsiTheme="minorHAnsi"/>
              </w:rPr>
              <w:t>and</w:t>
            </w:r>
            <w:r w:rsidRPr="008722E0">
              <w:rPr>
                <w:rFonts w:asciiTheme="minorHAnsi" w:hAnsiTheme="minorHAnsi"/>
              </w:rPr>
              <w:t xml:space="preserve"> non-</w:t>
            </w:r>
            <w:r w:rsidR="0086059C" w:rsidRPr="008722E0">
              <w:rPr>
                <w:rFonts w:asciiTheme="minorHAnsi" w:hAnsiTheme="minorHAnsi"/>
              </w:rPr>
              <w:t xml:space="preserve">government </w:t>
            </w:r>
            <w:r w:rsidRPr="008722E0">
              <w:rPr>
                <w:rFonts w:asciiTheme="minorHAnsi" w:hAnsiTheme="minorHAnsi"/>
              </w:rPr>
              <w:t>schools</w:t>
            </w:r>
          </w:p>
        </w:tc>
        <w:tc>
          <w:tcPr>
            <w:tcW w:w="1716" w:type="dxa"/>
            <w:gridSpan w:val="3"/>
            <w:tcMar>
              <w:top w:w="85" w:type="dxa"/>
              <w:bottom w:w="85" w:type="dxa"/>
            </w:tcMar>
            <w:vAlign w:val="center"/>
          </w:tcPr>
          <w:p w14:paraId="22689849" w14:textId="42742741" w:rsidR="003F1269" w:rsidRPr="008722E0" w:rsidRDefault="003F1269" w:rsidP="005B6DF0">
            <w:pPr>
              <w:spacing w:after="0"/>
              <w:ind w:right="-105"/>
              <w:rPr>
                <w:rFonts w:asciiTheme="minorHAnsi" w:hAnsiTheme="minorHAnsi"/>
              </w:rPr>
            </w:pPr>
            <w:r w:rsidRPr="008722E0">
              <w:rPr>
                <w:rFonts w:asciiTheme="minorHAnsi" w:hAnsiTheme="minorHAnsi"/>
              </w:rPr>
              <w:t xml:space="preserve">2005 </w:t>
            </w:r>
            <w:r w:rsidR="00E8189C">
              <w:rPr>
                <w:rFonts w:asciiTheme="minorHAnsi" w:hAnsiTheme="minorHAnsi"/>
              </w:rPr>
              <w:t>–</w:t>
            </w:r>
            <w:r w:rsidRPr="008722E0">
              <w:rPr>
                <w:rFonts w:asciiTheme="minorHAnsi" w:hAnsiTheme="minorHAnsi"/>
              </w:rPr>
              <w:t xml:space="preserve"> current</w:t>
            </w:r>
          </w:p>
        </w:tc>
      </w:tr>
      <w:tr w:rsidR="00976383" w:rsidRPr="00976383" w14:paraId="7A182CD5" w14:textId="77777777" w:rsidTr="00ED5BC3">
        <w:trPr>
          <w:trHeight w:val="227"/>
          <w:tblHeader/>
        </w:trPr>
        <w:tc>
          <w:tcPr>
            <w:tcW w:w="2132" w:type="dxa"/>
            <w:gridSpan w:val="3"/>
            <w:shd w:val="clear" w:color="auto" w:fill="1F1F5F" w:themeFill="text1"/>
            <w:tcMar>
              <w:top w:w="85" w:type="dxa"/>
              <w:bottom w:w="85" w:type="dxa"/>
            </w:tcMar>
            <w:vAlign w:val="center"/>
          </w:tcPr>
          <w:p w14:paraId="277558F7" w14:textId="77777777" w:rsidR="003F1269" w:rsidRPr="008722E0" w:rsidRDefault="003F1269" w:rsidP="00051EEB">
            <w:pPr>
              <w:spacing w:after="0"/>
              <w:rPr>
                <w:b/>
              </w:rPr>
            </w:pPr>
            <w:r w:rsidRPr="008722E0">
              <w:rPr>
                <w:b/>
              </w:rPr>
              <w:t>User</w:t>
            </w:r>
          </w:p>
        </w:tc>
        <w:tc>
          <w:tcPr>
            <w:tcW w:w="3118" w:type="dxa"/>
            <w:gridSpan w:val="5"/>
            <w:shd w:val="clear" w:color="auto" w:fill="1F1F5F" w:themeFill="text1"/>
            <w:tcMar>
              <w:top w:w="85" w:type="dxa"/>
              <w:bottom w:w="85" w:type="dxa"/>
            </w:tcMar>
            <w:vAlign w:val="center"/>
          </w:tcPr>
          <w:p w14:paraId="5BE2B9FF" w14:textId="51CDCDB9" w:rsidR="003F1269" w:rsidRPr="008722E0" w:rsidRDefault="003F1269" w:rsidP="00051EEB">
            <w:pPr>
              <w:spacing w:after="0"/>
              <w:rPr>
                <w:b/>
              </w:rPr>
            </w:pPr>
            <w:r w:rsidRPr="008722E0">
              <w:rPr>
                <w:b/>
              </w:rPr>
              <w:t xml:space="preserve">Student </w:t>
            </w:r>
            <w:r w:rsidR="00976383" w:rsidRPr="008722E0">
              <w:rPr>
                <w:b/>
              </w:rPr>
              <w:t>level data</w:t>
            </w:r>
            <w:r w:rsidR="00976383" w:rsidRPr="008722E0">
              <w:rPr>
                <w:b/>
              </w:rPr>
              <w:br/>
              <w:t>including demographics or individual assessment responses and results</w:t>
            </w:r>
          </w:p>
        </w:tc>
        <w:tc>
          <w:tcPr>
            <w:tcW w:w="3387" w:type="dxa"/>
            <w:gridSpan w:val="5"/>
            <w:shd w:val="clear" w:color="auto" w:fill="1F1F5F" w:themeFill="text1"/>
            <w:tcMar>
              <w:top w:w="85" w:type="dxa"/>
              <w:bottom w:w="85" w:type="dxa"/>
            </w:tcMar>
            <w:vAlign w:val="center"/>
          </w:tcPr>
          <w:p w14:paraId="2406434E" w14:textId="5F5A145D" w:rsidR="003F1269" w:rsidRPr="0021263B" w:rsidRDefault="003F1269" w:rsidP="00051EEB">
            <w:pPr>
              <w:spacing w:after="0"/>
              <w:rPr>
                <w:b/>
              </w:rPr>
            </w:pPr>
            <w:r w:rsidRPr="007D4318">
              <w:rPr>
                <w:b/>
              </w:rPr>
              <w:t xml:space="preserve">Group or </w:t>
            </w:r>
            <w:r w:rsidR="00976383" w:rsidRPr="007D4318">
              <w:rPr>
                <w:b/>
              </w:rPr>
              <w:t>school assessment responses and</w:t>
            </w:r>
            <w:r w:rsidR="00976383" w:rsidRPr="009A45FA">
              <w:rPr>
                <w:b/>
              </w:rPr>
              <w:t xml:space="preserve"> results</w:t>
            </w:r>
          </w:p>
        </w:tc>
        <w:tc>
          <w:tcPr>
            <w:tcW w:w="1716" w:type="dxa"/>
            <w:gridSpan w:val="3"/>
            <w:shd w:val="clear" w:color="auto" w:fill="1F1F5F" w:themeFill="text1"/>
            <w:tcMar>
              <w:top w:w="85" w:type="dxa"/>
              <w:bottom w:w="85" w:type="dxa"/>
            </w:tcMar>
            <w:vAlign w:val="center"/>
          </w:tcPr>
          <w:p w14:paraId="1F50CEBF" w14:textId="1DCC0BAE" w:rsidR="003F1269" w:rsidRPr="005B6DF0" w:rsidRDefault="003F1269" w:rsidP="00051EEB">
            <w:pPr>
              <w:spacing w:after="0"/>
              <w:rPr>
                <w:b/>
              </w:rPr>
            </w:pPr>
            <w:r w:rsidRPr="00B93FFA">
              <w:rPr>
                <w:b/>
              </w:rPr>
              <w:t xml:space="preserve">Summary </w:t>
            </w:r>
            <w:r w:rsidR="00976383" w:rsidRPr="009036E4">
              <w:rPr>
                <w:b/>
              </w:rPr>
              <w:t>assessment responses and</w:t>
            </w:r>
            <w:r w:rsidR="00976383" w:rsidRPr="005B6DF0">
              <w:rPr>
                <w:b/>
              </w:rPr>
              <w:t xml:space="preserve"> results</w:t>
            </w:r>
          </w:p>
        </w:tc>
      </w:tr>
      <w:tr w:rsidR="00976383" w:rsidRPr="008722E0" w14:paraId="076A3FDA" w14:textId="77777777" w:rsidTr="00ED5BC3">
        <w:trPr>
          <w:trHeight w:val="227"/>
        </w:trPr>
        <w:tc>
          <w:tcPr>
            <w:tcW w:w="2132" w:type="dxa"/>
            <w:gridSpan w:val="3"/>
            <w:tcMar>
              <w:top w:w="85" w:type="dxa"/>
              <w:bottom w:w="85" w:type="dxa"/>
            </w:tcMar>
            <w:vAlign w:val="center"/>
          </w:tcPr>
          <w:p w14:paraId="0C7CD11B" w14:textId="77777777" w:rsidR="003F1269" w:rsidRPr="008722E0" w:rsidRDefault="003F1269" w:rsidP="008722E0">
            <w:pPr>
              <w:spacing w:after="0"/>
            </w:pPr>
            <w:r w:rsidRPr="008722E0">
              <w:t>Student</w:t>
            </w:r>
          </w:p>
        </w:tc>
        <w:tc>
          <w:tcPr>
            <w:tcW w:w="3118" w:type="dxa"/>
            <w:gridSpan w:val="5"/>
            <w:tcMar>
              <w:top w:w="85" w:type="dxa"/>
              <w:bottom w:w="85" w:type="dxa"/>
            </w:tcMar>
            <w:vAlign w:val="center"/>
          </w:tcPr>
          <w:p w14:paraId="609DF1C0" w14:textId="47A31716" w:rsidR="00976383" w:rsidRDefault="002C0022" w:rsidP="00976383">
            <w:pPr>
              <w:spacing w:after="0"/>
              <w:jc w:val="center"/>
            </w:pPr>
            <w:hyperlink r:id="rId24" w:history="1">
              <w:r w:rsidR="0021263B">
                <w:rPr>
                  <w:noProof/>
                  <w:lang w:eastAsia="en-AU"/>
                </w:rPr>
                <w:fldChar w:fldCharType="begin"/>
              </w:r>
              <w:r w:rsidR="0021263B">
                <w:rPr>
                  <w:noProof/>
                  <w:lang w:eastAsia="en-AU"/>
                </w:rPr>
                <w:instrText xml:space="preserve"> INCLUDEPICTURE  "http://www.clker.com/cliparts/f/0/2/3/12161809281371254023jean_victor_balin_tick.svg.med.png" \* MERGEFORMATINET </w:instrText>
              </w:r>
              <w:r w:rsidR="0021263B">
                <w:rPr>
                  <w:noProof/>
                  <w:lang w:eastAsia="en-AU"/>
                </w:rPr>
                <w:fldChar w:fldCharType="separate"/>
              </w:r>
              <w:r w:rsidR="005B6DF0">
                <w:rPr>
                  <w:noProof/>
                  <w:lang w:eastAsia="en-AU"/>
                </w:rPr>
                <w:fldChar w:fldCharType="begin"/>
              </w:r>
              <w:r w:rsidR="005B6DF0">
                <w:rPr>
                  <w:noProof/>
                  <w:lang w:eastAsia="en-AU"/>
                </w:rPr>
                <w:instrText xml:space="preserve"> INCLUDEPICTURE  "http://www.clker.com/cliparts/f/0/2/3/12161809281371254023jean_victor_balin_tick.svg.med.png" \* MERGEFORMATINET </w:instrText>
              </w:r>
              <w:r w:rsidR="005B6DF0">
                <w:rPr>
                  <w:noProof/>
                  <w:lang w:eastAsia="en-AU"/>
                </w:rPr>
                <w:fldChar w:fldCharType="separate"/>
              </w:r>
              <w:r w:rsidR="007F78A9">
                <w:rPr>
                  <w:noProof/>
                  <w:lang w:eastAsia="en-AU"/>
                </w:rPr>
                <w:fldChar w:fldCharType="begin"/>
              </w:r>
              <w:r w:rsidR="007F78A9">
                <w:rPr>
                  <w:noProof/>
                  <w:lang w:eastAsia="en-AU"/>
                </w:rPr>
                <w:instrText xml:space="preserve"> INCLUDEPICTURE  "http://www.clker.com/cliparts/f/0/2/3/12161809281371254023jean_victor_balin_tick.svg.med.png" \* MERGEFORMATINET </w:instrText>
              </w:r>
              <w:r w:rsidR="007F78A9">
                <w:rPr>
                  <w:noProof/>
                  <w:lang w:eastAsia="en-AU"/>
                </w:rPr>
                <w:fldChar w:fldCharType="separate"/>
              </w:r>
              <w:r w:rsidR="003F1AF2">
                <w:rPr>
                  <w:noProof/>
                  <w:lang w:eastAsia="en-AU"/>
                </w:rPr>
                <w:fldChar w:fldCharType="begin"/>
              </w:r>
              <w:r w:rsidR="003F1AF2">
                <w:rPr>
                  <w:noProof/>
                  <w:lang w:eastAsia="en-AU"/>
                </w:rPr>
                <w:instrText xml:space="preserve"> INCLUDEPICTURE  "http://www.clker.com/cliparts/f/0/2/3/12161809281371254023jean_victor_balin_tick.svg.med.png" \* MERGEFORMATINET </w:instrText>
              </w:r>
              <w:r w:rsidR="003F1AF2">
                <w:rPr>
                  <w:noProof/>
                  <w:lang w:eastAsia="en-AU"/>
                </w:rPr>
                <w:fldChar w:fldCharType="separate"/>
              </w:r>
              <w:r w:rsidR="004E5A40">
                <w:rPr>
                  <w:noProof/>
                  <w:lang w:eastAsia="en-AU"/>
                </w:rPr>
                <w:fldChar w:fldCharType="begin"/>
              </w:r>
              <w:r w:rsidR="004E5A40">
                <w:rPr>
                  <w:noProof/>
                  <w:lang w:eastAsia="en-AU"/>
                </w:rPr>
                <w:instrText xml:space="preserve"> INCLUDEPICTURE  "http://www.clker.com/cliparts/f/0/2/3/12161809281371254023jean_victor_balin_tick.svg.med.png" \* MERGEFORMATINET </w:instrText>
              </w:r>
              <w:r w:rsidR="004E5A40">
                <w:rPr>
                  <w:noProof/>
                  <w:lang w:eastAsia="en-AU"/>
                </w:rPr>
                <w:fldChar w:fldCharType="separate"/>
              </w:r>
              <w:r w:rsidR="004433DE">
                <w:rPr>
                  <w:noProof/>
                  <w:lang w:eastAsia="en-AU"/>
                </w:rPr>
                <w:fldChar w:fldCharType="begin"/>
              </w:r>
              <w:r w:rsidR="004433DE">
                <w:rPr>
                  <w:noProof/>
                  <w:lang w:eastAsia="en-AU"/>
                </w:rPr>
                <w:instrText xml:space="preserve"> INCLUDEPICTURE  "http://www.clker.com/cliparts/f/0/2/3/12161809281371254023jean_victor_balin_tick.svg.med.png" \* MERGEFORMATINET </w:instrText>
              </w:r>
              <w:r w:rsidR="004433DE">
                <w:rPr>
                  <w:noProof/>
                  <w:lang w:eastAsia="en-AU"/>
                </w:rPr>
                <w:fldChar w:fldCharType="separate"/>
              </w:r>
              <w:r w:rsidR="00FD7C76">
                <w:rPr>
                  <w:noProof/>
                  <w:lang w:eastAsia="en-AU"/>
                </w:rPr>
                <w:fldChar w:fldCharType="begin"/>
              </w:r>
              <w:r w:rsidR="00FD7C76">
                <w:rPr>
                  <w:noProof/>
                  <w:lang w:eastAsia="en-AU"/>
                </w:rPr>
                <w:instrText xml:space="preserve"> INCLUDEPICTURE  "http://www.clker.com/cliparts/f/0/2/3/12161809281371254023jean_victor_balin_tick.svg.med.png" \* MERGEFORMATINET </w:instrText>
              </w:r>
              <w:r w:rsidR="00FD7C76">
                <w:rPr>
                  <w:noProof/>
                  <w:lang w:eastAsia="en-AU"/>
                </w:rPr>
                <w:fldChar w:fldCharType="separate"/>
              </w:r>
              <w:r w:rsidR="000C6382">
                <w:rPr>
                  <w:noProof/>
                  <w:lang w:eastAsia="en-AU"/>
                </w:rPr>
                <w:fldChar w:fldCharType="begin"/>
              </w:r>
              <w:r w:rsidR="000C6382">
                <w:rPr>
                  <w:noProof/>
                  <w:lang w:eastAsia="en-AU"/>
                </w:rPr>
                <w:instrText xml:space="preserve"> INCLUDEPICTURE  "http://www.clker.com/cliparts/f/0/2/3/12161809281371254023jean_victor_balin_tick.svg.med.png" \* MERGEFORMATINET </w:instrText>
              </w:r>
              <w:r w:rsidR="000C6382">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w:instrText>
              </w:r>
              <w:r>
                <w:rPr>
                  <w:noProof/>
                  <w:lang w:eastAsia="en-AU"/>
                </w:rPr>
                <w:instrText xml:space="preserve">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w:instrText>
              </w:r>
              <w:r>
                <w:rPr>
                  <w:noProof/>
                  <w:lang w:eastAsia="en-AU"/>
                </w:rPr>
                <w:instrText>INCLUDEPICTURE  "http://www.clke</w:instrText>
              </w:r>
              <w:r>
                <w:rPr>
                  <w:noProof/>
                  <w:lang w:eastAsia="en-AU"/>
                </w:rPr>
                <w:instrText>r.com/cliparts/f/0/2/3/12161809281371254023jean_victor_balin_tick.svg.med.png" \* MERGEFORMATINET</w:instrText>
              </w:r>
              <w:r>
                <w:rPr>
                  <w:noProof/>
                  <w:lang w:eastAsia="en-AU"/>
                </w:rPr>
                <w:instrText xml:space="preserve"> </w:instrText>
              </w:r>
              <w:r>
                <w:rPr>
                  <w:noProof/>
                  <w:lang w:eastAsia="en-AU"/>
                </w:rPr>
                <w:fldChar w:fldCharType="separate"/>
              </w:r>
              <w:r>
                <w:rPr>
                  <w:noProof/>
                  <w:lang w:eastAsia="en-AU"/>
                </w:rPr>
                <w:pict w14:anchorId="772AFFC5">
                  <v:shape id="_x0000_i1031" type="#_x0000_t75" style="width:15.75pt;height:12pt;visibility:visible">
                    <v:imagedata r:id="rId25" r:href="rId26"/>
                  </v:shape>
                </w:pict>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sidR="000C6382">
                <w:rPr>
                  <w:noProof/>
                  <w:lang w:eastAsia="en-AU"/>
                </w:rPr>
                <w:fldChar w:fldCharType="end"/>
              </w:r>
              <w:r w:rsidR="00FD7C76">
                <w:rPr>
                  <w:noProof/>
                  <w:lang w:eastAsia="en-AU"/>
                </w:rPr>
                <w:fldChar w:fldCharType="end"/>
              </w:r>
              <w:r w:rsidR="004433DE">
                <w:rPr>
                  <w:noProof/>
                  <w:lang w:eastAsia="en-AU"/>
                </w:rPr>
                <w:fldChar w:fldCharType="end"/>
              </w:r>
              <w:r w:rsidR="004E5A40">
                <w:rPr>
                  <w:noProof/>
                  <w:lang w:eastAsia="en-AU"/>
                </w:rPr>
                <w:fldChar w:fldCharType="end"/>
              </w:r>
              <w:r w:rsidR="003F1AF2">
                <w:rPr>
                  <w:noProof/>
                  <w:lang w:eastAsia="en-AU"/>
                </w:rPr>
                <w:fldChar w:fldCharType="end"/>
              </w:r>
              <w:r w:rsidR="007F78A9">
                <w:rPr>
                  <w:noProof/>
                  <w:lang w:eastAsia="en-AU"/>
                </w:rPr>
                <w:fldChar w:fldCharType="end"/>
              </w:r>
              <w:r w:rsidR="005B6DF0">
                <w:rPr>
                  <w:noProof/>
                  <w:lang w:eastAsia="en-AU"/>
                </w:rPr>
                <w:fldChar w:fldCharType="end"/>
              </w:r>
              <w:r w:rsidR="0021263B">
                <w:rPr>
                  <w:noProof/>
                  <w:lang w:eastAsia="en-AU"/>
                </w:rPr>
                <w:fldChar w:fldCharType="end"/>
              </w:r>
            </w:hyperlink>
          </w:p>
          <w:p w14:paraId="2B6EB7AD" w14:textId="5D234D60" w:rsidR="003F1269" w:rsidRPr="008722E0" w:rsidRDefault="003F1269" w:rsidP="008722E0">
            <w:pPr>
              <w:spacing w:after="0"/>
              <w:jc w:val="center"/>
            </w:pPr>
            <w:r w:rsidRPr="008722E0">
              <w:t>own data</w:t>
            </w:r>
          </w:p>
        </w:tc>
        <w:tc>
          <w:tcPr>
            <w:tcW w:w="3387" w:type="dxa"/>
            <w:gridSpan w:val="5"/>
            <w:tcMar>
              <w:top w:w="85" w:type="dxa"/>
              <w:bottom w:w="85" w:type="dxa"/>
            </w:tcMar>
            <w:vAlign w:val="center"/>
          </w:tcPr>
          <w:p w14:paraId="51892A88" w14:textId="77777777" w:rsidR="003F1269" w:rsidRPr="008722E0" w:rsidRDefault="003F1269" w:rsidP="008722E0">
            <w:pPr>
              <w:spacing w:after="0"/>
              <w:jc w:val="center"/>
            </w:pPr>
            <w:r w:rsidRPr="008722E0">
              <w:rPr>
                <w:noProof/>
                <w:lang w:eastAsia="en-AU"/>
              </w:rPr>
              <w:drawing>
                <wp:inline distT="0" distB="0" distL="0" distR="0" wp14:anchorId="400F23D0" wp14:editId="1FDDAB05">
                  <wp:extent cx="200025" cy="152400"/>
                  <wp:effectExtent l="0" t="0" r="9525" b="0"/>
                  <wp:docPr id="2" name="Picture 2"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Clip Art">
                            <a:hlinkClick r:id="rId12"/>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16319693" w14:textId="77777777" w:rsidR="003F1269" w:rsidRPr="008722E0" w:rsidRDefault="003F1269" w:rsidP="008722E0">
            <w:pPr>
              <w:spacing w:after="0"/>
              <w:jc w:val="center"/>
            </w:pPr>
            <w:r w:rsidRPr="008722E0">
              <w:rPr>
                <w:noProof/>
                <w:lang w:eastAsia="en-AU"/>
              </w:rPr>
              <w:drawing>
                <wp:inline distT="0" distB="0" distL="0" distR="0" wp14:anchorId="15F6AB19" wp14:editId="330E8E1D">
                  <wp:extent cx="200025" cy="152400"/>
                  <wp:effectExtent l="0" t="0" r="9525" b="0"/>
                  <wp:docPr id="66" name="Picture 66"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12"/>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538F0779" w14:textId="77777777" w:rsidTr="00ED5BC3">
        <w:trPr>
          <w:trHeight w:val="227"/>
        </w:trPr>
        <w:tc>
          <w:tcPr>
            <w:tcW w:w="2132" w:type="dxa"/>
            <w:gridSpan w:val="3"/>
            <w:tcMar>
              <w:top w:w="85" w:type="dxa"/>
              <w:bottom w:w="85" w:type="dxa"/>
            </w:tcMar>
            <w:vAlign w:val="center"/>
          </w:tcPr>
          <w:p w14:paraId="12203563" w14:textId="0C185CA4" w:rsidR="003F1269" w:rsidRPr="008722E0" w:rsidRDefault="00E8189C" w:rsidP="008722E0">
            <w:pPr>
              <w:spacing w:after="0"/>
            </w:pPr>
            <w:r w:rsidRPr="00301FEC">
              <w:rPr>
                <w:rFonts w:asciiTheme="minorHAnsi" w:hAnsiTheme="minorHAnsi"/>
              </w:rPr>
              <w:t xml:space="preserve">Parent or </w:t>
            </w:r>
            <w:r>
              <w:rPr>
                <w:rFonts w:asciiTheme="minorHAnsi" w:hAnsiTheme="minorHAnsi"/>
              </w:rPr>
              <w:t>g</w:t>
            </w:r>
            <w:r w:rsidRPr="00301FEC">
              <w:rPr>
                <w:rFonts w:asciiTheme="minorHAnsi" w:hAnsiTheme="minorHAnsi"/>
              </w:rPr>
              <w:t>uardians</w:t>
            </w:r>
          </w:p>
        </w:tc>
        <w:tc>
          <w:tcPr>
            <w:tcW w:w="3118" w:type="dxa"/>
            <w:gridSpan w:val="5"/>
            <w:tcMar>
              <w:top w:w="85" w:type="dxa"/>
              <w:bottom w:w="85" w:type="dxa"/>
            </w:tcMar>
            <w:vAlign w:val="center"/>
          </w:tcPr>
          <w:p w14:paraId="251D423A" w14:textId="5658306D" w:rsidR="00976383" w:rsidRDefault="002C0022" w:rsidP="00976383">
            <w:pPr>
              <w:spacing w:after="0"/>
              <w:jc w:val="center"/>
            </w:pPr>
            <w:hyperlink r:id="rId28" w:history="1">
              <w:r w:rsidR="0021263B">
                <w:rPr>
                  <w:noProof/>
                  <w:lang w:eastAsia="en-AU"/>
                </w:rPr>
                <w:fldChar w:fldCharType="begin"/>
              </w:r>
              <w:r w:rsidR="0021263B">
                <w:rPr>
                  <w:noProof/>
                  <w:lang w:eastAsia="en-AU"/>
                </w:rPr>
                <w:instrText xml:space="preserve"> INCLUDEPICTURE  "http://www.clker.com/cliparts/f/0/2/3/12161809281371254023jean_victor_balin_tick.svg.med.png" \* MERGEFORMATINET </w:instrText>
              </w:r>
              <w:r w:rsidR="0021263B">
                <w:rPr>
                  <w:noProof/>
                  <w:lang w:eastAsia="en-AU"/>
                </w:rPr>
                <w:fldChar w:fldCharType="separate"/>
              </w:r>
              <w:r w:rsidR="005B6DF0">
                <w:rPr>
                  <w:noProof/>
                  <w:lang w:eastAsia="en-AU"/>
                </w:rPr>
                <w:fldChar w:fldCharType="begin"/>
              </w:r>
              <w:r w:rsidR="005B6DF0">
                <w:rPr>
                  <w:noProof/>
                  <w:lang w:eastAsia="en-AU"/>
                </w:rPr>
                <w:instrText xml:space="preserve"> INCLUDEPICTURE  "http://www.clker.com/cliparts/f/0/2/3/12161809281371254023jean_victor_balin_tick.svg.med.png" \* MERGEFORMATINET </w:instrText>
              </w:r>
              <w:r w:rsidR="005B6DF0">
                <w:rPr>
                  <w:noProof/>
                  <w:lang w:eastAsia="en-AU"/>
                </w:rPr>
                <w:fldChar w:fldCharType="separate"/>
              </w:r>
              <w:r w:rsidR="007F78A9">
                <w:rPr>
                  <w:noProof/>
                  <w:lang w:eastAsia="en-AU"/>
                </w:rPr>
                <w:fldChar w:fldCharType="begin"/>
              </w:r>
              <w:r w:rsidR="007F78A9">
                <w:rPr>
                  <w:noProof/>
                  <w:lang w:eastAsia="en-AU"/>
                </w:rPr>
                <w:instrText xml:space="preserve"> INCLUDEPICTURE  "http://www.clker.com/cliparts/f/0/2/3/12161809281371254023jean_victor_balin_tick.svg.med.png" \* MERGEFORMATINET </w:instrText>
              </w:r>
              <w:r w:rsidR="007F78A9">
                <w:rPr>
                  <w:noProof/>
                  <w:lang w:eastAsia="en-AU"/>
                </w:rPr>
                <w:fldChar w:fldCharType="separate"/>
              </w:r>
              <w:r w:rsidR="003F1AF2">
                <w:rPr>
                  <w:noProof/>
                  <w:lang w:eastAsia="en-AU"/>
                </w:rPr>
                <w:fldChar w:fldCharType="begin"/>
              </w:r>
              <w:r w:rsidR="003F1AF2">
                <w:rPr>
                  <w:noProof/>
                  <w:lang w:eastAsia="en-AU"/>
                </w:rPr>
                <w:instrText xml:space="preserve"> INCLUDEPICTURE  "http://www.clker.com/cliparts/f/0/2/3/12161809281371254023jean_victor_balin_tick.svg.med.png" \* MERGEFORMATINET </w:instrText>
              </w:r>
              <w:r w:rsidR="003F1AF2">
                <w:rPr>
                  <w:noProof/>
                  <w:lang w:eastAsia="en-AU"/>
                </w:rPr>
                <w:fldChar w:fldCharType="separate"/>
              </w:r>
              <w:r w:rsidR="004E5A40">
                <w:rPr>
                  <w:noProof/>
                  <w:lang w:eastAsia="en-AU"/>
                </w:rPr>
                <w:fldChar w:fldCharType="begin"/>
              </w:r>
              <w:r w:rsidR="004E5A40">
                <w:rPr>
                  <w:noProof/>
                  <w:lang w:eastAsia="en-AU"/>
                </w:rPr>
                <w:instrText xml:space="preserve"> INCLUDEPICTURE  "http://www.clker.com/cliparts/f/0/2/3/12161809281371254023jean_victor_balin_tick.svg.med.png" \* MERGEFORMATINET </w:instrText>
              </w:r>
              <w:r w:rsidR="004E5A40">
                <w:rPr>
                  <w:noProof/>
                  <w:lang w:eastAsia="en-AU"/>
                </w:rPr>
                <w:fldChar w:fldCharType="separate"/>
              </w:r>
              <w:r w:rsidR="004433DE">
                <w:rPr>
                  <w:noProof/>
                  <w:lang w:eastAsia="en-AU"/>
                </w:rPr>
                <w:fldChar w:fldCharType="begin"/>
              </w:r>
              <w:r w:rsidR="004433DE">
                <w:rPr>
                  <w:noProof/>
                  <w:lang w:eastAsia="en-AU"/>
                </w:rPr>
                <w:instrText xml:space="preserve"> INCLUDEPICTURE  "http://www.clker.com/cliparts/f/0/2/3/12161809281371254023jean_victor_balin_tick.svg.med.png" \* MERGEFORMATINET </w:instrText>
              </w:r>
              <w:r w:rsidR="004433DE">
                <w:rPr>
                  <w:noProof/>
                  <w:lang w:eastAsia="en-AU"/>
                </w:rPr>
                <w:fldChar w:fldCharType="separate"/>
              </w:r>
              <w:r w:rsidR="00FD7C76">
                <w:rPr>
                  <w:noProof/>
                  <w:lang w:eastAsia="en-AU"/>
                </w:rPr>
                <w:fldChar w:fldCharType="begin"/>
              </w:r>
              <w:r w:rsidR="00FD7C76">
                <w:rPr>
                  <w:noProof/>
                  <w:lang w:eastAsia="en-AU"/>
                </w:rPr>
                <w:instrText xml:space="preserve"> INCLUDEPICTURE  "http://www.clker.com/cliparts/f/0/2/3/12161809281371254023jean_victor_balin_tick.svg.med.png" \* MERGEFORMATINET </w:instrText>
              </w:r>
              <w:r w:rsidR="00FD7C76">
                <w:rPr>
                  <w:noProof/>
                  <w:lang w:eastAsia="en-AU"/>
                </w:rPr>
                <w:fldChar w:fldCharType="separate"/>
              </w:r>
              <w:r w:rsidR="000C6382">
                <w:rPr>
                  <w:noProof/>
                  <w:lang w:eastAsia="en-AU"/>
                </w:rPr>
                <w:fldChar w:fldCharType="begin"/>
              </w:r>
              <w:r w:rsidR="000C6382">
                <w:rPr>
                  <w:noProof/>
                  <w:lang w:eastAsia="en-AU"/>
                </w:rPr>
                <w:instrText xml:space="preserve"> INCLUDEPICTURE  "http://www.clker.com/cliparts/f/0/2/3/12161809281371254023jean_victor_balin_tick.svg.med.png" \* MERGEFORMATINET </w:instrText>
              </w:r>
              <w:r w:rsidR="000C6382">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w:instrText>
              </w:r>
              <w:r>
                <w:rPr>
                  <w:noProof/>
                  <w:lang w:eastAsia="en-AU"/>
                </w:rPr>
                <w:instrText xml:space="preserve">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w:instrText>
              </w:r>
              <w:r>
                <w:rPr>
                  <w:noProof/>
                  <w:lang w:eastAsia="en-AU"/>
                </w:rPr>
                <w:instrText>INCLUDEPICTURE  "http://www.clker.com/cliparts/f/0/2/3/12161809281371254023jean_victor_balin_tick.svg.med.png" \* MERGEFORMATINET</w:instrText>
              </w:r>
              <w:r>
                <w:rPr>
                  <w:noProof/>
                  <w:lang w:eastAsia="en-AU"/>
                </w:rPr>
                <w:instrText xml:space="preserve"> </w:instrText>
              </w:r>
              <w:r>
                <w:rPr>
                  <w:noProof/>
                  <w:lang w:eastAsia="en-AU"/>
                </w:rPr>
                <w:fldChar w:fldCharType="separate"/>
              </w:r>
              <w:r>
                <w:rPr>
                  <w:noProof/>
                  <w:lang w:eastAsia="en-AU"/>
                </w:rPr>
                <w:pict w14:anchorId="4933768F">
                  <v:shape id="_x0000_i1032" type="#_x0000_t75" style="width:15.75pt;height:12pt;visibility:visible">
                    <v:imagedata r:id="rId25" r:href="rId29"/>
                  </v:shape>
                </w:pict>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sidR="000C6382">
                <w:rPr>
                  <w:noProof/>
                  <w:lang w:eastAsia="en-AU"/>
                </w:rPr>
                <w:fldChar w:fldCharType="end"/>
              </w:r>
              <w:r w:rsidR="00FD7C76">
                <w:rPr>
                  <w:noProof/>
                  <w:lang w:eastAsia="en-AU"/>
                </w:rPr>
                <w:fldChar w:fldCharType="end"/>
              </w:r>
              <w:r w:rsidR="004433DE">
                <w:rPr>
                  <w:noProof/>
                  <w:lang w:eastAsia="en-AU"/>
                </w:rPr>
                <w:fldChar w:fldCharType="end"/>
              </w:r>
              <w:r w:rsidR="004E5A40">
                <w:rPr>
                  <w:noProof/>
                  <w:lang w:eastAsia="en-AU"/>
                </w:rPr>
                <w:fldChar w:fldCharType="end"/>
              </w:r>
              <w:r w:rsidR="003F1AF2">
                <w:rPr>
                  <w:noProof/>
                  <w:lang w:eastAsia="en-AU"/>
                </w:rPr>
                <w:fldChar w:fldCharType="end"/>
              </w:r>
              <w:r w:rsidR="007F78A9">
                <w:rPr>
                  <w:noProof/>
                  <w:lang w:eastAsia="en-AU"/>
                </w:rPr>
                <w:fldChar w:fldCharType="end"/>
              </w:r>
              <w:r w:rsidR="005B6DF0">
                <w:rPr>
                  <w:noProof/>
                  <w:lang w:eastAsia="en-AU"/>
                </w:rPr>
                <w:fldChar w:fldCharType="end"/>
              </w:r>
              <w:r w:rsidR="0021263B">
                <w:rPr>
                  <w:noProof/>
                  <w:lang w:eastAsia="en-AU"/>
                </w:rPr>
                <w:fldChar w:fldCharType="end"/>
              </w:r>
            </w:hyperlink>
          </w:p>
          <w:p w14:paraId="78ACCA5D" w14:textId="16AA3CA7" w:rsidR="003F1269" w:rsidRPr="008722E0" w:rsidRDefault="003F1269" w:rsidP="008722E0">
            <w:pPr>
              <w:spacing w:after="0"/>
              <w:jc w:val="center"/>
            </w:pPr>
            <w:r w:rsidRPr="008722E0">
              <w:t>own child</w:t>
            </w:r>
            <w:r w:rsidR="005030E6">
              <w:t>’</w:t>
            </w:r>
            <w:r w:rsidRPr="008722E0">
              <w:t>s data</w:t>
            </w:r>
          </w:p>
        </w:tc>
        <w:tc>
          <w:tcPr>
            <w:tcW w:w="3387" w:type="dxa"/>
            <w:gridSpan w:val="5"/>
            <w:tcMar>
              <w:top w:w="85" w:type="dxa"/>
              <w:bottom w:w="85" w:type="dxa"/>
            </w:tcMar>
            <w:vAlign w:val="center"/>
          </w:tcPr>
          <w:p w14:paraId="17DC42DB" w14:textId="77777777" w:rsidR="003F1269" w:rsidRPr="008722E0" w:rsidRDefault="003F1269" w:rsidP="008722E0">
            <w:pPr>
              <w:spacing w:after="0"/>
              <w:jc w:val="center"/>
            </w:pPr>
            <w:r w:rsidRPr="008722E0">
              <w:rPr>
                <w:noProof/>
                <w:lang w:eastAsia="en-AU"/>
              </w:rPr>
              <w:drawing>
                <wp:inline distT="0" distB="0" distL="0" distR="0" wp14:anchorId="4C546211" wp14:editId="5C42FA78">
                  <wp:extent cx="200025" cy="152400"/>
                  <wp:effectExtent l="0" t="0" r="9525" b="0"/>
                  <wp:docPr id="68" name="Picture 68"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77FD82C7" w14:textId="77777777" w:rsidR="003F1269" w:rsidRPr="008722E0" w:rsidRDefault="003F1269" w:rsidP="008722E0">
            <w:pPr>
              <w:spacing w:after="0"/>
              <w:jc w:val="center"/>
            </w:pPr>
            <w:r w:rsidRPr="008722E0">
              <w:rPr>
                <w:noProof/>
                <w:lang w:eastAsia="en-AU"/>
              </w:rPr>
              <w:drawing>
                <wp:inline distT="0" distB="0" distL="0" distR="0" wp14:anchorId="108FB4B3" wp14:editId="7413E81A">
                  <wp:extent cx="200025" cy="152400"/>
                  <wp:effectExtent l="0" t="0" r="9525" b="0"/>
                  <wp:docPr id="69" name="Picture 69"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Clip Art">
                            <a:hlinkClick r:id="rId24"/>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108927B9" w14:textId="77777777" w:rsidTr="00ED5BC3">
        <w:trPr>
          <w:trHeight w:val="227"/>
        </w:trPr>
        <w:tc>
          <w:tcPr>
            <w:tcW w:w="2132" w:type="dxa"/>
            <w:gridSpan w:val="3"/>
            <w:tcMar>
              <w:top w:w="85" w:type="dxa"/>
              <w:bottom w:w="85" w:type="dxa"/>
            </w:tcMar>
            <w:vAlign w:val="center"/>
          </w:tcPr>
          <w:p w14:paraId="311E9E7A" w14:textId="77777777" w:rsidR="003F1269" w:rsidRPr="008722E0" w:rsidRDefault="003F1269" w:rsidP="008722E0">
            <w:pPr>
              <w:spacing w:after="0"/>
            </w:pPr>
            <w:r w:rsidRPr="008722E0">
              <w:t>Teacher</w:t>
            </w:r>
          </w:p>
        </w:tc>
        <w:tc>
          <w:tcPr>
            <w:tcW w:w="3118" w:type="dxa"/>
            <w:gridSpan w:val="5"/>
            <w:tcMar>
              <w:top w:w="85" w:type="dxa"/>
              <w:bottom w:w="85" w:type="dxa"/>
            </w:tcMar>
            <w:vAlign w:val="center"/>
          </w:tcPr>
          <w:p w14:paraId="03B516F4" w14:textId="6BE13D20" w:rsidR="00976383" w:rsidRDefault="002C0022" w:rsidP="00976383">
            <w:pPr>
              <w:spacing w:after="0"/>
              <w:jc w:val="center"/>
            </w:pPr>
            <w:hyperlink r:id="rId30" w:history="1">
              <w:r w:rsidR="0021263B">
                <w:rPr>
                  <w:noProof/>
                  <w:lang w:eastAsia="en-AU"/>
                </w:rPr>
                <w:fldChar w:fldCharType="begin"/>
              </w:r>
              <w:r w:rsidR="0021263B">
                <w:rPr>
                  <w:noProof/>
                  <w:lang w:eastAsia="en-AU"/>
                </w:rPr>
                <w:instrText xml:space="preserve"> INCLUDEPICTURE  "http://www.clker.com/cliparts/f/0/2/3/12161809281371254023jean_victor_balin_tick.svg.med.png" \* MERGEFORMATINET </w:instrText>
              </w:r>
              <w:r w:rsidR="0021263B">
                <w:rPr>
                  <w:noProof/>
                  <w:lang w:eastAsia="en-AU"/>
                </w:rPr>
                <w:fldChar w:fldCharType="separate"/>
              </w:r>
              <w:r w:rsidR="005B6DF0">
                <w:rPr>
                  <w:noProof/>
                  <w:lang w:eastAsia="en-AU"/>
                </w:rPr>
                <w:fldChar w:fldCharType="begin"/>
              </w:r>
              <w:r w:rsidR="005B6DF0">
                <w:rPr>
                  <w:noProof/>
                  <w:lang w:eastAsia="en-AU"/>
                </w:rPr>
                <w:instrText xml:space="preserve"> INCLUDEPICTURE  "http://www.clker.com/cliparts/f/0/2/3/12161809281371254023jean_victor_balin_tick.svg.med.png" \* MERGEFORMATINET </w:instrText>
              </w:r>
              <w:r w:rsidR="005B6DF0">
                <w:rPr>
                  <w:noProof/>
                  <w:lang w:eastAsia="en-AU"/>
                </w:rPr>
                <w:fldChar w:fldCharType="separate"/>
              </w:r>
              <w:r w:rsidR="007F78A9">
                <w:rPr>
                  <w:noProof/>
                  <w:lang w:eastAsia="en-AU"/>
                </w:rPr>
                <w:fldChar w:fldCharType="begin"/>
              </w:r>
              <w:r w:rsidR="007F78A9">
                <w:rPr>
                  <w:noProof/>
                  <w:lang w:eastAsia="en-AU"/>
                </w:rPr>
                <w:instrText xml:space="preserve"> INCLUDEPICTURE  "http://www.clker.com/cliparts/f/0/2/3/12161809281371254023jean_victor_balin_tick.svg.med.png" \* MERGEFORMATINET </w:instrText>
              </w:r>
              <w:r w:rsidR="007F78A9">
                <w:rPr>
                  <w:noProof/>
                  <w:lang w:eastAsia="en-AU"/>
                </w:rPr>
                <w:fldChar w:fldCharType="separate"/>
              </w:r>
              <w:r w:rsidR="003F1AF2">
                <w:rPr>
                  <w:noProof/>
                  <w:lang w:eastAsia="en-AU"/>
                </w:rPr>
                <w:fldChar w:fldCharType="begin"/>
              </w:r>
              <w:r w:rsidR="003F1AF2">
                <w:rPr>
                  <w:noProof/>
                  <w:lang w:eastAsia="en-AU"/>
                </w:rPr>
                <w:instrText xml:space="preserve"> INCLUDEPICTURE  "http://www.clker.com/cliparts/f/0/2/3/12161809281371254023jean_victor_balin_tick.svg.med.png" \* MERGEFORMATINET </w:instrText>
              </w:r>
              <w:r w:rsidR="003F1AF2">
                <w:rPr>
                  <w:noProof/>
                  <w:lang w:eastAsia="en-AU"/>
                </w:rPr>
                <w:fldChar w:fldCharType="separate"/>
              </w:r>
              <w:r w:rsidR="004E5A40">
                <w:rPr>
                  <w:noProof/>
                  <w:lang w:eastAsia="en-AU"/>
                </w:rPr>
                <w:fldChar w:fldCharType="begin"/>
              </w:r>
              <w:r w:rsidR="004E5A40">
                <w:rPr>
                  <w:noProof/>
                  <w:lang w:eastAsia="en-AU"/>
                </w:rPr>
                <w:instrText xml:space="preserve"> INCLUDEPICTURE  "http://www.clker.com/cliparts/f/0/2/3/12161809281371254023jean_victor_balin_tick.svg.med.png" \* MERGEFORMATINET </w:instrText>
              </w:r>
              <w:r w:rsidR="004E5A40">
                <w:rPr>
                  <w:noProof/>
                  <w:lang w:eastAsia="en-AU"/>
                </w:rPr>
                <w:fldChar w:fldCharType="separate"/>
              </w:r>
              <w:r w:rsidR="004433DE">
                <w:rPr>
                  <w:noProof/>
                  <w:lang w:eastAsia="en-AU"/>
                </w:rPr>
                <w:fldChar w:fldCharType="begin"/>
              </w:r>
              <w:r w:rsidR="004433DE">
                <w:rPr>
                  <w:noProof/>
                  <w:lang w:eastAsia="en-AU"/>
                </w:rPr>
                <w:instrText xml:space="preserve"> INCLUDEPICTURE  "http://www.clker.com/cliparts/f/0/2/3/12161809281371254023jean_victor_balin_tick.svg.med.png" \* MERGEFORMATINET </w:instrText>
              </w:r>
              <w:r w:rsidR="004433DE">
                <w:rPr>
                  <w:noProof/>
                  <w:lang w:eastAsia="en-AU"/>
                </w:rPr>
                <w:fldChar w:fldCharType="separate"/>
              </w:r>
              <w:r w:rsidR="00FD7C76">
                <w:rPr>
                  <w:noProof/>
                  <w:lang w:eastAsia="en-AU"/>
                </w:rPr>
                <w:fldChar w:fldCharType="begin"/>
              </w:r>
              <w:r w:rsidR="00FD7C76">
                <w:rPr>
                  <w:noProof/>
                  <w:lang w:eastAsia="en-AU"/>
                </w:rPr>
                <w:instrText xml:space="preserve"> INCLUDEPICTURE  "http://www.clker.com/cliparts/f/0/2/3/12161809281371254023jean_victor_balin_tick.svg.med.png" \* MERGEFORMATINET </w:instrText>
              </w:r>
              <w:r w:rsidR="00FD7C76">
                <w:rPr>
                  <w:noProof/>
                  <w:lang w:eastAsia="en-AU"/>
                </w:rPr>
                <w:fldChar w:fldCharType="separate"/>
              </w:r>
              <w:r w:rsidR="000C6382">
                <w:rPr>
                  <w:noProof/>
                  <w:lang w:eastAsia="en-AU"/>
                </w:rPr>
                <w:fldChar w:fldCharType="begin"/>
              </w:r>
              <w:r w:rsidR="000C6382">
                <w:rPr>
                  <w:noProof/>
                  <w:lang w:eastAsia="en-AU"/>
                </w:rPr>
                <w:instrText xml:space="preserve"> INCLUDEPICTURE  "http://www.clker.com/cliparts/f/0/2/3/12161809281371254023jean_victor_balin_tick.svg.med.png" \* MERGEFORMATINET </w:instrText>
              </w:r>
              <w:r w:rsidR="000C6382">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w:instrText>
              </w:r>
              <w:r>
                <w:rPr>
                  <w:noProof/>
                  <w:lang w:eastAsia="en-AU"/>
                </w:rPr>
                <w:instrText xml:space="preserve">/0/2/3/12161809281371254023jean_victor_balin_tick.svg.med.png"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w:instrText>
              </w:r>
              <w:r>
                <w:rPr>
                  <w:noProof/>
                  <w:lang w:eastAsia="en-AU"/>
                </w:rPr>
                <w:instrText>INCLUDEPICTURE  "http://www.clker.com/clip</w:instrText>
              </w:r>
              <w:r>
                <w:rPr>
                  <w:noProof/>
                  <w:lang w:eastAsia="en-AU"/>
                </w:rPr>
                <w:instrText>arts/f/0/2/3/12161809281371254023jean_victor_balin_tick.svg.med.png" \* MERGEFORMATINET</w:instrText>
              </w:r>
              <w:r>
                <w:rPr>
                  <w:noProof/>
                  <w:lang w:eastAsia="en-AU"/>
                </w:rPr>
                <w:instrText xml:space="preserve"> </w:instrText>
              </w:r>
              <w:r>
                <w:rPr>
                  <w:noProof/>
                  <w:lang w:eastAsia="en-AU"/>
                </w:rPr>
                <w:fldChar w:fldCharType="separate"/>
              </w:r>
              <w:r>
                <w:rPr>
                  <w:noProof/>
                  <w:lang w:eastAsia="en-AU"/>
                </w:rPr>
                <w:pict w14:anchorId="3394BB46">
                  <v:shape id="_x0000_i1033" type="#_x0000_t75" style="width:15.75pt;height:12pt;visibility:visible">
                    <v:imagedata r:id="rId25" r:href="rId31"/>
                  </v:shape>
                </w:pict>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sidR="000C6382">
                <w:rPr>
                  <w:noProof/>
                  <w:lang w:eastAsia="en-AU"/>
                </w:rPr>
                <w:fldChar w:fldCharType="end"/>
              </w:r>
              <w:r w:rsidR="00FD7C76">
                <w:rPr>
                  <w:noProof/>
                  <w:lang w:eastAsia="en-AU"/>
                </w:rPr>
                <w:fldChar w:fldCharType="end"/>
              </w:r>
              <w:r w:rsidR="004433DE">
                <w:rPr>
                  <w:noProof/>
                  <w:lang w:eastAsia="en-AU"/>
                </w:rPr>
                <w:fldChar w:fldCharType="end"/>
              </w:r>
              <w:r w:rsidR="004E5A40">
                <w:rPr>
                  <w:noProof/>
                  <w:lang w:eastAsia="en-AU"/>
                </w:rPr>
                <w:fldChar w:fldCharType="end"/>
              </w:r>
              <w:r w:rsidR="003F1AF2">
                <w:rPr>
                  <w:noProof/>
                  <w:lang w:eastAsia="en-AU"/>
                </w:rPr>
                <w:fldChar w:fldCharType="end"/>
              </w:r>
              <w:r w:rsidR="007F78A9">
                <w:rPr>
                  <w:noProof/>
                  <w:lang w:eastAsia="en-AU"/>
                </w:rPr>
                <w:fldChar w:fldCharType="end"/>
              </w:r>
              <w:r w:rsidR="005B6DF0">
                <w:rPr>
                  <w:noProof/>
                  <w:lang w:eastAsia="en-AU"/>
                </w:rPr>
                <w:fldChar w:fldCharType="end"/>
              </w:r>
              <w:r w:rsidR="0021263B">
                <w:rPr>
                  <w:noProof/>
                  <w:lang w:eastAsia="en-AU"/>
                </w:rPr>
                <w:fldChar w:fldCharType="end"/>
              </w:r>
            </w:hyperlink>
          </w:p>
          <w:p w14:paraId="7EB268E9" w14:textId="5D79D14B" w:rsidR="003F1269" w:rsidRPr="008722E0" w:rsidRDefault="003F1269" w:rsidP="008722E0">
            <w:pPr>
              <w:spacing w:after="0"/>
              <w:jc w:val="center"/>
            </w:pPr>
            <w:r w:rsidRPr="008722E0">
              <w:t xml:space="preserve">own </w:t>
            </w:r>
            <w:r w:rsidR="005030E6" w:rsidRPr="008722E0">
              <w:t>student’s</w:t>
            </w:r>
            <w:r w:rsidRPr="008722E0">
              <w:t xml:space="preserve"> data</w:t>
            </w:r>
          </w:p>
        </w:tc>
        <w:tc>
          <w:tcPr>
            <w:tcW w:w="3387" w:type="dxa"/>
            <w:gridSpan w:val="5"/>
            <w:tcMar>
              <w:top w:w="85" w:type="dxa"/>
              <w:bottom w:w="85" w:type="dxa"/>
            </w:tcMar>
            <w:vAlign w:val="center"/>
          </w:tcPr>
          <w:p w14:paraId="1D6FB47F" w14:textId="77777777" w:rsidR="003F1269" w:rsidRPr="008722E0" w:rsidRDefault="003F1269" w:rsidP="008722E0">
            <w:pPr>
              <w:spacing w:after="0"/>
              <w:jc w:val="center"/>
            </w:pPr>
            <w:r w:rsidRPr="008722E0">
              <w:rPr>
                <w:noProof/>
                <w:lang w:eastAsia="en-AU"/>
              </w:rPr>
              <w:drawing>
                <wp:inline distT="0" distB="0" distL="0" distR="0" wp14:anchorId="14945160" wp14:editId="190290FE">
                  <wp:extent cx="200025" cy="152400"/>
                  <wp:effectExtent l="0" t="0" r="9525" b="0"/>
                  <wp:docPr id="71" name="Picture 71"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616C3DBB" w14:textId="77777777" w:rsidR="003F1269" w:rsidRPr="008722E0" w:rsidRDefault="003F1269" w:rsidP="008722E0">
            <w:pPr>
              <w:spacing w:after="0"/>
              <w:jc w:val="center"/>
            </w:pPr>
            <w:r w:rsidRPr="008722E0">
              <w:rPr>
                <w:noProof/>
                <w:lang w:eastAsia="en-AU"/>
              </w:rPr>
              <w:drawing>
                <wp:inline distT="0" distB="0" distL="0" distR="0" wp14:anchorId="12810DD5" wp14:editId="7BFC68A3">
                  <wp:extent cx="200025" cy="152400"/>
                  <wp:effectExtent l="0" t="0" r="9525" b="0"/>
                  <wp:docPr id="72" name="Picture 72"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34C54074" w14:textId="77777777" w:rsidTr="00ED5BC3">
        <w:trPr>
          <w:trHeight w:val="227"/>
        </w:trPr>
        <w:tc>
          <w:tcPr>
            <w:tcW w:w="2132" w:type="dxa"/>
            <w:gridSpan w:val="3"/>
            <w:tcMar>
              <w:top w:w="85" w:type="dxa"/>
              <w:bottom w:w="85" w:type="dxa"/>
            </w:tcMar>
            <w:vAlign w:val="center"/>
          </w:tcPr>
          <w:p w14:paraId="78C59030" w14:textId="4E7F3AFA" w:rsidR="003F1269" w:rsidRPr="008722E0" w:rsidRDefault="003F1269" w:rsidP="008722E0">
            <w:pPr>
              <w:spacing w:after="0"/>
            </w:pPr>
            <w:r w:rsidRPr="008722E0">
              <w:t xml:space="preserve">School </w:t>
            </w:r>
            <w:r w:rsidR="00051EEB">
              <w:t>c</w:t>
            </w:r>
            <w:r w:rsidRPr="008722E0">
              <w:t>ouncil</w:t>
            </w:r>
          </w:p>
        </w:tc>
        <w:tc>
          <w:tcPr>
            <w:tcW w:w="3118" w:type="dxa"/>
            <w:gridSpan w:val="5"/>
            <w:tcMar>
              <w:top w:w="85" w:type="dxa"/>
              <w:bottom w:w="85" w:type="dxa"/>
            </w:tcMar>
            <w:vAlign w:val="center"/>
          </w:tcPr>
          <w:p w14:paraId="4E39732E" w14:textId="77777777" w:rsidR="003F1269" w:rsidRPr="008722E0" w:rsidRDefault="003F1269" w:rsidP="008722E0">
            <w:pPr>
              <w:spacing w:after="0"/>
              <w:jc w:val="center"/>
            </w:pPr>
            <w:r w:rsidRPr="008722E0">
              <w:rPr>
                <w:noProof/>
                <w:lang w:eastAsia="en-AU"/>
              </w:rPr>
              <w:drawing>
                <wp:inline distT="0" distB="0" distL="0" distR="0" wp14:anchorId="1D472144" wp14:editId="4CD3DE7B">
                  <wp:extent cx="200025" cy="200025"/>
                  <wp:effectExtent l="19050" t="0" r="9525" b="0"/>
                  <wp:docPr id="73" name="Picture 22"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oss Clip Art">
                            <a:hlinkClick r:id="rId14"/>
                          </pic:cNvPr>
                          <pic:cNvPicPr>
                            <a:picLocks noChangeAspect="1" noChangeArrowheads="1"/>
                          </pic:cNvPicPr>
                        </pic:nvPicPr>
                        <pic:blipFill>
                          <a:blip r:embed="rId32" r:link="rId3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3387" w:type="dxa"/>
            <w:gridSpan w:val="5"/>
            <w:tcMar>
              <w:top w:w="85" w:type="dxa"/>
              <w:bottom w:w="85" w:type="dxa"/>
            </w:tcMar>
            <w:vAlign w:val="center"/>
          </w:tcPr>
          <w:p w14:paraId="0D047B5D" w14:textId="77777777" w:rsidR="003F1269" w:rsidRPr="008722E0" w:rsidRDefault="003F1269" w:rsidP="008722E0">
            <w:pPr>
              <w:spacing w:after="0"/>
              <w:jc w:val="center"/>
            </w:pPr>
            <w:r w:rsidRPr="008722E0">
              <w:rPr>
                <w:noProof/>
                <w:lang w:eastAsia="en-AU"/>
              </w:rPr>
              <w:drawing>
                <wp:inline distT="0" distB="0" distL="0" distR="0" wp14:anchorId="770AF809" wp14:editId="7ADA6BED">
                  <wp:extent cx="200025" cy="152400"/>
                  <wp:effectExtent l="0" t="0" r="9525" b="0"/>
                  <wp:docPr id="74" name="Picture 14"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24"/>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7FFD557B" w14:textId="77777777" w:rsidR="003F1269" w:rsidRPr="008722E0" w:rsidRDefault="003F1269" w:rsidP="008722E0">
            <w:pPr>
              <w:spacing w:after="0"/>
              <w:jc w:val="center"/>
            </w:pPr>
            <w:r w:rsidRPr="008722E0">
              <w:rPr>
                <w:noProof/>
                <w:lang w:eastAsia="en-AU"/>
              </w:rPr>
              <w:drawing>
                <wp:inline distT="0" distB="0" distL="0" distR="0" wp14:anchorId="286B4A47" wp14:editId="370D3DEA">
                  <wp:extent cx="200025" cy="152400"/>
                  <wp:effectExtent l="0" t="0" r="9525" b="0"/>
                  <wp:docPr id="75" name="Picture 15"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52529ECC" w14:textId="77777777" w:rsidTr="00ED5BC3">
        <w:trPr>
          <w:trHeight w:val="227"/>
        </w:trPr>
        <w:tc>
          <w:tcPr>
            <w:tcW w:w="2132" w:type="dxa"/>
            <w:gridSpan w:val="3"/>
            <w:tcMar>
              <w:top w:w="85" w:type="dxa"/>
              <w:bottom w:w="85" w:type="dxa"/>
            </w:tcMar>
            <w:vAlign w:val="center"/>
          </w:tcPr>
          <w:p w14:paraId="0E4663DB" w14:textId="14E2D293" w:rsidR="003F1269" w:rsidRPr="008722E0" w:rsidRDefault="003F1269" w:rsidP="008722E0">
            <w:pPr>
              <w:spacing w:after="0"/>
            </w:pPr>
            <w:r w:rsidRPr="008722E0">
              <w:t>Principal</w:t>
            </w:r>
            <w:r w:rsidR="00B06C5B">
              <w:t xml:space="preserve"> or </w:t>
            </w:r>
            <w:r w:rsidRPr="008722E0">
              <w:t>Group School Principal</w:t>
            </w:r>
          </w:p>
        </w:tc>
        <w:tc>
          <w:tcPr>
            <w:tcW w:w="3118" w:type="dxa"/>
            <w:gridSpan w:val="5"/>
            <w:tcMar>
              <w:top w:w="85" w:type="dxa"/>
              <w:bottom w:w="85" w:type="dxa"/>
            </w:tcMar>
            <w:vAlign w:val="center"/>
          </w:tcPr>
          <w:p w14:paraId="10FDCD04" w14:textId="6067C14A" w:rsidR="00976383" w:rsidRDefault="002C0022" w:rsidP="00976383">
            <w:pPr>
              <w:spacing w:after="0"/>
              <w:jc w:val="center"/>
            </w:pPr>
            <w:hyperlink r:id="rId34" w:history="1">
              <w:r w:rsidR="0021263B">
                <w:rPr>
                  <w:noProof/>
                  <w:lang w:eastAsia="en-AU"/>
                </w:rPr>
                <w:fldChar w:fldCharType="begin"/>
              </w:r>
              <w:r w:rsidR="0021263B">
                <w:rPr>
                  <w:noProof/>
                  <w:lang w:eastAsia="en-AU"/>
                </w:rPr>
                <w:instrText xml:space="preserve"> INCLUDEPICTURE  "http://www.clker.com/cliparts/f/0/2/3/12161809281371254023jean_victor_balin_tick.svg.med.png" \* MERGEFORMATINET </w:instrText>
              </w:r>
              <w:r w:rsidR="0021263B">
                <w:rPr>
                  <w:noProof/>
                  <w:lang w:eastAsia="en-AU"/>
                </w:rPr>
                <w:fldChar w:fldCharType="separate"/>
              </w:r>
              <w:r w:rsidR="005B6DF0">
                <w:rPr>
                  <w:noProof/>
                  <w:lang w:eastAsia="en-AU"/>
                </w:rPr>
                <w:fldChar w:fldCharType="begin"/>
              </w:r>
              <w:r w:rsidR="005B6DF0">
                <w:rPr>
                  <w:noProof/>
                  <w:lang w:eastAsia="en-AU"/>
                </w:rPr>
                <w:instrText xml:space="preserve"> INCLUDEPICTURE  "http://www.clker.com/cliparts/f/0/2/3/12161809281371254023jean_victor_balin_tick.svg.med.png" \* MERGEFORMATINET </w:instrText>
              </w:r>
              <w:r w:rsidR="005B6DF0">
                <w:rPr>
                  <w:noProof/>
                  <w:lang w:eastAsia="en-AU"/>
                </w:rPr>
                <w:fldChar w:fldCharType="separate"/>
              </w:r>
              <w:r w:rsidR="007F78A9">
                <w:rPr>
                  <w:noProof/>
                  <w:lang w:eastAsia="en-AU"/>
                </w:rPr>
                <w:fldChar w:fldCharType="begin"/>
              </w:r>
              <w:r w:rsidR="007F78A9">
                <w:rPr>
                  <w:noProof/>
                  <w:lang w:eastAsia="en-AU"/>
                </w:rPr>
                <w:instrText xml:space="preserve"> INCLUDEPICTURE  "http://www.clker.com/cliparts/f/0/2/3/12161809281371254023jean_victor_balin_tick.svg.med.png" \* MERGEFORMATINET </w:instrText>
              </w:r>
              <w:r w:rsidR="007F78A9">
                <w:rPr>
                  <w:noProof/>
                  <w:lang w:eastAsia="en-AU"/>
                </w:rPr>
                <w:fldChar w:fldCharType="separate"/>
              </w:r>
              <w:r w:rsidR="003F1AF2">
                <w:rPr>
                  <w:noProof/>
                  <w:lang w:eastAsia="en-AU"/>
                </w:rPr>
                <w:fldChar w:fldCharType="begin"/>
              </w:r>
              <w:r w:rsidR="003F1AF2">
                <w:rPr>
                  <w:noProof/>
                  <w:lang w:eastAsia="en-AU"/>
                </w:rPr>
                <w:instrText xml:space="preserve"> INCLUDEPICTURE  "http://www.clker.com/cliparts/f/0/2/3/12161809281371254023jean_victor_balin_tick.svg.med.png" \* MERGEFORMATINET </w:instrText>
              </w:r>
              <w:r w:rsidR="003F1AF2">
                <w:rPr>
                  <w:noProof/>
                  <w:lang w:eastAsia="en-AU"/>
                </w:rPr>
                <w:fldChar w:fldCharType="separate"/>
              </w:r>
              <w:r w:rsidR="004E5A40">
                <w:rPr>
                  <w:noProof/>
                  <w:lang w:eastAsia="en-AU"/>
                </w:rPr>
                <w:fldChar w:fldCharType="begin"/>
              </w:r>
              <w:r w:rsidR="004E5A40">
                <w:rPr>
                  <w:noProof/>
                  <w:lang w:eastAsia="en-AU"/>
                </w:rPr>
                <w:instrText xml:space="preserve"> INCLUDEPICTURE  "http://www.clker.com/cliparts/f/0/2/3/12161809281371254023jean_victor_balin_tick.svg.med.png" \* MERGEFORMATINET </w:instrText>
              </w:r>
              <w:r w:rsidR="004E5A40">
                <w:rPr>
                  <w:noProof/>
                  <w:lang w:eastAsia="en-AU"/>
                </w:rPr>
                <w:fldChar w:fldCharType="separate"/>
              </w:r>
              <w:r w:rsidR="004433DE">
                <w:rPr>
                  <w:noProof/>
                  <w:lang w:eastAsia="en-AU"/>
                </w:rPr>
                <w:fldChar w:fldCharType="begin"/>
              </w:r>
              <w:r w:rsidR="004433DE">
                <w:rPr>
                  <w:noProof/>
                  <w:lang w:eastAsia="en-AU"/>
                </w:rPr>
                <w:instrText xml:space="preserve"> INCLUDEPICTURE  "http://www.clker.com/cliparts/f/0/2/3/12161809281371254023jean_victor_balin_tick.svg.med.png" \* MERGEFORMATINET </w:instrText>
              </w:r>
              <w:r w:rsidR="004433DE">
                <w:rPr>
                  <w:noProof/>
                  <w:lang w:eastAsia="en-AU"/>
                </w:rPr>
                <w:fldChar w:fldCharType="separate"/>
              </w:r>
              <w:r w:rsidR="00FD7C76">
                <w:rPr>
                  <w:noProof/>
                  <w:lang w:eastAsia="en-AU"/>
                </w:rPr>
                <w:fldChar w:fldCharType="begin"/>
              </w:r>
              <w:r w:rsidR="00FD7C76">
                <w:rPr>
                  <w:noProof/>
                  <w:lang w:eastAsia="en-AU"/>
                </w:rPr>
                <w:instrText xml:space="preserve"> INCLUDEPICTURE  "http://www.clker.com/cliparts/f/0/2/3/12161809281371254023jean_victor_balin_tick.svg.med.png" \* MERGEFORMATINET </w:instrText>
              </w:r>
              <w:r w:rsidR="00FD7C76">
                <w:rPr>
                  <w:noProof/>
                  <w:lang w:eastAsia="en-AU"/>
                </w:rPr>
                <w:fldChar w:fldCharType="separate"/>
              </w:r>
              <w:r w:rsidR="000C6382">
                <w:rPr>
                  <w:noProof/>
                  <w:lang w:eastAsia="en-AU"/>
                </w:rPr>
                <w:fldChar w:fldCharType="begin"/>
              </w:r>
              <w:r w:rsidR="000C6382">
                <w:rPr>
                  <w:noProof/>
                  <w:lang w:eastAsia="en-AU"/>
                </w:rPr>
                <w:instrText xml:space="preserve"> INCLUDEPICTURE  "http://www.clker.com/cliparts/f/0/2/3/12161809281371254023jean_victor_balin_tick.svg.med.png" \* MERGEFORMATINET </w:instrText>
              </w:r>
              <w:r w:rsidR="000C6382">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w:instrText>
              </w:r>
              <w:r>
                <w:rPr>
                  <w:noProof/>
                  <w:lang w:eastAsia="en-AU"/>
                </w:rPr>
                <w:instrText xml:space="preserve">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 MERGEFORMATINET </w:instrText>
              </w:r>
              <w:r>
                <w:rPr>
                  <w:noProof/>
                  <w:lang w:eastAsia="en-AU"/>
                </w:rPr>
                <w:fldChar w:fldCharType="separate"/>
              </w:r>
              <w:r>
                <w:rPr>
                  <w:noProof/>
                  <w:lang w:eastAsia="en-AU"/>
                </w:rPr>
                <w:fldChar w:fldCharType="begin"/>
              </w:r>
              <w:r>
                <w:rPr>
                  <w:noProof/>
                  <w:lang w:eastAsia="en-AU"/>
                </w:rPr>
                <w:instrText xml:space="preserve"> INCLUDEPICTURE  "http://www.clker.com/cliparts/f/0/2/3/12161809281371254023jean_victor_balin_tick.svg.med.png" \</w:instrText>
              </w:r>
              <w:r>
                <w:rPr>
                  <w:noProof/>
                  <w:lang w:eastAsia="en-AU"/>
                </w:rPr>
                <w:instrText xml:space="preserve">* MERGEFORMATINET </w:instrText>
              </w:r>
              <w:r>
                <w:rPr>
                  <w:noProof/>
                  <w:lang w:eastAsia="en-AU"/>
                </w:rPr>
                <w:fldChar w:fldCharType="separate"/>
              </w:r>
              <w:r>
                <w:rPr>
                  <w:noProof/>
                  <w:lang w:eastAsia="en-AU"/>
                </w:rPr>
                <w:fldChar w:fldCharType="begin"/>
              </w:r>
              <w:r>
                <w:rPr>
                  <w:noProof/>
                  <w:lang w:eastAsia="en-AU"/>
                </w:rPr>
                <w:instrText xml:space="preserve"> </w:instrText>
              </w:r>
              <w:r>
                <w:rPr>
                  <w:noProof/>
                  <w:lang w:eastAsia="en-AU"/>
                </w:rPr>
                <w:instrText>INCLUDEPICTURE  "http://www.clker.com/cliparts/f/0/2/3/12161809281371254023jean_victor_balin_tick.svg.med.png" \* MERGEFORMATINET</w:instrText>
              </w:r>
              <w:r>
                <w:rPr>
                  <w:noProof/>
                  <w:lang w:eastAsia="en-AU"/>
                </w:rPr>
                <w:instrText xml:space="preserve"> </w:instrText>
              </w:r>
              <w:r>
                <w:rPr>
                  <w:noProof/>
                  <w:lang w:eastAsia="en-AU"/>
                </w:rPr>
                <w:fldChar w:fldCharType="separate"/>
              </w:r>
              <w:r>
                <w:rPr>
                  <w:noProof/>
                  <w:lang w:eastAsia="en-AU"/>
                </w:rPr>
                <w:pict w14:anchorId="4294C574">
                  <v:shape id="_x0000_i1034" type="#_x0000_t75" style="width:15.75pt;height:12pt;visibility:visible">
                    <v:imagedata r:id="rId25" r:href="rId35"/>
                  </v:shape>
                </w:pict>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sidR="000C6382">
                <w:rPr>
                  <w:noProof/>
                  <w:lang w:eastAsia="en-AU"/>
                </w:rPr>
                <w:fldChar w:fldCharType="end"/>
              </w:r>
              <w:r w:rsidR="00FD7C76">
                <w:rPr>
                  <w:noProof/>
                  <w:lang w:eastAsia="en-AU"/>
                </w:rPr>
                <w:fldChar w:fldCharType="end"/>
              </w:r>
              <w:r w:rsidR="004433DE">
                <w:rPr>
                  <w:noProof/>
                  <w:lang w:eastAsia="en-AU"/>
                </w:rPr>
                <w:fldChar w:fldCharType="end"/>
              </w:r>
              <w:r w:rsidR="004E5A40">
                <w:rPr>
                  <w:noProof/>
                  <w:lang w:eastAsia="en-AU"/>
                </w:rPr>
                <w:fldChar w:fldCharType="end"/>
              </w:r>
              <w:r w:rsidR="003F1AF2">
                <w:rPr>
                  <w:noProof/>
                  <w:lang w:eastAsia="en-AU"/>
                </w:rPr>
                <w:fldChar w:fldCharType="end"/>
              </w:r>
              <w:r w:rsidR="007F78A9">
                <w:rPr>
                  <w:noProof/>
                  <w:lang w:eastAsia="en-AU"/>
                </w:rPr>
                <w:fldChar w:fldCharType="end"/>
              </w:r>
              <w:r w:rsidR="005B6DF0">
                <w:rPr>
                  <w:noProof/>
                  <w:lang w:eastAsia="en-AU"/>
                </w:rPr>
                <w:fldChar w:fldCharType="end"/>
              </w:r>
              <w:r w:rsidR="0021263B">
                <w:rPr>
                  <w:noProof/>
                  <w:lang w:eastAsia="en-AU"/>
                </w:rPr>
                <w:fldChar w:fldCharType="end"/>
              </w:r>
            </w:hyperlink>
          </w:p>
          <w:p w14:paraId="3D718780" w14:textId="2B35FF01" w:rsidR="003F1269" w:rsidRPr="008722E0" w:rsidRDefault="003F1269" w:rsidP="008722E0">
            <w:pPr>
              <w:spacing w:after="0"/>
              <w:jc w:val="center"/>
            </w:pPr>
            <w:r w:rsidRPr="008722E0">
              <w:t xml:space="preserve">own </w:t>
            </w:r>
            <w:r w:rsidR="005030E6" w:rsidRPr="008722E0">
              <w:t>school’s</w:t>
            </w:r>
            <w:r w:rsidRPr="008722E0">
              <w:t xml:space="preserve"> data</w:t>
            </w:r>
          </w:p>
        </w:tc>
        <w:tc>
          <w:tcPr>
            <w:tcW w:w="3387" w:type="dxa"/>
            <w:gridSpan w:val="5"/>
            <w:tcMar>
              <w:top w:w="85" w:type="dxa"/>
              <w:bottom w:w="85" w:type="dxa"/>
            </w:tcMar>
            <w:vAlign w:val="center"/>
          </w:tcPr>
          <w:p w14:paraId="47680328" w14:textId="77777777" w:rsidR="003F1269" w:rsidRPr="008722E0" w:rsidRDefault="003F1269" w:rsidP="008722E0">
            <w:pPr>
              <w:spacing w:after="0"/>
              <w:jc w:val="center"/>
            </w:pPr>
            <w:r w:rsidRPr="008722E0">
              <w:rPr>
                <w:noProof/>
                <w:lang w:eastAsia="en-AU"/>
              </w:rPr>
              <w:drawing>
                <wp:inline distT="0" distB="0" distL="0" distR="0" wp14:anchorId="7A87AE84" wp14:editId="423EFBE8">
                  <wp:extent cx="200025" cy="152400"/>
                  <wp:effectExtent l="0" t="0" r="9525" b="0"/>
                  <wp:docPr id="77" name="Picture 11"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7C4DDE35" w14:textId="77777777" w:rsidR="003F1269" w:rsidRPr="008722E0" w:rsidRDefault="003F1269" w:rsidP="008722E0">
            <w:pPr>
              <w:spacing w:after="0"/>
              <w:jc w:val="center"/>
            </w:pPr>
            <w:r w:rsidRPr="008722E0">
              <w:rPr>
                <w:noProof/>
                <w:lang w:eastAsia="en-AU"/>
              </w:rPr>
              <w:drawing>
                <wp:inline distT="0" distB="0" distL="0" distR="0" wp14:anchorId="0552DA29" wp14:editId="5688196E">
                  <wp:extent cx="200025" cy="152400"/>
                  <wp:effectExtent l="0" t="0" r="9525" b="0"/>
                  <wp:docPr id="78" name="Picture 12"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44B47D70" w14:textId="77777777" w:rsidTr="00ED5BC3">
        <w:trPr>
          <w:trHeight w:val="227"/>
        </w:trPr>
        <w:tc>
          <w:tcPr>
            <w:tcW w:w="2132" w:type="dxa"/>
            <w:gridSpan w:val="3"/>
            <w:tcMar>
              <w:top w:w="85" w:type="dxa"/>
              <w:bottom w:w="85" w:type="dxa"/>
            </w:tcMar>
            <w:vAlign w:val="center"/>
          </w:tcPr>
          <w:p w14:paraId="115CFE7B" w14:textId="59982EE9" w:rsidR="003F1269" w:rsidRPr="008722E0" w:rsidRDefault="003F1269" w:rsidP="008722E0">
            <w:pPr>
              <w:spacing w:after="0"/>
            </w:pPr>
            <w:r w:rsidRPr="008722E0">
              <w:lastRenderedPageBreak/>
              <w:t>Department</w:t>
            </w:r>
            <w:r w:rsidR="00164F54">
              <w:t>al</w:t>
            </w:r>
            <w:r w:rsidRPr="008722E0">
              <w:t xml:space="preserve"> </w:t>
            </w:r>
            <w:r w:rsidR="00B06C5B">
              <w:t xml:space="preserve">corporate </w:t>
            </w:r>
            <w:r w:rsidRPr="008722E0">
              <w:t>staff</w:t>
            </w:r>
          </w:p>
        </w:tc>
        <w:tc>
          <w:tcPr>
            <w:tcW w:w="3118" w:type="dxa"/>
            <w:gridSpan w:val="5"/>
            <w:tcMar>
              <w:top w:w="85" w:type="dxa"/>
              <w:bottom w:w="85" w:type="dxa"/>
            </w:tcMar>
            <w:vAlign w:val="center"/>
          </w:tcPr>
          <w:p w14:paraId="379B61B7" w14:textId="77777777" w:rsidR="003F1269" w:rsidRPr="008722E0" w:rsidRDefault="003F1269" w:rsidP="008722E0">
            <w:pPr>
              <w:spacing w:after="0"/>
              <w:jc w:val="center"/>
            </w:pPr>
            <w:r w:rsidRPr="008722E0">
              <w:rPr>
                <w:noProof/>
                <w:lang w:eastAsia="en-AU"/>
              </w:rPr>
              <w:drawing>
                <wp:inline distT="0" distB="0" distL="0" distR="0" wp14:anchorId="441B1DBE" wp14:editId="5F50DF88">
                  <wp:extent cx="200025" cy="200025"/>
                  <wp:effectExtent l="0" t="0" r="9525" b="0"/>
                  <wp:docPr id="93" name="Picture 16"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Mark Clip Art">
                            <a:hlinkClick r:id="rId19"/>
                          </pic:cNvPr>
                          <pic:cNvPicPr>
                            <a:picLocks noChangeAspect="1" noChangeArrowheads="1"/>
                          </pic:cNvPicPr>
                        </pic:nvPicPr>
                        <pic:blipFill>
                          <a:blip r:embed="rId36" r:link="rId3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5F0089B0" w14:textId="185B130B" w:rsidR="003F1269" w:rsidRPr="008722E0" w:rsidRDefault="003F1269" w:rsidP="008722E0">
            <w:pPr>
              <w:spacing w:after="0"/>
              <w:jc w:val="center"/>
            </w:pPr>
            <w:r w:rsidRPr="008722E0">
              <w:t>must be approved by data owner or data custodian</w:t>
            </w:r>
          </w:p>
        </w:tc>
        <w:tc>
          <w:tcPr>
            <w:tcW w:w="3387" w:type="dxa"/>
            <w:gridSpan w:val="5"/>
            <w:tcMar>
              <w:top w:w="85" w:type="dxa"/>
              <w:bottom w:w="85" w:type="dxa"/>
            </w:tcMar>
            <w:vAlign w:val="center"/>
          </w:tcPr>
          <w:p w14:paraId="32AF0778" w14:textId="77777777" w:rsidR="003F1269" w:rsidRPr="008722E0" w:rsidRDefault="003F1269" w:rsidP="008722E0">
            <w:pPr>
              <w:spacing w:after="0"/>
              <w:jc w:val="center"/>
            </w:pPr>
            <w:r w:rsidRPr="008722E0">
              <w:rPr>
                <w:noProof/>
                <w:lang w:eastAsia="en-AU"/>
              </w:rPr>
              <w:drawing>
                <wp:inline distT="0" distB="0" distL="0" distR="0" wp14:anchorId="3C9C589F" wp14:editId="55009B09">
                  <wp:extent cx="200025" cy="152400"/>
                  <wp:effectExtent l="0" t="0" r="9525" b="0"/>
                  <wp:docPr id="94" name="Picture 17"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ck Clip Art">
                            <a:hlinkClick r:id="rId34"/>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7FBE5AF6" w14:textId="77777777" w:rsidR="003F1269" w:rsidRPr="008722E0" w:rsidRDefault="003F1269" w:rsidP="008722E0">
            <w:pPr>
              <w:spacing w:after="0"/>
              <w:jc w:val="center"/>
            </w:pPr>
            <w:r w:rsidRPr="008722E0">
              <w:rPr>
                <w:noProof/>
                <w:lang w:eastAsia="en-AU"/>
              </w:rPr>
              <w:drawing>
                <wp:inline distT="0" distB="0" distL="0" distR="0" wp14:anchorId="134888DB" wp14:editId="60B6F234">
                  <wp:extent cx="200025" cy="152400"/>
                  <wp:effectExtent l="0" t="0" r="9525" b="0"/>
                  <wp:docPr id="95" name="Picture 18"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73BE4B07" w14:textId="77777777" w:rsidTr="00ED5BC3">
        <w:trPr>
          <w:trHeight w:val="227"/>
        </w:trPr>
        <w:tc>
          <w:tcPr>
            <w:tcW w:w="2132" w:type="dxa"/>
            <w:gridSpan w:val="3"/>
            <w:tcMar>
              <w:top w:w="85" w:type="dxa"/>
              <w:bottom w:w="85" w:type="dxa"/>
            </w:tcMar>
            <w:vAlign w:val="center"/>
          </w:tcPr>
          <w:p w14:paraId="5B3D0515" w14:textId="668C5D8A" w:rsidR="003F1269" w:rsidRPr="008722E0" w:rsidRDefault="00F11453" w:rsidP="008722E0">
            <w:pPr>
              <w:spacing w:after="0"/>
            </w:pPr>
            <w:r>
              <w:t>Senior Director</w:t>
            </w:r>
            <w:r w:rsidR="00B06C5B">
              <w:t xml:space="preserve"> or </w:t>
            </w:r>
            <w:r w:rsidR="003F1269" w:rsidRPr="008722E0">
              <w:t>Director</w:t>
            </w:r>
          </w:p>
        </w:tc>
        <w:tc>
          <w:tcPr>
            <w:tcW w:w="3118" w:type="dxa"/>
            <w:gridSpan w:val="5"/>
            <w:tcMar>
              <w:top w:w="85" w:type="dxa"/>
              <w:bottom w:w="85" w:type="dxa"/>
            </w:tcMar>
            <w:vAlign w:val="center"/>
          </w:tcPr>
          <w:p w14:paraId="4EF8D6D6" w14:textId="77777777" w:rsidR="003F1269" w:rsidRPr="008722E0" w:rsidRDefault="003F1269" w:rsidP="008722E0">
            <w:pPr>
              <w:spacing w:after="0"/>
              <w:jc w:val="center"/>
            </w:pPr>
            <w:r w:rsidRPr="008722E0">
              <w:rPr>
                <w:noProof/>
                <w:lang w:eastAsia="en-AU"/>
              </w:rPr>
              <w:drawing>
                <wp:inline distT="0" distB="0" distL="0" distR="0" wp14:anchorId="65769B04" wp14:editId="1225D866">
                  <wp:extent cx="200025" cy="200025"/>
                  <wp:effectExtent l="0" t="0" r="9525" b="0"/>
                  <wp:docPr id="96" name="Picture 16"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ion Mark Clip Art">
                            <a:hlinkClick r:id="rId19"/>
                          </pic:cNvPr>
                          <pic:cNvPicPr>
                            <a:picLocks noChangeAspect="1" noChangeArrowheads="1"/>
                          </pic:cNvPicPr>
                        </pic:nvPicPr>
                        <pic:blipFill>
                          <a:blip r:embed="rId36" r:link="rId3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3B56B246" w14:textId="19539C4C" w:rsidR="003F1269" w:rsidRPr="008722E0" w:rsidRDefault="003F1269" w:rsidP="008722E0">
            <w:pPr>
              <w:spacing w:after="0"/>
              <w:jc w:val="center"/>
            </w:pPr>
            <w:r w:rsidRPr="008722E0">
              <w:t>must be approved by data owner or data custodian</w:t>
            </w:r>
          </w:p>
        </w:tc>
        <w:tc>
          <w:tcPr>
            <w:tcW w:w="3387" w:type="dxa"/>
            <w:gridSpan w:val="5"/>
            <w:tcMar>
              <w:top w:w="85" w:type="dxa"/>
              <w:bottom w:w="85" w:type="dxa"/>
            </w:tcMar>
            <w:vAlign w:val="center"/>
          </w:tcPr>
          <w:p w14:paraId="0801FBCD" w14:textId="77777777" w:rsidR="003F1269" w:rsidRPr="008722E0" w:rsidRDefault="003F1269" w:rsidP="008722E0">
            <w:pPr>
              <w:spacing w:after="0"/>
              <w:jc w:val="center"/>
            </w:pPr>
            <w:r w:rsidRPr="008722E0">
              <w:rPr>
                <w:noProof/>
                <w:lang w:eastAsia="en-AU"/>
              </w:rPr>
              <w:drawing>
                <wp:inline distT="0" distB="0" distL="0" distR="0" wp14:anchorId="50EB82C4" wp14:editId="76047E81">
                  <wp:extent cx="200025" cy="152400"/>
                  <wp:effectExtent l="0" t="0" r="9525" b="0"/>
                  <wp:docPr id="97" name="Picture 14"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24"/>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4F25AF2E" w14:textId="77777777" w:rsidR="003F1269" w:rsidRPr="008722E0" w:rsidRDefault="003F1269" w:rsidP="008722E0">
            <w:pPr>
              <w:spacing w:after="0"/>
              <w:jc w:val="center"/>
            </w:pPr>
            <w:r w:rsidRPr="008722E0">
              <w:rPr>
                <w:noProof/>
                <w:lang w:eastAsia="en-AU"/>
              </w:rPr>
              <w:drawing>
                <wp:inline distT="0" distB="0" distL="0" distR="0" wp14:anchorId="25760AE2" wp14:editId="3C8C48DC">
                  <wp:extent cx="200025" cy="152400"/>
                  <wp:effectExtent l="0" t="0" r="9525" b="0"/>
                  <wp:docPr id="98" name="Picture 14"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34"/>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6BD293F4" w14:textId="77777777" w:rsidTr="00ED5BC3">
        <w:trPr>
          <w:trHeight w:val="227"/>
        </w:trPr>
        <w:tc>
          <w:tcPr>
            <w:tcW w:w="2132" w:type="dxa"/>
            <w:gridSpan w:val="3"/>
            <w:tcMar>
              <w:top w:w="85" w:type="dxa"/>
              <w:bottom w:w="85" w:type="dxa"/>
            </w:tcMar>
            <w:vAlign w:val="center"/>
          </w:tcPr>
          <w:p w14:paraId="66514B25" w14:textId="77777777" w:rsidR="003F1269" w:rsidRPr="008722E0" w:rsidRDefault="003F1269" w:rsidP="008722E0">
            <w:pPr>
              <w:spacing w:after="0"/>
            </w:pPr>
            <w:r w:rsidRPr="008722E0">
              <w:t>Executive Director</w:t>
            </w:r>
          </w:p>
        </w:tc>
        <w:tc>
          <w:tcPr>
            <w:tcW w:w="3118" w:type="dxa"/>
            <w:gridSpan w:val="5"/>
            <w:tcMar>
              <w:top w:w="85" w:type="dxa"/>
              <w:bottom w:w="85" w:type="dxa"/>
            </w:tcMar>
            <w:vAlign w:val="center"/>
          </w:tcPr>
          <w:p w14:paraId="57BCB12B" w14:textId="77777777" w:rsidR="003F1269" w:rsidRPr="008722E0" w:rsidRDefault="003F1269" w:rsidP="008722E0">
            <w:pPr>
              <w:spacing w:after="0"/>
              <w:jc w:val="center"/>
            </w:pPr>
            <w:r w:rsidRPr="008722E0">
              <w:rPr>
                <w:noProof/>
                <w:lang w:eastAsia="en-AU"/>
              </w:rPr>
              <w:drawing>
                <wp:inline distT="0" distB="0" distL="0" distR="0" wp14:anchorId="6CD3E1B5" wp14:editId="1786C907">
                  <wp:extent cx="200025" cy="152400"/>
                  <wp:effectExtent l="0" t="0" r="9525" b="0"/>
                  <wp:docPr id="99" name="Picture 13"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3387" w:type="dxa"/>
            <w:gridSpan w:val="5"/>
            <w:tcMar>
              <w:top w:w="85" w:type="dxa"/>
              <w:bottom w:w="85" w:type="dxa"/>
            </w:tcMar>
            <w:vAlign w:val="center"/>
          </w:tcPr>
          <w:p w14:paraId="7CE59995" w14:textId="77777777" w:rsidR="003F1269" w:rsidRPr="008722E0" w:rsidRDefault="003F1269" w:rsidP="008722E0">
            <w:pPr>
              <w:spacing w:after="0"/>
              <w:jc w:val="center"/>
            </w:pPr>
            <w:r w:rsidRPr="008722E0">
              <w:rPr>
                <w:noProof/>
                <w:lang w:eastAsia="en-AU"/>
              </w:rPr>
              <w:drawing>
                <wp:inline distT="0" distB="0" distL="0" distR="0" wp14:anchorId="28DAD727" wp14:editId="6E7CC330">
                  <wp:extent cx="200025" cy="152400"/>
                  <wp:effectExtent l="0" t="0" r="9525" b="0"/>
                  <wp:docPr id="100" name="Picture 13"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0F41D69A" w14:textId="77777777" w:rsidR="003F1269" w:rsidRPr="008722E0" w:rsidRDefault="003F1269" w:rsidP="008722E0">
            <w:pPr>
              <w:spacing w:after="0"/>
              <w:jc w:val="center"/>
            </w:pPr>
            <w:r w:rsidRPr="008722E0">
              <w:rPr>
                <w:noProof/>
                <w:lang w:eastAsia="en-AU"/>
              </w:rPr>
              <w:drawing>
                <wp:inline distT="0" distB="0" distL="0" distR="0" wp14:anchorId="43590857" wp14:editId="49A1CDD8">
                  <wp:extent cx="200025" cy="152400"/>
                  <wp:effectExtent l="0" t="0" r="9525" b="0"/>
                  <wp:docPr id="101" name="Picture 13"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24"/>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42237DEA" w14:textId="77777777" w:rsidTr="00ED5BC3">
        <w:trPr>
          <w:trHeight w:val="227"/>
        </w:trPr>
        <w:tc>
          <w:tcPr>
            <w:tcW w:w="2132" w:type="dxa"/>
            <w:gridSpan w:val="3"/>
            <w:tcMar>
              <w:top w:w="85" w:type="dxa"/>
              <w:bottom w:w="85" w:type="dxa"/>
            </w:tcMar>
            <w:vAlign w:val="center"/>
          </w:tcPr>
          <w:p w14:paraId="0882F8D2" w14:textId="77777777" w:rsidR="003F1269" w:rsidRPr="008722E0" w:rsidRDefault="003F1269" w:rsidP="008722E0">
            <w:pPr>
              <w:spacing w:after="0"/>
            </w:pPr>
            <w:r w:rsidRPr="008722E0">
              <w:t>Chief Executive</w:t>
            </w:r>
          </w:p>
        </w:tc>
        <w:tc>
          <w:tcPr>
            <w:tcW w:w="3118" w:type="dxa"/>
            <w:gridSpan w:val="5"/>
            <w:tcMar>
              <w:top w:w="85" w:type="dxa"/>
              <w:bottom w:w="85" w:type="dxa"/>
            </w:tcMar>
            <w:vAlign w:val="center"/>
          </w:tcPr>
          <w:p w14:paraId="23904976" w14:textId="77777777" w:rsidR="003F1269" w:rsidRPr="008722E0" w:rsidRDefault="003F1269" w:rsidP="008722E0">
            <w:pPr>
              <w:spacing w:after="0"/>
              <w:jc w:val="center"/>
            </w:pPr>
            <w:r w:rsidRPr="008722E0">
              <w:rPr>
                <w:noProof/>
                <w:lang w:eastAsia="en-AU"/>
              </w:rPr>
              <w:drawing>
                <wp:inline distT="0" distB="0" distL="0" distR="0" wp14:anchorId="5F62A1F2" wp14:editId="65EBAFE2">
                  <wp:extent cx="200025" cy="152400"/>
                  <wp:effectExtent l="0" t="0" r="9525" b="0"/>
                  <wp:docPr id="102" name="Picture 13"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34"/>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3387" w:type="dxa"/>
            <w:gridSpan w:val="5"/>
            <w:tcMar>
              <w:top w:w="85" w:type="dxa"/>
              <w:bottom w:w="85" w:type="dxa"/>
            </w:tcMar>
            <w:vAlign w:val="center"/>
          </w:tcPr>
          <w:p w14:paraId="715EFE0B" w14:textId="77777777" w:rsidR="003F1269" w:rsidRPr="008722E0" w:rsidRDefault="003F1269" w:rsidP="008722E0">
            <w:pPr>
              <w:spacing w:after="0"/>
              <w:jc w:val="center"/>
            </w:pPr>
            <w:r w:rsidRPr="008722E0">
              <w:rPr>
                <w:noProof/>
                <w:lang w:eastAsia="en-AU"/>
              </w:rPr>
              <w:drawing>
                <wp:inline distT="0" distB="0" distL="0" distR="0" wp14:anchorId="1DC74B51" wp14:editId="01A13095">
                  <wp:extent cx="200025" cy="152400"/>
                  <wp:effectExtent l="0" t="0" r="9525" b="0"/>
                  <wp:docPr id="103" name="Picture 13"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12"/>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1716" w:type="dxa"/>
            <w:gridSpan w:val="3"/>
            <w:tcMar>
              <w:top w:w="85" w:type="dxa"/>
              <w:bottom w:w="85" w:type="dxa"/>
            </w:tcMar>
            <w:vAlign w:val="center"/>
          </w:tcPr>
          <w:p w14:paraId="6444E574" w14:textId="77777777" w:rsidR="003F1269" w:rsidRPr="008722E0" w:rsidRDefault="003F1269" w:rsidP="008722E0">
            <w:pPr>
              <w:spacing w:after="0"/>
              <w:jc w:val="center"/>
            </w:pPr>
            <w:r w:rsidRPr="008722E0">
              <w:rPr>
                <w:noProof/>
                <w:lang w:eastAsia="en-AU"/>
              </w:rPr>
              <w:drawing>
                <wp:inline distT="0" distB="0" distL="0" distR="0" wp14:anchorId="1FD1628D" wp14:editId="3EBE8B53">
                  <wp:extent cx="200025" cy="152400"/>
                  <wp:effectExtent l="0" t="0" r="9525" b="0"/>
                  <wp:docPr id="104" name="Picture 13"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3068DC06" w14:textId="77777777" w:rsidTr="00ED5BC3">
        <w:trPr>
          <w:trHeight w:val="227"/>
        </w:trPr>
        <w:tc>
          <w:tcPr>
            <w:tcW w:w="2132" w:type="dxa"/>
            <w:gridSpan w:val="3"/>
            <w:tcMar>
              <w:top w:w="85" w:type="dxa"/>
              <w:bottom w:w="85" w:type="dxa"/>
            </w:tcMar>
            <w:vAlign w:val="center"/>
          </w:tcPr>
          <w:p w14:paraId="04C8ED9A" w14:textId="073BA930" w:rsidR="003F1269" w:rsidRDefault="003F1269" w:rsidP="008722E0">
            <w:pPr>
              <w:spacing w:after="0"/>
            </w:pPr>
            <w:r w:rsidRPr="008722E0">
              <w:t xml:space="preserve">Non-government CEO or </w:t>
            </w:r>
            <w:r w:rsidR="00235585">
              <w:rPr>
                <w:rFonts w:asciiTheme="minorHAnsi" w:hAnsiTheme="minorHAnsi"/>
              </w:rPr>
              <w:t>Responsible officer</w:t>
            </w:r>
          </w:p>
          <w:p w14:paraId="66A24DA0" w14:textId="26F60FCF" w:rsidR="00123E03" w:rsidRPr="008722E0" w:rsidRDefault="001239C3" w:rsidP="008722E0">
            <w:pPr>
              <w:spacing w:after="0"/>
            </w:pPr>
            <w:r>
              <w:rPr>
                <w:rFonts w:asciiTheme="minorHAnsi" w:hAnsiTheme="minorHAnsi"/>
              </w:rPr>
              <w:t xml:space="preserve">- </w:t>
            </w:r>
            <w:r w:rsidR="00123E03" w:rsidRPr="00301FEC">
              <w:rPr>
                <w:rFonts w:asciiTheme="minorHAnsi" w:hAnsiTheme="minorHAnsi"/>
              </w:rPr>
              <w:t xml:space="preserve">NTCS </w:t>
            </w:r>
            <w:r w:rsidR="00E8189C">
              <w:rPr>
                <w:rFonts w:asciiTheme="minorHAnsi" w:hAnsiTheme="minorHAnsi"/>
              </w:rPr>
              <w:t>and</w:t>
            </w:r>
            <w:r w:rsidR="00123E03" w:rsidRPr="00301FEC">
              <w:rPr>
                <w:rFonts w:asciiTheme="minorHAnsi" w:hAnsiTheme="minorHAnsi"/>
              </w:rPr>
              <w:t xml:space="preserve"> CE</w:t>
            </w:r>
            <w:r w:rsidR="00F11453">
              <w:rPr>
                <w:rFonts w:asciiTheme="minorHAnsi" w:hAnsiTheme="minorHAnsi"/>
              </w:rPr>
              <w:t>NT</w:t>
            </w:r>
          </w:p>
        </w:tc>
        <w:tc>
          <w:tcPr>
            <w:tcW w:w="3118" w:type="dxa"/>
            <w:gridSpan w:val="5"/>
            <w:tcMar>
              <w:top w:w="85" w:type="dxa"/>
              <w:bottom w:w="85" w:type="dxa"/>
            </w:tcMar>
            <w:vAlign w:val="center"/>
          </w:tcPr>
          <w:p w14:paraId="7B88E83C" w14:textId="77777777" w:rsidR="003F1269" w:rsidRPr="008722E0" w:rsidRDefault="003F1269" w:rsidP="008722E0">
            <w:pPr>
              <w:spacing w:after="0"/>
              <w:jc w:val="center"/>
            </w:pPr>
            <w:r w:rsidRPr="008722E0">
              <w:rPr>
                <w:noProof/>
                <w:lang w:eastAsia="en-AU"/>
              </w:rPr>
              <w:drawing>
                <wp:inline distT="0" distB="0" distL="0" distR="0" wp14:anchorId="2EF3B4CD" wp14:editId="566BDCC3">
                  <wp:extent cx="200025" cy="200025"/>
                  <wp:effectExtent l="0" t="0" r="9525" b="9525"/>
                  <wp:docPr id="82" name="Picture 1"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4E424254" w14:textId="3B819FCB" w:rsidR="003F1269" w:rsidRPr="008722E0" w:rsidRDefault="003F1269" w:rsidP="008722E0">
            <w:pPr>
              <w:spacing w:after="0"/>
              <w:jc w:val="center"/>
            </w:pPr>
            <w:r w:rsidRPr="008722E0">
              <w:t>own sector</w:t>
            </w:r>
            <w:r w:rsidR="005030E6">
              <w:t>’</w:t>
            </w:r>
            <w:r w:rsidRPr="008722E0">
              <w:t>s data</w:t>
            </w:r>
          </w:p>
        </w:tc>
        <w:tc>
          <w:tcPr>
            <w:tcW w:w="3387" w:type="dxa"/>
            <w:gridSpan w:val="5"/>
            <w:tcMar>
              <w:top w:w="85" w:type="dxa"/>
              <w:bottom w:w="85" w:type="dxa"/>
            </w:tcMar>
            <w:vAlign w:val="center"/>
          </w:tcPr>
          <w:p w14:paraId="5EF76628" w14:textId="77777777" w:rsidR="003F1269" w:rsidRPr="008722E0" w:rsidRDefault="003F1269" w:rsidP="008722E0">
            <w:pPr>
              <w:spacing w:after="0"/>
              <w:jc w:val="center"/>
            </w:pPr>
            <w:r w:rsidRPr="008722E0">
              <w:rPr>
                <w:noProof/>
                <w:lang w:eastAsia="en-AU"/>
              </w:rPr>
              <w:drawing>
                <wp:inline distT="0" distB="0" distL="0" distR="0" wp14:anchorId="0300F8D7" wp14:editId="5756F4F8">
                  <wp:extent cx="200025" cy="200025"/>
                  <wp:effectExtent l="0" t="0" r="9525" b="9525"/>
                  <wp:docPr id="21" name="Picture 1"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416FDF9" w14:textId="3A40D6C2" w:rsidR="003F1269" w:rsidRPr="008722E0" w:rsidRDefault="003F1269" w:rsidP="008722E0">
            <w:pPr>
              <w:spacing w:after="0"/>
              <w:jc w:val="center"/>
            </w:pPr>
            <w:r w:rsidRPr="008722E0">
              <w:t>own sector</w:t>
            </w:r>
            <w:r w:rsidR="005030E6">
              <w:t>’</w:t>
            </w:r>
            <w:r w:rsidRPr="008722E0">
              <w:t>s data</w:t>
            </w:r>
          </w:p>
        </w:tc>
        <w:tc>
          <w:tcPr>
            <w:tcW w:w="1716" w:type="dxa"/>
            <w:gridSpan w:val="3"/>
            <w:tcMar>
              <w:top w:w="85" w:type="dxa"/>
              <w:bottom w:w="85" w:type="dxa"/>
            </w:tcMar>
            <w:vAlign w:val="center"/>
          </w:tcPr>
          <w:p w14:paraId="111A1373" w14:textId="77777777" w:rsidR="003F1269" w:rsidRPr="008722E0" w:rsidRDefault="003F1269" w:rsidP="008722E0">
            <w:pPr>
              <w:spacing w:after="0"/>
              <w:jc w:val="center"/>
            </w:pPr>
            <w:r w:rsidRPr="008722E0">
              <w:rPr>
                <w:noProof/>
                <w:lang w:eastAsia="en-AU"/>
              </w:rPr>
              <w:drawing>
                <wp:inline distT="0" distB="0" distL="0" distR="0" wp14:anchorId="3E00B606" wp14:editId="3C53CC30">
                  <wp:extent cx="200025" cy="152400"/>
                  <wp:effectExtent l="0" t="0" r="9525" b="0"/>
                  <wp:docPr id="84" name="Picture 3"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976383" w:rsidRPr="008722E0" w14:paraId="49DED2D1" w14:textId="77777777" w:rsidTr="00ED5BC3">
        <w:trPr>
          <w:trHeight w:val="227"/>
        </w:trPr>
        <w:tc>
          <w:tcPr>
            <w:tcW w:w="2132" w:type="dxa"/>
            <w:gridSpan w:val="3"/>
            <w:tcMar>
              <w:top w:w="85" w:type="dxa"/>
              <w:bottom w:w="85" w:type="dxa"/>
            </w:tcMar>
            <w:vAlign w:val="center"/>
          </w:tcPr>
          <w:p w14:paraId="41CDA354" w14:textId="35945381" w:rsidR="003F1269" w:rsidRPr="008722E0" w:rsidRDefault="001239C3" w:rsidP="008722E0">
            <w:pPr>
              <w:spacing w:after="0"/>
              <w:ind w:right="31"/>
            </w:pPr>
            <w:r w:rsidRPr="00301FEC">
              <w:rPr>
                <w:rFonts w:asciiTheme="minorHAnsi" w:hAnsiTheme="minorHAnsi"/>
              </w:rPr>
              <w:t>AISNT</w:t>
            </w:r>
          </w:p>
        </w:tc>
        <w:tc>
          <w:tcPr>
            <w:tcW w:w="3118" w:type="dxa"/>
            <w:gridSpan w:val="5"/>
            <w:tcMar>
              <w:top w:w="85" w:type="dxa"/>
              <w:bottom w:w="85" w:type="dxa"/>
            </w:tcMar>
            <w:vAlign w:val="center"/>
          </w:tcPr>
          <w:p w14:paraId="08FF9C7E" w14:textId="77777777" w:rsidR="003F1269" w:rsidRPr="008722E0" w:rsidRDefault="003F1269" w:rsidP="008722E0">
            <w:pPr>
              <w:spacing w:after="0"/>
              <w:jc w:val="center"/>
            </w:pPr>
            <w:r w:rsidRPr="008722E0">
              <w:rPr>
                <w:noProof/>
                <w:lang w:eastAsia="en-AU"/>
              </w:rPr>
              <w:drawing>
                <wp:inline distT="0" distB="0" distL="0" distR="0" wp14:anchorId="75CD1644" wp14:editId="57DC1DD2">
                  <wp:extent cx="200025" cy="200025"/>
                  <wp:effectExtent l="0" t="0" r="9525" b="9525"/>
                  <wp:docPr id="22" name="Picture 22" descr="Question Mark Clip 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123527B" w14:textId="379FCA47" w:rsidR="003F1269" w:rsidRPr="008722E0" w:rsidRDefault="003F1269" w:rsidP="008722E0">
            <w:pPr>
              <w:spacing w:after="0"/>
              <w:jc w:val="center"/>
            </w:pPr>
            <w:r w:rsidRPr="008722E0">
              <w:t>must be approved by data owner or data custodian</w:t>
            </w:r>
          </w:p>
        </w:tc>
        <w:tc>
          <w:tcPr>
            <w:tcW w:w="3387" w:type="dxa"/>
            <w:gridSpan w:val="5"/>
            <w:tcMar>
              <w:top w:w="85" w:type="dxa"/>
              <w:bottom w:w="85" w:type="dxa"/>
            </w:tcMar>
            <w:vAlign w:val="center"/>
          </w:tcPr>
          <w:p w14:paraId="5320282D" w14:textId="77777777" w:rsidR="003F1269" w:rsidRPr="008722E0" w:rsidRDefault="003F1269" w:rsidP="008722E0">
            <w:pPr>
              <w:spacing w:after="0"/>
              <w:jc w:val="center"/>
            </w:pPr>
            <w:r w:rsidRPr="008722E0">
              <w:rPr>
                <w:noProof/>
                <w:lang w:eastAsia="en-AU"/>
              </w:rPr>
              <w:drawing>
                <wp:inline distT="0" distB="0" distL="0" distR="0" wp14:anchorId="3270E984" wp14:editId="30BB39D5">
                  <wp:extent cx="200025" cy="200025"/>
                  <wp:effectExtent l="0" t="0" r="9525" b="9525"/>
                  <wp:docPr id="23" name="Picture 23"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3B22AFB" w14:textId="081FE841" w:rsidR="003F1269" w:rsidRPr="008722E0" w:rsidRDefault="003F1269" w:rsidP="008722E0">
            <w:pPr>
              <w:spacing w:after="0"/>
              <w:jc w:val="center"/>
            </w:pPr>
            <w:r w:rsidRPr="008722E0">
              <w:t>must be approved by data owner or data custodian</w:t>
            </w:r>
          </w:p>
        </w:tc>
        <w:tc>
          <w:tcPr>
            <w:tcW w:w="1716" w:type="dxa"/>
            <w:gridSpan w:val="3"/>
            <w:tcMar>
              <w:top w:w="85" w:type="dxa"/>
              <w:bottom w:w="85" w:type="dxa"/>
            </w:tcMar>
            <w:vAlign w:val="center"/>
          </w:tcPr>
          <w:p w14:paraId="3527907D" w14:textId="77777777" w:rsidR="003F1269" w:rsidRPr="008722E0" w:rsidRDefault="003F1269" w:rsidP="008722E0">
            <w:pPr>
              <w:spacing w:after="0"/>
              <w:jc w:val="center"/>
            </w:pPr>
            <w:r w:rsidRPr="008722E0">
              <w:rPr>
                <w:noProof/>
                <w:lang w:eastAsia="en-AU"/>
              </w:rPr>
              <w:drawing>
                <wp:inline distT="0" distB="0" distL="0" distR="0" wp14:anchorId="19A661CB" wp14:editId="1F02722E">
                  <wp:extent cx="200025" cy="152400"/>
                  <wp:effectExtent l="0" t="0" r="9525" b="0"/>
                  <wp:docPr id="233" name="Picture 233"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976383" w:rsidRPr="008722E0" w14:paraId="72A59A98" w14:textId="77777777" w:rsidTr="00ED5BC3">
        <w:trPr>
          <w:trHeight w:val="227"/>
        </w:trPr>
        <w:tc>
          <w:tcPr>
            <w:tcW w:w="2132" w:type="dxa"/>
            <w:gridSpan w:val="3"/>
            <w:tcMar>
              <w:top w:w="85" w:type="dxa"/>
              <w:bottom w:w="85" w:type="dxa"/>
            </w:tcMar>
            <w:vAlign w:val="center"/>
          </w:tcPr>
          <w:p w14:paraId="044A79BD" w14:textId="044E2346" w:rsidR="003F1269" w:rsidRPr="008722E0" w:rsidRDefault="003F1269" w:rsidP="008722E0">
            <w:pPr>
              <w:spacing w:after="0"/>
            </w:pPr>
            <w:r w:rsidRPr="008722E0">
              <w:t>External organisations</w:t>
            </w:r>
            <w:r w:rsidR="00811B15">
              <w:t xml:space="preserve"> </w:t>
            </w:r>
            <w:r w:rsidRPr="008722E0">
              <w:t>including other departments</w:t>
            </w:r>
          </w:p>
        </w:tc>
        <w:tc>
          <w:tcPr>
            <w:tcW w:w="3118" w:type="dxa"/>
            <w:gridSpan w:val="5"/>
            <w:tcMar>
              <w:top w:w="85" w:type="dxa"/>
              <w:bottom w:w="85" w:type="dxa"/>
            </w:tcMar>
            <w:vAlign w:val="center"/>
          </w:tcPr>
          <w:p w14:paraId="382D0B06" w14:textId="77777777" w:rsidR="003F1269" w:rsidRPr="008722E0" w:rsidRDefault="003F1269" w:rsidP="008722E0">
            <w:pPr>
              <w:spacing w:after="0"/>
              <w:jc w:val="center"/>
            </w:pPr>
            <w:r w:rsidRPr="008722E0">
              <w:rPr>
                <w:noProof/>
                <w:lang w:eastAsia="en-AU"/>
              </w:rPr>
              <w:drawing>
                <wp:inline distT="0" distB="0" distL="0" distR="0" wp14:anchorId="3BE3027D" wp14:editId="0EE33C98">
                  <wp:extent cx="200025" cy="200025"/>
                  <wp:effectExtent l="0" t="0" r="9525" b="0"/>
                  <wp:docPr id="85" name="Picture 19"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Mark Clip Art">
                            <a:hlinkClick r:id="rId21"/>
                          </pic:cNvPr>
                          <pic:cNvPicPr>
                            <a:picLocks noChangeAspect="1" noChangeArrowheads="1"/>
                          </pic:cNvPicPr>
                        </pic:nvPicPr>
                        <pic:blipFill>
                          <a:blip r:embed="rId36" r:link="rId3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330CA3F9" w14:textId="4B1DACA7" w:rsidR="003F1269" w:rsidRPr="008722E0" w:rsidRDefault="003F1269" w:rsidP="008722E0">
            <w:pPr>
              <w:spacing w:after="0"/>
              <w:jc w:val="center"/>
            </w:pPr>
            <w:r w:rsidRPr="008722E0">
              <w:t>must be approved by data owner or data custodian</w:t>
            </w:r>
          </w:p>
        </w:tc>
        <w:tc>
          <w:tcPr>
            <w:tcW w:w="1943" w:type="dxa"/>
            <w:gridSpan w:val="3"/>
            <w:tcMar>
              <w:top w:w="85" w:type="dxa"/>
              <w:bottom w:w="85" w:type="dxa"/>
            </w:tcMar>
            <w:vAlign w:val="center"/>
          </w:tcPr>
          <w:p w14:paraId="06FB432E" w14:textId="7C996C5C" w:rsidR="003F1269" w:rsidRPr="008722E0" w:rsidRDefault="00164F54" w:rsidP="008722E0">
            <w:pPr>
              <w:spacing w:after="0"/>
              <w:ind w:right="-13"/>
              <w:jc w:val="center"/>
            </w:pPr>
            <w:r w:rsidRPr="008722E0">
              <w:t>non</w:t>
            </w:r>
            <w:r w:rsidR="003F1269" w:rsidRPr="008722E0">
              <w:t>-government schools</w:t>
            </w:r>
          </w:p>
          <w:p w14:paraId="704CE645" w14:textId="77777777" w:rsidR="003F1269" w:rsidRPr="008722E0" w:rsidRDefault="003F1269" w:rsidP="008722E0">
            <w:pPr>
              <w:spacing w:after="0"/>
              <w:jc w:val="center"/>
            </w:pPr>
            <w:r w:rsidRPr="008722E0">
              <w:rPr>
                <w:noProof/>
                <w:lang w:eastAsia="en-AU"/>
              </w:rPr>
              <w:drawing>
                <wp:inline distT="0" distB="0" distL="0" distR="0" wp14:anchorId="3E985C20" wp14:editId="76130759">
                  <wp:extent cx="200025" cy="200025"/>
                  <wp:effectExtent l="0" t="0" r="9525" b="9525"/>
                  <wp:docPr id="241" name="Picture 241"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12AC580" w14:textId="4C754E7F" w:rsidR="003F1269" w:rsidRPr="008722E0" w:rsidRDefault="003F1269" w:rsidP="008722E0">
            <w:pPr>
              <w:spacing w:after="0"/>
              <w:jc w:val="center"/>
            </w:pPr>
            <w:r w:rsidRPr="008722E0">
              <w:t>must be approved by data owner or data custodian</w:t>
            </w:r>
          </w:p>
        </w:tc>
        <w:tc>
          <w:tcPr>
            <w:tcW w:w="1444" w:type="dxa"/>
            <w:gridSpan w:val="2"/>
            <w:tcMar>
              <w:top w:w="85" w:type="dxa"/>
              <w:bottom w:w="85" w:type="dxa"/>
            </w:tcMar>
            <w:vAlign w:val="center"/>
          </w:tcPr>
          <w:p w14:paraId="70E790A5" w14:textId="2CB6651A" w:rsidR="003F1269" w:rsidRPr="008722E0" w:rsidRDefault="00164F54" w:rsidP="008722E0">
            <w:pPr>
              <w:spacing w:after="0"/>
              <w:jc w:val="center"/>
            </w:pPr>
            <w:r w:rsidRPr="008722E0">
              <w:t xml:space="preserve">government </w:t>
            </w:r>
            <w:r w:rsidR="003F1269" w:rsidRPr="008722E0">
              <w:t>schools</w:t>
            </w:r>
          </w:p>
          <w:p w14:paraId="7EA4FF47" w14:textId="77777777" w:rsidR="003F1269" w:rsidRPr="008722E0" w:rsidRDefault="003F1269" w:rsidP="008722E0">
            <w:pPr>
              <w:spacing w:after="0"/>
              <w:jc w:val="center"/>
            </w:pPr>
            <w:r w:rsidRPr="008722E0">
              <w:rPr>
                <w:noProof/>
                <w:lang w:eastAsia="en-AU"/>
              </w:rPr>
              <w:drawing>
                <wp:inline distT="0" distB="0" distL="0" distR="0" wp14:anchorId="530DC55C" wp14:editId="52594724">
                  <wp:extent cx="200025" cy="152400"/>
                  <wp:effectExtent l="0" t="0" r="9525" b="0"/>
                  <wp:docPr id="242" name="Picture 242"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716" w:type="dxa"/>
            <w:gridSpan w:val="3"/>
            <w:tcMar>
              <w:top w:w="85" w:type="dxa"/>
              <w:bottom w:w="85" w:type="dxa"/>
            </w:tcMar>
            <w:vAlign w:val="center"/>
          </w:tcPr>
          <w:p w14:paraId="1AE23205" w14:textId="77777777" w:rsidR="003F1269" w:rsidRPr="008722E0" w:rsidRDefault="003F1269" w:rsidP="008722E0">
            <w:pPr>
              <w:spacing w:after="0"/>
              <w:jc w:val="center"/>
            </w:pPr>
            <w:r w:rsidRPr="008722E0">
              <w:rPr>
                <w:noProof/>
                <w:lang w:eastAsia="en-AU"/>
              </w:rPr>
              <w:drawing>
                <wp:inline distT="0" distB="0" distL="0" distR="0" wp14:anchorId="460B1F6C" wp14:editId="33C148ED">
                  <wp:extent cx="200025" cy="152400"/>
                  <wp:effectExtent l="0" t="0" r="9525" b="0"/>
                  <wp:docPr id="87" name="Picture 21"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976383" w:rsidRPr="008722E0" w14:paraId="762332BB" w14:textId="77777777" w:rsidTr="00ED5BC3">
        <w:trPr>
          <w:trHeight w:val="227"/>
        </w:trPr>
        <w:tc>
          <w:tcPr>
            <w:tcW w:w="2132" w:type="dxa"/>
            <w:gridSpan w:val="3"/>
            <w:tcBorders>
              <w:bottom w:val="single" w:sz="4" w:space="0" w:color="auto"/>
            </w:tcBorders>
            <w:tcMar>
              <w:top w:w="85" w:type="dxa"/>
              <w:bottom w:w="85" w:type="dxa"/>
            </w:tcMar>
            <w:vAlign w:val="center"/>
          </w:tcPr>
          <w:p w14:paraId="56289C93" w14:textId="77777777" w:rsidR="003F1269" w:rsidRPr="008722E0" w:rsidRDefault="003F1269" w:rsidP="008722E0">
            <w:pPr>
              <w:spacing w:after="0"/>
            </w:pPr>
            <w:r w:rsidRPr="008722E0">
              <w:t>General public</w:t>
            </w:r>
          </w:p>
        </w:tc>
        <w:tc>
          <w:tcPr>
            <w:tcW w:w="3118" w:type="dxa"/>
            <w:gridSpan w:val="5"/>
            <w:tcBorders>
              <w:bottom w:val="single" w:sz="4" w:space="0" w:color="auto"/>
            </w:tcBorders>
            <w:tcMar>
              <w:top w:w="85" w:type="dxa"/>
              <w:bottom w:w="85" w:type="dxa"/>
            </w:tcMar>
            <w:vAlign w:val="center"/>
          </w:tcPr>
          <w:p w14:paraId="6F0B87D8" w14:textId="77777777" w:rsidR="003F1269" w:rsidRPr="008722E0" w:rsidRDefault="003F1269" w:rsidP="008722E0">
            <w:pPr>
              <w:spacing w:after="0"/>
              <w:jc w:val="center"/>
            </w:pPr>
            <w:r w:rsidRPr="008722E0">
              <w:rPr>
                <w:noProof/>
                <w:lang w:eastAsia="en-AU"/>
              </w:rPr>
              <w:drawing>
                <wp:inline distT="0" distB="0" distL="0" distR="0" wp14:anchorId="19178C02" wp14:editId="3762EF63">
                  <wp:extent cx="200025" cy="200025"/>
                  <wp:effectExtent l="19050" t="0" r="9525" b="0"/>
                  <wp:docPr id="88" name="Picture 22"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oss Clip Art">
                            <a:hlinkClick r:id="rId14"/>
                          </pic:cNvPr>
                          <pic:cNvPicPr>
                            <a:picLocks noChangeAspect="1" noChangeArrowheads="1"/>
                          </pic:cNvPicPr>
                        </pic:nvPicPr>
                        <pic:blipFill>
                          <a:blip r:embed="rId32" r:link="rId3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1943" w:type="dxa"/>
            <w:gridSpan w:val="3"/>
            <w:tcBorders>
              <w:bottom w:val="single" w:sz="4" w:space="0" w:color="auto"/>
            </w:tcBorders>
            <w:tcMar>
              <w:top w:w="85" w:type="dxa"/>
              <w:bottom w:w="85" w:type="dxa"/>
            </w:tcMar>
            <w:vAlign w:val="center"/>
          </w:tcPr>
          <w:p w14:paraId="28675E82" w14:textId="0D31751F" w:rsidR="003F1269" w:rsidRPr="008722E0" w:rsidRDefault="00164F54" w:rsidP="008722E0">
            <w:pPr>
              <w:spacing w:after="0"/>
              <w:jc w:val="center"/>
            </w:pPr>
            <w:r w:rsidRPr="008722E0">
              <w:t>non</w:t>
            </w:r>
            <w:r w:rsidR="003F1269" w:rsidRPr="008722E0">
              <w:t>-government schools</w:t>
            </w:r>
          </w:p>
          <w:p w14:paraId="20A17094" w14:textId="77777777" w:rsidR="003F1269" w:rsidRPr="008722E0" w:rsidRDefault="003F1269" w:rsidP="008722E0">
            <w:pPr>
              <w:spacing w:after="0"/>
              <w:jc w:val="center"/>
            </w:pPr>
            <w:r w:rsidRPr="008722E0">
              <w:rPr>
                <w:noProof/>
                <w:lang w:eastAsia="en-AU"/>
              </w:rPr>
              <w:drawing>
                <wp:inline distT="0" distB="0" distL="0" distR="0" wp14:anchorId="69866774" wp14:editId="643BB9B6">
                  <wp:extent cx="200025" cy="200025"/>
                  <wp:effectExtent l="0" t="0" r="9525" b="9525"/>
                  <wp:docPr id="243" name="Picture 243"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C689EF3" w14:textId="73250438" w:rsidR="003F1269" w:rsidRPr="008722E0" w:rsidRDefault="003F1269" w:rsidP="008722E0">
            <w:pPr>
              <w:spacing w:after="0"/>
              <w:jc w:val="center"/>
            </w:pPr>
            <w:r w:rsidRPr="008722E0">
              <w:t>must be approved by data owner or data custodian</w:t>
            </w:r>
          </w:p>
        </w:tc>
        <w:tc>
          <w:tcPr>
            <w:tcW w:w="1444" w:type="dxa"/>
            <w:gridSpan w:val="2"/>
            <w:tcBorders>
              <w:bottom w:val="single" w:sz="4" w:space="0" w:color="auto"/>
            </w:tcBorders>
            <w:tcMar>
              <w:top w:w="85" w:type="dxa"/>
              <w:bottom w:w="85" w:type="dxa"/>
            </w:tcMar>
            <w:vAlign w:val="center"/>
          </w:tcPr>
          <w:p w14:paraId="04A6D188" w14:textId="09F1A1D8" w:rsidR="003F1269" w:rsidRPr="008722E0" w:rsidRDefault="00164F54" w:rsidP="008722E0">
            <w:pPr>
              <w:spacing w:after="0"/>
              <w:jc w:val="center"/>
            </w:pPr>
            <w:r w:rsidRPr="008722E0">
              <w:t xml:space="preserve">government </w:t>
            </w:r>
            <w:r w:rsidR="003F1269" w:rsidRPr="008722E0">
              <w:t>schools</w:t>
            </w:r>
          </w:p>
          <w:p w14:paraId="0EC10EA0" w14:textId="77777777" w:rsidR="003F1269" w:rsidRPr="008722E0" w:rsidRDefault="003F1269" w:rsidP="008722E0">
            <w:pPr>
              <w:spacing w:after="0"/>
              <w:jc w:val="center"/>
            </w:pPr>
            <w:r w:rsidRPr="008722E0">
              <w:rPr>
                <w:noProof/>
                <w:lang w:eastAsia="en-AU"/>
              </w:rPr>
              <w:drawing>
                <wp:inline distT="0" distB="0" distL="0" distR="0" wp14:anchorId="62505C86" wp14:editId="3FFA5F9D">
                  <wp:extent cx="200025" cy="152400"/>
                  <wp:effectExtent l="0" t="0" r="9525" b="0"/>
                  <wp:docPr id="244" name="Picture 244"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Clip Art">
                            <a:hlinkClick r:id="rId12"/>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1716" w:type="dxa"/>
            <w:gridSpan w:val="3"/>
            <w:tcBorders>
              <w:bottom w:val="single" w:sz="4" w:space="0" w:color="auto"/>
            </w:tcBorders>
            <w:tcMar>
              <w:top w:w="85" w:type="dxa"/>
              <w:bottom w:w="85" w:type="dxa"/>
            </w:tcMar>
            <w:vAlign w:val="center"/>
          </w:tcPr>
          <w:p w14:paraId="1F5AB6CA" w14:textId="77777777" w:rsidR="003F1269" w:rsidRPr="008722E0" w:rsidRDefault="003F1269" w:rsidP="008722E0">
            <w:pPr>
              <w:spacing w:after="0"/>
              <w:jc w:val="center"/>
            </w:pPr>
            <w:r w:rsidRPr="008722E0">
              <w:rPr>
                <w:noProof/>
                <w:lang w:eastAsia="en-AU"/>
              </w:rPr>
              <w:drawing>
                <wp:inline distT="0" distB="0" distL="0" distR="0" wp14:anchorId="0332E933" wp14:editId="5328F0DD">
                  <wp:extent cx="200025" cy="152400"/>
                  <wp:effectExtent l="0" t="0" r="9525" b="0"/>
                  <wp:docPr id="90" name="Picture 24"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86059C" w:rsidRPr="00976383" w14:paraId="72FE5EC0" w14:textId="77777777" w:rsidTr="00ED5BC3">
        <w:trPr>
          <w:trHeight w:val="227"/>
        </w:trPr>
        <w:tc>
          <w:tcPr>
            <w:tcW w:w="10353" w:type="dxa"/>
            <w:gridSpan w:val="16"/>
            <w:tcMar>
              <w:top w:w="85" w:type="dxa"/>
              <w:bottom w:w="85" w:type="dxa"/>
            </w:tcMar>
            <w:vAlign w:val="center"/>
          </w:tcPr>
          <w:p w14:paraId="59156006" w14:textId="77777777" w:rsidR="0086059C" w:rsidRPr="008E71DD" w:rsidRDefault="0086059C" w:rsidP="00F11453">
            <w:pPr>
              <w:spacing w:after="0"/>
              <w:rPr>
                <w:szCs w:val="20"/>
              </w:rPr>
            </w:pPr>
            <w:r>
              <w:rPr>
                <w:szCs w:val="20"/>
              </w:rPr>
              <w:t>These rules are subject to the data owner or custodian being satisfied that the requesting person or organisation has a valid need to the level of data requested.</w:t>
            </w:r>
          </w:p>
          <w:p w14:paraId="2411BD2B" w14:textId="163D5F17" w:rsidR="0086059C" w:rsidRDefault="0086059C" w:rsidP="00F11453">
            <w:pPr>
              <w:spacing w:after="0"/>
              <w:rPr>
                <w:szCs w:val="20"/>
              </w:rPr>
            </w:pPr>
            <w:r w:rsidRPr="007853D1">
              <w:rPr>
                <w:b/>
                <w:szCs w:val="20"/>
              </w:rPr>
              <w:t xml:space="preserve">Student </w:t>
            </w:r>
            <w:r w:rsidR="00CF59A4" w:rsidRPr="007853D1">
              <w:rPr>
                <w:b/>
                <w:szCs w:val="20"/>
              </w:rPr>
              <w:t>level data</w:t>
            </w:r>
            <w:r w:rsidR="00CF59A4" w:rsidRPr="008E71DD">
              <w:rPr>
                <w:szCs w:val="20"/>
              </w:rPr>
              <w:t xml:space="preserve"> </w:t>
            </w:r>
            <w:r w:rsidR="00CF59A4" w:rsidRPr="008B7C1D">
              <w:rPr>
                <w:szCs w:val="20"/>
              </w:rPr>
              <w:t>–</w:t>
            </w:r>
            <w:r w:rsidR="00CF59A4" w:rsidRPr="008E71DD">
              <w:rPr>
                <w:szCs w:val="20"/>
              </w:rPr>
              <w:t xml:space="preserve"> </w:t>
            </w:r>
            <w:r w:rsidR="00CF59A4">
              <w:rPr>
                <w:szCs w:val="20"/>
              </w:rPr>
              <w:t xml:space="preserve">this </w:t>
            </w:r>
            <w:r>
              <w:rPr>
                <w:szCs w:val="20"/>
              </w:rPr>
              <w:t>includes details about a student</w:t>
            </w:r>
            <w:r w:rsidR="00164F54">
              <w:rPr>
                <w:szCs w:val="20"/>
              </w:rPr>
              <w:t>,</w:t>
            </w:r>
            <w:r>
              <w:rPr>
                <w:szCs w:val="20"/>
              </w:rPr>
              <w:t xml:space="preserve"> </w:t>
            </w:r>
            <w:r w:rsidR="0099302F">
              <w:rPr>
                <w:szCs w:val="20"/>
              </w:rPr>
              <w:t>for example</w:t>
            </w:r>
            <w:r>
              <w:rPr>
                <w:szCs w:val="20"/>
              </w:rPr>
              <w:t xml:space="preserve"> age, gender, Indigenous status, language background, parent background as well as </w:t>
            </w:r>
            <w:r w:rsidRPr="00F311A6">
              <w:rPr>
                <w:szCs w:val="20"/>
              </w:rPr>
              <w:t xml:space="preserve">the </w:t>
            </w:r>
            <w:r>
              <w:rPr>
                <w:szCs w:val="20"/>
              </w:rPr>
              <w:t>test responses and results of an individual student or the test responses an</w:t>
            </w:r>
            <w:r w:rsidR="0099302F">
              <w:rPr>
                <w:szCs w:val="20"/>
              </w:rPr>
              <w:t>d</w:t>
            </w:r>
            <w:r>
              <w:rPr>
                <w:szCs w:val="20"/>
              </w:rPr>
              <w:t xml:space="preserve"> results of a group of students or school where students may be identifiable.</w:t>
            </w:r>
          </w:p>
          <w:p w14:paraId="5792DF2E" w14:textId="4B75BABD" w:rsidR="0086059C" w:rsidRPr="00C030CE" w:rsidRDefault="0086059C" w:rsidP="00F11453">
            <w:pPr>
              <w:spacing w:after="0"/>
              <w:rPr>
                <w:szCs w:val="20"/>
              </w:rPr>
            </w:pPr>
            <w:r w:rsidRPr="007853D1">
              <w:rPr>
                <w:b/>
                <w:szCs w:val="20"/>
              </w:rPr>
              <w:t xml:space="preserve">Group or </w:t>
            </w:r>
            <w:r w:rsidR="00CF59A4" w:rsidRPr="007853D1">
              <w:rPr>
                <w:b/>
                <w:szCs w:val="20"/>
              </w:rPr>
              <w:t>school assessment responses an</w:t>
            </w:r>
            <w:r w:rsidR="00CF59A4">
              <w:rPr>
                <w:b/>
                <w:szCs w:val="20"/>
              </w:rPr>
              <w:t>d</w:t>
            </w:r>
            <w:r w:rsidR="00CF59A4" w:rsidRPr="007853D1">
              <w:rPr>
                <w:b/>
                <w:szCs w:val="20"/>
              </w:rPr>
              <w:t xml:space="preserve"> results</w:t>
            </w:r>
            <w:r w:rsidR="00CF59A4" w:rsidRPr="008B7C1D">
              <w:rPr>
                <w:szCs w:val="20"/>
              </w:rPr>
              <w:t xml:space="preserve"> – this </w:t>
            </w:r>
            <w:r w:rsidRPr="008B7C1D">
              <w:rPr>
                <w:szCs w:val="20"/>
              </w:rPr>
              <w:t xml:space="preserve">includes the </w:t>
            </w:r>
            <w:r>
              <w:rPr>
                <w:szCs w:val="20"/>
              </w:rPr>
              <w:t xml:space="preserve">test responses and results of a </w:t>
            </w:r>
            <w:r w:rsidRPr="008B7C1D">
              <w:rPr>
                <w:szCs w:val="20"/>
              </w:rPr>
              <w:t>school or group of students</w:t>
            </w:r>
            <w:r>
              <w:rPr>
                <w:szCs w:val="20"/>
              </w:rPr>
              <w:t xml:space="preserve"> where individuals cannot be reasonably identified</w:t>
            </w:r>
            <w:r w:rsidR="00164F54">
              <w:rPr>
                <w:szCs w:val="20"/>
              </w:rPr>
              <w:t>,</w:t>
            </w:r>
            <w:r>
              <w:rPr>
                <w:szCs w:val="20"/>
              </w:rPr>
              <w:t xml:space="preserve"> </w:t>
            </w:r>
            <w:r w:rsidR="00CF59A4">
              <w:rPr>
                <w:szCs w:val="20"/>
              </w:rPr>
              <w:t xml:space="preserve">such as </w:t>
            </w:r>
            <w:r>
              <w:rPr>
                <w:szCs w:val="20"/>
              </w:rPr>
              <w:t>a year level in a large school.</w:t>
            </w:r>
          </w:p>
          <w:p w14:paraId="403CAE7A" w14:textId="7E89C623" w:rsidR="0086059C" w:rsidRPr="008722E0" w:rsidRDefault="0086059C" w:rsidP="00F11453">
            <w:pPr>
              <w:spacing w:after="0"/>
              <w:rPr>
                <w:noProof/>
                <w:lang w:eastAsia="en-AU"/>
              </w:rPr>
            </w:pPr>
            <w:r w:rsidRPr="007853D1">
              <w:rPr>
                <w:b/>
                <w:szCs w:val="20"/>
              </w:rPr>
              <w:t xml:space="preserve">Summary </w:t>
            </w:r>
            <w:r w:rsidR="00CF59A4" w:rsidRPr="007853D1">
              <w:rPr>
                <w:b/>
                <w:szCs w:val="20"/>
              </w:rPr>
              <w:t>assessment responses and results</w:t>
            </w:r>
            <w:r w:rsidR="00CF59A4" w:rsidRPr="008722E0">
              <w:rPr>
                <w:szCs w:val="20"/>
              </w:rPr>
              <w:t xml:space="preserve"> </w:t>
            </w:r>
            <w:r w:rsidR="00CF59A4" w:rsidRPr="008B7C1D">
              <w:rPr>
                <w:szCs w:val="20"/>
              </w:rPr>
              <w:t xml:space="preserve">– this </w:t>
            </w:r>
            <w:r w:rsidRPr="008B7C1D">
              <w:rPr>
                <w:szCs w:val="20"/>
              </w:rPr>
              <w:t xml:space="preserve">includes the </w:t>
            </w:r>
            <w:r>
              <w:rPr>
                <w:szCs w:val="20"/>
              </w:rPr>
              <w:t>test responses and results</w:t>
            </w:r>
            <w:r w:rsidRPr="008B7C1D">
              <w:rPr>
                <w:szCs w:val="20"/>
              </w:rPr>
              <w:t xml:space="preserve"> at an aggregated level</w:t>
            </w:r>
            <w:r w:rsidR="00164F54">
              <w:rPr>
                <w:szCs w:val="20"/>
              </w:rPr>
              <w:t>,</w:t>
            </w:r>
            <w:r w:rsidRPr="008B7C1D">
              <w:rPr>
                <w:szCs w:val="20"/>
              </w:rPr>
              <w:t xml:space="preserve"> </w:t>
            </w:r>
            <w:r w:rsidR="00CF59A4">
              <w:rPr>
                <w:szCs w:val="20"/>
              </w:rPr>
              <w:t>such as</w:t>
            </w:r>
            <w:r w:rsidRPr="008B7C1D">
              <w:rPr>
                <w:szCs w:val="20"/>
              </w:rPr>
              <w:t xml:space="preserve"> by geolocation or sector</w:t>
            </w:r>
            <w:r>
              <w:rPr>
                <w:szCs w:val="20"/>
              </w:rPr>
              <w:t xml:space="preserve"> where individuals cannot be reasonably identified.</w:t>
            </w:r>
          </w:p>
        </w:tc>
      </w:tr>
      <w:tr w:rsidR="0086059C" w:rsidRPr="008E71DD" w14:paraId="3B0C3FFD" w14:textId="77777777" w:rsidTr="00ED5BC3">
        <w:trPr>
          <w:trHeight w:val="227"/>
        </w:trPr>
        <w:tc>
          <w:tcPr>
            <w:tcW w:w="1418" w:type="dxa"/>
            <w:gridSpan w:val="2"/>
            <w:tcMar>
              <w:top w:w="85" w:type="dxa"/>
              <w:bottom w:w="85" w:type="dxa"/>
            </w:tcMar>
            <w:vAlign w:val="center"/>
          </w:tcPr>
          <w:p w14:paraId="2E2BFACF" w14:textId="77777777" w:rsidR="003F1269" w:rsidRDefault="003F1269" w:rsidP="008722E0">
            <w:pPr>
              <w:spacing w:after="0"/>
              <w:jc w:val="center"/>
              <w:rPr>
                <w:szCs w:val="20"/>
              </w:rPr>
            </w:pPr>
            <w:r w:rsidRPr="008E71DD">
              <w:rPr>
                <w:noProof/>
                <w:szCs w:val="20"/>
                <w:lang w:eastAsia="en-AU"/>
              </w:rPr>
              <w:drawing>
                <wp:inline distT="0" distB="0" distL="0" distR="0" wp14:anchorId="64AD35FD" wp14:editId="63FD045F">
                  <wp:extent cx="200025" cy="152400"/>
                  <wp:effectExtent l="0" t="0" r="9525" b="0"/>
                  <wp:docPr id="106" name="Picture 106"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ck Clip Art">
                            <a:hlinkClick r:id="rId24"/>
                          </pic:cNvPr>
                          <pic:cNvPicPr>
                            <a:picLocks noChangeAspect="1" noChangeArrowheads="1"/>
                          </pic:cNvPicPr>
                        </pic:nvPicPr>
                        <pic:blipFill>
                          <a:blip r:embed="rId27" r:link="rId31"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8935" w:type="dxa"/>
            <w:gridSpan w:val="14"/>
            <w:tcMar>
              <w:top w:w="85" w:type="dxa"/>
              <w:bottom w:w="85" w:type="dxa"/>
            </w:tcMar>
            <w:vAlign w:val="center"/>
          </w:tcPr>
          <w:p w14:paraId="6841B010" w14:textId="77777777" w:rsidR="003F1269" w:rsidRDefault="003F1269" w:rsidP="008722E0">
            <w:pPr>
              <w:spacing w:after="0"/>
              <w:rPr>
                <w:szCs w:val="20"/>
              </w:rPr>
            </w:pPr>
            <w:r>
              <w:rPr>
                <w:szCs w:val="20"/>
              </w:rPr>
              <w:t>Yes, allowed</w:t>
            </w:r>
          </w:p>
        </w:tc>
      </w:tr>
      <w:tr w:rsidR="0086059C" w:rsidRPr="008E71DD" w14:paraId="6C45EE10" w14:textId="77777777" w:rsidTr="00ED5BC3">
        <w:trPr>
          <w:trHeight w:val="227"/>
        </w:trPr>
        <w:tc>
          <w:tcPr>
            <w:tcW w:w="1418" w:type="dxa"/>
            <w:gridSpan w:val="2"/>
            <w:tcMar>
              <w:top w:w="85" w:type="dxa"/>
              <w:bottom w:w="85" w:type="dxa"/>
            </w:tcMar>
            <w:vAlign w:val="center"/>
          </w:tcPr>
          <w:p w14:paraId="5FFF8F25" w14:textId="77777777" w:rsidR="003F1269" w:rsidRDefault="003F1269" w:rsidP="008722E0">
            <w:pPr>
              <w:spacing w:after="0"/>
              <w:jc w:val="center"/>
              <w:rPr>
                <w:szCs w:val="20"/>
              </w:rPr>
            </w:pPr>
            <w:r w:rsidRPr="008E71DD">
              <w:rPr>
                <w:noProof/>
                <w:szCs w:val="20"/>
                <w:lang w:eastAsia="en-AU"/>
              </w:rPr>
              <w:drawing>
                <wp:inline distT="0" distB="0" distL="0" distR="0" wp14:anchorId="7C9DAC11" wp14:editId="47DEF62C">
                  <wp:extent cx="200025" cy="200025"/>
                  <wp:effectExtent l="0" t="0" r="9525" b="0"/>
                  <wp:docPr id="107" name="Picture 107"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estion Mark Clip Art">
                            <a:hlinkClick r:id="rId21"/>
                          </pic:cNvPr>
                          <pic:cNvPicPr>
                            <a:picLocks noChangeAspect="1" noChangeArrowheads="1"/>
                          </pic:cNvPicPr>
                        </pic:nvPicPr>
                        <pic:blipFill>
                          <a:blip r:embed="rId36" r:link="rId3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8935" w:type="dxa"/>
            <w:gridSpan w:val="14"/>
            <w:tcMar>
              <w:top w:w="85" w:type="dxa"/>
              <w:bottom w:w="85" w:type="dxa"/>
            </w:tcMar>
            <w:vAlign w:val="center"/>
          </w:tcPr>
          <w:p w14:paraId="6A236E28" w14:textId="15583F67" w:rsidR="003F1269" w:rsidRDefault="003F1269" w:rsidP="008722E0">
            <w:pPr>
              <w:spacing w:after="0"/>
              <w:rPr>
                <w:szCs w:val="20"/>
              </w:rPr>
            </w:pPr>
            <w:r>
              <w:rPr>
                <w:szCs w:val="20"/>
              </w:rPr>
              <w:t>May be allowed, provided correct approvals are obtained – see additional notes</w:t>
            </w:r>
            <w:r w:rsidR="00CF59A4">
              <w:rPr>
                <w:szCs w:val="20"/>
              </w:rPr>
              <w:t xml:space="preserve"> in table</w:t>
            </w:r>
          </w:p>
        </w:tc>
      </w:tr>
      <w:tr w:rsidR="0086059C" w:rsidRPr="008E71DD" w14:paraId="7C2CE118" w14:textId="77777777" w:rsidTr="00ED5BC3">
        <w:trPr>
          <w:trHeight w:val="227"/>
        </w:trPr>
        <w:tc>
          <w:tcPr>
            <w:tcW w:w="1418" w:type="dxa"/>
            <w:gridSpan w:val="2"/>
            <w:tcMar>
              <w:top w:w="85" w:type="dxa"/>
              <w:bottom w:w="85" w:type="dxa"/>
            </w:tcMar>
            <w:vAlign w:val="center"/>
          </w:tcPr>
          <w:p w14:paraId="51CACD7A" w14:textId="77777777" w:rsidR="003F1269" w:rsidRDefault="003F1269" w:rsidP="008722E0">
            <w:pPr>
              <w:spacing w:after="0"/>
              <w:jc w:val="center"/>
              <w:rPr>
                <w:szCs w:val="20"/>
              </w:rPr>
            </w:pPr>
            <w:r w:rsidRPr="008E71DD">
              <w:rPr>
                <w:noProof/>
                <w:szCs w:val="20"/>
                <w:lang w:eastAsia="en-AU"/>
              </w:rPr>
              <w:drawing>
                <wp:inline distT="0" distB="0" distL="0" distR="0" wp14:anchorId="4F96C256" wp14:editId="65AA3A9A">
                  <wp:extent cx="200025" cy="200025"/>
                  <wp:effectExtent l="19050" t="0" r="9525" b="0"/>
                  <wp:docPr id="108" name="Picture 108"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oss Clip Art">
                            <a:hlinkClick r:id="rId14"/>
                          </pic:cNvPr>
                          <pic:cNvPicPr>
                            <a:picLocks noChangeAspect="1" noChangeArrowheads="1"/>
                          </pic:cNvPicPr>
                        </pic:nvPicPr>
                        <pic:blipFill>
                          <a:blip r:embed="rId32" r:link="rId3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8935" w:type="dxa"/>
            <w:gridSpan w:val="14"/>
            <w:tcMar>
              <w:top w:w="85" w:type="dxa"/>
              <w:bottom w:w="85" w:type="dxa"/>
            </w:tcMar>
            <w:vAlign w:val="center"/>
          </w:tcPr>
          <w:p w14:paraId="6C39B049" w14:textId="77777777" w:rsidR="003F1269" w:rsidRDefault="003F1269" w:rsidP="008722E0">
            <w:pPr>
              <w:spacing w:after="0"/>
              <w:rPr>
                <w:szCs w:val="20"/>
              </w:rPr>
            </w:pPr>
            <w:r>
              <w:rPr>
                <w:szCs w:val="20"/>
              </w:rPr>
              <w:t>No, not allowed</w:t>
            </w:r>
          </w:p>
        </w:tc>
      </w:tr>
      <w:tr w:rsidR="00311185" w:rsidRPr="008E71DD" w14:paraId="037A7473" w14:textId="77777777" w:rsidTr="00ED5BC3">
        <w:trPr>
          <w:gridAfter w:val="2"/>
          <w:wAfter w:w="495" w:type="dxa"/>
          <w:trHeight w:val="435"/>
        </w:trPr>
        <w:tc>
          <w:tcPr>
            <w:tcW w:w="9858" w:type="dxa"/>
            <w:gridSpan w:val="14"/>
            <w:tcBorders>
              <w:top w:val="nil"/>
              <w:left w:val="nil"/>
              <w:bottom w:val="nil"/>
              <w:right w:val="nil"/>
            </w:tcBorders>
            <w:vAlign w:val="center"/>
          </w:tcPr>
          <w:p w14:paraId="74ABF247" w14:textId="0F2035A9" w:rsidR="00311185" w:rsidRPr="008E71DD" w:rsidRDefault="00311185" w:rsidP="00311185">
            <w:pPr>
              <w:pStyle w:val="Subtitle0"/>
            </w:pPr>
            <w:r w:rsidRPr="008E71DD">
              <w:lastRenderedPageBreak/>
              <w:t>Schedule 3 – Staff data</w:t>
            </w:r>
          </w:p>
        </w:tc>
      </w:tr>
      <w:tr w:rsidR="001A07CF" w:rsidRPr="008E71DD" w14:paraId="00A4EF23" w14:textId="77777777" w:rsidTr="00ED5BC3">
        <w:trPr>
          <w:gridAfter w:val="2"/>
          <w:wAfter w:w="495" w:type="dxa"/>
          <w:trHeight w:val="435"/>
        </w:trPr>
        <w:tc>
          <w:tcPr>
            <w:tcW w:w="9858" w:type="dxa"/>
            <w:gridSpan w:val="14"/>
            <w:tcBorders>
              <w:top w:val="nil"/>
              <w:left w:val="nil"/>
              <w:bottom w:val="single" w:sz="4" w:space="0" w:color="auto"/>
              <w:right w:val="nil"/>
            </w:tcBorders>
            <w:vAlign w:val="center"/>
          </w:tcPr>
          <w:p w14:paraId="7BDA4C10" w14:textId="4425DF58" w:rsidR="001A07CF" w:rsidRPr="008E71DD" w:rsidRDefault="001A07CF" w:rsidP="00311185">
            <w:pPr>
              <w:spacing w:before="40" w:after="160"/>
              <w:rPr>
                <w:szCs w:val="20"/>
              </w:rPr>
            </w:pPr>
            <w:r w:rsidRPr="008B7C1D">
              <w:rPr>
                <w:szCs w:val="20"/>
              </w:rPr>
              <w:t>This schedule specifies the data access for information relating t</w:t>
            </w:r>
            <w:r>
              <w:rPr>
                <w:szCs w:val="20"/>
              </w:rPr>
              <w:t>o staff data.</w:t>
            </w:r>
          </w:p>
        </w:tc>
      </w:tr>
      <w:tr w:rsidR="003F1269" w:rsidRPr="008722E0" w14:paraId="60194DC9" w14:textId="77777777" w:rsidTr="00ED5BC3">
        <w:trPr>
          <w:gridAfter w:val="2"/>
          <w:wAfter w:w="495" w:type="dxa"/>
          <w:trHeight w:val="20"/>
        </w:trPr>
        <w:tc>
          <w:tcPr>
            <w:tcW w:w="2132" w:type="dxa"/>
            <w:gridSpan w:val="3"/>
            <w:vMerge w:val="restart"/>
            <w:tcBorders>
              <w:top w:val="single" w:sz="4" w:space="0" w:color="auto"/>
            </w:tcBorders>
            <w:tcMar>
              <w:top w:w="85" w:type="dxa"/>
              <w:bottom w:w="85" w:type="dxa"/>
            </w:tcMar>
            <w:vAlign w:val="center"/>
          </w:tcPr>
          <w:p w14:paraId="6BF97B02" w14:textId="76313A58" w:rsidR="003F1269" w:rsidRPr="008722E0" w:rsidRDefault="003F1269" w:rsidP="008722E0">
            <w:pPr>
              <w:spacing w:after="0"/>
              <w:rPr>
                <w:rFonts w:asciiTheme="minorHAnsi" w:hAnsiTheme="minorHAnsi"/>
                <w:b/>
              </w:rPr>
            </w:pPr>
            <w:r w:rsidRPr="008722E0">
              <w:rPr>
                <w:rFonts w:asciiTheme="minorHAnsi" w:hAnsiTheme="minorHAnsi"/>
                <w:b/>
              </w:rPr>
              <w:t xml:space="preserve">Data </w:t>
            </w:r>
            <w:r w:rsidR="001A07CF" w:rsidRPr="008722E0">
              <w:rPr>
                <w:rFonts w:asciiTheme="minorHAnsi" w:hAnsiTheme="minorHAnsi"/>
                <w:b/>
              </w:rPr>
              <w:t>owner</w:t>
            </w:r>
          </w:p>
        </w:tc>
        <w:tc>
          <w:tcPr>
            <w:tcW w:w="2268" w:type="dxa"/>
            <w:gridSpan w:val="3"/>
            <w:tcBorders>
              <w:top w:val="single" w:sz="4" w:space="0" w:color="auto"/>
            </w:tcBorders>
            <w:tcMar>
              <w:top w:w="85" w:type="dxa"/>
              <w:bottom w:w="85" w:type="dxa"/>
            </w:tcMar>
            <w:vAlign w:val="center"/>
          </w:tcPr>
          <w:p w14:paraId="5CF0E274" w14:textId="254D9180" w:rsidR="003F1269" w:rsidRPr="008722E0" w:rsidRDefault="003F1269" w:rsidP="008722E0">
            <w:pPr>
              <w:spacing w:after="0"/>
              <w:rPr>
                <w:rFonts w:asciiTheme="minorHAnsi" w:hAnsiTheme="minorHAnsi"/>
              </w:rPr>
            </w:pPr>
            <w:r w:rsidRPr="008722E0">
              <w:rPr>
                <w:rFonts w:asciiTheme="minorHAnsi" w:hAnsiTheme="minorHAnsi"/>
              </w:rPr>
              <w:t xml:space="preserve">Staff </w:t>
            </w:r>
            <w:r w:rsidR="001A07CF" w:rsidRPr="008722E0">
              <w:rPr>
                <w:rFonts w:asciiTheme="minorHAnsi" w:hAnsiTheme="minorHAnsi"/>
              </w:rPr>
              <w:t xml:space="preserve">activity </w:t>
            </w:r>
            <w:r w:rsidRPr="008722E0">
              <w:rPr>
                <w:rFonts w:asciiTheme="minorHAnsi" w:hAnsiTheme="minorHAnsi"/>
              </w:rPr>
              <w:t>data set</w:t>
            </w:r>
          </w:p>
        </w:tc>
        <w:tc>
          <w:tcPr>
            <w:tcW w:w="5458" w:type="dxa"/>
            <w:gridSpan w:val="8"/>
            <w:tcBorders>
              <w:top w:val="single" w:sz="4" w:space="0" w:color="auto"/>
            </w:tcBorders>
            <w:tcMar>
              <w:top w:w="85" w:type="dxa"/>
              <w:bottom w:w="85" w:type="dxa"/>
            </w:tcMar>
            <w:vAlign w:val="center"/>
          </w:tcPr>
          <w:p w14:paraId="202C572E" w14:textId="59E92990" w:rsidR="003F1269" w:rsidRPr="008722E0" w:rsidRDefault="00B1767F" w:rsidP="008722E0">
            <w:pPr>
              <w:spacing w:after="0"/>
              <w:rPr>
                <w:rFonts w:asciiTheme="minorHAnsi" w:hAnsiTheme="minorHAnsi"/>
              </w:rPr>
            </w:pPr>
            <w:r w:rsidRPr="00B1767F">
              <w:rPr>
                <w:rFonts w:asciiTheme="minorHAnsi" w:hAnsiTheme="minorHAnsi"/>
              </w:rPr>
              <w:t>Executive Director Educational Leadership Culture and Care</w:t>
            </w:r>
          </w:p>
        </w:tc>
      </w:tr>
      <w:tr w:rsidR="003F1269" w:rsidRPr="008722E0" w14:paraId="36B9401A" w14:textId="77777777" w:rsidTr="00ED5BC3">
        <w:trPr>
          <w:gridAfter w:val="2"/>
          <w:wAfter w:w="495" w:type="dxa"/>
          <w:trHeight w:val="20"/>
        </w:trPr>
        <w:tc>
          <w:tcPr>
            <w:tcW w:w="2132" w:type="dxa"/>
            <w:gridSpan w:val="3"/>
            <w:vMerge/>
            <w:tcMar>
              <w:top w:w="85" w:type="dxa"/>
              <w:bottom w:w="85" w:type="dxa"/>
            </w:tcMar>
            <w:vAlign w:val="center"/>
          </w:tcPr>
          <w:p w14:paraId="45C9FC33" w14:textId="77777777" w:rsidR="003F1269" w:rsidRPr="008722E0" w:rsidRDefault="003F1269" w:rsidP="008722E0">
            <w:pPr>
              <w:spacing w:after="0"/>
              <w:rPr>
                <w:rFonts w:asciiTheme="minorHAnsi" w:hAnsiTheme="minorHAnsi"/>
                <w:b/>
              </w:rPr>
            </w:pPr>
          </w:p>
        </w:tc>
        <w:tc>
          <w:tcPr>
            <w:tcW w:w="2268" w:type="dxa"/>
            <w:gridSpan w:val="3"/>
            <w:vMerge w:val="restart"/>
            <w:tcMar>
              <w:top w:w="85" w:type="dxa"/>
              <w:bottom w:w="85" w:type="dxa"/>
            </w:tcMar>
            <w:vAlign w:val="center"/>
          </w:tcPr>
          <w:p w14:paraId="70DD04BE" w14:textId="6F43316D" w:rsidR="003F1269" w:rsidRPr="008722E0" w:rsidRDefault="003F1269" w:rsidP="008722E0">
            <w:pPr>
              <w:spacing w:after="0"/>
              <w:rPr>
                <w:rFonts w:asciiTheme="minorHAnsi" w:hAnsiTheme="minorHAnsi"/>
              </w:rPr>
            </w:pPr>
            <w:r w:rsidRPr="008722E0">
              <w:rPr>
                <w:rFonts w:asciiTheme="minorHAnsi" w:hAnsiTheme="minorHAnsi"/>
              </w:rPr>
              <w:t xml:space="preserve">Age </w:t>
            </w:r>
            <w:r w:rsidR="001A07CF" w:rsidRPr="008722E0">
              <w:rPr>
                <w:rFonts w:asciiTheme="minorHAnsi" w:hAnsiTheme="minorHAnsi"/>
              </w:rPr>
              <w:t>grade cens</w:t>
            </w:r>
            <w:r w:rsidRPr="008722E0">
              <w:rPr>
                <w:rFonts w:asciiTheme="minorHAnsi" w:hAnsiTheme="minorHAnsi"/>
              </w:rPr>
              <w:t>us data set</w:t>
            </w:r>
          </w:p>
        </w:tc>
        <w:tc>
          <w:tcPr>
            <w:tcW w:w="2602" w:type="dxa"/>
            <w:gridSpan w:val="4"/>
            <w:tcMar>
              <w:top w:w="85" w:type="dxa"/>
              <w:bottom w:w="85" w:type="dxa"/>
            </w:tcMar>
            <w:vAlign w:val="center"/>
          </w:tcPr>
          <w:p w14:paraId="6A0BF384" w14:textId="3E7B4A27" w:rsidR="003F1269" w:rsidRPr="008722E0" w:rsidRDefault="003F1269" w:rsidP="008722E0">
            <w:pPr>
              <w:spacing w:after="0"/>
              <w:rPr>
                <w:rFonts w:asciiTheme="minorHAnsi" w:hAnsiTheme="minorHAnsi"/>
              </w:rPr>
            </w:pPr>
            <w:r w:rsidRPr="008722E0">
              <w:rPr>
                <w:rFonts w:asciiTheme="minorHAnsi" w:hAnsiTheme="minorHAnsi"/>
              </w:rPr>
              <w:t xml:space="preserve">Government </w:t>
            </w:r>
            <w:r w:rsidR="00EA7406">
              <w:rPr>
                <w:rFonts w:asciiTheme="minorHAnsi" w:hAnsiTheme="minorHAnsi"/>
              </w:rPr>
              <w:t>and</w:t>
            </w:r>
            <w:r w:rsidRPr="008722E0">
              <w:rPr>
                <w:rFonts w:asciiTheme="minorHAnsi" w:hAnsiTheme="minorHAnsi"/>
              </w:rPr>
              <w:t xml:space="preserve"> Independent Schools</w:t>
            </w:r>
          </w:p>
        </w:tc>
        <w:tc>
          <w:tcPr>
            <w:tcW w:w="2856" w:type="dxa"/>
            <w:gridSpan w:val="4"/>
            <w:tcMar>
              <w:top w:w="85" w:type="dxa"/>
              <w:bottom w:w="85" w:type="dxa"/>
            </w:tcMar>
            <w:vAlign w:val="center"/>
          </w:tcPr>
          <w:p w14:paraId="678A10F4" w14:textId="65667151" w:rsidR="003F1269" w:rsidRPr="008722E0" w:rsidRDefault="003F1269" w:rsidP="008722E0">
            <w:pPr>
              <w:spacing w:after="0"/>
              <w:rPr>
                <w:rFonts w:asciiTheme="minorHAnsi" w:hAnsiTheme="minorHAnsi"/>
              </w:rPr>
            </w:pPr>
            <w:r w:rsidRPr="008722E0">
              <w:rPr>
                <w:rFonts w:asciiTheme="minorHAnsi" w:hAnsiTheme="minorHAnsi"/>
              </w:rPr>
              <w:t xml:space="preserve">Principal </w:t>
            </w:r>
            <w:r w:rsidR="001A07CF">
              <w:rPr>
                <w:rFonts w:asciiTheme="minorHAnsi" w:hAnsiTheme="minorHAnsi"/>
              </w:rPr>
              <w:t xml:space="preserve">- </w:t>
            </w:r>
            <w:r w:rsidRPr="008722E0">
              <w:rPr>
                <w:rFonts w:asciiTheme="minorHAnsi" w:hAnsiTheme="minorHAnsi"/>
              </w:rPr>
              <w:t xml:space="preserve">each </w:t>
            </w:r>
            <w:r w:rsidR="00EA7406" w:rsidRPr="008722E0">
              <w:rPr>
                <w:rFonts w:asciiTheme="minorHAnsi" w:hAnsiTheme="minorHAnsi"/>
              </w:rPr>
              <w:t xml:space="preserve">principal </w:t>
            </w:r>
            <w:r w:rsidRPr="008722E0">
              <w:rPr>
                <w:rFonts w:asciiTheme="minorHAnsi" w:hAnsiTheme="minorHAnsi"/>
              </w:rPr>
              <w:t xml:space="preserve">is responsible for their </w:t>
            </w:r>
            <w:r w:rsidR="00247DEF" w:rsidRPr="008722E0">
              <w:rPr>
                <w:rFonts w:asciiTheme="minorHAnsi" w:hAnsiTheme="minorHAnsi"/>
              </w:rPr>
              <w:t>school’s</w:t>
            </w:r>
            <w:r w:rsidRPr="008722E0">
              <w:rPr>
                <w:rFonts w:asciiTheme="minorHAnsi" w:hAnsiTheme="minorHAnsi"/>
              </w:rPr>
              <w:t xml:space="preserve"> data</w:t>
            </w:r>
          </w:p>
        </w:tc>
      </w:tr>
      <w:tr w:rsidR="003F1269" w:rsidRPr="008722E0" w14:paraId="3E5906DC" w14:textId="77777777" w:rsidTr="00ED5BC3">
        <w:trPr>
          <w:gridAfter w:val="2"/>
          <w:wAfter w:w="495" w:type="dxa"/>
          <w:trHeight w:val="20"/>
        </w:trPr>
        <w:tc>
          <w:tcPr>
            <w:tcW w:w="2132" w:type="dxa"/>
            <w:gridSpan w:val="3"/>
            <w:vMerge/>
            <w:tcMar>
              <w:top w:w="85" w:type="dxa"/>
              <w:bottom w:w="85" w:type="dxa"/>
            </w:tcMar>
            <w:vAlign w:val="center"/>
          </w:tcPr>
          <w:p w14:paraId="7BDCE8A7" w14:textId="77777777" w:rsidR="003F1269" w:rsidRPr="008722E0" w:rsidRDefault="003F1269" w:rsidP="008722E0">
            <w:pPr>
              <w:spacing w:after="0"/>
              <w:rPr>
                <w:rFonts w:asciiTheme="minorHAnsi" w:hAnsiTheme="minorHAnsi"/>
                <w:b/>
              </w:rPr>
            </w:pPr>
          </w:p>
        </w:tc>
        <w:tc>
          <w:tcPr>
            <w:tcW w:w="2268" w:type="dxa"/>
            <w:gridSpan w:val="3"/>
            <w:vMerge/>
            <w:tcMar>
              <w:top w:w="85" w:type="dxa"/>
              <w:bottom w:w="85" w:type="dxa"/>
            </w:tcMar>
            <w:vAlign w:val="center"/>
          </w:tcPr>
          <w:p w14:paraId="64D64C3F" w14:textId="77777777" w:rsidR="003F1269" w:rsidRPr="008722E0" w:rsidRDefault="003F1269" w:rsidP="008722E0">
            <w:pPr>
              <w:spacing w:after="0"/>
              <w:rPr>
                <w:rFonts w:asciiTheme="minorHAnsi" w:hAnsiTheme="minorHAnsi"/>
              </w:rPr>
            </w:pPr>
          </w:p>
        </w:tc>
        <w:tc>
          <w:tcPr>
            <w:tcW w:w="2602" w:type="dxa"/>
            <w:gridSpan w:val="4"/>
            <w:tcMar>
              <w:top w:w="85" w:type="dxa"/>
              <w:bottom w:w="85" w:type="dxa"/>
            </w:tcMar>
            <w:vAlign w:val="center"/>
          </w:tcPr>
          <w:p w14:paraId="0C37F737" w14:textId="3D44ABA2" w:rsidR="003F1269" w:rsidRPr="008722E0" w:rsidRDefault="009975BE" w:rsidP="008722E0">
            <w:pPr>
              <w:spacing w:after="0"/>
              <w:rPr>
                <w:rFonts w:asciiTheme="minorHAnsi" w:hAnsiTheme="minorHAnsi"/>
              </w:rPr>
            </w:pPr>
            <w:r>
              <w:rPr>
                <w:rFonts w:asciiTheme="minorHAnsi" w:hAnsiTheme="minorHAnsi"/>
              </w:rPr>
              <w:t>CENT and NTCS</w:t>
            </w:r>
          </w:p>
        </w:tc>
        <w:tc>
          <w:tcPr>
            <w:tcW w:w="2856" w:type="dxa"/>
            <w:gridSpan w:val="4"/>
            <w:tcMar>
              <w:top w:w="85" w:type="dxa"/>
              <w:bottom w:w="85" w:type="dxa"/>
            </w:tcMar>
            <w:vAlign w:val="center"/>
          </w:tcPr>
          <w:p w14:paraId="5A13A2CA" w14:textId="34435A2D" w:rsidR="003F1269" w:rsidRPr="008722E0" w:rsidRDefault="003F1269" w:rsidP="008722E0">
            <w:pPr>
              <w:spacing w:after="0"/>
              <w:rPr>
                <w:rFonts w:asciiTheme="minorHAnsi" w:hAnsiTheme="minorHAnsi"/>
              </w:rPr>
            </w:pPr>
            <w:r w:rsidRPr="008722E0">
              <w:rPr>
                <w:rFonts w:asciiTheme="minorHAnsi" w:hAnsiTheme="minorHAnsi"/>
              </w:rPr>
              <w:t xml:space="preserve">Chief Executive Officer or </w:t>
            </w:r>
            <w:r w:rsidR="00235585">
              <w:rPr>
                <w:rFonts w:asciiTheme="minorHAnsi" w:hAnsiTheme="minorHAnsi"/>
              </w:rPr>
              <w:t>Responsible officer</w:t>
            </w:r>
          </w:p>
        </w:tc>
      </w:tr>
      <w:tr w:rsidR="003F1269" w:rsidRPr="008722E0" w14:paraId="7EDAA6B0" w14:textId="77777777" w:rsidTr="00ED5BC3">
        <w:trPr>
          <w:gridAfter w:val="2"/>
          <w:wAfter w:w="495" w:type="dxa"/>
          <w:trHeight w:val="20"/>
        </w:trPr>
        <w:tc>
          <w:tcPr>
            <w:tcW w:w="2132" w:type="dxa"/>
            <w:gridSpan w:val="3"/>
            <w:tcMar>
              <w:top w:w="85" w:type="dxa"/>
              <w:bottom w:w="85" w:type="dxa"/>
            </w:tcMar>
            <w:vAlign w:val="center"/>
          </w:tcPr>
          <w:p w14:paraId="7868F9D7" w14:textId="038FF49A" w:rsidR="003F1269" w:rsidRPr="008722E0" w:rsidRDefault="003F1269" w:rsidP="008722E0">
            <w:pPr>
              <w:spacing w:after="0"/>
              <w:rPr>
                <w:rFonts w:asciiTheme="minorHAnsi" w:hAnsiTheme="minorHAnsi"/>
                <w:b/>
              </w:rPr>
            </w:pPr>
            <w:r w:rsidRPr="008722E0">
              <w:rPr>
                <w:rFonts w:asciiTheme="minorHAnsi" w:hAnsiTheme="minorHAnsi"/>
                <w:b/>
              </w:rPr>
              <w:t xml:space="preserve">Data </w:t>
            </w:r>
            <w:r w:rsidR="001A07CF" w:rsidRPr="008722E0">
              <w:rPr>
                <w:rFonts w:asciiTheme="minorHAnsi" w:hAnsiTheme="minorHAnsi"/>
                <w:b/>
              </w:rPr>
              <w:t>custodian</w:t>
            </w:r>
          </w:p>
        </w:tc>
        <w:tc>
          <w:tcPr>
            <w:tcW w:w="7726" w:type="dxa"/>
            <w:gridSpan w:val="11"/>
            <w:tcMar>
              <w:top w:w="85" w:type="dxa"/>
              <w:bottom w:w="85" w:type="dxa"/>
            </w:tcMar>
            <w:vAlign w:val="center"/>
          </w:tcPr>
          <w:p w14:paraId="6E4597BA" w14:textId="44A773F7" w:rsidR="003F1269" w:rsidRPr="008722E0" w:rsidRDefault="003F1269" w:rsidP="008722E0">
            <w:pPr>
              <w:spacing w:after="0"/>
              <w:rPr>
                <w:rFonts w:asciiTheme="minorHAnsi" w:hAnsiTheme="minorHAnsi"/>
              </w:rPr>
            </w:pPr>
            <w:r w:rsidRPr="008722E0">
              <w:rPr>
                <w:rFonts w:asciiTheme="minorHAnsi" w:hAnsiTheme="minorHAnsi"/>
              </w:rPr>
              <w:t>Senior Director Performance</w:t>
            </w:r>
          </w:p>
        </w:tc>
      </w:tr>
      <w:tr w:rsidR="003F1269" w:rsidRPr="008722E0" w14:paraId="667762F4" w14:textId="77777777" w:rsidTr="00ED5BC3">
        <w:trPr>
          <w:gridAfter w:val="2"/>
          <w:wAfter w:w="495" w:type="dxa"/>
          <w:trHeight w:val="20"/>
        </w:trPr>
        <w:tc>
          <w:tcPr>
            <w:tcW w:w="3266" w:type="dxa"/>
            <w:gridSpan w:val="4"/>
            <w:shd w:val="clear" w:color="auto" w:fill="1F1F5F" w:themeFill="text1"/>
            <w:tcMar>
              <w:top w:w="85" w:type="dxa"/>
              <w:bottom w:w="85" w:type="dxa"/>
            </w:tcMar>
            <w:vAlign w:val="center"/>
          </w:tcPr>
          <w:p w14:paraId="317B6595" w14:textId="203FCAE5" w:rsidR="003F1269" w:rsidRPr="008722E0" w:rsidRDefault="003F1269" w:rsidP="00051EEB">
            <w:pPr>
              <w:spacing w:after="0"/>
              <w:rPr>
                <w:rFonts w:asciiTheme="minorHAnsi" w:hAnsiTheme="minorHAnsi"/>
                <w:b/>
              </w:rPr>
            </w:pPr>
            <w:r w:rsidRPr="008722E0">
              <w:rPr>
                <w:rFonts w:asciiTheme="minorHAnsi" w:hAnsiTheme="minorHAnsi"/>
                <w:b/>
              </w:rPr>
              <w:t xml:space="preserve">Data </w:t>
            </w:r>
            <w:r w:rsidR="00B73D42" w:rsidRPr="008722E0">
              <w:rPr>
                <w:rFonts w:asciiTheme="minorHAnsi" w:hAnsiTheme="minorHAnsi"/>
                <w:b/>
              </w:rPr>
              <w:t>source</w:t>
            </w:r>
          </w:p>
        </w:tc>
        <w:tc>
          <w:tcPr>
            <w:tcW w:w="4337" w:type="dxa"/>
            <w:gridSpan w:val="8"/>
            <w:shd w:val="clear" w:color="auto" w:fill="1F1F5F" w:themeFill="text1"/>
            <w:tcMar>
              <w:top w:w="85" w:type="dxa"/>
              <w:bottom w:w="85" w:type="dxa"/>
            </w:tcMar>
            <w:vAlign w:val="center"/>
          </w:tcPr>
          <w:p w14:paraId="65F4E4E3" w14:textId="77777777" w:rsidR="003F1269" w:rsidRPr="008722E0" w:rsidRDefault="003F1269" w:rsidP="00051EEB">
            <w:pPr>
              <w:spacing w:after="0"/>
              <w:rPr>
                <w:rFonts w:asciiTheme="minorHAnsi" w:hAnsiTheme="minorHAnsi"/>
                <w:b/>
              </w:rPr>
            </w:pPr>
            <w:r w:rsidRPr="008722E0">
              <w:rPr>
                <w:rFonts w:asciiTheme="minorHAnsi" w:hAnsiTheme="minorHAnsi"/>
                <w:b/>
              </w:rPr>
              <w:t>Schools included</w:t>
            </w:r>
          </w:p>
        </w:tc>
        <w:tc>
          <w:tcPr>
            <w:tcW w:w="2255" w:type="dxa"/>
            <w:gridSpan w:val="2"/>
            <w:shd w:val="clear" w:color="auto" w:fill="1F1F5F" w:themeFill="text1"/>
            <w:tcMar>
              <w:top w:w="85" w:type="dxa"/>
              <w:bottom w:w="85" w:type="dxa"/>
            </w:tcMar>
            <w:vAlign w:val="center"/>
          </w:tcPr>
          <w:p w14:paraId="7EFDB78C" w14:textId="77777777" w:rsidR="003F1269" w:rsidRPr="008722E0" w:rsidRDefault="003F1269" w:rsidP="00051EEB">
            <w:pPr>
              <w:spacing w:after="0"/>
              <w:rPr>
                <w:rFonts w:asciiTheme="minorHAnsi" w:hAnsiTheme="minorHAnsi"/>
                <w:b/>
              </w:rPr>
            </w:pPr>
            <w:r w:rsidRPr="008722E0">
              <w:rPr>
                <w:rFonts w:asciiTheme="minorHAnsi" w:hAnsiTheme="minorHAnsi"/>
                <w:b/>
              </w:rPr>
              <w:t>Years available</w:t>
            </w:r>
          </w:p>
        </w:tc>
      </w:tr>
      <w:tr w:rsidR="003F1269" w:rsidRPr="008722E0" w14:paraId="08259AAC" w14:textId="77777777" w:rsidTr="00ED5BC3">
        <w:trPr>
          <w:gridAfter w:val="2"/>
          <w:wAfter w:w="495" w:type="dxa"/>
          <w:trHeight w:val="20"/>
        </w:trPr>
        <w:tc>
          <w:tcPr>
            <w:tcW w:w="3266" w:type="dxa"/>
            <w:gridSpan w:val="4"/>
            <w:tcMar>
              <w:top w:w="85" w:type="dxa"/>
              <w:bottom w:w="85" w:type="dxa"/>
            </w:tcMar>
            <w:vAlign w:val="center"/>
          </w:tcPr>
          <w:p w14:paraId="0D1C1677" w14:textId="33EE2188" w:rsidR="003F1269" w:rsidRPr="008722E0" w:rsidRDefault="003F1269" w:rsidP="008722E0">
            <w:pPr>
              <w:spacing w:after="0"/>
              <w:rPr>
                <w:rFonts w:asciiTheme="minorHAnsi" w:hAnsiTheme="minorHAnsi"/>
              </w:rPr>
            </w:pPr>
            <w:r w:rsidRPr="008722E0">
              <w:rPr>
                <w:rFonts w:asciiTheme="minorHAnsi" w:hAnsiTheme="minorHAnsi"/>
              </w:rPr>
              <w:t xml:space="preserve">Staff </w:t>
            </w:r>
            <w:r w:rsidR="001A07CF" w:rsidRPr="008722E0">
              <w:rPr>
                <w:rFonts w:asciiTheme="minorHAnsi" w:hAnsiTheme="minorHAnsi"/>
              </w:rPr>
              <w:t xml:space="preserve">activity </w:t>
            </w:r>
            <w:r w:rsidRPr="008722E0">
              <w:rPr>
                <w:rFonts w:asciiTheme="minorHAnsi" w:hAnsiTheme="minorHAnsi"/>
              </w:rPr>
              <w:t>data set</w:t>
            </w:r>
          </w:p>
        </w:tc>
        <w:tc>
          <w:tcPr>
            <w:tcW w:w="4337" w:type="dxa"/>
            <w:gridSpan w:val="8"/>
            <w:tcMar>
              <w:top w:w="85" w:type="dxa"/>
              <w:bottom w:w="85" w:type="dxa"/>
            </w:tcMar>
            <w:vAlign w:val="center"/>
          </w:tcPr>
          <w:p w14:paraId="09969552" w14:textId="77777777" w:rsidR="003F1269" w:rsidRPr="008722E0" w:rsidRDefault="003F1269" w:rsidP="008722E0">
            <w:pPr>
              <w:spacing w:after="0"/>
              <w:rPr>
                <w:rFonts w:asciiTheme="minorHAnsi" w:hAnsiTheme="minorHAnsi"/>
              </w:rPr>
            </w:pPr>
            <w:r w:rsidRPr="008722E0">
              <w:rPr>
                <w:rFonts w:asciiTheme="minorHAnsi" w:hAnsiTheme="minorHAnsi"/>
              </w:rPr>
              <w:t>Government schools only</w:t>
            </w:r>
          </w:p>
        </w:tc>
        <w:tc>
          <w:tcPr>
            <w:tcW w:w="2255" w:type="dxa"/>
            <w:gridSpan w:val="2"/>
            <w:tcMar>
              <w:top w:w="85" w:type="dxa"/>
              <w:bottom w:w="85" w:type="dxa"/>
            </w:tcMar>
            <w:vAlign w:val="center"/>
          </w:tcPr>
          <w:p w14:paraId="70EB2634" w14:textId="29C38DD3" w:rsidR="003F1269" w:rsidRPr="008722E0" w:rsidRDefault="003F1269" w:rsidP="008722E0">
            <w:pPr>
              <w:spacing w:after="0"/>
              <w:rPr>
                <w:rFonts w:asciiTheme="minorHAnsi" w:hAnsiTheme="minorHAnsi"/>
              </w:rPr>
            </w:pPr>
            <w:r w:rsidRPr="008722E0">
              <w:rPr>
                <w:rFonts w:asciiTheme="minorHAnsi" w:hAnsiTheme="minorHAnsi"/>
              </w:rPr>
              <w:t xml:space="preserve">2004 </w:t>
            </w:r>
            <w:r w:rsidR="00164F54">
              <w:rPr>
                <w:rFonts w:asciiTheme="minorHAnsi" w:hAnsiTheme="minorHAnsi"/>
              </w:rPr>
              <w:t>to</w:t>
            </w:r>
            <w:r w:rsidRPr="008722E0">
              <w:rPr>
                <w:rFonts w:asciiTheme="minorHAnsi" w:hAnsiTheme="minorHAnsi"/>
              </w:rPr>
              <w:t xml:space="preserve"> current</w:t>
            </w:r>
          </w:p>
        </w:tc>
      </w:tr>
      <w:tr w:rsidR="003F1269" w:rsidRPr="008722E0" w14:paraId="61D09E0A" w14:textId="77777777" w:rsidTr="00ED5BC3">
        <w:trPr>
          <w:gridAfter w:val="2"/>
          <w:wAfter w:w="495" w:type="dxa"/>
          <w:trHeight w:val="20"/>
        </w:trPr>
        <w:tc>
          <w:tcPr>
            <w:tcW w:w="3266" w:type="dxa"/>
            <w:gridSpan w:val="4"/>
            <w:tcMar>
              <w:top w:w="85" w:type="dxa"/>
              <w:bottom w:w="85" w:type="dxa"/>
            </w:tcMar>
            <w:vAlign w:val="center"/>
          </w:tcPr>
          <w:p w14:paraId="25AB5CAD" w14:textId="14C76286" w:rsidR="003F1269" w:rsidRPr="008722E0" w:rsidRDefault="003F1269" w:rsidP="008722E0">
            <w:pPr>
              <w:spacing w:after="0"/>
              <w:rPr>
                <w:rFonts w:asciiTheme="minorHAnsi" w:hAnsiTheme="minorHAnsi"/>
              </w:rPr>
            </w:pPr>
            <w:r w:rsidRPr="008722E0">
              <w:rPr>
                <w:rFonts w:asciiTheme="minorHAnsi" w:hAnsiTheme="minorHAnsi"/>
              </w:rPr>
              <w:t xml:space="preserve">Age </w:t>
            </w:r>
            <w:r w:rsidR="001A07CF" w:rsidRPr="008722E0">
              <w:rPr>
                <w:rFonts w:asciiTheme="minorHAnsi" w:hAnsiTheme="minorHAnsi"/>
              </w:rPr>
              <w:t xml:space="preserve">grade staff census </w:t>
            </w:r>
            <w:r w:rsidRPr="008722E0">
              <w:rPr>
                <w:rFonts w:asciiTheme="minorHAnsi" w:hAnsiTheme="minorHAnsi"/>
              </w:rPr>
              <w:t>data set</w:t>
            </w:r>
          </w:p>
        </w:tc>
        <w:tc>
          <w:tcPr>
            <w:tcW w:w="4337" w:type="dxa"/>
            <w:gridSpan w:val="8"/>
            <w:tcMar>
              <w:top w:w="85" w:type="dxa"/>
              <w:bottom w:w="85" w:type="dxa"/>
            </w:tcMar>
            <w:vAlign w:val="center"/>
          </w:tcPr>
          <w:p w14:paraId="3A0F286C" w14:textId="71251958" w:rsidR="003F1269" w:rsidRPr="008722E0" w:rsidRDefault="003F1269" w:rsidP="008722E0">
            <w:pPr>
              <w:spacing w:after="0"/>
              <w:rPr>
                <w:rFonts w:asciiTheme="minorHAnsi" w:hAnsiTheme="minorHAnsi"/>
              </w:rPr>
            </w:pPr>
            <w:r w:rsidRPr="008722E0">
              <w:rPr>
                <w:rFonts w:asciiTheme="minorHAnsi" w:hAnsiTheme="minorHAnsi"/>
              </w:rPr>
              <w:t>Government and non-</w:t>
            </w:r>
            <w:r w:rsidR="001A07CF" w:rsidRPr="008722E0">
              <w:rPr>
                <w:rFonts w:asciiTheme="minorHAnsi" w:hAnsiTheme="minorHAnsi"/>
              </w:rPr>
              <w:t xml:space="preserve">government </w:t>
            </w:r>
            <w:r w:rsidRPr="008722E0">
              <w:rPr>
                <w:rFonts w:asciiTheme="minorHAnsi" w:hAnsiTheme="minorHAnsi"/>
              </w:rPr>
              <w:t>schools</w:t>
            </w:r>
          </w:p>
        </w:tc>
        <w:tc>
          <w:tcPr>
            <w:tcW w:w="2255" w:type="dxa"/>
            <w:gridSpan w:val="2"/>
            <w:tcMar>
              <w:top w:w="85" w:type="dxa"/>
              <w:bottom w:w="85" w:type="dxa"/>
            </w:tcMar>
            <w:vAlign w:val="center"/>
          </w:tcPr>
          <w:p w14:paraId="728E8D53" w14:textId="4E249372" w:rsidR="003F1269" w:rsidRPr="008722E0" w:rsidRDefault="003F1269" w:rsidP="008722E0">
            <w:pPr>
              <w:spacing w:after="0"/>
              <w:rPr>
                <w:rFonts w:asciiTheme="minorHAnsi" w:hAnsiTheme="minorHAnsi"/>
              </w:rPr>
            </w:pPr>
            <w:r w:rsidRPr="008722E0">
              <w:rPr>
                <w:rFonts w:asciiTheme="minorHAnsi" w:hAnsiTheme="minorHAnsi"/>
              </w:rPr>
              <w:t xml:space="preserve">2003 </w:t>
            </w:r>
            <w:r w:rsidR="00164F54">
              <w:rPr>
                <w:rFonts w:asciiTheme="minorHAnsi" w:hAnsiTheme="minorHAnsi"/>
              </w:rPr>
              <w:t>to</w:t>
            </w:r>
            <w:r w:rsidRPr="008722E0">
              <w:rPr>
                <w:rFonts w:asciiTheme="minorHAnsi" w:hAnsiTheme="minorHAnsi"/>
              </w:rPr>
              <w:t xml:space="preserve"> current</w:t>
            </w:r>
          </w:p>
        </w:tc>
      </w:tr>
      <w:tr w:rsidR="003F1269" w:rsidRPr="008722E0" w14:paraId="29D72AD0" w14:textId="77777777" w:rsidTr="00ED5BC3">
        <w:trPr>
          <w:gridAfter w:val="1"/>
          <w:wAfter w:w="459" w:type="dxa"/>
          <w:trHeight w:val="20"/>
        </w:trPr>
        <w:tc>
          <w:tcPr>
            <w:tcW w:w="2132" w:type="dxa"/>
            <w:gridSpan w:val="3"/>
            <w:shd w:val="clear" w:color="auto" w:fill="1F1F5F" w:themeFill="text1"/>
            <w:tcMar>
              <w:top w:w="85" w:type="dxa"/>
              <w:bottom w:w="85" w:type="dxa"/>
            </w:tcMar>
            <w:vAlign w:val="center"/>
          </w:tcPr>
          <w:p w14:paraId="460E3ED5" w14:textId="77777777" w:rsidR="003F1269" w:rsidRPr="008722E0" w:rsidRDefault="003F1269" w:rsidP="00051EEB">
            <w:pPr>
              <w:spacing w:after="0"/>
              <w:rPr>
                <w:rFonts w:asciiTheme="minorHAnsi" w:hAnsiTheme="minorHAnsi"/>
                <w:b/>
              </w:rPr>
            </w:pPr>
            <w:r w:rsidRPr="008722E0">
              <w:rPr>
                <w:rFonts w:asciiTheme="minorHAnsi" w:hAnsiTheme="minorHAnsi"/>
                <w:b/>
              </w:rPr>
              <w:t>User</w:t>
            </w:r>
          </w:p>
        </w:tc>
        <w:tc>
          <w:tcPr>
            <w:tcW w:w="2976" w:type="dxa"/>
            <w:gridSpan w:val="4"/>
            <w:shd w:val="clear" w:color="auto" w:fill="1F1F5F" w:themeFill="text1"/>
            <w:tcMar>
              <w:top w:w="85" w:type="dxa"/>
              <w:bottom w:w="85" w:type="dxa"/>
            </w:tcMar>
            <w:vAlign w:val="center"/>
          </w:tcPr>
          <w:p w14:paraId="2B8D53C3" w14:textId="3485C835" w:rsidR="003F1269" w:rsidRPr="008722E0" w:rsidRDefault="003F1269" w:rsidP="00051EEB">
            <w:pPr>
              <w:spacing w:after="0"/>
              <w:rPr>
                <w:rFonts w:asciiTheme="minorHAnsi" w:hAnsiTheme="minorHAnsi"/>
                <w:b/>
              </w:rPr>
            </w:pPr>
            <w:r w:rsidRPr="008722E0">
              <w:rPr>
                <w:rFonts w:asciiTheme="minorHAnsi" w:hAnsiTheme="minorHAnsi"/>
                <w:b/>
              </w:rPr>
              <w:t xml:space="preserve">Staff </w:t>
            </w:r>
            <w:r w:rsidR="001A07CF" w:rsidRPr="008722E0">
              <w:rPr>
                <w:rFonts w:asciiTheme="minorHAnsi" w:hAnsiTheme="minorHAnsi"/>
                <w:b/>
              </w:rPr>
              <w:t>level information including demographics, personnel and payroll information</w:t>
            </w:r>
          </w:p>
        </w:tc>
        <w:tc>
          <w:tcPr>
            <w:tcW w:w="2495" w:type="dxa"/>
            <w:gridSpan w:val="5"/>
            <w:shd w:val="clear" w:color="auto" w:fill="1F1F5F" w:themeFill="text1"/>
            <w:tcMar>
              <w:top w:w="85" w:type="dxa"/>
              <w:bottom w:w="85" w:type="dxa"/>
            </w:tcMar>
            <w:vAlign w:val="center"/>
          </w:tcPr>
          <w:p w14:paraId="67D32645" w14:textId="5BB1360F" w:rsidR="003F1269" w:rsidRPr="008722E0" w:rsidRDefault="003F1269" w:rsidP="00051EEB">
            <w:pPr>
              <w:spacing w:after="0"/>
              <w:rPr>
                <w:rFonts w:asciiTheme="minorHAnsi" w:hAnsiTheme="minorHAnsi"/>
                <w:b/>
              </w:rPr>
            </w:pPr>
            <w:r w:rsidRPr="008722E0">
              <w:rPr>
                <w:rFonts w:asciiTheme="minorHAnsi" w:hAnsiTheme="minorHAnsi"/>
                <w:b/>
              </w:rPr>
              <w:t xml:space="preserve">Group or </w:t>
            </w:r>
            <w:r w:rsidR="001A07CF" w:rsidRPr="008722E0">
              <w:rPr>
                <w:rFonts w:asciiTheme="minorHAnsi" w:hAnsiTheme="minorHAnsi"/>
                <w:b/>
              </w:rPr>
              <w:t>school staff information</w:t>
            </w:r>
          </w:p>
        </w:tc>
        <w:tc>
          <w:tcPr>
            <w:tcW w:w="2291" w:type="dxa"/>
            <w:gridSpan w:val="3"/>
            <w:shd w:val="clear" w:color="auto" w:fill="1F1F5F" w:themeFill="text1"/>
            <w:tcMar>
              <w:top w:w="85" w:type="dxa"/>
              <w:bottom w:w="85" w:type="dxa"/>
            </w:tcMar>
            <w:vAlign w:val="center"/>
          </w:tcPr>
          <w:p w14:paraId="2A701B61" w14:textId="4F02AD3D" w:rsidR="003F1269" w:rsidRPr="008722E0" w:rsidRDefault="003F1269" w:rsidP="00051EEB">
            <w:pPr>
              <w:spacing w:after="0"/>
              <w:rPr>
                <w:rFonts w:asciiTheme="minorHAnsi" w:hAnsiTheme="minorHAnsi"/>
                <w:b/>
              </w:rPr>
            </w:pPr>
            <w:r w:rsidRPr="008722E0">
              <w:rPr>
                <w:rFonts w:asciiTheme="minorHAnsi" w:hAnsiTheme="minorHAnsi"/>
                <w:b/>
              </w:rPr>
              <w:t xml:space="preserve">Summary </w:t>
            </w:r>
            <w:r w:rsidR="001A07CF" w:rsidRPr="008722E0">
              <w:rPr>
                <w:rFonts w:asciiTheme="minorHAnsi" w:hAnsiTheme="minorHAnsi"/>
                <w:b/>
              </w:rPr>
              <w:t>staff information</w:t>
            </w:r>
          </w:p>
        </w:tc>
      </w:tr>
      <w:tr w:rsidR="003F1269" w:rsidRPr="008722E0" w14:paraId="5134A798" w14:textId="77777777" w:rsidTr="00ED5BC3">
        <w:trPr>
          <w:gridAfter w:val="1"/>
          <w:wAfter w:w="459" w:type="dxa"/>
          <w:trHeight w:val="20"/>
        </w:trPr>
        <w:tc>
          <w:tcPr>
            <w:tcW w:w="2132" w:type="dxa"/>
            <w:gridSpan w:val="3"/>
            <w:tcMar>
              <w:top w:w="85" w:type="dxa"/>
              <w:bottom w:w="85" w:type="dxa"/>
            </w:tcMar>
            <w:vAlign w:val="center"/>
          </w:tcPr>
          <w:p w14:paraId="3E92277C" w14:textId="117C65F5" w:rsidR="003F1269" w:rsidRPr="008722E0" w:rsidRDefault="003F1269" w:rsidP="008722E0">
            <w:pPr>
              <w:spacing w:after="0"/>
              <w:rPr>
                <w:rFonts w:asciiTheme="minorHAnsi" w:hAnsiTheme="minorHAnsi"/>
              </w:rPr>
            </w:pPr>
            <w:r w:rsidRPr="008722E0">
              <w:rPr>
                <w:rFonts w:asciiTheme="minorHAnsi" w:hAnsiTheme="minorHAnsi"/>
              </w:rPr>
              <w:t xml:space="preserve">Staff </w:t>
            </w:r>
            <w:r w:rsidR="008D20DC" w:rsidRPr="008722E0">
              <w:rPr>
                <w:rFonts w:asciiTheme="minorHAnsi" w:hAnsiTheme="minorHAnsi"/>
              </w:rPr>
              <w:t>member</w:t>
            </w:r>
          </w:p>
        </w:tc>
        <w:tc>
          <w:tcPr>
            <w:tcW w:w="2976" w:type="dxa"/>
            <w:gridSpan w:val="4"/>
            <w:tcMar>
              <w:top w:w="85" w:type="dxa"/>
              <w:bottom w:w="85" w:type="dxa"/>
            </w:tcMar>
            <w:vAlign w:val="center"/>
          </w:tcPr>
          <w:p w14:paraId="42A9FA2D" w14:textId="483AEC06" w:rsidR="001A07CF" w:rsidRDefault="002C0022" w:rsidP="001A07CF">
            <w:pPr>
              <w:spacing w:after="0"/>
              <w:jc w:val="center"/>
              <w:rPr>
                <w:rFonts w:asciiTheme="minorHAnsi" w:hAnsiTheme="minorHAnsi"/>
              </w:rPr>
            </w:pPr>
            <w:hyperlink r:id="rId38" w:history="1">
              <w:r w:rsidR="00ED5BC3">
                <w:rPr>
                  <w:rFonts w:asciiTheme="minorHAnsi" w:hAnsiTheme="minorHAnsi"/>
                  <w:noProof/>
                  <w:lang w:eastAsia="en-AU"/>
                </w:rPr>
                <w:pict w14:anchorId="2A02CB38">
                  <v:shape id="_x0000_i1035" type="#_x0000_t75" alt="Tick Clip Art" href="http://www.clker.com/clipart-23530.html" style="width:15.75pt;height:12pt;visibility:visible;mso-wrap-style:square" o:button="t">
                    <v:fill o:detectmouseclick="t"/>
                    <v:imagedata r:id="rId10" o:title="Tick Clip Art"/>
                  </v:shape>
                </w:pict>
              </w:r>
            </w:hyperlink>
          </w:p>
          <w:p w14:paraId="08018330" w14:textId="405B5DEF" w:rsidR="003F1269" w:rsidRPr="008722E0" w:rsidRDefault="003F1269" w:rsidP="008722E0">
            <w:pPr>
              <w:spacing w:after="0"/>
              <w:jc w:val="center"/>
              <w:rPr>
                <w:rFonts w:asciiTheme="minorHAnsi" w:hAnsiTheme="minorHAnsi"/>
              </w:rPr>
            </w:pPr>
            <w:r w:rsidRPr="008722E0">
              <w:rPr>
                <w:rFonts w:asciiTheme="minorHAnsi" w:hAnsiTheme="minorHAnsi"/>
              </w:rPr>
              <w:t>own data</w:t>
            </w:r>
          </w:p>
        </w:tc>
        <w:tc>
          <w:tcPr>
            <w:tcW w:w="2495" w:type="dxa"/>
            <w:gridSpan w:val="5"/>
            <w:tcMar>
              <w:top w:w="85" w:type="dxa"/>
              <w:bottom w:w="85" w:type="dxa"/>
            </w:tcMar>
            <w:vAlign w:val="center"/>
          </w:tcPr>
          <w:p w14:paraId="3D127253"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4ADA708A" wp14:editId="391C4430">
                  <wp:extent cx="200025" cy="152400"/>
                  <wp:effectExtent l="0" t="0" r="9525" b="0"/>
                  <wp:docPr id="110" name="Picture 2" descr="Tick Clip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Clip Art">
                            <a:hlinkClick r:id="rId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291" w:type="dxa"/>
            <w:gridSpan w:val="3"/>
            <w:tcMar>
              <w:top w:w="85" w:type="dxa"/>
              <w:bottom w:w="85" w:type="dxa"/>
            </w:tcMar>
            <w:vAlign w:val="center"/>
          </w:tcPr>
          <w:p w14:paraId="07B8A23D"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0C70A80D" wp14:editId="58EBC08E">
                  <wp:extent cx="200025" cy="152400"/>
                  <wp:effectExtent l="0" t="0" r="9525" b="0"/>
                  <wp:docPr id="111" name="Picture 3"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66246134" w14:textId="77777777" w:rsidTr="00ED5BC3">
        <w:trPr>
          <w:gridAfter w:val="1"/>
          <w:wAfter w:w="459" w:type="dxa"/>
          <w:trHeight w:val="227"/>
        </w:trPr>
        <w:tc>
          <w:tcPr>
            <w:tcW w:w="2132" w:type="dxa"/>
            <w:gridSpan w:val="3"/>
            <w:tcMar>
              <w:top w:w="85" w:type="dxa"/>
              <w:bottom w:w="85" w:type="dxa"/>
            </w:tcMar>
            <w:vAlign w:val="center"/>
          </w:tcPr>
          <w:p w14:paraId="6C0E5D37" w14:textId="4D9E758D" w:rsidR="003F1269" w:rsidRPr="008722E0" w:rsidRDefault="003F1269" w:rsidP="008722E0">
            <w:pPr>
              <w:spacing w:after="0"/>
              <w:rPr>
                <w:rFonts w:asciiTheme="minorHAnsi" w:hAnsiTheme="minorHAnsi"/>
              </w:rPr>
            </w:pPr>
            <w:r w:rsidRPr="008722E0">
              <w:rPr>
                <w:rFonts w:asciiTheme="minorHAnsi" w:hAnsiTheme="minorHAnsi"/>
              </w:rPr>
              <w:t xml:space="preserve">School </w:t>
            </w:r>
            <w:r w:rsidR="00051EEB">
              <w:rPr>
                <w:rFonts w:asciiTheme="minorHAnsi" w:hAnsiTheme="minorHAnsi"/>
              </w:rPr>
              <w:t>c</w:t>
            </w:r>
            <w:r w:rsidRPr="008722E0">
              <w:rPr>
                <w:rFonts w:asciiTheme="minorHAnsi" w:hAnsiTheme="minorHAnsi"/>
              </w:rPr>
              <w:t>ouncil</w:t>
            </w:r>
          </w:p>
        </w:tc>
        <w:tc>
          <w:tcPr>
            <w:tcW w:w="2976" w:type="dxa"/>
            <w:gridSpan w:val="4"/>
            <w:tcMar>
              <w:top w:w="85" w:type="dxa"/>
              <w:bottom w:w="85" w:type="dxa"/>
            </w:tcMar>
            <w:vAlign w:val="center"/>
          </w:tcPr>
          <w:p w14:paraId="7E1AEF81"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6746EC83" wp14:editId="26EC5122">
                  <wp:extent cx="200025" cy="200025"/>
                  <wp:effectExtent l="0" t="0" r="9525" b="9525"/>
                  <wp:docPr id="112"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95" w:type="dxa"/>
            <w:gridSpan w:val="5"/>
            <w:tcMar>
              <w:top w:w="85" w:type="dxa"/>
              <w:bottom w:w="85" w:type="dxa"/>
            </w:tcMar>
            <w:vAlign w:val="center"/>
          </w:tcPr>
          <w:p w14:paraId="6A6310B0"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52F13C46" wp14:editId="0BA228BE">
                  <wp:extent cx="200025" cy="152400"/>
                  <wp:effectExtent l="0" t="0" r="9525" b="0"/>
                  <wp:docPr id="113" name="Picture 113"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291" w:type="dxa"/>
            <w:gridSpan w:val="3"/>
            <w:tcMar>
              <w:top w:w="85" w:type="dxa"/>
              <w:bottom w:w="85" w:type="dxa"/>
            </w:tcMar>
            <w:vAlign w:val="center"/>
          </w:tcPr>
          <w:p w14:paraId="75840E45"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6701B64C" wp14:editId="47BB6111">
                  <wp:extent cx="200025" cy="152400"/>
                  <wp:effectExtent l="0" t="0" r="9525" b="0"/>
                  <wp:docPr id="114" name="Picture 114"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7C2E448D" w14:textId="77777777" w:rsidTr="00ED5BC3">
        <w:trPr>
          <w:gridAfter w:val="1"/>
          <w:wAfter w:w="459" w:type="dxa"/>
          <w:trHeight w:val="20"/>
        </w:trPr>
        <w:tc>
          <w:tcPr>
            <w:tcW w:w="2132" w:type="dxa"/>
            <w:gridSpan w:val="3"/>
            <w:tcMar>
              <w:top w:w="85" w:type="dxa"/>
              <w:bottom w:w="85" w:type="dxa"/>
            </w:tcMar>
            <w:vAlign w:val="center"/>
          </w:tcPr>
          <w:p w14:paraId="1CB1F6B6" w14:textId="0C2F8354" w:rsidR="003F1269" w:rsidRPr="008722E0" w:rsidRDefault="003F1269" w:rsidP="008722E0">
            <w:pPr>
              <w:spacing w:after="0"/>
              <w:rPr>
                <w:rFonts w:asciiTheme="minorHAnsi" w:hAnsiTheme="minorHAnsi"/>
              </w:rPr>
            </w:pPr>
            <w:r w:rsidRPr="008722E0">
              <w:rPr>
                <w:rFonts w:asciiTheme="minorHAnsi" w:hAnsiTheme="minorHAnsi"/>
              </w:rPr>
              <w:t>Principal</w:t>
            </w:r>
            <w:r w:rsidR="001A07CF">
              <w:rPr>
                <w:rFonts w:asciiTheme="minorHAnsi" w:hAnsiTheme="minorHAnsi"/>
              </w:rPr>
              <w:t xml:space="preserve"> or </w:t>
            </w:r>
            <w:r w:rsidRPr="008722E0">
              <w:rPr>
                <w:rFonts w:asciiTheme="minorHAnsi" w:hAnsiTheme="minorHAnsi"/>
              </w:rPr>
              <w:t>Group School Principal</w:t>
            </w:r>
          </w:p>
        </w:tc>
        <w:tc>
          <w:tcPr>
            <w:tcW w:w="2976" w:type="dxa"/>
            <w:gridSpan w:val="4"/>
            <w:tcMar>
              <w:top w:w="85" w:type="dxa"/>
              <w:bottom w:w="85" w:type="dxa"/>
            </w:tcMar>
            <w:vAlign w:val="center"/>
          </w:tcPr>
          <w:p w14:paraId="01F35ADB" w14:textId="3A750128" w:rsidR="001A07CF" w:rsidRDefault="002C0022" w:rsidP="001A07CF">
            <w:pPr>
              <w:spacing w:after="0"/>
              <w:jc w:val="center"/>
              <w:rPr>
                <w:rFonts w:asciiTheme="minorHAnsi" w:hAnsiTheme="minorHAnsi"/>
              </w:rPr>
            </w:pPr>
            <w:hyperlink r:id="rId39" w:history="1">
              <w:r w:rsidR="00ED5BC3">
                <w:rPr>
                  <w:rFonts w:asciiTheme="minorHAnsi" w:hAnsiTheme="minorHAnsi"/>
                  <w:noProof/>
                  <w:lang w:eastAsia="en-AU"/>
                </w:rPr>
                <w:pict w14:anchorId="15BE23ED">
                  <v:shape id="_x0000_i1036" type="#_x0000_t75" alt="Tick Clip Art" href="http://www.clker.com/clipart-23530.html" style="width:15.75pt;height:12pt;visibility:visible;mso-wrap-style:square" o:button="t">
                    <v:fill o:detectmouseclick="t"/>
                    <v:imagedata r:id="rId10" o:title="Tick Clip Art"/>
                  </v:shape>
                </w:pict>
              </w:r>
            </w:hyperlink>
          </w:p>
          <w:p w14:paraId="72527064" w14:textId="3F564D9F" w:rsidR="003F1269" w:rsidRPr="008722E0" w:rsidRDefault="003F1269" w:rsidP="008722E0">
            <w:pPr>
              <w:spacing w:after="0"/>
              <w:jc w:val="center"/>
              <w:rPr>
                <w:rFonts w:asciiTheme="minorHAnsi" w:hAnsiTheme="minorHAnsi"/>
              </w:rPr>
            </w:pPr>
            <w:r w:rsidRPr="008722E0">
              <w:rPr>
                <w:rFonts w:asciiTheme="minorHAnsi" w:hAnsiTheme="minorHAnsi"/>
              </w:rPr>
              <w:t>own school</w:t>
            </w:r>
            <w:r w:rsidR="005030E6">
              <w:rPr>
                <w:rFonts w:asciiTheme="minorHAnsi" w:hAnsiTheme="minorHAnsi"/>
              </w:rPr>
              <w:t>’</w:t>
            </w:r>
            <w:r w:rsidRPr="008722E0">
              <w:rPr>
                <w:rFonts w:asciiTheme="minorHAnsi" w:hAnsiTheme="minorHAnsi"/>
              </w:rPr>
              <w:t>s data</w:t>
            </w:r>
          </w:p>
        </w:tc>
        <w:tc>
          <w:tcPr>
            <w:tcW w:w="2495" w:type="dxa"/>
            <w:gridSpan w:val="5"/>
            <w:tcMar>
              <w:top w:w="85" w:type="dxa"/>
              <w:bottom w:w="85" w:type="dxa"/>
            </w:tcMar>
            <w:vAlign w:val="center"/>
          </w:tcPr>
          <w:p w14:paraId="5FAEA915"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576C5C0D" wp14:editId="73145542">
                  <wp:extent cx="200025" cy="152400"/>
                  <wp:effectExtent l="0" t="0" r="9525" b="0"/>
                  <wp:docPr id="116" name="Picture 116" descr="Tick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Clip Art">
                            <a:hlinkClick r:id="rId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291" w:type="dxa"/>
            <w:gridSpan w:val="3"/>
            <w:tcMar>
              <w:top w:w="85" w:type="dxa"/>
              <w:bottom w:w="85" w:type="dxa"/>
            </w:tcMar>
            <w:vAlign w:val="center"/>
          </w:tcPr>
          <w:p w14:paraId="4A99751A"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6E17AC73" wp14:editId="1D3FB223">
                  <wp:extent cx="200025" cy="152400"/>
                  <wp:effectExtent l="0" t="0" r="9525" b="0"/>
                  <wp:docPr id="117" name="Picture 117" descr="Tick Clip Ar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Clip Art">
                            <a:hlinkClick r:id="rId3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2CFD7A4F" w14:textId="77777777" w:rsidTr="00ED5BC3">
        <w:trPr>
          <w:gridAfter w:val="1"/>
          <w:wAfter w:w="459" w:type="dxa"/>
          <w:trHeight w:val="20"/>
        </w:trPr>
        <w:tc>
          <w:tcPr>
            <w:tcW w:w="2132" w:type="dxa"/>
            <w:gridSpan w:val="3"/>
            <w:tcMar>
              <w:top w:w="85" w:type="dxa"/>
              <w:bottom w:w="85" w:type="dxa"/>
            </w:tcMar>
            <w:vAlign w:val="center"/>
          </w:tcPr>
          <w:p w14:paraId="3D4C1354" w14:textId="16CAF1D2" w:rsidR="003F1269" w:rsidRPr="008722E0" w:rsidRDefault="003F1269" w:rsidP="008722E0">
            <w:pPr>
              <w:spacing w:after="0"/>
              <w:rPr>
                <w:rFonts w:asciiTheme="minorHAnsi" w:hAnsiTheme="minorHAnsi"/>
              </w:rPr>
            </w:pPr>
            <w:r w:rsidRPr="008722E0">
              <w:rPr>
                <w:rFonts w:asciiTheme="minorHAnsi" w:hAnsiTheme="minorHAnsi"/>
              </w:rPr>
              <w:t>Department</w:t>
            </w:r>
            <w:r w:rsidR="009975BE">
              <w:rPr>
                <w:rFonts w:asciiTheme="minorHAnsi" w:hAnsiTheme="minorHAnsi"/>
              </w:rPr>
              <w:t xml:space="preserve"> </w:t>
            </w:r>
            <w:r w:rsidR="008D20DC">
              <w:rPr>
                <w:rFonts w:asciiTheme="minorHAnsi" w:hAnsiTheme="minorHAnsi"/>
              </w:rPr>
              <w:t>corporate</w:t>
            </w:r>
            <w:r w:rsidRPr="008722E0">
              <w:rPr>
                <w:rFonts w:asciiTheme="minorHAnsi" w:hAnsiTheme="minorHAnsi"/>
              </w:rPr>
              <w:t xml:space="preserve"> staff</w:t>
            </w:r>
          </w:p>
        </w:tc>
        <w:tc>
          <w:tcPr>
            <w:tcW w:w="2976" w:type="dxa"/>
            <w:gridSpan w:val="4"/>
            <w:tcMar>
              <w:top w:w="85" w:type="dxa"/>
              <w:bottom w:w="85" w:type="dxa"/>
            </w:tcMar>
            <w:vAlign w:val="center"/>
          </w:tcPr>
          <w:p w14:paraId="2A8E5E53"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36BECA26" wp14:editId="505DE9F9">
                  <wp:extent cx="200025" cy="200025"/>
                  <wp:effectExtent l="0" t="0" r="9525" b="9525"/>
                  <wp:docPr id="121" name="Picture 121"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2C563B4" w14:textId="4E2AF69B"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w:t>
            </w:r>
          </w:p>
        </w:tc>
        <w:tc>
          <w:tcPr>
            <w:tcW w:w="2495" w:type="dxa"/>
            <w:gridSpan w:val="5"/>
            <w:tcMar>
              <w:top w:w="85" w:type="dxa"/>
              <w:bottom w:w="85" w:type="dxa"/>
            </w:tcMar>
            <w:vAlign w:val="center"/>
          </w:tcPr>
          <w:p w14:paraId="598ECA27"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3DE5CAF3" wp14:editId="33A7AFC8">
                  <wp:extent cx="200025" cy="152400"/>
                  <wp:effectExtent l="0" t="0" r="9525" b="0"/>
                  <wp:docPr id="122" name="Picture 122"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291" w:type="dxa"/>
            <w:gridSpan w:val="3"/>
            <w:tcMar>
              <w:top w:w="85" w:type="dxa"/>
              <w:bottom w:w="85" w:type="dxa"/>
            </w:tcMar>
            <w:vAlign w:val="center"/>
          </w:tcPr>
          <w:p w14:paraId="55EE2B3C"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430F6DE3" wp14:editId="41F77C53">
                  <wp:extent cx="200025" cy="152400"/>
                  <wp:effectExtent l="0" t="0" r="9525" b="0"/>
                  <wp:docPr id="123" name="Picture 123"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087F4C54" w14:textId="77777777" w:rsidTr="00ED5BC3">
        <w:trPr>
          <w:gridAfter w:val="1"/>
          <w:wAfter w:w="459" w:type="dxa"/>
          <w:trHeight w:val="20"/>
        </w:trPr>
        <w:tc>
          <w:tcPr>
            <w:tcW w:w="2132" w:type="dxa"/>
            <w:gridSpan w:val="3"/>
            <w:tcMar>
              <w:top w:w="85" w:type="dxa"/>
              <w:bottom w:w="85" w:type="dxa"/>
            </w:tcMar>
            <w:vAlign w:val="center"/>
          </w:tcPr>
          <w:p w14:paraId="1349F68E" w14:textId="4689DADC" w:rsidR="003F1269" w:rsidRPr="008722E0" w:rsidRDefault="009975BE" w:rsidP="008722E0">
            <w:pPr>
              <w:spacing w:after="0"/>
              <w:rPr>
                <w:rFonts w:asciiTheme="minorHAnsi" w:hAnsiTheme="minorHAnsi"/>
              </w:rPr>
            </w:pPr>
            <w:r>
              <w:rPr>
                <w:rFonts w:asciiTheme="minorHAnsi" w:hAnsiTheme="minorHAnsi"/>
              </w:rPr>
              <w:t>Senior Director</w:t>
            </w:r>
            <w:r w:rsidR="001A07CF">
              <w:rPr>
                <w:rFonts w:asciiTheme="minorHAnsi" w:hAnsiTheme="minorHAnsi"/>
              </w:rPr>
              <w:t xml:space="preserve"> or </w:t>
            </w:r>
            <w:r w:rsidR="003F1269" w:rsidRPr="008722E0">
              <w:rPr>
                <w:rFonts w:asciiTheme="minorHAnsi" w:hAnsiTheme="minorHAnsi"/>
              </w:rPr>
              <w:t>Director</w:t>
            </w:r>
          </w:p>
        </w:tc>
        <w:tc>
          <w:tcPr>
            <w:tcW w:w="2976" w:type="dxa"/>
            <w:gridSpan w:val="4"/>
            <w:tcMar>
              <w:top w:w="85" w:type="dxa"/>
              <w:bottom w:w="85" w:type="dxa"/>
            </w:tcMar>
            <w:vAlign w:val="center"/>
          </w:tcPr>
          <w:p w14:paraId="46952C79" w14:textId="4D2A56A3" w:rsidR="001A07CF" w:rsidRDefault="002C0022" w:rsidP="001A07CF">
            <w:pPr>
              <w:spacing w:after="0"/>
              <w:jc w:val="center"/>
              <w:rPr>
                <w:rFonts w:asciiTheme="minorHAnsi" w:hAnsiTheme="minorHAnsi"/>
              </w:rPr>
            </w:pPr>
            <w:hyperlink r:id="rId40" w:history="1">
              <w:r w:rsidR="00ED5BC3">
                <w:rPr>
                  <w:rFonts w:asciiTheme="minorHAnsi" w:hAnsiTheme="minorHAnsi"/>
                  <w:noProof/>
                  <w:lang w:eastAsia="en-AU"/>
                </w:rPr>
                <w:pict w14:anchorId="2D41B786">
                  <v:shape id="_x0000_i1037" type="#_x0000_t75" alt="Tick Clip Art" href="http://www.clker.com/clipart-23530.html" style="width:15.75pt;height:12pt;visibility:visible;mso-wrap-style:square" o:button="t">
                    <v:fill o:detectmouseclick="t"/>
                    <v:imagedata r:id="rId41" o:title="Tick Clip Art"/>
                  </v:shape>
                </w:pict>
              </w:r>
            </w:hyperlink>
          </w:p>
          <w:p w14:paraId="17844E80" w14:textId="7348C071" w:rsidR="003F1269" w:rsidRPr="008722E0" w:rsidRDefault="003F1269" w:rsidP="008722E0">
            <w:pPr>
              <w:spacing w:after="0"/>
              <w:jc w:val="center"/>
              <w:rPr>
                <w:rFonts w:asciiTheme="minorHAnsi" w:hAnsiTheme="minorHAnsi"/>
              </w:rPr>
            </w:pPr>
            <w:r w:rsidRPr="008722E0">
              <w:rPr>
                <w:rFonts w:asciiTheme="minorHAnsi" w:hAnsiTheme="minorHAnsi"/>
              </w:rPr>
              <w:t>own business areas data</w:t>
            </w:r>
          </w:p>
        </w:tc>
        <w:tc>
          <w:tcPr>
            <w:tcW w:w="2495" w:type="dxa"/>
            <w:gridSpan w:val="5"/>
            <w:tcMar>
              <w:top w:w="85" w:type="dxa"/>
              <w:bottom w:w="85" w:type="dxa"/>
            </w:tcMar>
            <w:vAlign w:val="center"/>
          </w:tcPr>
          <w:p w14:paraId="49C43EB8"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4F7A7DB5" wp14:editId="2935751A">
                  <wp:extent cx="200025" cy="152400"/>
                  <wp:effectExtent l="0" t="0" r="9525" b="0"/>
                  <wp:docPr id="125" name="Picture 14"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2291" w:type="dxa"/>
            <w:gridSpan w:val="3"/>
            <w:tcMar>
              <w:top w:w="85" w:type="dxa"/>
              <w:bottom w:w="85" w:type="dxa"/>
            </w:tcMar>
            <w:vAlign w:val="center"/>
          </w:tcPr>
          <w:p w14:paraId="08A6F7DB"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02DA32F3" wp14:editId="07E15937">
                  <wp:extent cx="200025" cy="152400"/>
                  <wp:effectExtent l="0" t="0" r="9525" b="0"/>
                  <wp:docPr id="126" name="Picture 14"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24"/>
                          </pic:cNvPr>
                          <pic:cNvPicPr>
                            <a:picLocks noChangeAspect="1" noChangeArrowheads="1"/>
                          </pic:cNvPicPr>
                        </pic:nvPicPr>
                        <pic:blipFill>
                          <a:blip r:embed="rId27" r:link="rId31"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8722E0" w14:paraId="5ED1B5FE" w14:textId="77777777" w:rsidTr="00ED5BC3">
        <w:trPr>
          <w:gridAfter w:val="1"/>
          <w:wAfter w:w="459" w:type="dxa"/>
          <w:trHeight w:val="227"/>
        </w:trPr>
        <w:tc>
          <w:tcPr>
            <w:tcW w:w="2132" w:type="dxa"/>
            <w:gridSpan w:val="3"/>
            <w:tcMar>
              <w:top w:w="85" w:type="dxa"/>
              <w:bottom w:w="85" w:type="dxa"/>
            </w:tcMar>
            <w:vAlign w:val="center"/>
          </w:tcPr>
          <w:p w14:paraId="169FD5BC" w14:textId="77777777" w:rsidR="003F1269" w:rsidRPr="008722E0" w:rsidRDefault="003F1269" w:rsidP="008722E0">
            <w:pPr>
              <w:spacing w:after="0"/>
              <w:rPr>
                <w:rFonts w:asciiTheme="minorHAnsi" w:hAnsiTheme="minorHAnsi"/>
              </w:rPr>
            </w:pPr>
            <w:r w:rsidRPr="008722E0">
              <w:rPr>
                <w:rFonts w:asciiTheme="minorHAnsi" w:hAnsiTheme="minorHAnsi"/>
              </w:rPr>
              <w:t>Executive Director</w:t>
            </w:r>
          </w:p>
        </w:tc>
        <w:tc>
          <w:tcPr>
            <w:tcW w:w="2976" w:type="dxa"/>
            <w:gridSpan w:val="4"/>
            <w:tcMar>
              <w:top w:w="85" w:type="dxa"/>
              <w:bottom w:w="85" w:type="dxa"/>
            </w:tcMar>
            <w:vAlign w:val="center"/>
          </w:tcPr>
          <w:p w14:paraId="0CD74F03"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6B284AA7" wp14:editId="03C4D7EE">
                  <wp:extent cx="200025" cy="152400"/>
                  <wp:effectExtent l="0" t="0" r="9525" b="0"/>
                  <wp:docPr id="127" name="Picture 41"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ick Clip Art">
                            <a:hlinkClick r:id="rId13"/>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2495" w:type="dxa"/>
            <w:gridSpan w:val="5"/>
            <w:tcMar>
              <w:top w:w="85" w:type="dxa"/>
              <w:bottom w:w="85" w:type="dxa"/>
            </w:tcMar>
            <w:vAlign w:val="center"/>
          </w:tcPr>
          <w:p w14:paraId="3AFEE508"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319C85FA" wp14:editId="5CCC8A5B">
                  <wp:extent cx="200025" cy="152400"/>
                  <wp:effectExtent l="0" t="0" r="9525" b="0"/>
                  <wp:docPr id="128" name="Picture 42"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ick Clip Art">
                            <a:hlinkClick r:id="rId34"/>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2291" w:type="dxa"/>
            <w:gridSpan w:val="3"/>
            <w:tcMar>
              <w:top w:w="85" w:type="dxa"/>
              <w:bottom w:w="85" w:type="dxa"/>
            </w:tcMar>
            <w:vAlign w:val="center"/>
          </w:tcPr>
          <w:p w14:paraId="5FA52D8F"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2DE4AA4A" wp14:editId="38659B92">
                  <wp:extent cx="200025" cy="152400"/>
                  <wp:effectExtent l="0" t="0" r="9525" b="0"/>
                  <wp:docPr id="129" name="Picture 43"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ck Clip Art">
                            <a:hlinkClick r:id="rId16"/>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8722E0" w14:paraId="33DA1E89" w14:textId="77777777" w:rsidTr="00ED5BC3">
        <w:trPr>
          <w:gridAfter w:val="1"/>
          <w:wAfter w:w="459" w:type="dxa"/>
          <w:trHeight w:val="227"/>
        </w:trPr>
        <w:tc>
          <w:tcPr>
            <w:tcW w:w="2132" w:type="dxa"/>
            <w:gridSpan w:val="3"/>
            <w:tcMar>
              <w:top w:w="85" w:type="dxa"/>
              <w:bottom w:w="85" w:type="dxa"/>
            </w:tcMar>
            <w:vAlign w:val="center"/>
          </w:tcPr>
          <w:p w14:paraId="2E3FB275" w14:textId="77777777" w:rsidR="003F1269" w:rsidRPr="008722E0" w:rsidRDefault="003F1269" w:rsidP="008722E0">
            <w:pPr>
              <w:spacing w:after="0"/>
              <w:rPr>
                <w:rFonts w:asciiTheme="minorHAnsi" w:hAnsiTheme="minorHAnsi"/>
              </w:rPr>
            </w:pPr>
            <w:r w:rsidRPr="008722E0">
              <w:rPr>
                <w:rFonts w:asciiTheme="minorHAnsi" w:hAnsiTheme="minorHAnsi"/>
              </w:rPr>
              <w:t>Chief Executive</w:t>
            </w:r>
          </w:p>
        </w:tc>
        <w:tc>
          <w:tcPr>
            <w:tcW w:w="2976" w:type="dxa"/>
            <w:gridSpan w:val="4"/>
            <w:tcMar>
              <w:top w:w="85" w:type="dxa"/>
              <w:bottom w:w="85" w:type="dxa"/>
            </w:tcMar>
            <w:vAlign w:val="center"/>
          </w:tcPr>
          <w:p w14:paraId="5CADFC88"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2D0DFCD8" wp14:editId="0CA9A4EB">
                  <wp:extent cx="200025" cy="152400"/>
                  <wp:effectExtent l="0" t="0" r="9525" b="0"/>
                  <wp:docPr id="130" name="Picture 44"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ick Clip Art">
                            <a:hlinkClick r:id="rId24"/>
                          </pic:cNvPr>
                          <pic:cNvPicPr>
                            <a:picLocks noChangeAspect="1" noChangeArrowheads="1"/>
                          </pic:cNvPicPr>
                        </pic:nvPicPr>
                        <pic:blipFill>
                          <a:blip r:embed="rId27" r:link="rId31"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2495" w:type="dxa"/>
            <w:gridSpan w:val="5"/>
            <w:tcMar>
              <w:top w:w="85" w:type="dxa"/>
              <w:bottom w:w="85" w:type="dxa"/>
            </w:tcMar>
            <w:vAlign w:val="center"/>
          </w:tcPr>
          <w:p w14:paraId="19BDD8EE"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6328728F" wp14:editId="21BFB1B7">
                  <wp:extent cx="200025" cy="152400"/>
                  <wp:effectExtent l="0" t="0" r="9525" b="0"/>
                  <wp:docPr id="131" name="Picture 45"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ck Clip Art">
                            <a:hlinkClick r:id="rId13"/>
                          </pic:cNvPr>
                          <pic:cNvPicPr>
                            <a:picLocks noChangeAspect="1" noChangeArrowheads="1"/>
                          </pic:cNvPicPr>
                        </pic:nvPicPr>
                        <pic:blipFill>
                          <a:blip r:embed="rId27" r:link="rId2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2291" w:type="dxa"/>
            <w:gridSpan w:val="3"/>
            <w:tcMar>
              <w:top w:w="85" w:type="dxa"/>
              <w:bottom w:w="85" w:type="dxa"/>
            </w:tcMar>
            <w:vAlign w:val="center"/>
          </w:tcPr>
          <w:p w14:paraId="2337EF0A"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5211842F" wp14:editId="0508DC97">
                  <wp:extent cx="200025" cy="152400"/>
                  <wp:effectExtent l="0" t="0" r="9525" b="0"/>
                  <wp:docPr id="132" name="Picture 46"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ck Clip Art">
                            <a:hlinkClick r:id="rId34"/>
                          </pic:cNvPr>
                          <pic:cNvPicPr>
                            <a:picLocks noChangeAspect="1" noChangeArrowheads="1"/>
                          </pic:cNvPicPr>
                        </pic:nvPicPr>
                        <pic:blipFill>
                          <a:blip r:embed="rId27" r:link="rId29"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8722E0" w14:paraId="6FF1606C" w14:textId="77777777" w:rsidTr="00ED5BC3">
        <w:trPr>
          <w:gridAfter w:val="1"/>
          <w:wAfter w:w="459" w:type="dxa"/>
          <w:trHeight w:val="20"/>
        </w:trPr>
        <w:tc>
          <w:tcPr>
            <w:tcW w:w="2132" w:type="dxa"/>
            <w:gridSpan w:val="3"/>
            <w:tcMar>
              <w:top w:w="85" w:type="dxa"/>
              <w:bottom w:w="85" w:type="dxa"/>
            </w:tcMar>
            <w:vAlign w:val="center"/>
          </w:tcPr>
          <w:p w14:paraId="1A394108" w14:textId="3E58B02D" w:rsidR="003F1269" w:rsidRDefault="003F1269" w:rsidP="008722E0">
            <w:pPr>
              <w:spacing w:after="0"/>
              <w:rPr>
                <w:rFonts w:asciiTheme="minorHAnsi" w:hAnsiTheme="minorHAnsi"/>
              </w:rPr>
            </w:pPr>
            <w:r w:rsidRPr="008722E0">
              <w:rPr>
                <w:rFonts w:asciiTheme="minorHAnsi" w:hAnsiTheme="minorHAnsi"/>
              </w:rPr>
              <w:t xml:space="preserve">Non-government CEO or </w:t>
            </w:r>
            <w:r w:rsidR="00235585">
              <w:rPr>
                <w:rFonts w:asciiTheme="minorHAnsi" w:hAnsiTheme="minorHAnsi"/>
              </w:rPr>
              <w:t>Responsible officer</w:t>
            </w:r>
          </w:p>
          <w:p w14:paraId="51D247AF" w14:textId="5EA1323B" w:rsidR="00123E03" w:rsidRPr="008722E0" w:rsidRDefault="001239C3" w:rsidP="008722E0">
            <w:pPr>
              <w:spacing w:after="0"/>
              <w:rPr>
                <w:rFonts w:asciiTheme="minorHAnsi" w:hAnsiTheme="minorHAnsi"/>
              </w:rPr>
            </w:pPr>
            <w:r>
              <w:rPr>
                <w:rFonts w:asciiTheme="minorHAnsi" w:hAnsiTheme="minorHAnsi"/>
              </w:rPr>
              <w:t xml:space="preserve">- </w:t>
            </w:r>
            <w:r w:rsidR="00123E03" w:rsidRPr="00301FEC">
              <w:rPr>
                <w:rFonts w:asciiTheme="minorHAnsi" w:hAnsiTheme="minorHAnsi"/>
              </w:rPr>
              <w:t xml:space="preserve">NTCS </w:t>
            </w:r>
            <w:r w:rsidR="00792B04">
              <w:rPr>
                <w:rFonts w:asciiTheme="minorHAnsi" w:hAnsiTheme="minorHAnsi"/>
              </w:rPr>
              <w:t>and</w:t>
            </w:r>
            <w:r w:rsidR="00123E03" w:rsidRPr="00301FEC">
              <w:rPr>
                <w:rFonts w:asciiTheme="minorHAnsi" w:hAnsiTheme="minorHAnsi"/>
              </w:rPr>
              <w:t xml:space="preserve"> CE</w:t>
            </w:r>
            <w:r w:rsidR="009975BE">
              <w:rPr>
                <w:rFonts w:asciiTheme="minorHAnsi" w:hAnsiTheme="minorHAnsi"/>
              </w:rPr>
              <w:t>NT</w:t>
            </w:r>
          </w:p>
        </w:tc>
        <w:tc>
          <w:tcPr>
            <w:tcW w:w="2976" w:type="dxa"/>
            <w:gridSpan w:val="4"/>
            <w:tcMar>
              <w:top w:w="85" w:type="dxa"/>
              <w:bottom w:w="85" w:type="dxa"/>
            </w:tcMar>
            <w:vAlign w:val="center"/>
          </w:tcPr>
          <w:p w14:paraId="4AD33535" w14:textId="6FD35F8E" w:rsidR="001A07CF" w:rsidRDefault="002C0022" w:rsidP="001A07CF">
            <w:pPr>
              <w:spacing w:after="0"/>
              <w:jc w:val="center"/>
              <w:rPr>
                <w:rFonts w:asciiTheme="minorHAnsi" w:hAnsiTheme="minorHAnsi"/>
              </w:rPr>
            </w:pPr>
            <w:hyperlink r:id="rId42" w:history="1">
              <w:r w:rsidR="00ED5BC3">
                <w:rPr>
                  <w:rFonts w:asciiTheme="minorHAnsi" w:hAnsiTheme="minorHAnsi"/>
                  <w:noProof/>
                  <w:lang w:eastAsia="en-AU"/>
                </w:rPr>
                <w:pict w14:anchorId="33982BC1">
                  <v:shape id="_x0000_i1038" type="#_x0000_t75" alt="Question Mark Clip Art" href="http://www.clker.com/clipart-10842.html" style="width:15.75pt;height:15.75pt;visibility:visible;mso-wrap-style:square" o:button="t">
                    <v:fill o:detectmouseclick="t"/>
                    <v:imagedata r:id="rId20" o:title="Question Mark Clip Art"/>
                  </v:shape>
                </w:pict>
              </w:r>
            </w:hyperlink>
          </w:p>
          <w:p w14:paraId="0B14DD38" w14:textId="2EBFA407" w:rsidR="003F1269" w:rsidRPr="008722E0" w:rsidRDefault="003F1269" w:rsidP="008722E0">
            <w:pPr>
              <w:spacing w:after="0"/>
              <w:jc w:val="center"/>
              <w:rPr>
                <w:rFonts w:asciiTheme="minorHAnsi" w:hAnsiTheme="minorHAnsi"/>
              </w:rPr>
            </w:pPr>
            <w:r w:rsidRPr="008722E0">
              <w:rPr>
                <w:rFonts w:asciiTheme="minorHAnsi" w:hAnsiTheme="minorHAnsi"/>
              </w:rPr>
              <w:t>own sector</w:t>
            </w:r>
            <w:r w:rsidR="005030E6">
              <w:rPr>
                <w:rFonts w:asciiTheme="minorHAnsi" w:hAnsiTheme="minorHAnsi"/>
              </w:rPr>
              <w:t>’</w:t>
            </w:r>
            <w:r w:rsidRPr="008722E0">
              <w:rPr>
                <w:rFonts w:asciiTheme="minorHAnsi" w:hAnsiTheme="minorHAnsi"/>
              </w:rPr>
              <w:t>s data</w:t>
            </w:r>
          </w:p>
        </w:tc>
        <w:tc>
          <w:tcPr>
            <w:tcW w:w="2495" w:type="dxa"/>
            <w:gridSpan w:val="5"/>
            <w:tcMar>
              <w:top w:w="85" w:type="dxa"/>
              <w:bottom w:w="85" w:type="dxa"/>
            </w:tcMar>
            <w:vAlign w:val="center"/>
          </w:tcPr>
          <w:p w14:paraId="452550D0" w14:textId="779BA237" w:rsidR="001A07CF" w:rsidRDefault="002C0022" w:rsidP="001A07CF">
            <w:pPr>
              <w:spacing w:after="0"/>
              <w:jc w:val="center"/>
              <w:rPr>
                <w:rFonts w:asciiTheme="minorHAnsi" w:hAnsiTheme="minorHAnsi"/>
              </w:rPr>
            </w:pPr>
            <w:hyperlink r:id="rId43" w:history="1">
              <w:r w:rsidR="00ED5BC3">
                <w:rPr>
                  <w:rFonts w:asciiTheme="minorHAnsi" w:hAnsiTheme="minorHAnsi"/>
                  <w:noProof/>
                  <w:lang w:eastAsia="en-AU"/>
                </w:rPr>
                <w:pict w14:anchorId="0856738D">
                  <v:shape id="_x0000_i1039" type="#_x0000_t75" alt="Question Mark Clip Art" href="http://www.clker.com/clipart-10842.html" style="width:15.75pt;height:15.75pt;visibility:visible;mso-wrap-style:square" o:button="t">
                    <v:fill o:detectmouseclick="t"/>
                    <v:imagedata r:id="rId20" o:title="Question Mark Clip Art"/>
                  </v:shape>
                </w:pict>
              </w:r>
            </w:hyperlink>
          </w:p>
          <w:p w14:paraId="3A775C40" w14:textId="587BD774" w:rsidR="003F1269" w:rsidRPr="008722E0" w:rsidRDefault="003F1269" w:rsidP="008722E0">
            <w:pPr>
              <w:spacing w:after="0"/>
              <w:jc w:val="center"/>
              <w:rPr>
                <w:rFonts w:asciiTheme="minorHAnsi" w:hAnsiTheme="minorHAnsi"/>
              </w:rPr>
            </w:pPr>
            <w:r w:rsidRPr="008722E0">
              <w:rPr>
                <w:rFonts w:asciiTheme="minorHAnsi" w:hAnsiTheme="minorHAnsi"/>
              </w:rPr>
              <w:t>own sector</w:t>
            </w:r>
            <w:r w:rsidR="005030E6">
              <w:rPr>
                <w:rFonts w:asciiTheme="minorHAnsi" w:hAnsiTheme="minorHAnsi"/>
              </w:rPr>
              <w:t>’</w:t>
            </w:r>
            <w:r w:rsidRPr="008722E0">
              <w:rPr>
                <w:rFonts w:asciiTheme="minorHAnsi" w:hAnsiTheme="minorHAnsi"/>
              </w:rPr>
              <w:t>s data</w:t>
            </w:r>
          </w:p>
        </w:tc>
        <w:tc>
          <w:tcPr>
            <w:tcW w:w="2291" w:type="dxa"/>
            <w:gridSpan w:val="3"/>
            <w:tcMar>
              <w:top w:w="85" w:type="dxa"/>
              <w:bottom w:w="85" w:type="dxa"/>
            </w:tcMar>
            <w:vAlign w:val="center"/>
          </w:tcPr>
          <w:p w14:paraId="101AD1DA"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3A776C0E" wp14:editId="12791EAB">
                  <wp:extent cx="200025" cy="152400"/>
                  <wp:effectExtent l="0" t="0" r="9525" b="0"/>
                  <wp:docPr id="135" name="Picture 135"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121A604E" w14:textId="77777777" w:rsidTr="00ED5BC3">
        <w:trPr>
          <w:gridAfter w:val="1"/>
          <w:wAfter w:w="459" w:type="dxa"/>
          <w:trHeight w:val="20"/>
        </w:trPr>
        <w:tc>
          <w:tcPr>
            <w:tcW w:w="2132" w:type="dxa"/>
            <w:gridSpan w:val="3"/>
            <w:tcMar>
              <w:top w:w="85" w:type="dxa"/>
              <w:bottom w:w="85" w:type="dxa"/>
            </w:tcMar>
            <w:vAlign w:val="center"/>
          </w:tcPr>
          <w:p w14:paraId="1A0D1356" w14:textId="39D669AE" w:rsidR="003F1269" w:rsidRPr="008722E0" w:rsidRDefault="001239C3" w:rsidP="008722E0">
            <w:pPr>
              <w:spacing w:after="0"/>
              <w:rPr>
                <w:rFonts w:asciiTheme="minorHAnsi" w:hAnsiTheme="minorHAnsi"/>
              </w:rPr>
            </w:pPr>
            <w:r w:rsidRPr="00301FEC">
              <w:rPr>
                <w:rFonts w:asciiTheme="minorHAnsi" w:hAnsiTheme="minorHAnsi"/>
              </w:rPr>
              <w:t>AISNT</w:t>
            </w:r>
          </w:p>
        </w:tc>
        <w:tc>
          <w:tcPr>
            <w:tcW w:w="2976" w:type="dxa"/>
            <w:gridSpan w:val="4"/>
            <w:tcMar>
              <w:top w:w="85" w:type="dxa"/>
              <w:bottom w:w="85" w:type="dxa"/>
            </w:tcMar>
            <w:vAlign w:val="center"/>
          </w:tcPr>
          <w:p w14:paraId="02AB86B7"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4B9A47D5" wp14:editId="78C29BAE">
                  <wp:extent cx="200025" cy="200025"/>
                  <wp:effectExtent l="0" t="0" r="9525" b="9525"/>
                  <wp:docPr id="246" name="Picture 246"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95BBE00" w14:textId="167DE537"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c>
          <w:tcPr>
            <w:tcW w:w="2495" w:type="dxa"/>
            <w:gridSpan w:val="5"/>
            <w:tcMar>
              <w:top w:w="85" w:type="dxa"/>
              <w:bottom w:w="85" w:type="dxa"/>
            </w:tcMar>
            <w:vAlign w:val="center"/>
          </w:tcPr>
          <w:p w14:paraId="1F94BD3A"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5CDB523A" wp14:editId="64EE6A30">
                  <wp:extent cx="200025" cy="200025"/>
                  <wp:effectExtent l="0" t="0" r="9525" b="9525"/>
                  <wp:docPr id="247" name="Picture 247"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82C1F85" w14:textId="24EA7AAC"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c>
          <w:tcPr>
            <w:tcW w:w="2291" w:type="dxa"/>
            <w:gridSpan w:val="3"/>
            <w:tcMar>
              <w:top w:w="85" w:type="dxa"/>
              <w:bottom w:w="85" w:type="dxa"/>
            </w:tcMar>
            <w:vAlign w:val="center"/>
          </w:tcPr>
          <w:p w14:paraId="3FC20A85"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296C9B97" wp14:editId="4699B5C3">
                  <wp:extent cx="200025" cy="152400"/>
                  <wp:effectExtent l="0" t="0" r="9525" b="0"/>
                  <wp:docPr id="248" name="Picture 248"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8722E0" w14:paraId="6CC58738" w14:textId="77777777" w:rsidTr="00ED5BC3">
        <w:trPr>
          <w:gridAfter w:val="1"/>
          <w:wAfter w:w="459" w:type="dxa"/>
          <w:trHeight w:val="20"/>
        </w:trPr>
        <w:tc>
          <w:tcPr>
            <w:tcW w:w="2132" w:type="dxa"/>
            <w:gridSpan w:val="3"/>
            <w:tcMar>
              <w:top w:w="85" w:type="dxa"/>
              <w:bottom w:w="85" w:type="dxa"/>
            </w:tcMar>
            <w:vAlign w:val="center"/>
          </w:tcPr>
          <w:p w14:paraId="18ED532D" w14:textId="67B43734" w:rsidR="003F1269" w:rsidRPr="008722E0" w:rsidRDefault="003F1269" w:rsidP="008722E0">
            <w:pPr>
              <w:spacing w:after="0"/>
              <w:rPr>
                <w:rFonts w:asciiTheme="minorHAnsi" w:hAnsiTheme="minorHAnsi"/>
              </w:rPr>
            </w:pPr>
            <w:r w:rsidRPr="008722E0">
              <w:rPr>
                <w:rFonts w:asciiTheme="minorHAnsi" w:hAnsiTheme="minorHAnsi"/>
              </w:rPr>
              <w:lastRenderedPageBreak/>
              <w:t>External organisations including other departments</w:t>
            </w:r>
          </w:p>
        </w:tc>
        <w:tc>
          <w:tcPr>
            <w:tcW w:w="2976" w:type="dxa"/>
            <w:gridSpan w:val="4"/>
            <w:tcMar>
              <w:top w:w="85" w:type="dxa"/>
              <w:bottom w:w="85" w:type="dxa"/>
            </w:tcMar>
            <w:vAlign w:val="center"/>
          </w:tcPr>
          <w:p w14:paraId="639C99B8"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11DEE5BD" wp14:editId="2F204CB7">
                  <wp:extent cx="200025" cy="200025"/>
                  <wp:effectExtent l="19050" t="0" r="9525" b="0"/>
                  <wp:docPr id="136" name="Picture 66"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ross Clip Art">
                            <a:hlinkClick r:id="rId14"/>
                          </pic:cNvPr>
                          <pic:cNvPicPr>
                            <a:picLocks noChangeAspect="1" noChangeArrowheads="1"/>
                          </pic:cNvPicPr>
                        </pic:nvPicPr>
                        <pic:blipFill>
                          <a:blip r:embed="rId32" r:link="rId33"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95" w:type="dxa"/>
            <w:gridSpan w:val="5"/>
            <w:tcMar>
              <w:top w:w="85" w:type="dxa"/>
              <w:bottom w:w="85" w:type="dxa"/>
            </w:tcMar>
            <w:vAlign w:val="center"/>
          </w:tcPr>
          <w:p w14:paraId="09C226C7"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052BE625" wp14:editId="0028CEDF">
                  <wp:extent cx="200025" cy="200025"/>
                  <wp:effectExtent l="0" t="0" r="9525" b="9525"/>
                  <wp:docPr id="137" name="Picture 137"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856483A" w14:textId="76012186"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c>
          <w:tcPr>
            <w:tcW w:w="2291" w:type="dxa"/>
            <w:gridSpan w:val="3"/>
            <w:tcMar>
              <w:top w:w="85" w:type="dxa"/>
              <w:bottom w:w="85" w:type="dxa"/>
            </w:tcMar>
            <w:vAlign w:val="center"/>
          </w:tcPr>
          <w:p w14:paraId="211DD228"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3894E1AE" wp14:editId="42A2B18B">
                  <wp:extent cx="200025" cy="200025"/>
                  <wp:effectExtent l="0" t="0" r="9525" b="0"/>
                  <wp:docPr id="138" name="Picture 146"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Question Mark Clip Art">
                            <a:hlinkClick r:id="rId19"/>
                          </pic:cNvPr>
                          <pic:cNvPicPr>
                            <a:picLocks noChangeAspect="1" noChangeArrowheads="1"/>
                          </pic:cNvPicPr>
                        </pic:nvPicPr>
                        <pic:blipFill>
                          <a:blip r:embed="rId4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10141064" w14:textId="2A3D6D2F"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r>
      <w:tr w:rsidR="003F1269" w:rsidRPr="008722E0" w14:paraId="73AB34F7" w14:textId="77777777" w:rsidTr="00ED5BC3">
        <w:trPr>
          <w:gridAfter w:val="1"/>
          <w:wAfter w:w="459" w:type="dxa"/>
          <w:trHeight w:val="20"/>
        </w:trPr>
        <w:tc>
          <w:tcPr>
            <w:tcW w:w="2132" w:type="dxa"/>
            <w:gridSpan w:val="3"/>
            <w:tcMar>
              <w:top w:w="85" w:type="dxa"/>
              <w:bottom w:w="85" w:type="dxa"/>
            </w:tcMar>
            <w:vAlign w:val="center"/>
          </w:tcPr>
          <w:p w14:paraId="70E166B4" w14:textId="77777777" w:rsidR="003F1269" w:rsidRPr="008722E0" w:rsidRDefault="003F1269" w:rsidP="008722E0">
            <w:pPr>
              <w:spacing w:after="0"/>
              <w:rPr>
                <w:rFonts w:asciiTheme="minorHAnsi" w:hAnsiTheme="minorHAnsi"/>
              </w:rPr>
            </w:pPr>
            <w:r w:rsidRPr="008722E0">
              <w:rPr>
                <w:rFonts w:asciiTheme="minorHAnsi" w:hAnsiTheme="minorHAnsi"/>
              </w:rPr>
              <w:t>General public</w:t>
            </w:r>
          </w:p>
        </w:tc>
        <w:tc>
          <w:tcPr>
            <w:tcW w:w="2976" w:type="dxa"/>
            <w:gridSpan w:val="4"/>
            <w:tcMar>
              <w:top w:w="85" w:type="dxa"/>
              <w:bottom w:w="85" w:type="dxa"/>
            </w:tcMar>
            <w:vAlign w:val="center"/>
          </w:tcPr>
          <w:p w14:paraId="122DEEDF"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768207D8" wp14:editId="7573EE50">
                  <wp:extent cx="200025" cy="200025"/>
                  <wp:effectExtent l="0" t="0" r="9525" b="9525"/>
                  <wp:docPr id="139" name="Picture 139"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495" w:type="dxa"/>
            <w:gridSpan w:val="5"/>
            <w:tcMar>
              <w:top w:w="85" w:type="dxa"/>
              <w:bottom w:w="85" w:type="dxa"/>
            </w:tcMar>
            <w:vAlign w:val="center"/>
          </w:tcPr>
          <w:p w14:paraId="07318EA6"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7B8A7536" wp14:editId="09BF8617">
                  <wp:extent cx="200025" cy="200025"/>
                  <wp:effectExtent l="0" t="0" r="9525" b="9525"/>
                  <wp:docPr id="140" name="Picture 140"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33A1B2C" w14:textId="6CC53E55"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c>
          <w:tcPr>
            <w:tcW w:w="2291" w:type="dxa"/>
            <w:gridSpan w:val="3"/>
            <w:tcMar>
              <w:top w:w="85" w:type="dxa"/>
              <w:bottom w:w="85" w:type="dxa"/>
            </w:tcMar>
            <w:vAlign w:val="center"/>
          </w:tcPr>
          <w:p w14:paraId="3731288C" w14:textId="77777777" w:rsidR="003F1269" w:rsidRPr="008722E0" w:rsidRDefault="003F1269" w:rsidP="008722E0">
            <w:pPr>
              <w:spacing w:after="0"/>
              <w:jc w:val="center"/>
              <w:rPr>
                <w:rFonts w:asciiTheme="minorHAnsi" w:hAnsiTheme="minorHAnsi"/>
              </w:rPr>
            </w:pPr>
            <w:r w:rsidRPr="008722E0">
              <w:rPr>
                <w:rFonts w:asciiTheme="minorHAnsi" w:hAnsiTheme="minorHAnsi"/>
                <w:noProof/>
                <w:lang w:eastAsia="en-AU"/>
              </w:rPr>
              <w:drawing>
                <wp:inline distT="0" distB="0" distL="0" distR="0" wp14:anchorId="1387E25F" wp14:editId="5F040AF6">
                  <wp:extent cx="200025" cy="200025"/>
                  <wp:effectExtent l="0" t="0" r="9525" b="0"/>
                  <wp:docPr id="141" name="Picture 144"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Question Mark Clip Art">
                            <a:hlinkClick r:id="rId42"/>
                          </pic:cNvPr>
                          <pic:cNvPicPr>
                            <a:picLocks noChangeAspect="1" noChangeArrowheads="1"/>
                          </pic:cNvPicPr>
                        </pic:nvPicPr>
                        <pic:blipFill>
                          <a:blip r:embed="rId4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73ED5A39" w14:textId="7C251A0C" w:rsidR="003F1269" w:rsidRPr="008722E0" w:rsidRDefault="003F1269" w:rsidP="008722E0">
            <w:pPr>
              <w:spacing w:after="0"/>
              <w:jc w:val="center"/>
              <w:rPr>
                <w:rFonts w:asciiTheme="minorHAnsi" w:hAnsiTheme="minorHAnsi"/>
              </w:rPr>
            </w:pPr>
            <w:r w:rsidRPr="008722E0">
              <w:rPr>
                <w:rFonts w:asciiTheme="minorHAnsi" w:hAnsiTheme="minorHAnsi"/>
              </w:rPr>
              <w:t>must be approved by data owner or data custodian</w:t>
            </w:r>
          </w:p>
        </w:tc>
      </w:tr>
      <w:tr w:rsidR="000E5280" w:rsidRPr="006B5F65" w14:paraId="14F45AAA" w14:textId="77777777" w:rsidTr="00ED5BC3">
        <w:trPr>
          <w:gridAfter w:val="1"/>
          <w:wAfter w:w="459" w:type="dxa"/>
          <w:trHeight w:val="20"/>
        </w:trPr>
        <w:tc>
          <w:tcPr>
            <w:tcW w:w="9894" w:type="dxa"/>
            <w:gridSpan w:val="15"/>
            <w:tcMar>
              <w:top w:w="85" w:type="dxa"/>
              <w:bottom w:w="85" w:type="dxa"/>
            </w:tcMar>
            <w:vAlign w:val="center"/>
          </w:tcPr>
          <w:p w14:paraId="67F8A585" w14:textId="77777777" w:rsidR="000E5280" w:rsidRDefault="000E5280" w:rsidP="000E5280">
            <w:pPr>
              <w:rPr>
                <w:szCs w:val="20"/>
              </w:rPr>
            </w:pPr>
            <w:r>
              <w:rPr>
                <w:szCs w:val="20"/>
              </w:rPr>
              <w:t>These rules are subject to the data owner or custodian being satisfied that the requesting person or organisation has a valid need to the level of data requested.</w:t>
            </w:r>
          </w:p>
          <w:p w14:paraId="48F2CC56" w14:textId="5F11C162" w:rsidR="000E5280" w:rsidRDefault="000E5280" w:rsidP="000E5280">
            <w:pPr>
              <w:rPr>
                <w:szCs w:val="20"/>
              </w:rPr>
            </w:pPr>
            <w:r w:rsidRPr="0020144F">
              <w:rPr>
                <w:b/>
                <w:szCs w:val="20"/>
              </w:rPr>
              <w:t xml:space="preserve">Staff </w:t>
            </w:r>
            <w:r w:rsidR="00507195" w:rsidRPr="0020144F">
              <w:rPr>
                <w:b/>
                <w:szCs w:val="20"/>
              </w:rPr>
              <w:t>level information</w:t>
            </w:r>
            <w:r w:rsidR="00507195" w:rsidRPr="0020144F">
              <w:rPr>
                <w:szCs w:val="20"/>
              </w:rPr>
              <w:t xml:space="preserve"> –</w:t>
            </w:r>
            <w:r w:rsidR="00507195" w:rsidRPr="008E71DD">
              <w:rPr>
                <w:szCs w:val="20"/>
              </w:rPr>
              <w:t xml:space="preserve"> </w:t>
            </w:r>
            <w:r w:rsidR="00507195">
              <w:rPr>
                <w:szCs w:val="20"/>
              </w:rPr>
              <w:t xml:space="preserve">this </w:t>
            </w:r>
            <w:r>
              <w:rPr>
                <w:szCs w:val="20"/>
              </w:rPr>
              <w:t>includes all demographic details about a staff member</w:t>
            </w:r>
            <w:r w:rsidR="00507195">
              <w:rPr>
                <w:szCs w:val="20"/>
              </w:rPr>
              <w:t>,</w:t>
            </w:r>
            <w:r>
              <w:rPr>
                <w:szCs w:val="20"/>
              </w:rPr>
              <w:t xml:space="preserve"> </w:t>
            </w:r>
            <w:r w:rsidR="00507195">
              <w:rPr>
                <w:szCs w:val="20"/>
              </w:rPr>
              <w:t>for example</w:t>
            </w:r>
            <w:r>
              <w:rPr>
                <w:szCs w:val="20"/>
              </w:rPr>
              <w:t xml:space="preserve"> age, gender, Indigenous status as well as occupancy and establishment data, classification, activity and attendance data and payroll data including salary, allowances and other payments processed through PIPS where an individual staff member is identifiable.</w:t>
            </w:r>
          </w:p>
          <w:p w14:paraId="2595E419" w14:textId="0EC24772" w:rsidR="000E5280" w:rsidRPr="00C030CE" w:rsidRDefault="000E5280" w:rsidP="000E5280">
            <w:pPr>
              <w:rPr>
                <w:szCs w:val="20"/>
              </w:rPr>
            </w:pPr>
            <w:r w:rsidRPr="0020144F">
              <w:rPr>
                <w:b/>
                <w:szCs w:val="20"/>
              </w:rPr>
              <w:t xml:space="preserve">Group or </w:t>
            </w:r>
            <w:r w:rsidR="00507195" w:rsidRPr="0020144F">
              <w:rPr>
                <w:b/>
                <w:szCs w:val="20"/>
              </w:rPr>
              <w:t>school staff information</w:t>
            </w:r>
            <w:r w:rsidR="00507195" w:rsidRPr="008B7C1D">
              <w:rPr>
                <w:szCs w:val="20"/>
              </w:rPr>
              <w:t xml:space="preserve"> – </w:t>
            </w:r>
            <w:r w:rsidR="00507195">
              <w:rPr>
                <w:szCs w:val="20"/>
              </w:rPr>
              <w:t xml:space="preserve">this </w:t>
            </w:r>
            <w:r>
              <w:rPr>
                <w:szCs w:val="20"/>
              </w:rPr>
              <w:t xml:space="preserve">includes details about a group of staff </w:t>
            </w:r>
            <w:r w:rsidR="00507195">
              <w:rPr>
                <w:szCs w:val="20"/>
              </w:rPr>
              <w:t>members, for example</w:t>
            </w:r>
            <w:r>
              <w:rPr>
                <w:szCs w:val="20"/>
              </w:rPr>
              <w:t xml:space="preserve"> age, gender, Indigenous status as well as occupancy and establishment data, classification, activity and attendance data and payroll data including salary, allowances and other payments processed through PIPS where individuals cannot be reasonably identified.</w:t>
            </w:r>
          </w:p>
          <w:p w14:paraId="0059ED61" w14:textId="61192436" w:rsidR="000E5280" w:rsidRPr="008722E0" w:rsidRDefault="000E5280" w:rsidP="006B5F65">
            <w:pPr>
              <w:spacing w:after="0"/>
              <w:rPr>
                <w:rFonts w:asciiTheme="minorHAnsi" w:hAnsiTheme="minorHAnsi"/>
                <w:noProof/>
                <w:lang w:eastAsia="en-AU"/>
              </w:rPr>
            </w:pPr>
            <w:r w:rsidRPr="0020144F">
              <w:rPr>
                <w:b/>
                <w:szCs w:val="20"/>
              </w:rPr>
              <w:t xml:space="preserve">Summary </w:t>
            </w:r>
            <w:r w:rsidR="00507195" w:rsidRPr="0020144F">
              <w:rPr>
                <w:b/>
                <w:szCs w:val="20"/>
              </w:rPr>
              <w:t>staff information</w:t>
            </w:r>
            <w:r w:rsidR="00507195" w:rsidRPr="008B7C1D">
              <w:rPr>
                <w:szCs w:val="20"/>
              </w:rPr>
              <w:t xml:space="preserve"> – this </w:t>
            </w:r>
            <w:r w:rsidRPr="008B7C1D">
              <w:rPr>
                <w:szCs w:val="20"/>
              </w:rPr>
              <w:t xml:space="preserve">includes </w:t>
            </w:r>
            <w:r>
              <w:rPr>
                <w:szCs w:val="20"/>
              </w:rPr>
              <w:t>details about staff at an aggregated level</w:t>
            </w:r>
            <w:r w:rsidR="00507195">
              <w:rPr>
                <w:szCs w:val="20"/>
              </w:rPr>
              <w:t>, such as</w:t>
            </w:r>
            <w:r>
              <w:rPr>
                <w:szCs w:val="20"/>
              </w:rPr>
              <w:t xml:space="preserve"> by geolocation or sector where individuals cannot be reasonably identified.</w:t>
            </w:r>
          </w:p>
        </w:tc>
      </w:tr>
      <w:tr w:rsidR="003F1269" w:rsidRPr="008E71DD" w14:paraId="0D1252C7" w14:textId="77777777" w:rsidTr="00ED5BC3">
        <w:trPr>
          <w:gridAfter w:val="2"/>
          <w:wAfter w:w="495" w:type="dxa"/>
        </w:trPr>
        <w:tc>
          <w:tcPr>
            <w:tcW w:w="1070" w:type="dxa"/>
            <w:tcMar>
              <w:top w:w="85" w:type="dxa"/>
              <w:bottom w:w="85" w:type="dxa"/>
            </w:tcMar>
            <w:vAlign w:val="center"/>
          </w:tcPr>
          <w:p w14:paraId="23457CBC" w14:textId="77777777" w:rsidR="003F1269" w:rsidRDefault="003F1269" w:rsidP="006B5F65">
            <w:pPr>
              <w:spacing w:after="0"/>
              <w:jc w:val="center"/>
              <w:rPr>
                <w:szCs w:val="20"/>
              </w:rPr>
            </w:pPr>
            <w:r w:rsidRPr="008E71DD">
              <w:rPr>
                <w:noProof/>
                <w:szCs w:val="20"/>
                <w:lang w:eastAsia="en-AU"/>
              </w:rPr>
              <w:drawing>
                <wp:inline distT="0" distB="0" distL="0" distR="0" wp14:anchorId="39255EE7" wp14:editId="69B68E18">
                  <wp:extent cx="200025" cy="152400"/>
                  <wp:effectExtent l="0" t="0" r="9525" b="0"/>
                  <wp:docPr id="145" name="Picture 145"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8788" w:type="dxa"/>
            <w:gridSpan w:val="13"/>
            <w:tcMar>
              <w:top w:w="85" w:type="dxa"/>
              <w:bottom w:w="85" w:type="dxa"/>
            </w:tcMar>
            <w:vAlign w:val="center"/>
          </w:tcPr>
          <w:p w14:paraId="3BCEF178" w14:textId="77777777" w:rsidR="003F1269" w:rsidRDefault="003F1269" w:rsidP="006B5F65">
            <w:pPr>
              <w:spacing w:after="0"/>
              <w:rPr>
                <w:szCs w:val="20"/>
              </w:rPr>
            </w:pPr>
            <w:r>
              <w:rPr>
                <w:szCs w:val="20"/>
              </w:rPr>
              <w:t>Yes, allowed</w:t>
            </w:r>
          </w:p>
        </w:tc>
      </w:tr>
      <w:tr w:rsidR="003F1269" w:rsidRPr="008E71DD" w14:paraId="189F6565" w14:textId="77777777" w:rsidTr="00ED5BC3">
        <w:trPr>
          <w:gridAfter w:val="2"/>
          <w:wAfter w:w="495" w:type="dxa"/>
        </w:trPr>
        <w:tc>
          <w:tcPr>
            <w:tcW w:w="1070" w:type="dxa"/>
            <w:tcMar>
              <w:top w:w="85" w:type="dxa"/>
              <w:bottom w:w="85" w:type="dxa"/>
            </w:tcMar>
            <w:vAlign w:val="center"/>
          </w:tcPr>
          <w:p w14:paraId="12FE4907" w14:textId="77777777" w:rsidR="003F1269" w:rsidRDefault="003F1269" w:rsidP="006B5F65">
            <w:pPr>
              <w:spacing w:after="0"/>
              <w:jc w:val="center"/>
              <w:rPr>
                <w:szCs w:val="20"/>
              </w:rPr>
            </w:pPr>
            <w:r w:rsidRPr="008E71DD">
              <w:rPr>
                <w:noProof/>
                <w:szCs w:val="20"/>
                <w:lang w:eastAsia="en-AU"/>
              </w:rPr>
              <w:drawing>
                <wp:inline distT="0" distB="0" distL="0" distR="0" wp14:anchorId="1B76282E" wp14:editId="1EF0310C">
                  <wp:extent cx="200025" cy="200025"/>
                  <wp:effectExtent l="0" t="0" r="9525" b="9525"/>
                  <wp:docPr id="146" name="Picture 146"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788" w:type="dxa"/>
            <w:gridSpan w:val="13"/>
            <w:tcMar>
              <w:top w:w="85" w:type="dxa"/>
              <w:bottom w:w="85" w:type="dxa"/>
            </w:tcMar>
            <w:vAlign w:val="center"/>
          </w:tcPr>
          <w:p w14:paraId="404455E1" w14:textId="36316AD8" w:rsidR="003F1269" w:rsidRDefault="003F1269" w:rsidP="006B5F65">
            <w:pPr>
              <w:spacing w:after="0"/>
              <w:rPr>
                <w:szCs w:val="20"/>
              </w:rPr>
            </w:pPr>
            <w:r>
              <w:rPr>
                <w:szCs w:val="20"/>
              </w:rPr>
              <w:t>May be allowed, provided correct approvals are obtained – see additional notes</w:t>
            </w:r>
            <w:r w:rsidR="000E5280">
              <w:rPr>
                <w:szCs w:val="20"/>
              </w:rPr>
              <w:t xml:space="preserve"> in table</w:t>
            </w:r>
          </w:p>
        </w:tc>
      </w:tr>
      <w:tr w:rsidR="003F1269" w:rsidRPr="008E71DD" w14:paraId="7E52F4CD" w14:textId="77777777" w:rsidTr="00ED5BC3">
        <w:trPr>
          <w:gridAfter w:val="2"/>
          <w:wAfter w:w="495" w:type="dxa"/>
        </w:trPr>
        <w:tc>
          <w:tcPr>
            <w:tcW w:w="1070" w:type="dxa"/>
            <w:tcMar>
              <w:top w:w="85" w:type="dxa"/>
              <w:bottom w:w="85" w:type="dxa"/>
            </w:tcMar>
            <w:vAlign w:val="center"/>
          </w:tcPr>
          <w:p w14:paraId="36018033" w14:textId="77777777" w:rsidR="003F1269" w:rsidRDefault="003F1269" w:rsidP="006B5F65">
            <w:pPr>
              <w:spacing w:after="0"/>
              <w:jc w:val="center"/>
              <w:rPr>
                <w:szCs w:val="20"/>
              </w:rPr>
            </w:pPr>
            <w:r w:rsidRPr="008E71DD">
              <w:rPr>
                <w:noProof/>
                <w:szCs w:val="20"/>
                <w:lang w:eastAsia="en-AU"/>
              </w:rPr>
              <w:drawing>
                <wp:inline distT="0" distB="0" distL="0" distR="0" wp14:anchorId="7F966602" wp14:editId="47D453F6">
                  <wp:extent cx="200025" cy="200025"/>
                  <wp:effectExtent l="0" t="0" r="9525" b="9525"/>
                  <wp:docPr id="147" name="Picture 147"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788" w:type="dxa"/>
            <w:gridSpan w:val="13"/>
            <w:tcMar>
              <w:top w:w="85" w:type="dxa"/>
              <w:bottom w:w="85" w:type="dxa"/>
            </w:tcMar>
            <w:vAlign w:val="center"/>
          </w:tcPr>
          <w:p w14:paraId="729FFA51" w14:textId="77777777" w:rsidR="003F1269" w:rsidRDefault="003F1269" w:rsidP="006B5F65">
            <w:pPr>
              <w:spacing w:after="0"/>
              <w:rPr>
                <w:szCs w:val="20"/>
              </w:rPr>
            </w:pPr>
            <w:r>
              <w:rPr>
                <w:szCs w:val="20"/>
              </w:rPr>
              <w:t>No, not allowed</w:t>
            </w:r>
          </w:p>
        </w:tc>
      </w:tr>
    </w:tbl>
    <w:p w14:paraId="1EED62DD" w14:textId="77777777" w:rsidR="004E0BE4" w:rsidRPr="006B5F65" w:rsidRDefault="004E0BE4">
      <w:pPr>
        <w:rPr>
          <w:rFonts w:eastAsia="Times New Roman"/>
          <w:color w:val="1F1F5F"/>
          <w:kern w:val="32"/>
        </w:rPr>
      </w:pPr>
      <w:r w:rsidRPr="008722E0">
        <w:br w:type="page"/>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2834"/>
        <w:gridCol w:w="2974"/>
        <w:gridCol w:w="2409"/>
      </w:tblGrid>
      <w:tr w:rsidR="007C0F86" w:rsidRPr="008E71DD" w14:paraId="729548CD" w14:textId="77777777" w:rsidTr="007C0F86">
        <w:tc>
          <w:tcPr>
            <w:tcW w:w="10348" w:type="dxa"/>
            <w:gridSpan w:val="4"/>
            <w:tcBorders>
              <w:top w:val="nil"/>
              <w:left w:val="nil"/>
              <w:bottom w:val="nil"/>
              <w:right w:val="nil"/>
            </w:tcBorders>
            <w:vAlign w:val="center"/>
          </w:tcPr>
          <w:p w14:paraId="79E8C9DE" w14:textId="5143AB46" w:rsidR="007C0F86" w:rsidRPr="008E71DD" w:rsidRDefault="007C0F86" w:rsidP="007C0F86">
            <w:pPr>
              <w:pStyle w:val="Subtitle0"/>
            </w:pPr>
            <w:r w:rsidRPr="008E71DD">
              <w:lastRenderedPageBreak/>
              <w:t xml:space="preserve">Schedule 4 – Australian Early Development </w:t>
            </w:r>
            <w:r>
              <w:t xml:space="preserve">Census </w:t>
            </w:r>
            <w:r w:rsidRPr="008E71DD">
              <w:t>data</w:t>
            </w:r>
          </w:p>
        </w:tc>
      </w:tr>
      <w:tr w:rsidR="00AA5605" w:rsidRPr="008E71DD" w14:paraId="27549A43" w14:textId="77777777" w:rsidTr="007C0F86">
        <w:tc>
          <w:tcPr>
            <w:tcW w:w="10348" w:type="dxa"/>
            <w:gridSpan w:val="4"/>
            <w:tcBorders>
              <w:top w:val="nil"/>
              <w:left w:val="nil"/>
              <w:bottom w:val="single" w:sz="4" w:space="0" w:color="auto"/>
              <w:right w:val="nil"/>
            </w:tcBorders>
            <w:vAlign w:val="center"/>
          </w:tcPr>
          <w:p w14:paraId="05E117A4" w14:textId="710FB257" w:rsidR="00AA5605" w:rsidRPr="008E71DD" w:rsidRDefault="00AA5605" w:rsidP="00F566B7">
            <w:pPr>
              <w:spacing w:after="160"/>
              <w:rPr>
                <w:szCs w:val="20"/>
              </w:rPr>
            </w:pPr>
            <w:r w:rsidRPr="008B7C1D">
              <w:rPr>
                <w:szCs w:val="20"/>
              </w:rPr>
              <w:t>This schedule specifies the data access for</w:t>
            </w:r>
            <w:r>
              <w:rPr>
                <w:szCs w:val="20"/>
              </w:rPr>
              <w:t xml:space="preserve"> the</w:t>
            </w:r>
            <w:r w:rsidRPr="008B7C1D">
              <w:rPr>
                <w:szCs w:val="20"/>
              </w:rPr>
              <w:t xml:space="preserve"> </w:t>
            </w:r>
            <w:r>
              <w:rPr>
                <w:szCs w:val="20"/>
              </w:rPr>
              <w:t>NT</w:t>
            </w:r>
            <w:r w:rsidR="008336BE">
              <w:rPr>
                <w:szCs w:val="20"/>
              </w:rPr>
              <w:t>’</w:t>
            </w:r>
            <w:r>
              <w:rPr>
                <w:szCs w:val="20"/>
              </w:rPr>
              <w:t>s AEDC data.</w:t>
            </w:r>
          </w:p>
        </w:tc>
      </w:tr>
      <w:tr w:rsidR="00AA5605" w:rsidRPr="006B5F65" w14:paraId="1BF8C0DD" w14:textId="77777777" w:rsidTr="00D70AA1">
        <w:tc>
          <w:tcPr>
            <w:tcW w:w="2131" w:type="dxa"/>
            <w:tcBorders>
              <w:top w:val="single" w:sz="4" w:space="0" w:color="auto"/>
            </w:tcBorders>
            <w:tcMar>
              <w:top w:w="85" w:type="dxa"/>
              <w:bottom w:w="85" w:type="dxa"/>
            </w:tcMar>
            <w:vAlign w:val="center"/>
          </w:tcPr>
          <w:p w14:paraId="73AED234" w14:textId="32344E7D" w:rsidR="00AA5605" w:rsidRPr="006B5F65" w:rsidRDefault="00AA5605" w:rsidP="006B5F65">
            <w:pPr>
              <w:spacing w:after="0"/>
              <w:rPr>
                <w:b/>
              </w:rPr>
            </w:pPr>
            <w:r w:rsidRPr="006B5F65">
              <w:rPr>
                <w:b/>
              </w:rPr>
              <w:t xml:space="preserve">Data </w:t>
            </w:r>
            <w:r w:rsidRPr="008722E0">
              <w:rPr>
                <w:b/>
              </w:rPr>
              <w:t>owner</w:t>
            </w:r>
          </w:p>
        </w:tc>
        <w:tc>
          <w:tcPr>
            <w:tcW w:w="8217" w:type="dxa"/>
            <w:gridSpan w:val="3"/>
            <w:tcBorders>
              <w:top w:val="single" w:sz="4" w:space="0" w:color="auto"/>
            </w:tcBorders>
            <w:tcMar>
              <w:top w:w="85" w:type="dxa"/>
              <w:bottom w:w="85" w:type="dxa"/>
            </w:tcMar>
            <w:vAlign w:val="center"/>
          </w:tcPr>
          <w:p w14:paraId="14C31B3D" w14:textId="70885ED1" w:rsidR="00AA5605" w:rsidRPr="008722E0" w:rsidRDefault="00514B43" w:rsidP="006B5F65">
            <w:pPr>
              <w:spacing w:after="0"/>
            </w:pPr>
            <w:r w:rsidRPr="008722E0">
              <w:t>C</w:t>
            </w:r>
            <w:r>
              <w:t>ommon</w:t>
            </w:r>
            <w:r w:rsidRPr="008722E0">
              <w:t>w</w:t>
            </w:r>
            <w:r>
              <w:t>ea</w:t>
            </w:r>
            <w:r w:rsidRPr="008722E0">
              <w:t>lth</w:t>
            </w:r>
            <w:r>
              <w:t xml:space="preserve"> </w:t>
            </w:r>
            <w:r w:rsidR="00AA5605" w:rsidRPr="008722E0">
              <w:t>Department of Education (</w:t>
            </w:r>
            <w:r w:rsidR="00D70AA1">
              <w:t xml:space="preserve">DE </w:t>
            </w:r>
            <w:r w:rsidR="00AA5605" w:rsidRPr="008722E0">
              <w:t>Cth)</w:t>
            </w:r>
          </w:p>
        </w:tc>
      </w:tr>
      <w:tr w:rsidR="00AA5605" w:rsidRPr="006B5F65" w14:paraId="22E67BC1" w14:textId="77777777" w:rsidTr="00D70AA1">
        <w:tc>
          <w:tcPr>
            <w:tcW w:w="2131" w:type="dxa"/>
            <w:tcMar>
              <w:top w:w="85" w:type="dxa"/>
              <w:bottom w:w="85" w:type="dxa"/>
            </w:tcMar>
            <w:vAlign w:val="center"/>
          </w:tcPr>
          <w:p w14:paraId="310B9FA0" w14:textId="5BFF39D7" w:rsidR="00AA5605" w:rsidRPr="006B5F65" w:rsidRDefault="00AA5605" w:rsidP="006B5F65">
            <w:pPr>
              <w:spacing w:after="0"/>
              <w:rPr>
                <w:b/>
              </w:rPr>
            </w:pPr>
            <w:r w:rsidRPr="006B5F65">
              <w:rPr>
                <w:b/>
              </w:rPr>
              <w:t xml:space="preserve">Data </w:t>
            </w:r>
            <w:r w:rsidRPr="008722E0">
              <w:rPr>
                <w:b/>
              </w:rPr>
              <w:t>custodian</w:t>
            </w:r>
          </w:p>
        </w:tc>
        <w:tc>
          <w:tcPr>
            <w:tcW w:w="8217" w:type="dxa"/>
            <w:gridSpan w:val="3"/>
            <w:tcMar>
              <w:top w:w="85" w:type="dxa"/>
              <w:bottom w:w="85" w:type="dxa"/>
            </w:tcMar>
            <w:vAlign w:val="center"/>
          </w:tcPr>
          <w:p w14:paraId="25F77F97" w14:textId="77777777" w:rsidR="00AA5605" w:rsidRPr="008722E0" w:rsidRDefault="00AA5605" w:rsidP="006B5F65">
            <w:pPr>
              <w:spacing w:after="0"/>
            </w:pPr>
            <w:r w:rsidRPr="008722E0">
              <w:t>Social Research Centre</w:t>
            </w:r>
          </w:p>
        </w:tc>
      </w:tr>
      <w:tr w:rsidR="00AA5605" w:rsidRPr="006B5F65" w14:paraId="2B8D743A" w14:textId="77777777" w:rsidTr="00D70AA1">
        <w:tc>
          <w:tcPr>
            <w:tcW w:w="2131" w:type="dxa"/>
            <w:tcMar>
              <w:top w:w="85" w:type="dxa"/>
              <w:bottom w:w="85" w:type="dxa"/>
            </w:tcMar>
            <w:vAlign w:val="center"/>
          </w:tcPr>
          <w:p w14:paraId="7F2661EB" w14:textId="5D29E595" w:rsidR="00AA5605" w:rsidRPr="006B5F65" w:rsidRDefault="00AA5605" w:rsidP="006B5F65">
            <w:pPr>
              <w:spacing w:after="0"/>
              <w:rPr>
                <w:b/>
              </w:rPr>
            </w:pPr>
            <w:r w:rsidRPr="006B5F65">
              <w:rPr>
                <w:b/>
              </w:rPr>
              <w:t xml:space="preserve">Responsible </w:t>
            </w:r>
            <w:r w:rsidRPr="008722E0">
              <w:rPr>
                <w:b/>
              </w:rPr>
              <w:t>officer</w:t>
            </w:r>
          </w:p>
        </w:tc>
        <w:tc>
          <w:tcPr>
            <w:tcW w:w="8217" w:type="dxa"/>
            <w:gridSpan w:val="3"/>
            <w:tcMar>
              <w:top w:w="85" w:type="dxa"/>
              <w:bottom w:w="85" w:type="dxa"/>
            </w:tcMar>
            <w:vAlign w:val="center"/>
          </w:tcPr>
          <w:p w14:paraId="7E876728" w14:textId="11ED2225" w:rsidR="00AA5605" w:rsidRPr="008722E0" w:rsidRDefault="008336BE" w:rsidP="006B5F65">
            <w:pPr>
              <w:spacing w:after="0"/>
            </w:pPr>
            <w:r w:rsidRPr="008336BE">
              <w:t>Assistant Director, Australian Early Development Census (AEDC)</w:t>
            </w:r>
          </w:p>
        </w:tc>
      </w:tr>
      <w:tr w:rsidR="00AA5605" w:rsidRPr="006B5F65" w14:paraId="5C8172B3" w14:textId="77777777" w:rsidTr="00D70AA1">
        <w:tc>
          <w:tcPr>
            <w:tcW w:w="2131" w:type="dxa"/>
            <w:tcMar>
              <w:top w:w="85" w:type="dxa"/>
              <w:bottom w:w="85" w:type="dxa"/>
            </w:tcMar>
            <w:vAlign w:val="center"/>
          </w:tcPr>
          <w:p w14:paraId="6CB090F0" w14:textId="1EFEDD5F" w:rsidR="00AA5605" w:rsidRPr="006B5F65" w:rsidRDefault="00AA5605" w:rsidP="006B5F65">
            <w:pPr>
              <w:spacing w:after="0"/>
              <w:rPr>
                <w:b/>
              </w:rPr>
            </w:pPr>
            <w:r w:rsidRPr="006B5F65">
              <w:rPr>
                <w:b/>
              </w:rPr>
              <w:t xml:space="preserve">Data </w:t>
            </w:r>
            <w:r w:rsidRPr="008722E0">
              <w:rPr>
                <w:b/>
              </w:rPr>
              <w:t>manager</w:t>
            </w:r>
          </w:p>
        </w:tc>
        <w:tc>
          <w:tcPr>
            <w:tcW w:w="8217" w:type="dxa"/>
            <w:gridSpan w:val="3"/>
            <w:tcMar>
              <w:top w:w="85" w:type="dxa"/>
              <w:bottom w:w="85" w:type="dxa"/>
            </w:tcMar>
            <w:vAlign w:val="center"/>
          </w:tcPr>
          <w:p w14:paraId="4CB5260C" w14:textId="3199BDC4" w:rsidR="00AA5605" w:rsidRPr="008722E0" w:rsidRDefault="00AA5605" w:rsidP="006B5F65">
            <w:pPr>
              <w:spacing w:after="0"/>
            </w:pPr>
            <w:r w:rsidRPr="008722E0">
              <w:t xml:space="preserve">Senior Director Early Years </w:t>
            </w:r>
            <w:r w:rsidR="00AE3708">
              <w:t>and</w:t>
            </w:r>
            <w:r w:rsidRPr="008722E0">
              <w:t xml:space="preserve"> Primary</w:t>
            </w:r>
          </w:p>
        </w:tc>
      </w:tr>
      <w:tr w:rsidR="003F1269" w:rsidRPr="006B5F65" w14:paraId="5FC75AF6" w14:textId="77777777" w:rsidTr="008336BE">
        <w:trPr>
          <w:trHeight w:val="491"/>
        </w:trPr>
        <w:tc>
          <w:tcPr>
            <w:tcW w:w="2131" w:type="dxa"/>
            <w:shd w:val="clear" w:color="auto" w:fill="1F1F5F" w:themeFill="text1"/>
            <w:tcMar>
              <w:top w:w="85" w:type="dxa"/>
              <w:bottom w:w="85" w:type="dxa"/>
            </w:tcMar>
            <w:vAlign w:val="center"/>
          </w:tcPr>
          <w:p w14:paraId="41909986" w14:textId="11E670EF" w:rsidR="003F1269" w:rsidRPr="006B5F65" w:rsidRDefault="003F1269" w:rsidP="00051EEB">
            <w:pPr>
              <w:spacing w:after="0"/>
              <w:rPr>
                <w:b/>
              </w:rPr>
            </w:pPr>
            <w:r w:rsidRPr="006B5F65">
              <w:rPr>
                <w:b/>
              </w:rPr>
              <w:t xml:space="preserve">Data </w:t>
            </w:r>
            <w:r w:rsidR="00AA5605" w:rsidRPr="006B5F65">
              <w:rPr>
                <w:b/>
              </w:rPr>
              <w:t>source</w:t>
            </w:r>
          </w:p>
        </w:tc>
        <w:tc>
          <w:tcPr>
            <w:tcW w:w="5808" w:type="dxa"/>
            <w:gridSpan w:val="2"/>
            <w:shd w:val="clear" w:color="auto" w:fill="1F1F5F" w:themeFill="text1"/>
            <w:tcMar>
              <w:top w:w="85" w:type="dxa"/>
              <w:bottom w:w="85" w:type="dxa"/>
            </w:tcMar>
            <w:vAlign w:val="center"/>
          </w:tcPr>
          <w:p w14:paraId="635E708F" w14:textId="77777777" w:rsidR="003F1269" w:rsidRPr="006B5F65" w:rsidRDefault="003F1269" w:rsidP="00051EEB">
            <w:pPr>
              <w:spacing w:after="0"/>
              <w:rPr>
                <w:b/>
              </w:rPr>
            </w:pPr>
            <w:r w:rsidRPr="006B5F65">
              <w:rPr>
                <w:b/>
              </w:rPr>
              <w:t>Schools included</w:t>
            </w:r>
          </w:p>
        </w:tc>
        <w:tc>
          <w:tcPr>
            <w:tcW w:w="2409" w:type="dxa"/>
            <w:shd w:val="clear" w:color="auto" w:fill="1F1F5F" w:themeFill="text1"/>
            <w:tcMar>
              <w:top w:w="85" w:type="dxa"/>
              <w:bottom w:w="85" w:type="dxa"/>
            </w:tcMar>
            <w:vAlign w:val="center"/>
          </w:tcPr>
          <w:p w14:paraId="391117B5" w14:textId="77777777" w:rsidR="003F1269" w:rsidRPr="006B5F65" w:rsidRDefault="003F1269" w:rsidP="00051EEB">
            <w:pPr>
              <w:spacing w:after="0"/>
              <w:rPr>
                <w:b/>
              </w:rPr>
            </w:pPr>
            <w:r w:rsidRPr="006B5F65">
              <w:rPr>
                <w:b/>
              </w:rPr>
              <w:t>Years available</w:t>
            </w:r>
          </w:p>
        </w:tc>
      </w:tr>
      <w:tr w:rsidR="003F1269" w:rsidRPr="006B5F65" w14:paraId="5786C8E5" w14:textId="77777777" w:rsidTr="00D70AA1">
        <w:trPr>
          <w:trHeight w:val="20"/>
        </w:trPr>
        <w:tc>
          <w:tcPr>
            <w:tcW w:w="2131" w:type="dxa"/>
            <w:tcMar>
              <w:top w:w="85" w:type="dxa"/>
              <w:bottom w:w="85" w:type="dxa"/>
            </w:tcMar>
            <w:vAlign w:val="center"/>
          </w:tcPr>
          <w:p w14:paraId="7DF971E5" w14:textId="45D9C0B1" w:rsidR="003F1269" w:rsidRPr="006B5F65" w:rsidRDefault="003F1269" w:rsidP="006B5F65">
            <w:pPr>
              <w:spacing w:after="0"/>
            </w:pPr>
            <w:r w:rsidRPr="006B5F65">
              <w:t>AED</w:t>
            </w:r>
            <w:r w:rsidR="00583650" w:rsidRPr="006B5F65">
              <w:t>C</w:t>
            </w:r>
            <w:r w:rsidRPr="006B5F65">
              <w:t xml:space="preserve"> data set</w:t>
            </w:r>
          </w:p>
        </w:tc>
        <w:tc>
          <w:tcPr>
            <w:tcW w:w="5808" w:type="dxa"/>
            <w:gridSpan w:val="2"/>
            <w:tcMar>
              <w:top w:w="85" w:type="dxa"/>
              <w:bottom w:w="85" w:type="dxa"/>
            </w:tcMar>
            <w:vAlign w:val="center"/>
          </w:tcPr>
          <w:p w14:paraId="659358EC" w14:textId="21B2B57F" w:rsidR="003F1269" w:rsidRPr="006B5F65" w:rsidRDefault="003F1269" w:rsidP="006B5F65">
            <w:pPr>
              <w:spacing w:after="0"/>
            </w:pPr>
            <w:r w:rsidRPr="006B5F65">
              <w:t>Government and non-</w:t>
            </w:r>
            <w:r w:rsidR="000B2392" w:rsidRPr="006B5F65">
              <w:t xml:space="preserve">government </w:t>
            </w:r>
            <w:r w:rsidRPr="006B5F65">
              <w:t>schools</w:t>
            </w:r>
          </w:p>
        </w:tc>
        <w:tc>
          <w:tcPr>
            <w:tcW w:w="2409" w:type="dxa"/>
            <w:tcMar>
              <w:top w:w="85" w:type="dxa"/>
              <w:bottom w:w="85" w:type="dxa"/>
            </w:tcMar>
            <w:vAlign w:val="center"/>
          </w:tcPr>
          <w:p w14:paraId="60C743F4" w14:textId="7AAFE529" w:rsidR="003F1269" w:rsidRPr="006B5F65" w:rsidRDefault="0071493D" w:rsidP="006B5F65">
            <w:pPr>
              <w:spacing w:after="0"/>
            </w:pPr>
            <w:r w:rsidRPr="006B5F65">
              <w:t>2009</w:t>
            </w:r>
            <w:r w:rsidR="00A21897" w:rsidRPr="006B5F65">
              <w:t xml:space="preserve"> </w:t>
            </w:r>
            <w:r w:rsidR="00514B43">
              <w:t>to</w:t>
            </w:r>
            <w:r w:rsidR="00E023DD" w:rsidRPr="006B5F65">
              <w:t xml:space="preserve"> </w:t>
            </w:r>
            <w:r w:rsidR="00A21897" w:rsidRPr="006B5F65">
              <w:t>current</w:t>
            </w:r>
          </w:p>
        </w:tc>
      </w:tr>
      <w:tr w:rsidR="003F1269" w:rsidRPr="006B5F65" w14:paraId="45639670" w14:textId="77777777" w:rsidTr="00D70AA1">
        <w:trPr>
          <w:trHeight w:val="227"/>
        </w:trPr>
        <w:tc>
          <w:tcPr>
            <w:tcW w:w="2131" w:type="dxa"/>
            <w:shd w:val="clear" w:color="auto" w:fill="1F1F5F" w:themeFill="text1"/>
            <w:tcMar>
              <w:top w:w="85" w:type="dxa"/>
              <w:bottom w:w="85" w:type="dxa"/>
            </w:tcMar>
            <w:vAlign w:val="center"/>
          </w:tcPr>
          <w:p w14:paraId="727A389F" w14:textId="77777777" w:rsidR="003F1269" w:rsidRPr="006B5F65" w:rsidRDefault="003F1269" w:rsidP="00051EEB">
            <w:pPr>
              <w:spacing w:after="0"/>
              <w:rPr>
                <w:b/>
              </w:rPr>
            </w:pPr>
            <w:r w:rsidRPr="006B5F65">
              <w:rPr>
                <w:b/>
              </w:rPr>
              <w:t>User</w:t>
            </w:r>
          </w:p>
        </w:tc>
        <w:tc>
          <w:tcPr>
            <w:tcW w:w="2834" w:type="dxa"/>
            <w:shd w:val="clear" w:color="auto" w:fill="1F1F5F" w:themeFill="text1"/>
            <w:tcMar>
              <w:top w:w="85" w:type="dxa"/>
              <w:bottom w:w="85" w:type="dxa"/>
            </w:tcMar>
            <w:vAlign w:val="center"/>
          </w:tcPr>
          <w:p w14:paraId="55DB1F13" w14:textId="1C118661" w:rsidR="003F1269" w:rsidRPr="006B5F65" w:rsidRDefault="003F1269" w:rsidP="00051EEB">
            <w:pPr>
              <w:spacing w:after="0"/>
              <w:rPr>
                <w:b/>
              </w:rPr>
            </w:pPr>
            <w:r w:rsidRPr="006B5F65">
              <w:rPr>
                <w:b/>
              </w:rPr>
              <w:t xml:space="preserve">Student </w:t>
            </w:r>
            <w:r w:rsidR="00AA5605" w:rsidRPr="006B5F65">
              <w:rPr>
                <w:b/>
              </w:rPr>
              <w:t>level data including demographics or individual</w:t>
            </w:r>
            <w:r w:rsidRPr="006B5F65">
              <w:rPr>
                <w:b/>
              </w:rPr>
              <w:t xml:space="preserve"> AEDI </w:t>
            </w:r>
            <w:r w:rsidR="00AA5605" w:rsidRPr="006B5F65">
              <w:rPr>
                <w:b/>
              </w:rPr>
              <w:t>results</w:t>
            </w:r>
          </w:p>
        </w:tc>
        <w:tc>
          <w:tcPr>
            <w:tcW w:w="2974" w:type="dxa"/>
            <w:shd w:val="clear" w:color="auto" w:fill="1F1F5F" w:themeFill="text1"/>
            <w:tcMar>
              <w:top w:w="85" w:type="dxa"/>
              <w:bottom w:w="85" w:type="dxa"/>
            </w:tcMar>
            <w:vAlign w:val="center"/>
          </w:tcPr>
          <w:p w14:paraId="52440AB8" w14:textId="6C69A74B" w:rsidR="003F1269" w:rsidRPr="006B5F65" w:rsidRDefault="003F1269" w:rsidP="00051EEB">
            <w:pPr>
              <w:spacing w:after="0"/>
              <w:rPr>
                <w:b/>
              </w:rPr>
            </w:pPr>
            <w:r w:rsidRPr="006B5F65">
              <w:rPr>
                <w:b/>
              </w:rPr>
              <w:t xml:space="preserve">Group or </w:t>
            </w:r>
            <w:r w:rsidR="00AA5605" w:rsidRPr="006B5F65">
              <w:rPr>
                <w:b/>
              </w:rPr>
              <w:t xml:space="preserve">school </w:t>
            </w:r>
            <w:r w:rsidRPr="006B5F65">
              <w:rPr>
                <w:b/>
              </w:rPr>
              <w:t xml:space="preserve">AEDI </w:t>
            </w:r>
            <w:r w:rsidR="00AA5605" w:rsidRPr="006B5F65">
              <w:rPr>
                <w:b/>
              </w:rPr>
              <w:t>results</w:t>
            </w:r>
          </w:p>
        </w:tc>
        <w:tc>
          <w:tcPr>
            <w:tcW w:w="2409" w:type="dxa"/>
            <w:shd w:val="clear" w:color="auto" w:fill="1F1F5F" w:themeFill="text1"/>
            <w:tcMar>
              <w:top w:w="85" w:type="dxa"/>
              <w:bottom w:w="85" w:type="dxa"/>
            </w:tcMar>
            <w:vAlign w:val="center"/>
          </w:tcPr>
          <w:p w14:paraId="175C277D" w14:textId="42A407D6" w:rsidR="003F1269" w:rsidRPr="006B5F65" w:rsidRDefault="003F1269" w:rsidP="00051EEB">
            <w:pPr>
              <w:spacing w:after="0"/>
              <w:rPr>
                <w:b/>
              </w:rPr>
            </w:pPr>
            <w:r w:rsidRPr="006B5F65">
              <w:rPr>
                <w:b/>
              </w:rPr>
              <w:t xml:space="preserve">Summary AEDI </w:t>
            </w:r>
            <w:r w:rsidR="00AA5605" w:rsidRPr="006B5F65">
              <w:rPr>
                <w:b/>
              </w:rPr>
              <w:t>community results</w:t>
            </w:r>
          </w:p>
        </w:tc>
      </w:tr>
      <w:tr w:rsidR="003F1269" w:rsidRPr="006B5F65" w14:paraId="1747C7A4" w14:textId="77777777" w:rsidTr="007C0F86">
        <w:trPr>
          <w:trHeight w:val="20"/>
        </w:trPr>
        <w:tc>
          <w:tcPr>
            <w:tcW w:w="2131" w:type="dxa"/>
            <w:tcMar>
              <w:top w:w="85" w:type="dxa"/>
              <w:bottom w:w="85" w:type="dxa"/>
            </w:tcMar>
            <w:vAlign w:val="center"/>
          </w:tcPr>
          <w:p w14:paraId="188F3117" w14:textId="77777777" w:rsidR="003F1269" w:rsidRPr="006B5F65" w:rsidRDefault="003F1269" w:rsidP="006B5F65">
            <w:pPr>
              <w:spacing w:after="0"/>
            </w:pPr>
            <w:r w:rsidRPr="006B5F65">
              <w:t>Teacher</w:t>
            </w:r>
          </w:p>
        </w:tc>
        <w:tc>
          <w:tcPr>
            <w:tcW w:w="2834" w:type="dxa"/>
            <w:tcMar>
              <w:top w:w="85" w:type="dxa"/>
              <w:bottom w:w="85" w:type="dxa"/>
            </w:tcMar>
            <w:vAlign w:val="center"/>
          </w:tcPr>
          <w:p w14:paraId="485AF022" w14:textId="77777777" w:rsidR="003F1269" w:rsidRPr="008722E0" w:rsidRDefault="003F1269" w:rsidP="006B5F65">
            <w:pPr>
              <w:spacing w:after="0"/>
              <w:jc w:val="center"/>
            </w:pPr>
            <w:r w:rsidRPr="008722E0">
              <w:rPr>
                <w:noProof/>
                <w:lang w:eastAsia="en-AU"/>
              </w:rPr>
              <w:drawing>
                <wp:inline distT="0" distB="0" distL="0" distR="0" wp14:anchorId="37A5DA50" wp14:editId="70B4EFA6">
                  <wp:extent cx="200025" cy="200025"/>
                  <wp:effectExtent l="19050" t="0" r="9525" b="0"/>
                  <wp:docPr id="148" name="Picture 1"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787E1A75" w14:textId="5AE5B6F0" w:rsidR="003F1269" w:rsidRPr="006B5F65" w:rsidRDefault="003F1269" w:rsidP="006B5F65">
            <w:pPr>
              <w:spacing w:after="0"/>
              <w:jc w:val="center"/>
            </w:pPr>
            <w:r w:rsidRPr="008722E0">
              <w:rPr>
                <w:noProof/>
                <w:lang w:eastAsia="en-AU"/>
              </w:rPr>
              <w:drawing>
                <wp:inline distT="0" distB="0" distL="0" distR="0" wp14:anchorId="685AA32C" wp14:editId="7832B02A">
                  <wp:extent cx="200025" cy="200025"/>
                  <wp:effectExtent l="19050" t="0" r="9525" b="0"/>
                  <wp:docPr id="149" name="Picture 2"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Clip Art">
                            <a:hlinkClick r:id="rId14"/>
                          </pic:cNvPr>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18C9F850" w14:textId="77777777" w:rsidR="003F1269" w:rsidRPr="008722E0" w:rsidRDefault="003F1269" w:rsidP="006B5F65">
            <w:pPr>
              <w:spacing w:after="0"/>
              <w:jc w:val="center"/>
            </w:pPr>
            <w:r w:rsidRPr="008722E0">
              <w:rPr>
                <w:noProof/>
                <w:lang w:eastAsia="en-AU"/>
              </w:rPr>
              <w:drawing>
                <wp:inline distT="0" distB="0" distL="0" distR="0" wp14:anchorId="4B9D2BA6" wp14:editId="67A06AD3">
                  <wp:extent cx="200025" cy="152400"/>
                  <wp:effectExtent l="0" t="0" r="9525" b="0"/>
                  <wp:docPr id="150" name="Picture 3"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34"/>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27819BD1" w14:textId="77777777" w:rsidTr="007C0F86">
        <w:trPr>
          <w:trHeight w:val="20"/>
        </w:trPr>
        <w:tc>
          <w:tcPr>
            <w:tcW w:w="2131" w:type="dxa"/>
            <w:tcMar>
              <w:top w:w="85" w:type="dxa"/>
              <w:bottom w:w="85" w:type="dxa"/>
            </w:tcMar>
            <w:vAlign w:val="center"/>
          </w:tcPr>
          <w:p w14:paraId="37C2A95B" w14:textId="3D5CD8FE" w:rsidR="003F1269" w:rsidRPr="006B5F65" w:rsidRDefault="003F1269" w:rsidP="006B5F65">
            <w:pPr>
              <w:spacing w:after="0"/>
            </w:pPr>
            <w:r w:rsidRPr="006B5F65">
              <w:t xml:space="preserve">School </w:t>
            </w:r>
            <w:r w:rsidR="00051EEB">
              <w:t>c</w:t>
            </w:r>
            <w:r w:rsidRPr="006B5F65">
              <w:t>ouncil</w:t>
            </w:r>
          </w:p>
        </w:tc>
        <w:tc>
          <w:tcPr>
            <w:tcW w:w="2834" w:type="dxa"/>
            <w:tcMar>
              <w:top w:w="85" w:type="dxa"/>
              <w:bottom w:w="85" w:type="dxa"/>
            </w:tcMar>
            <w:vAlign w:val="center"/>
          </w:tcPr>
          <w:p w14:paraId="41E7EC8A" w14:textId="77777777" w:rsidR="003F1269" w:rsidRPr="008722E0" w:rsidRDefault="003F1269" w:rsidP="006B5F65">
            <w:pPr>
              <w:spacing w:after="0"/>
              <w:jc w:val="center"/>
            </w:pPr>
            <w:r w:rsidRPr="008722E0">
              <w:rPr>
                <w:noProof/>
                <w:lang w:eastAsia="en-AU"/>
              </w:rPr>
              <w:drawing>
                <wp:inline distT="0" distB="0" distL="0" distR="0" wp14:anchorId="102F1398" wp14:editId="790F7A1E">
                  <wp:extent cx="200025" cy="200025"/>
                  <wp:effectExtent l="19050" t="0" r="9525" b="0"/>
                  <wp:docPr id="151"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7A5474EE" w14:textId="39A7EEBA" w:rsidR="003F1269" w:rsidRPr="006B5F65" w:rsidRDefault="003F1269" w:rsidP="006B5F65">
            <w:pPr>
              <w:spacing w:after="0"/>
              <w:jc w:val="center"/>
            </w:pPr>
            <w:r w:rsidRPr="008722E0">
              <w:rPr>
                <w:noProof/>
                <w:lang w:eastAsia="en-AU"/>
              </w:rPr>
              <w:drawing>
                <wp:inline distT="0" distB="0" distL="0" distR="0" wp14:anchorId="61CCD12D" wp14:editId="098183FE">
                  <wp:extent cx="200025" cy="200025"/>
                  <wp:effectExtent l="19050" t="0" r="9525" b="0"/>
                  <wp:docPr id="152" name="Picture 5"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1516D1F7" w14:textId="77777777" w:rsidR="003F1269" w:rsidRPr="008722E0" w:rsidRDefault="003F1269" w:rsidP="006B5F65">
            <w:pPr>
              <w:spacing w:after="0"/>
              <w:jc w:val="center"/>
            </w:pPr>
            <w:r w:rsidRPr="008722E0">
              <w:rPr>
                <w:noProof/>
                <w:lang w:eastAsia="en-AU"/>
              </w:rPr>
              <w:drawing>
                <wp:inline distT="0" distB="0" distL="0" distR="0" wp14:anchorId="48B1562E" wp14:editId="5643F14F">
                  <wp:extent cx="200025" cy="152400"/>
                  <wp:effectExtent l="0" t="0" r="9525" b="0"/>
                  <wp:docPr id="153" name="Picture 6"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Clip Art">
                            <a:hlinkClick r:id="rId24"/>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01E83867" w14:textId="77777777" w:rsidTr="007C0F86">
        <w:trPr>
          <w:trHeight w:val="20"/>
        </w:trPr>
        <w:tc>
          <w:tcPr>
            <w:tcW w:w="2131" w:type="dxa"/>
            <w:tcMar>
              <w:top w:w="85" w:type="dxa"/>
              <w:bottom w:w="85" w:type="dxa"/>
            </w:tcMar>
            <w:vAlign w:val="center"/>
          </w:tcPr>
          <w:p w14:paraId="32436569" w14:textId="7A7E31BB" w:rsidR="003F1269" w:rsidRPr="008722E0" w:rsidRDefault="003F1269" w:rsidP="006B5F65">
            <w:pPr>
              <w:spacing w:after="0"/>
            </w:pPr>
            <w:r w:rsidRPr="006B5F65">
              <w:t>Principal</w:t>
            </w:r>
            <w:r w:rsidR="00507BFE">
              <w:t xml:space="preserve"> or </w:t>
            </w:r>
            <w:r w:rsidRPr="008722E0">
              <w:t>Group School Principal</w:t>
            </w:r>
          </w:p>
        </w:tc>
        <w:tc>
          <w:tcPr>
            <w:tcW w:w="2834" w:type="dxa"/>
            <w:tcMar>
              <w:top w:w="85" w:type="dxa"/>
              <w:bottom w:w="85" w:type="dxa"/>
            </w:tcMar>
            <w:vAlign w:val="center"/>
          </w:tcPr>
          <w:p w14:paraId="464AC1ED" w14:textId="5646BCCE" w:rsidR="003F1269" w:rsidRPr="006B5F65" w:rsidRDefault="003F1269" w:rsidP="006B5F65">
            <w:pPr>
              <w:spacing w:after="0"/>
              <w:jc w:val="center"/>
            </w:pPr>
            <w:r w:rsidRPr="008722E0">
              <w:rPr>
                <w:noProof/>
                <w:lang w:eastAsia="en-AU"/>
              </w:rPr>
              <w:drawing>
                <wp:inline distT="0" distB="0" distL="0" distR="0" wp14:anchorId="078D524C" wp14:editId="539AE4FB">
                  <wp:extent cx="200025" cy="200025"/>
                  <wp:effectExtent l="19050" t="0" r="9525" b="0"/>
                  <wp:docPr id="154"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0940A08E" w14:textId="77777777" w:rsidR="003F1269" w:rsidRPr="008722E0" w:rsidRDefault="003F1269" w:rsidP="006B5F65">
            <w:pPr>
              <w:spacing w:after="0"/>
              <w:jc w:val="center"/>
            </w:pPr>
            <w:r w:rsidRPr="008722E0">
              <w:rPr>
                <w:noProof/>
                <w:lang w:eastAsia="en-AU"/>
              </w:rPr>
              <w:drawing>
                <wp:inline distT="0" distB="0" distL="0" distR="0" wp14:anchorId="784F53F0" wp14:editId="16540777">
                  <wp:extent cx="200025" cy="200025"/>
                  <wp:effectExtent l="19050" t="0" r="9525" b="0"/>
                  <wp:docPr id="160" name="Picture 11"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0F5C1020" w14:textId="541929F8" w:rsidR="003F1269" w:rsidRPr="008722E0" w:rsidRDefault="009F2875" w:rsidP="006B5F65">
            <w:pPr>
              <w:spacing w:after="0"/>
              <w:jc w:val="center"/>
            </w:pPr>
            <w:r w:rsidRPr="008722E0">
              <w:t>school profile</w:t>
            </w:r>
            <w:r w:rsidR="003F1269" w:rsidRPr="008722E0">
              <w:t xml:space="preserve">s are made available to </w:t>
            </w:r>
            <w:r w:rsidR="00514B43" w:rsidRPr="008722E0">
              <w:t xml:space="preserve">principals </w:t>
            </w:r>
            <w:r w:rsidR="003F1269" w:rsidRPr="008722E0">
              <w:t>for individual schools online</w:t>
            </w:r>
          </w:p>
        </w:tc>
        <w:tc>
          <w:tcPr>
            <w:tcW w:w="2409" w:type="dxa"/>
            <w:tcMar>
              <w:top w:w="85" w:type="dxa"/>
              <w:bottom w:w="85" w:type="dxa"/>
            </w:tcMar>
            <w:vAlign w:val="center"/>
          </w:tcPr>
          <w:p w14:paraId="59E3595D" w14:textId="77777777" w:rsidR="003F1269" w:rsidRPr="008722E0" w:rsidRDefault="003F1269" w:rsidP="006B5F65">
            <w:pPr>
              <w:spacing w:after="0"/>
              <w:jc w:val="center"/>
            </w:pPr>
            <w:r w:rsidRPr="008722E0">
              <w:rPr>
                <w:noProof/>
                <w:lang w:eastAsia="en-AU"/>
              </w:rPr>
              <w:drawing>
                <wp:inline distT="0" distB="0" distL="0" distR="0" wp14:anchorId="30AF1BA6" wp14:editId="48C48AB8">
                  <wp:extent cx="200025" cy="152400"/>
                  <wp:effectExtent l="0" t="0" r="9525" b="0"/>
                  <wp:docPr id="155" name="Picture 9"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Clip Art">
                            <a:hlinkClick r:id="rId39"/>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64E69EE4" w14:textId="77777777" w:rsidTr="007C0F86">
        <w:trPr>
          <w:trHeight w:val="20"/>
        </w:trPr>
        <w:tc>
          <w:tcPr>
            <w:tcW w:w="2131" w:type="dxa"/>
            <w:tcMar>
              <w:top w:w="85" w:type="dxa"/>
              <w:bottom w:w="85" w:type="dxa"/>
            </w:tcMar>
            <w:vAlign w:val="center"/>
          </w:tcPr>
          <w:p w14:paraId="0FF40DC8" w14:textId="1AE80998" w:rsidR="003F1269" w:rsidRPr="006B5F65" w:rsidRDefault="003F1269" w:rsidP="006B5F65">
            <w:pPr>
              <w:spacing w:after="0"/>
            </w:pPr>
            <w:r w:rsidRPr="006B5F65">
              <w:t>Department</w:t>
            </w:r>
            <w:r w:rsidR="00514B43">
              <w:t>al</w:t>
            </w:r>
            <w:r w:rsidRPr="006B5F65">
              <w:t xml:space="preserve"> </w:t>
            </w:r>
            <w:r w:rsidR="009F2875">
              <w:t xml:space="preserve">corporate </w:t>
            </w:r>
            <w:r w:rsidRPr="008722E0">
              <w:t>staff</w:t>
            </w:r>
          </w:p>
        </w:tc>
        <w:tc>
          <w:tcPr>
            <w:tcW w:w="2834" w:type="dxa"/>
            <w:tcMar>
              <w:top w:w="85" w:type="dxa"/>
              <w:bottom w:w="85" w:type="dxa"/>
            </w:tcMar>
            <w:vAlign w:val="center"/>
          </w:tcPr>
          <w:p w14:paraId="39B5B3F8" w14:textId="190B5F84" w:rsidR="003F1269" w:rsidRPr="006B5F65" w:rsidRDefault="003F1269" w:rsidP="006B5F65">
            <w:pPr>
              <w:spacing w:after="0"/>
              <w:jc w:val="center"/>
            </w:pPr>
            <w:r w:rsidRPr="008722E0">
              <w:rPr>
                <w:noProof/>
                <w:lang w:eastAsia="en-AU"/>
              </w:rPr>
              <w:drawing>
                <wp:inline distT="0" distB="0" distL="0" distR="0" wp14:anchorId="202B07D4" wp14:editId="2DD81673">
                  <wp:extent cx="200025" cy="200025"/>
                  <wp:effectExtent l="19050" t="0" r="9525" b="0"/>
                  <wp:docPr id="158"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0AC5F98E" w14:textId="77777777" w:rsidR="003F1269" w:rsidRPr="008722E0" w:rsidRDefault="003F1269" w:rsidP="006B5F65">
            <w:pPr>
              <w:spacing w:after="0"/>
              <w:jc w:val="center"/>
            </w:pPr>
            <w:r w:rsidRPr="008722E0">
              <w:rPr>
                <w:noProof/>
                <w:lang w:eastAsia="en-AU"/>
              </w:rPr>
              <w:drawing>
                <wp:inline distT="0" distB="0" distL="0" distR="0" wp14:anchorId="55E209BA" wp14:editId="5B9BF724">
                  <wp:extent cx="200025" cy="200025"/>
                  <wp:effectExtent l="19050" t="0" r="9525" b="0"/>
                  <wp:docPr id="159" name="Picture 1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6803627F" w14:textId="77777777" w:rsidR="003F1269" w:rsidRPr="008722E0" w:rsidRDefault="003F1269" w:rsidP="006B5F65">
            <w:pPr>
              <w:spacing w:after="0"/>
              <w:jc w:val="center"/>
            </w:pPr>
            <w:r w:rsidRPr="008722E0">
              <w:rPr>
                <w:noProof/>
                <w:lang w:eastAsia="en-AU"/>
              </w:rPr>
              <w:drawing>
                <wp:inline distT="0" distB="0" distL="0" distR="0" wp14:anchorId="0965005D" wp14:editId="02CBB2ED">
                  <wp:extent cx="200025" cy="152400"/>
                  <wp:effectExtent l="0" t="0" r="9525" b="0"/>
                  <wp:docPr id="162" name="Picture 15"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16"/>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71441C73" w14:textId="77777777" w:rsidTr="007C0F86">
        <w:trPr>
          <w:trHeight w:val="20"/>
        </w:trPr>
        <w:tc>
          <w:tcPr>
            <w:tcW w:w="2131" w:type="dxa"/>
            <w:tcMar>
              <w:top w:w="85" w:type="dxa"/>
              <w:bottom w:w="85" w:type="dxa"/>
            </w:tcMar>
            <w:vAlign w:val="center"/>
          </w:tcPr>
          <w:p w14:paraId="7E6A7B39" w14:textId="093B4A29" w:rsidR="003F1269" w:rsidRPr="008722E0" w:rsidRDefault="008336BE" w:rsidP="006B5F65">
            <w:pPr>
              <w:spacing w:after="0"/>
            </w:pPr>
            <w:r>
              <w:t>Senior Director</w:t>
            </w:r>
            <w:r w:rsidR="00507BFE">
              <w:t xml:space="preserve"> or </w:t>
            </w:r>
            <w:r w:rsidR="003F1269" w:rsidRPr="008722E0">
              <w:t>Director</w:t>
            </w:r>
          </w:p>
        </w:tc>
        <w:tc>
          <w:tcPr>
            <w:tcW w:w="2834" w:type="dxa"/>
            <w:tcMar>
              <w:top w:w="85" w:type="dxa"/>
              <w:bottom w:w="85" w:type="dxa"/>
            </w:tcMar>
            <w:vAlign w:val="center"/>
          </w:tcPr>
          <w:p w14:paraId="4780F60C" w14:textId="3BB7AB8B" w:rsidR="003F1269" w:rsidRPr="006B5F65" w:rsidRDefault="003F1269" w:rsidP="006B5F65">
            <w:pPr>
              <w:spacing w:after="0"/>
              <w:jc w:val="center"/>
            </w:pPr>
            <w:r w:rsidRPr="008722E0">
              <w:rPr>
                <w:noProof/>
                <w:lang w:eastAsia="en-AU"/>
              </w:rPr>
              <w:drawing>
                <wp:inline distT="0" distB="0" distL="0" distR="0" wp14:anchorId="5B9BD7FB" wp14:editId="04B9A6A2">
                  <wp:extent cx="200025" cy="200025"/>
                  <wp:effectExtent l="19050" t="0" r="9525" b="0"/>
                  <wp:docPr id="163"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002087BF" w14:textId="103CC15A" w:rsidR="003F1269" w:rsidRPr="006B5F65" w:rsidRDefault="003F1269" w:rsidP="006B5F65">
            <w:pPr>
              <w:spacing w:after="0"/>
              <w:jc w:val="center"/>
            </w:pPr>
            <w:r w:rsidRPr="008722E0">
              <w:rPr>
                <w:noProof/>
                <w:lang w:eastAsia="en-AU"/>
              </w:rPr>
              <w:drawing>
                <wp:inline distT="0" distB="0" distL="0" distR="0" wp14:anchorId="613A554A" wp14:editId="15E6D9D1">
                  <wp:extent cx="200025" cy="200025"/>
                  <wp:effectExtent l="19050" t="0" r="9525" b="0"/>
                  <wp:docPr id="164" name="Picture 17"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7B045BD6" w14:textId="77777777" w:rsidR="003F1269" w:rsidRPr="008722E0" w:rsidRDefault="003F1269" w:rsidP="006B5F65">
            <w:pPr>
              <w:spacing w:after="0"/>
              <w:jc w:val="center"/>
            </w:pPr>
            <w:r w:rsidRPr="008722E0">
              <w:rPr>
                <w:noProof/>
                <w:lang w:eastAsia="en-AU"/>
              </w:rPr>
              <w:drawing>
                <wp:inline distT="0" distB="0" distL="0" distR="0" wp14:anchorId="543EE9E9" wp14:editId="0CA07853">
                  <wp:extent cx="200025" cy="152400"/>
                  <wp:effectExtent l="0" t="0" r="9525" b="0"/>
                  <wp:docPr id="165" name="Picture 18" descr="http://www.clker.com/cliparts/f/0/2/3/12161809281371254023jean_victor_balin_tick.svg.med.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lker.com/cliparts/f/0/2/3/12161809281371254023jean_victor_balin_tick.svg.med.png"/>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61102896" w14:textId="77777777" w:rsidTr="007C0F86">
        <w:trPr>
          <w:trHeight w:val="20"/>
        </w:trPr>
        <w:tc>
          <w:tcPr>
            <w:tcW w:w="2131" w:type="dxa"/>
            <w:tcMar>
              <w:top w:w="85" w:type="dxa"/>
              <w:bottom w:w="85" w:type="dxa"/>
            </w:tcMar>
            <w:vAlign w:val="center"/>
          </w:tcPr>
          <w:p w14:paraId="5D044BCE" w14:textId="77777777" w:rsidR="003F1269" w:rsidRPr="006B5F65" w:rsidRDefault="003F1269" w:rsidP="006B5F65">
            <w:pPr>
              <w:spacing w:after="0"/>
            </w:pPr>
            <w:r w:rsidRPr="006B5F65">
              <w:t>Executive Director</w:t>
            </w:r>
          </w:p>
        </w:tc>
        <w:tc>
          <w:tcPr>
            <w:tcW w:w="2834" w:type="dxa"/>
            <w:tcMar>
              <w:top w:w="85" w:type="dxa"/>
              <w:bottom w:w="85" w:type="dxa"/>
            </w:tcMar>
            <w:vAlign w:val="center"/>
          </w:tcPr>
          <w:p w14:paraId="22EAD8EE" w14:textId="05D2429C" w:rsidR="003F1269" w:rsidRPr="006B5F65" w:rsidRDefault="003F1269" w:rsidP="006B5F65">
            <w:pPr>
              <w:spacing w:after="0"/>
              <w:jc w:val="center"/>
            </w:pPr>
            <w:r w:rsidRPr="008722E0">
              <w:rPr>
                <w:noProof/>
                <w:lang w:eastAsia="en-AU"/>
              </w:rPr>
              <w:drawing>
                <wp:inline distT="0" distB="0" distL="0" distR="0" wp14:anchorId="0334B21E" wp14:editId="17A1D196">
                  <wp:extent cx="200025" cy="200025"/>
                  <wp:effectExtent l="19050" t="0" r="9525" b="0"/>
                  <wp:docPr id="166"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22B32D14" w14:textId="6E5214E3" w:rsidR="003F1269" w:rsidRPr="006B5F65" w:rsidRDefault="003F1269" w:rsidP="006B5F65">
            <w:pPr>
              <w:spacing w:after="0"/>
              <w:jc w:val="center"/>
            </w:pPr>
            <w:r w:rsidRPr="008722E0">
              <w:rPr>
                <w:noProof/>
                <w:lang w:eastAsia="en-AU"/>
              </w:rPr>
              <w:drawing>
                <wp:inline distT="0" distB="0" distL="0" distR="0" wp14:anchorId="35F2332C" wp14:editId="27A1FB00">
                  <wp:extent cx="200025" cy="200025"/>
                  <wp:effectExtent l="19050" t="0" r="9525" b="0"/>
                  <wp:docPr id="167" name="Picture 20"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4ED51EEC" w14:textId="77777777" w:rsidR="003F1269" w:rsidRPr="008722E0" w:rsidRDefault="003F1269" w:rsidP="006B5F65">
            <w:pPr>
              <w:spacing w:after="0"/>
              <w:jc w:val="center"/>
            </w:pPr>
            <w:r w:rsidRPr="008722E0">
              <w:rPr>
                <w:noProof/>
                <w:lang w:eastAsia="en-AU"/>
              </w:rPr>
              <w:drawing>
                <wp:inline distT="0" distB="0" distL="0" distR="0" wp14:anchorId="0C26E494" wp14:editId="4B1BB05F">
                  <wp:extent cx="200025" cy="152400"/>
                  <wp:effectExtent l="0" t="0" r="9525" b="0"/>
                  <wp:docPr id="168" name="Picture 21" descr="http://www.clker.com/cliparts/f/0/2/3/12161809281371254023jean_victor_balin_tick.svg.me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lker.com/cliparts/f/0/2/3/12161809281371254023jean_victor_balin_tick.svg.med.png"/>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6CBC721F" w14:textId="77777777" w:rsidTr="007C0F86">
        <w:trPr>
          <w:trHeight w:val="20"/>
        </w:trPr>
        <w:tc>
          <w:tcPr>
            <w:tcW w:w="2131" w:type="dxa"/>
            <w:tcMar>
              <w:top w:w="85" w:type="dxa"/>
              <w:bottom w:w="85" w:type="dxa"/>
            </w:tcMar>
            <w:vAlign w:val="center"/>
          </w:tcPr>
          <w:p w14:paraId="43F1EF10" w14:textId="77777777" w:rsidR="003F1269" w:rsidRPr="006B5F65" w:rsidRDefault="003F1269" w:rsidP="006B5F65">
            <w:pPr>
              <w:spacing w:after="0"/>
            </w:pPr>
            <w:r w:rsidRPr="006B5F65">
              <w:t>Chief Executive</w:t>
            </w:r>
          </w:p>
        </w:tc>
        <w:tc>
          <w:tcPr>
            <w:tcW w:w="2834" w:type="dxa"/>
            <w:tcMar>
              <w:top w:w="85" w:type="dxa"/>
              <w:bottom w:w="85" w:type="dxa"/>
            </w:tcMar>
            <w:vAlign w:val="center"/>
          </w:tcPr>
          <w:p w14:paraId="336D1A38" w14:textId="77777777" w:rsidR="003F1269" w:rsidRPr="008722E0" w:rsidRDefault="003F1269" w:rsidP="006B5F65">
            <w:pPr>
              <w:spacing w:after="0"/>
              <w:jc w:val="center"/>
            </w:pPr>
            <w:r w:rsidRPr="008722E0">
              <w:rPr>
                <w:noProof/>
                <w:lang w:eastAsia="en-AU"/>
              </w:rPr>
              <w:drawing>
                <wp:inline distT="0" distB="0" distL="0" distR="0" wp14:anchorId="004A059B" wp14:editId="32C5BDA9">
                  <wp:extent cx="200025" cy="200025"/>
                  <wp:effectExtent l="19050" t="0" r="9525" b="0"/>
                  <wp:docPr id="169"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6C9E43F3" w14:textId="77777777" w:rsidR="003F1269" w:rsidRPr="008722E0" w:rsidRDefault="003F1269" w:rsidP="006B5F65">
            <w:pPr>
              <w:spacing w:after="0"/>
              <w:jc w:val="center"/>
            </w:pPr>
            <w:r w:rsidRPr="008722E0">
              <w:rPr>
                <w:noProof/>
                <w:lang w:eastAsia="en-AU"/>
              </w:rPr>
              <w:drawing>
                <wp:inline distT="0" distB="0" distL="0" distR="0" wp14:anchorId="6709D8A1" wp14:editId="7FC897B7">
                  <wp:extent cx="200025" cy="200025"/>
                  <wp:effectExtent l="19050" t="0" r="9525" b="0"/>
                  <wp:docPr id="170" name="Picture 20"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0EA1B57F" w14:textId="77777777" w:rsidR="003F1269" w:rsidRPr="008722E0" w:rsidRDefault="003F1269" w:rsidP="006B5F65">
            <w:pPr>
              <w:spacing w:after="0"/>
              <w:jc w:val="center"/>
            </w:pPr>
            <w:r w:rsidRPr="008722E0">
              <w:rPr>
                <w:noProof/>
                <w:lang w:eastAsia="en-AU"/>
              </w:rPr>
              <w:drawing>
                <wp:inline distT="0" distB="0" distL="0" distR="0" wp14:anchorId="4D7131A7" wp14:editId="0A8ABC59">
                  <wp:extent cx="200025" cy="152400"/>
                  <wp:effectExtent l="0" t="0" r="9525" b="0"/>
                  <wp:docPr id="171" name="Picture 24"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f/0/2/3/12161809281371254023jean_victor_balin_tick.svg.med.png"/>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06F73C91" w14:textId="77777777" w:rsidTr="007C0F86">
        <w:trPr>
          <w:trHeight w:val="20"/>
        </w:trPr>
        <w:tc>
          <w:tcPr>
            <w:tcW w:w="2131" w:type="dxa"/>
            <w:tcMar>
              <w:top w:w="85" w:type="dxa"/>
              <w:bottom w:w="85" w:type="dxa"/>
            </w:tcMar>
            <w:vAlign w:val="center"/>
          </w:tcPr>
          <w:p w14:paraId="15C9C571" w14:textId="15F2DB05" w:rsidR="003F1269" w:rsidRDefault="003F1269" w:rsidP="006B5F65">
            <w:pPr>
              <w:spacing w:after="0"/>
            </w:pPr>
            <w:r w:rsidRPr="006B5F65">
              <w:t xml:space="preserve">Non-government CEO or </w:t>
            </w:r>
            <w:r w:rsidR="00235585">
              <w:rPr>
                <w:rFonts w:asciiTheme="minorHAnsi" w:hAnsiTheme="minorHAnsi"/>
              </w:rPr>
              <w:t>Responsible officer</w:t>
            </w:r>
          </w:p>
          <w:p w14:paraId="1472F6D1" w14:textId="4A2BDF60" w:rsidR="00123E03" w:rsidRPr="006B5F65" w:rsidRDefault="001239C3" w:rsidP="006B5F65">
            <w:pPr>
              <w:spacing w:after="0"/>
            </w:pPr>
            <w:r>
              <w:rPr>
                <w:rFonts w:asciiTheme="minorHAnsi" w:hAnsiTheme="minorHAnsi"/>
              </w:rPr>
              <w:t xml:space="preserve">- </w:t>
            </w:r>
            <w:r w:rsidR="00123E03" w:rsidRPr="00301FEC">
              <w:rPr>
                <w:rFonts w:asciiTheme="minorHAnsi" w:hAnsiTheme="minorHAnsi"/>
              </w:rPr>
              <w:t xml:space="preserve">NTCS </w:t>
            </w:r>
            <w:r w:rsidR="00792B04">
              <w:rPr>
                <w:rFonts w:asciiTheme="minorHAnsi" w:hAnsiTheme="minorHAnsi"/>
              </w:rPr>
              <w:t>and</w:t>
            </w:r>
            <w:r w:rsidR="00123E03" w:rsidRPr="00301FEC">
              <w:rPr>
                <w:rFonts w:asciiTheme="minorHAnsi" w:hAnsiTheme="minorHAnsi"/>
              </w:rPr>
              <w:t xml:space="preserve"> CE</w:t>
            </w:r>
            <w:r w:rsidR="008336BE">
              <w:rPr>
                <w:rFonts w:asciiTheme="minorHAnsi" w:hAnsiTheme="minorHAnsi"/>
              </w:rPr>
              <w:t>NT</w:t>
            </w:r>
          </w:p>
        </w:tc>
        <w:tc>
          <w:tcPr>
            <w:tcW w:w="2834" w:type="dxa"/>
            <w:tcMar>
              <w:top w:w="85" w:type="dxa"/>
              <w:bottom w:w="85" w:type="dxa"/>
            </w:tcMar>
            <w:vAlign w:val="center"/>
          </w:tcPr>
          <w:p w14:paraId="1973649A" w14:textId="77777777" w:rsidR="003F1269" w:rsidRPr="008722E0" w:rsidRDefault="003F1269" w:rsidP="006B5F65">
            <w:pPr>
              <w:spacing w:after="0"/>
              <w:jc w:val="center"/>
            </w:pPr>
            <w:r w:rsidRPr="008722E0">
              <w:rPr>
                <w:noProof/>
                <w:lang w:eastAsia="en-AU"/>
              </w:rPr>
              <w:drawing>
                <wp:inline distT="0" distB="0" distL="0" distR="0" wp14:anchorId="07684C4C" wp14:editId="4743A84C">
                  <wp:extent cx="200025" cy="200025"/>
                  <wp:effectExtent l="19050" t="0" r="9525" b="0"/>
                  <wp:docPr id="172"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7AE73604" w14:textId="3AAA69AB" w:rsidR="003F1269" w:rsidRPr="006B5F65" w:rsidRDefault="009F2875" w:rsidP="006B5F65">
            <w:pPr>
              <w:spacing w:after="0"/>
              <w:jc w:val="center"/>
            </w:pPr>
            <w:r w:rsidRPr="006B5F65">
              <w:t xml:space="preserve">applications </w:t>
            </w:r>
            <w:r w:rsidR="003F1269" w:rsidRPr="006B5F65">
              <w:t xml:space="preserve">may be made to </w:t>
            </w:r>
            <w:r w:rsidR="00F67FF3" w:rsidRPr="006B5F65">
              <w:t xml:space="preserve">DE Cth </w:t>
            </w:r>
            <w:r w:rsidR="003F1269" w:rsidRPr="006B5F65">
              <w:t xml:space="preserve">for access to </w:t>
            </w:r>
            <w:r w:rsidR="00D70AA1" w:rsidRPr="006B5F65">
              <w:t>unit record files</w:t>
            </w:r>
          </w:p>
        </w:tc>
        <w:tc>
          <w:tcPr>
            <w:tcW w:w="2974" w:type="dxa"/>
            <w:tcMar>
              <w:top w:w="85" w:type="dxa"/>
              <w:bottom w:w="85" w:type="dxa"/>
            </w:tcMar>
            <w:vAlign w:val="center"/>
          </w:tcPr>
          <w:p w14:paraId="13104200" w14:textId="77777777" w:rsidR="003F1269" w:rsidRPr="008722E0" w:rsidRDefault="003F1269" w:rsidP="006B5F65">
            <w:pPr>
              <w:spacing w:after="0"/>
              <w:jc w:val="center"/>
            </w:pPr>
            <w:r w:rsidRPr="008722E0">
              <w:rPr>
                <w:noProof/>
                <w:lang w:eastAsia="en-AU"/>
              </w:rPr>
              <w:drawing>
                <wp:inline distT="0" distB="0" distL="0" distR="0" wp14:anchorId="099C374A" wp14:editId="4901D6E4">
                  <wp:extent cx="200025" cy="200025"/>
                  <wp:effectExtent l="19050" t="0" r="9525" b="0"/>
                  <wp:docPr id="173" name="Picture 20"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71C0A7EE" w14:textId="77777777" w:rsidR="003F1269" w:rsidRPr="008722E0" w:rsidRDefault="003F1269" w:rsidP="006B5F65">
            <w:pPr>
              <w:spacing w:after="0"/>
              <w:jc w:val="center"/>
            </w:pPr>
            <w:r w:rsidRPr="008722E0">
              <w:rPr>
                <w:noProof/>
                <w:lang w:eastAsia="en-AU"/>
              </w:rPr>
              <w:drawing>
                <wp:inline distT="0" distB="0" distL="0" distR="0" wp14:anchorId="669DCDD4" wp14:editId="4EEE3886">
                  <wp:extent cx="200025" cy="152400"/>
                  <wp:effectExtent l="0" t="0" r="9525" b="0"/>
                  <wp:docPr id="174" name="Picture 3"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39"/>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38BF121B" w14:textId="77777777" w:rsidTr="007C0F86">
        <w:trPr>
          <w:trHeight w:val="20"/>
        </w:trPr>
        <w:tc>
          <w:tcPr>
            <w:tcW w:w="2131" w:type="dxa"/>
            <w:tcMar>
              <w:top w:w="85" w:type="dxa"/>
              <w:bottom w:w="85" w:type="dxa"/>
            </w:tcMar>
            <w:vAlign w:val="center"/>
          </w:tcPr>
          <w:p w14:paraId="55DB37C1" w14:textId="19CEF0DF" w:rsidR="003F1269" w:rsidRPr="006B5F65" w:rsidRDefault="003F1269" w:rsidP="006B5F65">
            <w:pPr>
              <w:spacing w:after="0"/>
            </w:pPr>
            <w:r w:rsidRPr="006B5F65">
              <w:t>External organisations including other departments</w:t>
            </w:r>
          </w:p>
        </w:tc>
        <w:tc>
          <w:tcPr>
            <w:tcW w:w="2834" w:type="dxa"/>
            <w:tcMar>
              <w:top w:w="85" w:type="dxa"/>
              <w:bottom w:w="85" w:type="dxa"/>
            </w:tcMar>
            <w:vAlign w:val="center"/>
          </w:tcPr>
          <w:p w14:paraId="55F6BFFA" w14:textId="77777777" w:rsidR="003F1269" w:rsidRPr="008722E0" w:rsidRDefault="003F1269" w:rsidP="006B5F65">
            <w:pPr>
              <w:spacing w:after="0"/>
              <w:jc w:val="center"/>
            </w:pPr>
            <w:r w:rsidRPr="008722E0">
              <w:rPr>
                <w:noProof/>
                <w:lang w:eastAsia="en-AU"/>
              </w:rPr>
              <w:drawing>
                <wp:inline distT="0" distB="0" distL="0" distR="0" wp14:anchorId="23FB45D9" wp14:editId="79B34F26">
                  <wp:extent cx="200025" cy="200025"/>
                  <wp:effectExtent l="19050" t="0" r="9525" b="0"/>
                  <wp:docPr id="175" name="Picture 25"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14:paraId="762FC3FE" w14:textId="36A494C5" w:rsidR="003F1269" w:rsidRPr="008722E0" w:rsidRDefault="009F2875" w:rsidP="006B5F65">
            <w:pPr>
              <w:spacing w:after="0"/>
              <w:jc w:val="center"/>
            </w:pPr>
            <w:r w:rsidRPr="008722E0">
              <w:t xml:space="preserve">applications </w:t>
            </w:r>
            <w:r w:rsidR="003F1269" w:rsidRPr="008722E0">
              <w:t xml:space="preserve">may be made to </w:t>
            </w:r>
            <w:r w:rsidR="00F67FF3" w:rsidRPr="008722E0">
              <w:t xml:space="preserve">DE Cth </w:t>
            </w:r>
            <w:r w:rsidR="003F1269" w:rsidRPr="008722E0">
              <w:t xml:space="preserve">for access to </w:t>
            </w:r>
            <w:r w:rsidRPr="008722E0">
              <w:t>unit record files</w:t>
            </w:r>
          </w:p>
        </w:tc>
        <w:tc>
          <w:tcPr>
            <w:tcW w:w="2974" w:type="dxa"/>
            <w:tcMar>
              <w:top w:w="85" w:type="dxa"/>
              <w:bottom w:w="85" w:type="dxa"/>
            </w:tcMar>
            <w:vAlign w:val="center"/>
          </w:tcPr>
          <w:p w14:paraId="217ECFE0" w14:textId="77777777" w:rsidR="003F1269" w:rsidRPr="008722E0" w:rsidRDefault="003F1269" w:rsidP="006B5F65">
            <w:pPr>
              <w:spacing w:after="0"/>
              <w:jc w:val="center"/>
            </w:pPr>
            <w:r w:rsidRPr="008722E0">
              <w:rPr>
                <w:noProof/>
                <w:lang w:eastAsia="en-AU"/>
              </w:rPr>
              <w:drawing>
                <wp:inline distT="0" distB="0" distL="0" distR="0" wp14:anchorId="6EF06348" wp14:editId="171DB260">
                  <wp:extent cx="200025" cy="200025"/>
                  <wp:effectExtent l="19050" t="0" r="9525" b="0"/>
                  <wp:docPr id="176" name="Picture 26"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18F98DBC" w14:textId="77777777" w:rsidR="003F1269" w:rsidRPr="008722E0" w:rsidRDefault="003F1269" w:rsidP="006B5F65">
            <w:pPr>
              <w:spacing w:after="0"/>
              <w:jc w:val="center"/>
            </w:pPr>
            <w:r w:rsidRPr="008722E0">
              <w:rPr>
                <w:noProof/>
                <w:lang w:eastAsia="en-AU"/>
              </w:rPr>
              <w:drawing>
                <wp:inline distT="0" distB="0" distL="0" distR="0" wp14:anchorId="6950D208" wp14:editId="5C966FD8">
                  <wp:extent cx="200025" cy="152400"/>
                  <wp:effectExtent l="0" t="0" r="9525" b="0"/>
                  <wp:docPr id="177" name="Picture 27"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ker.com/cliparts/f/0/2/3/12161809281371254023jean_victor_balin_tick.svg.med.png"/>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r w:rsidR="003F1269" w:rsidRPr="006B5F65" w14:paraId="2D80E982" w14:textId="77777777" w:rsidTr="007C0F86">
        <w:trPr>
          <w:trHeight w:val="20"/>
        </w:trPr>
        <w:tc>
          <w:tcPr>
            <w:tcW w:w="2131" w:type="dxa"/>
            <w:tcMar>
              <w:top w:w="85" w:type="dxa"/>
              <w:bottom w:w="85" w:type="dxa"/>
            </w:tcMar>
            <w:vAlign w:val="center"/>
          </w:tcPr>
          <w:p w14:paraId="1526611D" w14:textId="77777777" w:rsidR="003F1269" w:rsidRPr="006B5F65" w:rsidRDefault="003F1269" w:rsidP="006B5F65">
            <w:pPr>
              <w:spacing w:after="0"/>
            </w:pPr>
            <w:r w:rsidRPr="006B5F65">
              <w:t>General public</w:t>
            </w:r>
          </w:p>
        </w:tc>
        <w:tc>
          <w:tcPr>
            <w:tcW w:w="2834" w:type="dxa"/>
            <w:tcMar>
              <w:top w:w="85" w:type="dxa"/>
              <w:bottom w:w="85" w:type="dxa"/>
            </w:tcMar>
            <w:vAlign w:val="center"/>
          </w:tcPr>
          <w:p w14:paraId="7C685E10" w14:textId="77777777" w:rsidR="003F1269" w:rsidRPr="008722E0" w:rsidRDefault="003F1269" w:rsidP="006B5F65">
            <w:pPr>
              <w:spacing w:after="0"/>
              <w:jc w:val="center"/>
            </w:pPr>
            <w:r w:rsidRPr="008722E0">
              <w:rPr>
                <w:noProof/>
                <w:lang w:eastAsia="en-AU"/>
              </w:rPr>
              <w:drawing>
                <wp:inline distT="0" distB="0" distL="0" distR="0" wp14:anchorId="124DA3BD" wp14:editId="478F3D36">
                  <wp:extent cx="200025" cy="200025"/>
                  <wp:effectExtent l="19050" t="0" r="9525" b="0"/>
                  <wp:docPr id="178" name="Picture 28"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oss Clip Art">
                            <a:hlinkClick r:id="rId14"/>
                          </pic:cNvPr>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974" w:type="dxa"/>
            <w:tcMar>
              <w:top w:w="85" w:type="dxa"/>
              <w:bottom w:w="85" w:type="dxa"/>
            </w:tcMar>
            <w:vAlign w:val="center"/>
          </w:tcPr>
          <w:p w14:paraId="4AED856C" w14:textId="77777777" w:rsidR="003F1269" w:rsidRPr="008722E0" w:rsidRDefault="003F1269" w:rsidP="006B5F65">
            <w:pPr>
              <w:spacing w:after="0"/>
              <w:jc w:val="center"/>
            </w:pPr>
            <w:r w:rsidRPr="008722E0">
              <w:rPr>
                <w:noProof/>
                <w:lang w:eastAsia="en-AU"/>
              </w:rPr>
              <w:drawing>
                <wp:inline distT="0" distB="0" distL="0" distR="0" wp14:anchorId="5D2C1942" wp14:editId="7FD1CE3E">
                  <wp:extent cx="200025" cy="200025"/>
                  <wp:effectExtent l="19050" t="0" r="9525" b="0"/>
                  <wp:docPr id="179" name="Picture 29"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8/0/1/9/1195445329999867155jean_victor_balin_cross.svg.med.png"/>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409" w:type="dxa"/>
            <w:tcMar>
              <w:top w:w="85" w:type="dxa"/>
              <w:bottom w:w="85" w:type="dxa"/>
            </w:tcMar>
            <w:vAlign w:val="center"/>
          </w:tcPr>
          <w:p w14:paraId="15245295" w14:textId="77777777" w:rsidR="003F1269" w:rsidRPr="008722E0" w:rsidRDefault="003F1269" w:rsidP="006B5F65">
            <w:pPr>
              <w:spacing w:after="0"/>
              <w:jc w:val="center"/>
            </w:pPr>
            <w:r w:rsidRPr="008722E0">
              <w:rPr>
                <w:noProof/>
                <w:lang w:eastAsia="en-AU"/>
              </w:rPr>
              <w:drawing>
                <wp:inline distT="0" distB="0" distL="0" distR="0" wp14:anchorId="2EE2157D" wp14:editId="325F24B8">
                  <wp:extent cx="200025" cy="152400"/>
                  <wp:effectExtent l="0" t="0" r="9525" b="0"/>
                  <wp:docPr id="180" name="Picture 30" descr="Tick Clip A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ick Clip Art">
                            <a:hlinkClick r:id="rId13"/>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r>
    </w:tbl>
    <w:p w14:paraId="0EFB3C55" w14:textId="77777777" w:rsidR="007C0F86" w:rsidRDefault="007C0F86">
      <w:r>
        <w:br w:type="page"/>
      </w:r>
    </w:p>
    <w:tbl>
      <w:tblPr>
        <w:tblW w:w="103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214"/>
      </w:tblGrid>
      <w:tr w:rsidR="00AA1673" w:rsidRPr="006B5F65" w14:paraId="4B6A38E2" w14:textId="77777777" w:rsidTr="00324BDA">
        <w:trPr>
          <w:trHeight w:val="227"/>
        </w:trPr>
        <w:tc>
          <w:tcPr>
            <w:tcW w:w="10348" w:type="dxa"/>
            <w:gridSpan w:val="2"/>
            <w:tcMar>
              <w:top w:w="85" w:type="dxa"/>
              <w:bottom w:w="85" w:type="dxa"/>
            </w:tcMar>
            <w:vAlign w:val="center"/>
          </w:tcPr>
          <w:p w14:paraId="5FE7493C" w14:textId="2365AF1A" w:rsidR="00AA1673" w:rsidRPr="008E71DD" w:rsidRDefault="00AA1673" w:rsidP="006B5F65">
            <w:pPr>
              <w:rPr>
                <w:szCs w:val="20"/>
              </w:rPr>
            </w:pPr>
            <w:r>
              <w:rPr>
                <w:szCs w:val="20"/>
              </w:rPr>
              <w:lastRenderedPageBreak/>
              <w:t>The AEDC is a national program funded by the Australian Government and a</w:t>
            </w:r>
            <w:r w:rsidRPr="008E71DD">
              <w:rPr>
                <w:szCs w:val="20"/>
              </w:rPr>
              <w:t>s such, national data protocols govern access to, and use of, AED</w:t>
            </w:r>
            <w:r>
              <w:rPr>
                <w:szCs w:val="20"/>
              </w:rPr>
              <w:t>C</w:t>
            </w:r>
            <w:r w:rsidRPr="008E71DD">
              <w:rPr>
                <w:szCs w:val="20"/>
              </w:rPr>
              <w:t xml:space="preserve"> datasets. AED</w:t>
            </w:r>
            <w:r>
              <w:rPr>
                <w:szCs w:val="20"/>
              </w:rPr>
              <w:t>C</w:t>
            </w:r>
            <w:r w:rsidRPr="008E71DD">
              <w:rPr>
                <w:szCs w:val="20"/>
              </w:rPr>
              <w:t xml:space="preserve"> data is publicly available through </w:t>
            </w:r>
            <w:proofErr w:type="gramStart"/>
            <w:r w:rsidRPr="008E71DD">
              <w:rPr>
                <w:szCs w:val="20"/>
              </w:rPr>
              <w:t>a number of</w:t>
            </w:r>
            <w:proofErr w:type="gramEnd"/>
            <w:r w:rsidRPr="008E71DD">
              <w:rPr>
                <w:szCs w:val="20"/>
              </w:rPr>
              <w:t xml:space="preserve"> mediums online at </w:t>
            </w:r>
            <w:hyperlink r:id="rId47" w:history="1">
              <w:r w:rsidRPr="0091467C">
                <w:rPr>
                  <w:rStyle w:val="Hyperlink"/>
                  <w:szCs w:val="20"/>
                </w:rPr>
                <w:t>www.aedc.gov.au</w:t>
              </w:r>
            </w:hyperlink>
            <w:r w:rsidRPr="008E71DD">
              <w:rPr>
                <w:szCs w:val="20"/>
              </w:rPr>
              <w:t>. The department maintains AED</w:t>
            </w:r>
            <w:r>
              <w:rPr>
                <w:szCs w:val="20"/>
              </w:rPr>
              <w:t>C</w:t>
            </w:r>
            <w:r w:rsidRPr="008E71DD">
              <w:rPr>
                <w:szCs w:val="20"/>
              </w:rPr>
              <w:t xml:space="preserve"> </w:t>
            </w:r>
            <w:r w:rsidR="00FF15CF" w:rsidRPr="008E71DD">
              <w:rPr>
                <w:szCs w:val="20"/>
              </w:rPr>
              <w:t xml:space="preserve">unit record files </w:t>
            </w:r>
            <w:r w:rsidRPr="008E71DD">
              <w:rPr>
                <w:szCs w:val="20"/>
              </w:rPr>
              <w:t>and can provide further analysis of the data by request</w:t>
            </w:r>
            <w:r>
              <w:rPr>
                <w:szCs w:val="20"/>
              </w:rPr>
              <w:t>. Customised requests will be considered on a case by case basis and assessed against the national data protocols.</w:t>
            </w:r>
          </w:p>
          <w:p w14:paraId="46F16F85" w14:textId="01B44633" w:rsidR="00AA1673" w:rsidRDefault="00AA1673" w:rsidP="00AA1673">
            <w:pPr>
              <w:rPr>
                <w:szCs w:val="20"/>
              </w:rPr>
            </w:pPr>
            <w:r w:rsidRPr="0071493D">
              <w:rPr>
                <w:b/>
                <w:szCs w:val="20"/>
              </w:rPr>
              <w:t>Student level data</w:t>
            </w:r>
            <w:r w:rsidRPr="008E71DD">
              <w:rPr>
                <w:szCs w:val="20"/>
              </w:rPr>
              <w:t xml:space="preserve"> </w:t>
            </w:r>
            <w:r w:rsidRPr="008B7C1D">
              <w:rPr>
                <w:szCs w:val="20"/>
              </w:rPr>
              <w:t>–</w:t>
            </w:r>
            <w:r w:rsidRPr="008E71DD">
              <w:rPr>
                <w:szCs w:val="20"/>
              </w:rPr>
              <w:t xml:space="preserve"> </w:t>
            </w:r>
            <w:r>
              <w:rPr>
                <w:szCs w:val="20"/>
              </w:rPr>
              <w:t>this includes demographic details about an individual student</w:t>
            </w:r>
            <w:r w:rsidR="00FF15CF">
              <w:rPr>
                <w:szCs w:val="20"/>
              </w:rPr>
              <w:t>,</w:t>
            </w:r>
            <w:r>
              <w:rPr>
                <w:szCs w:val="20"/>
              </w:rPr>
              <w:t xml:space="preserve"> for example age, gender, Indigenous status, language background, residential address, diagnosed medical conditions</w:t>
            </w:r>
            <w:r w:rsidR="00FF15CF">
              <w:rPr>
                <w:szCs w:val="20"/>
              </w:rPr>
              <w:t xml:space="preserve">, </w:t>
            </w:r>
            <w:r>
              <w:rPr>
                <w:szCs w:val="20"/>
              </w:rPr>
              <w:t>disabilities and details of preschool</w:t>
            </w:r>
            <w:r w:rsidR="00FF15CF">
              <w:rPr>
                <w:szCs w:val="20"/>
              </w:rPr>
              <w:t xml:space="preserve"> and </w:t>
            </w:r>
            <w:r>
              <w:rPr>
                <w:szCs w:val="20"/>
              </w:rPr>
              <w:t>non-parental care received before entering school.</w:t>
            </w:r>
          </w:p>
          <w:p w14:paraId="37500A4C" w14:textId="1F40D99A" w:rsidR="00AA1673" w:rsidRPr="00C030CE" w:rsidRDefault="00AA1673" w:rsidP="00AA1673">
            <w:pPr>
              <w:rPr>
                <w:szCs w:val="20"/>
              </w:rPr>
            </w:pPr>
            <w:r w:rsidRPr="0071493D">
              <w:rPr>
                <w:b/>
                <w:szCs w:val="20"/>
              </w:rPr>
              <w:t>Group or school AED</w:t>
            </w:r>
            <w:r>
              <w:rPr>
                <w:b/>
                <w:szCs w:val="20"/>
              </w:rPr>
              <w:t>C</w:t>
            </w:r>
            <w:r w:rsidRPr="0071493D">
              <w:rPr>
                <w:b/>
                <w:szCs w:val="20"/>
              </w:rPr>
              <w:t xml:space="preserve"> results</w:t>
            </w:r>
            <w:r w:rsidRPr="008E71DD">
              <w:rPr>
                <w:szCs w:val="20"/>
              </w:rPr>
              <w:t xml:space="preserve"> </w:t>
            </w:r>
            <w:r w:rsidRPr="008B7C1D">
              <w:rPr>
                <w:szCs w:val="20"/>
              </w:rPr>
              <w:t xml:space="preserve">– </w:t>
            </w:r>
            <w:r>
              <w:rPr>
                <w:szCs w:val="20"/>
              </w:rPr>
              <w:t xml:space="preserve">most schools who participated in the AEDC have access to their own AEDC </w:t>
            </w:r>
            <w:r w:rsidR="00FF15CF">
              <w:rPr>
                <w:szCs w:val="20"/>
              </w:rPr>
              <w:t>school profile</w:t>
            </w:r>
            <w:r>
              <w:rPr>
                <w:szCs w:val="20"/>
              </w:rPr>
              <w:t xml:space="preserve">. </w:t>
            </w:r>
            <w:r w:rsidRPr="008E71DD">
              <w:rPr>
                <w:szCs w:val="20"/>
              </w:rPr>
              <w:t>AED</w:t>
            </w:r>
            <w:r>
              <w:rPr>
                <w:szCs w:val="20"/>
              </w:rPr>
              <w:t>C</w:t>
            </w:r>
            <w:r w:rsidRPr="008E71DD">
              <w:rPr>
                <w:szCs w:val="20"/>
              </w:rPr>
              <w:t xml:space="preserve"> </w:t>
            </w:r>
            <w:r w:rsidR="00FF15CF" w:rsidRPr="008E71DD">
              <w:rPr>
                <w:szCs w:val="20"/>
              </w:rPr>
              <w:t xml:space="preserve">school profiles </w:t>
            </w:r>
            <w:r w:rsidRPr="008E71DD">
              <w:rPr>
                <w:szCs w:val="20"/>
              </w:rPr>
              <w:t>provide schools with AED</w:t>
            </w:r>
            <w:r>
              <w:rPr>
                <w:szCs w:val="20"/>
              </w:rPr>
              <w:t>C</w:t>
            </w:r>
            <w:r w:rsidRPr="008E71DD">
              <w:rPr>
                <w:szCs w:val="20"/>
              </w:rPr>
              <w:t xml:space="preserve"> results for children attending their school. School profiles can only be accessed by principals via an</w:t>
            </w:r>
            <w:r>
              <w:rPr>
                <w:szCs w:val="20"/>
              </w:rPr>
              <w:t xml:space="preserve"> online portal. Individual schools can decide to share their school results with key </w:t>
            </w:r>
            <w:proofErr w:type="gramStart"/>
            <w:r>
              <w:rPr>
                <w:szCs w:val="20"/>
              </w:rPr>
              <w:t>stakeholders</w:t>
            </w:r>
            <w:r w:rsidR="00FF15CF">
              <w:rPr>
                <w:szCs w:val="20"/>
              </w:rPr>
              <w:t>,</w:t>
            </w:r>
            <w:proofErr w:type="gramEnd"/>
            <w:r>
              <w:rPr>
                <w:szCs w:val="20"/>
              </w:rPr>
              <w:t xml:space="preserve"> </w:t>
            </w:r>
            <w:r w:rsidR="00FF15CF">
              <w:rPr>
                <w:szCs w:val="20"/>
              </w:rPr>
              <w:t>however,</w:t>
            </w:r>
            <w:r>
              <w:rPr>
                <w:szCs w:val="20"/>
              </w:rPr>
              <w:t xml:space="preserve"> the profile belongs to the school and cannot be publicly released. Schools should review the results of their profiles in conjunction with the AEDC community results.</w:t>
            </w:r>
          </w:p>
          <w:p w14:paraId="147E46AE" w14:textId="5AFB7097" w:rsidR="00AA1673" w:rsidRPr="008722E0" w:rsidRDefault="00AA1673" w:rsidP="006B5F65">
            <w:pPr>
              <w:spacing w:after="0"/>
              <w:rPr>
                <w:noProof/>
                <w:lang w:eastAsia="en-AU"/>
              </w:rPr>
            </w:pPr>
            <w:r w:rsidRPr="0071493D">
              <w:rPr>
                <w:b/>
                <w:szCs w:val="20"/>
              </w:rPr>
              <w:t>Summary AED</w:t>
            </w:r>
            <w:r>
              <w:rPr>
                <w:b/>
                <w:szCs w:val="20"/>
              </w:rPr>
              <w:t>C</w:t>
            </w:r>
            <w:r w:rsidRPr="0071493D">
              <w:rPr>
                <w:b/>
                <w:szCs w:val="20"/>
              </w:rPr>
              <w:t xml:space="preserve"> community results</w:t>
            </w:r>
            <w:r w:rsidRPr="008E71DD">
              <w:rPr>
                <w:szCs w:val="20"/>
              </w:rPr>
              <w:t xml:space="preserve"> </w:t>
            </w:r>
            <w:r w:rsidRPr="008B7C1D">
              <w:rPr>
                <w:szCs w:val="20"/>
              </w:rPr>
              <w:t xml:space="preserve">– </w:t>
            </w:r>
            <w:r>
              <w:rPr>
                <w:szCs w:val="20"/>
              </w:rPr>
              <w:t xml:space="preserve">summary AEDC community results are publicly available via </w:t>
            </w:r>
            <w:hyperlink r:id="rId48" w:history="1">
              <w:r w:rsidRPr="0091467C">
                <w:rPr>
                  <w:rStyle w:val="Hyperlink"/>
                </w:rPr>
                <w:t>www.aedc.gov.au</w:t>
              </w:r>
            </w:hyperlink>
            <w:r>
              <w:rPr>
                <w:szCs w:val="20"/>
              </w:rPr>
              <w:t>. Analysing community level results using geographic boundaries and aggregations different to those publicly available will be considered in a case by case basis to ensure national data protocols and data publication rules are adhered too.</w:t>
            </w:r>
          </w:p>
        </w:tc>
      </w:tr>
      <w:tr w:rsidR="00AA1673" w:rsidRPr="006B5F65" w14:paraId="27796B4E" w14:textId="77777777" w:rsidTr="00324BDA">
        <w:trPr>
          <w:trHeight w:val="20"/>
        </w:trPr>
        <w:tc>
          <w:tcPr>
            <w:tcW w:w="1134" w:type="dxa"/>
            <w:tcMar>
              <w:top w:w="85" w:type="dxa"/>
              <w:bottom w:w="85" w:type="dxa"/>
            </w:tcMar>
            <w:vAlign w:val="center"/>
          </w:tcPr>
          <w:p w14:paraId="154B8852" w14:textId="2FCB5F52" w:rsidR="00AA1673" w:rsidRDefault="00AA1673" w:rsidP="00AA1673">
            <w:pPr>
              <w:spacing w:after="0"/>
              <w:rPr>
                <w:szCs w:val="20"/>
              </w:rPr>
            </w:pPr>
            <w:r w:rsidRPr="008E71DD">
              <w:rPr>
                <w:noProof/>
                <w:szCs w:val="20"/>
                <w:lang w:eastAsia="en-AU"/>
              </w:rPr>
              <w:drawing>
                <wp:inline distT="0" distB="0" distL="0" distR="0" wp14:anchorId="28149F23" wp14:editId="3A29CD18">
                  <wp:extent cx="200025" cy="152400"/>
                  <wp:effectExtent l="0" t="0" r="9525" b="0"/>
                  <wp:docPr id="13" name="Picture 13"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ick Clip Art">
                            <a:hlinkClick r:id="rId39"/>
                          </pic:cNvPr>
                          <pic:cNvPicPr>
                            <a:picLocks noChangeAspect="1" noChangeArrowheads="1"/>
                          </pic:cNvPicPr>
                        </pic:nvPicPr>
                        <pic:blipFill>
                          <a:blip r:embed="rId46" cstate="print"/>
                          <a:srcRect/>
                          <a:stretch>
                            <a:fillRect/>
                          </a:stretch>
                        </pic:blipFill>
                        <pic:spPr bwMode="auto">
                          <a:xfrm>
                            <a:off x="0" y="0"/>
                            <a:ext cx="200025" cy="152400"/>
                          </a:xfrm>
                          <a:prstGeom prst="rect">
                            <a:avLst/>
                          </a:prstGeom>
                          <a:noFill/>
                          <a:ln w="9525">
                            <a:noFill/>
                            <a:miter lim="800000"/>
                            <a:headEnd/>
                            <a:tailEnd/>
                          </a:ln>
                        </pic:spPr>
                      </pic:pic>
                    </a:graphicData>
                  </a:graphic>
                </wp:inline>
              </w:drawing>
            </w:r>
          </w:p>
        </w:tc>
        <w:tc>
          <w:tcPr>
            <w:tcW w:w="9214" w:type="dxa"/>
            <w:tcMar>
              <w:top w:w="85" w:type="dxa"/>
              <w:bottom w:w="85" w:type="dxa"/>
            </w:tcMar>
            <w:vAlign w:val="center"/>
          </w:tcPr>
          <w:p w14:paraId="1A5AC662" w14:textId="70ADE137" w:rsidR="00AA1673" w:rsidRDefault="00AA1673" w:rsidP="006B5F65">
            <w:pPr>
              <w:spacing w:after="0"/>
              <w:rPr>
                <w:szCs w:val="20"/>
              </w:rPr>
            </w:pPr>
            <w:r w:rsidRPr="00E0370C">
              <w:rPr>
                <w:szCs w:val="20"/>
              </w:rPr>
              <w:t>Yes, allowed</w:t>
            </w:r>
          </w:p>
        </w:tc>
      </w:tr>
      <w:tr w:rsidR="00AA1673" w:rsidRPr="006B5F65" w14:paraId="73A92E05" w14:textId="77777777" w:rsidTr="00324BDA">
        <w:trPr>
          <w:trHeight w:val="20"/>
        </w:trPr>
        <w:tc>
          <w:tcPr>
            <w:tcW w:w="1134" w:type="dxa"/>
            <w:tcMar>
              <w:top w:w="85" w:type="dxa"/>
              <w:bottom w:w="85" w:type="dxa"/>
            </w:tcMar>
            <w:vAlign w:val="center"/>
          </w:tcPr>
          <w:p w14:paraId="46AD916C" w14:textId="59A5F077" w:rsidR="00AA1673" w:rsidRDefault="00AA1673" w:rsidP="00AA1673">
            <w:pPr>
              <w:spacing w:after="0"/>
              <w:rPr>
                <w:szCs w:val="20"/>
              </w:rPr>
            </w:pPr>
            <w:r w:rsidRPr="008E71DD">
              <w:rPr>
                <w:noProof/>
                <w:szCs w:val="20"/>
                <w:lang w:eastAsia="en-AU"/>
              </w:rPr>
              <w:drawing>
                <wp:inline distT="0" distB="0" distL="0" distR="0" wp14:anchorId="4E06FE3D" wp14:editId="7D545168">
                  <wp:extent cx="200025" cy="200025"/>
                  <wp:effectExtent l="0" t="0" r="9525" b="0"/>
                  <wp:docPr id="14" name="Picture 14" descr="Question Mark Clip Ar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estion Mark Clip Art">
                            <a:hlinkClick r:id="rId42"/>
                          </pic:cNvPr>
                          <pic:cNvPicPr>
                            <a:picLocks noChangeAspect="1" noChangeArrowheads="1"/>
                          </pic:cNvPicPr>
                        </pic:nvPicPr>
                        <pic:blipFill>
                          <a:blip r:embed="rId4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9214" w:type="dxa"/>
            <w:tcMar>
              <w:top w:w="85" w:type="dxa"/>
              <w:bottom w:w="85" w:type="dxa"/>
            </w:tcMar>
            <w:vAlign w:val="center"/>
          </w:tcPr>
          <w:p w14:paraId="593F7CF2" w14:textId="371361D4" w:rsidR="00AA1673" w:rsidRDefault="00AA1673" w:rsidP="00AA1673">
            <w:pPr>
              <w:spacing w:after="0"/>
              <w:rPr>
                <w:szCs w:val="20"/>
              </w:rPr>
            </w:pPr>
            <w:r w:rsidRPr="00E0370C">
              <w:rPr>
                <w:szCs w:val="20"/>
              </w:rPr>
              <w:t>May be allowed, provided correct approvals are obtained</w:t>
            </w:r>
          </w:p>
        </w:tc>
      </w:tr>
      <w:tr w:rsidR="00AA1673" w:rsidRPr="006B5F65" w14:paraId="03266641" w14:textId="77777777" w:rsidTr="00324BDA">
        <w:trPr>
          <w:trHeight w:val="20"/>
        </w:trPr>
        <w:tc>
          <w:tcPr>
            <w:tcW w:w="1134" w:type="dxa"/>
            <w:tcMar>
              <w:top w:w="85" w:type="dxa"/>
              <w:bottom w:w="85" w:type="dxa"/>
            </w:tcMar>
            <w:vAlign w:val="center"/>
          </w:tcPr>
          <w:p w14:paraId="2609F7AF" w14:textId="4A6DFB61" w:rsidR="00AA1673" w:rsidRDefault="00AA1673" w:rsidP="00AA1673">
            <w:pPr>
              <w:spacing w:after="0"/>
              <w:rPr>
                <w:szCs w:val="20"/>
              </w:rPr>
            </w:pPr>
            <w:r w:rsidRPr="008E71DD">
              <w:rPr>
                <w:noProof/>
                <w:szCs w:val="20"/>
                <w:lang w:eastAsia="en-AU"/>
              </w:rPr>
              <w:drawing>
                <wp:inline distT="0" distB="0" distL="0" distR="0" wp14:anchorId="785183C3" wp14:editId="6A38D3A3">
                  <wp:extent cx="200025" cy="200025"/>
                  <wp:effectExtent l="19050" t="0" r="9525" b="0"/>
                  <wp:docPr id="228" name="Picture 228"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ross Clip Art">
                            <a:hlinkClick r:id="rId14"/>
                          </pic:cNvPr>
                          <pic:cNvPicPr>
                            <a:picLocks noChangeAspect="1" noChangeArrowheads="1"/>
                          </pic:cNvPicPr>
                        </pic:nvPicPr>
                        <pic:blipFill>
                          <a:blip r:embed="rId4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9214" w:type="dxa"/>
            <w:tcMar>
              <w:top w:w="85" w:type="dxa"/>
              <w:bottom w:w="85" w:type="dxa"/>
            </w:tcMar>
            <w:vAlign w:val="center"/>
          </w:tcPr>
          <w:p w14:paraId="3C577B6A" w14:textId="211C018A" w:rsidR="00AA1673" w:rsidRDefault="00AA1673" w:rsidP="00AA1673">
            <w:pPr>
              <w:spacing w:after="0"/>
              <w:rPr>
                <w:szCs w:val="20"/>
              </w:rPr>
            </w:pPr>
            <w:r w:rsidRPr="00E0370C">
              <w:rPr>
                <w:szCs w:val="20"/>
              </w:rPr>
              <w:t>No, not allowed</w:t>
            </w:r>
          </w:p>
        </w:tc>
      </w:tr>
    </w:tbl>
    <w:p w14:paraId="52ABA492" w14:textId="77777777" w:rsidR="004E0BE4" w:rsidRPr="0065611C" w:rsidRDefault="004E0BE4">
      <w:pPr>
        <w:rPr>
          <w:rFonts w:ascii="Lato Semibold" w:eastAsia="Times New Roman" w:hAnsi="Lato Semibold"/>
          <w:color w:val="1F1F5F"/>
          <w:kern w:val="32"/>
          <w:sz w:val="16"/>
          <w:szCs w:val="16"/>
        </w:rPr>
      </w:pPr>
      <w:r w:rsidRPr="0065611C">
        <w:rPr>
          <w:sz w:val="16"/>
          <w:szCs w:val="16"/>
        </w:rPr>
        <w:br w:type="page"/>
      </w:r>
    </w:p>
    <w:tbl>
      <w:tblPr>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2"/>
        <w:gridCol w:w="2711"/>
        <w:gridCol w:w="2737"/>
        <w:gridCol w:w="31"/>
        <w:gridCol w:w="2742"/>
      </w:tblGrid>
      <w:tr w:rsidR="004746DB" w:rsidRPr="006B5F65" w14:paraId="14B14BFB" w14:textId="77777777" w:rsidTr="004746DB">
        <w:trPr>
          <w:trHeight w:val="186"/>
        </w:trPr>
        <w:tc>
          <w:tcPr>
            <w:tcW w:w="10353" w:type="dxa"/>
            <w:gridSpan w:val="5"/>
            <w:tcBorders>
              <w:top w:val="nil"/>
              <w:left w:val="nil"/>
              <w:bottom w:val="nil"/>
              <w:right w:val="nil"/>
            </w:tcBorders>
            <w:vAlign w:val="center"/>
          </w:tcPr>
          <w:p w14:paraId="43E3C960" w14:textId="6E60D162" w:rsidR="004746DB" w:rsidRPr="007D4318" w:rsidRDefault="004746DB" w:rsidP="004746DB">
            <w:pPr>
              <w:pStyle w:val="Subtitle0"/>
            </w:pPr>
            <w:r w:rsidRPr="007D4318">
              <w:lastRenderedPageBreak/>
              <w:t>Schedule 5 – Behaviour data</w:t>
            </w:r>
          </w:p>
        </w:tc>
      </w:tr>
      <w:tr w:rsidR="00983335" w:rsidRPr="006B5F65" w14:paraId="1B0B28A7" w14:textId="77777777" w:rsidTr="004746DB">
        <w:trPr>
          <w:trHeight w:val="186"/>
        </w:trPr>
        <w:tc>
          <w:tcPr>
            <w:tcW w:w="10353" w:type="dxa"/>
            <w:gridSpan w:val="5"/>
            <w:tcBorders>
              <w:top w:val="nil"/>
              <w:left w:val="nil"/>
              <w:bottom w:val="single" w:sz="4" w:space="0" w:color="auto"/>
              <w:right w:val="nil"/>
            </w:tcBorders>
            <w:vAlign w:val="center"/>
          </w:tcPr>
          <w:p w14:paraId="1332B309" w14:textId="0F6907DD" w:rsidR="00983335" w:rsidRPr="006B5F65" w:rsidRDefault="00983335" w:rsidP="00F566B7">
            <w:pPr>
              <w:spacing w:after="160"/>
              <w:rPr>
                <w:szCs w:val="20"/>
              </w:rPr>
            </w:pPr>
            <w:r w:rsidRPr="008722E0">
              <w:rPr>
                <w:szCs w:val="20"/>
              </w:rPr>
              <w:t>This schedule specifies the data access for information relating to student enrolment and attendance data.</w:t>
            </w:r>
          </w:p>
        </w:tc>
      </w:tr>
      <w:tr w:rsidR="00983335" w:rsidRPr="006B5F65" w14:paraId="576A3EE7" w14:textId="77777777" w:rsidTr="006B5F65">
        <w:trPr>
          <w:trHeight w:val="20"/>
        </w:trPr>
        <w:tc>
          <w:tcPr>
            <w:tcW w:w="2132" w:type="dxa"/>
            <w:tcBorders>
              <w:top w:val="single" w:sz="4" w:space="0" w:color="auto"/>
            </w:tcBorders>
            <w:tcMar>
              <w:top w:w="85" w:type="dxa"/>
              <w:bottom w:w="85" w:type="dxa"/>
            </w:tcMar>
            <w:vAlign w:val="center"/>
          </w:tcPr>
          <w:p w14:paraId="162353FB" w14:textId="55C7D113" w:rsidR="00983335" w:rsidRPr="006B5F65" w:rsidRDefault="00983335" w:rsidP="006B5F65">
            <w:pPr>
              <w:spacing w:after="0"/>
              <w:rPr>
                <w:b/>
              </w:rPr>
            </w:pPr>
            <w:r w:rsidRPr="006B5F65">
              <w:rPr>
                <w:b/>
              </w:rPr>
              <w:t xml:space="preserve">Data </w:t>
            </w:r>
            <w:r w:rsidR="00F36692" w:rsidRPr="008722E0">
              <w:rPr>
                <w:b/>
              </w:rPr>
              <w:t>owner</w:t>
            </w:r>
          </w:p>
        </w:tc>
        <w:tc>
          <w:tcPr>
            <w:tcW w:w="8221" w:type="dxa"/>
            <w:gridSpan w:val="4"/>
            <w:tcBorders>
              <w:top w:val="single" w:sz="4" w:space="0" w:color="auto"/>
            </w:tcBorders>
            <w:tcMar>
              <w:top w:w="85" w:type="dxa"/>
              <w:bottom w:w="85" w:type="dxa"/>
            </w:tcMar>
            <w:vAlign w:val="center"/>
          </w:tcPr>
          <w:p w14:paraId="64597855" w14:textId="1D0545BB" w:rsidR="00983335" w:rsidRPr="008722E0" w:rsidRDefault="00983335" w:rsidP="006B5F65">
            <w:pPr>
              <w:spacing w:after="0"/>
            </w:pPr>
            <w:r w:rsidRPr="008722E0">
              <w:t xml:space="preserve">Principal </w:t>
            </w:r>
            <w:r w:rsidR="00F36692" w:rsidRPr="008722E0">
              <w:t xml:space="preserve">- </w:t>
            </w:r>
            <w:r w:rsidRPr="008722E0">
              <w:t xml:space="preserve">each </w:t>
            </w:r>
            <w:r w:rsidR="003C57D3" w:rsidRPr="008722E0">
              <w:t xml:space="preserve">principal </w:t>
            </w:r>
            <w:r w:rsidRPr="008722E0">
              <w:t xml:space="preserve">is responsible for their </w:t>
            </w:r>
            <w:r w:rsidR="005030E6" w:rsidRPr="008722E0">
              <w:t>school’s</w:t>
            </w:r>
            <w:r w:rsidRPr="008722E0">
              <w:t xml:space="preserve"> data</w:t>
            </w:r>
          </w:p>
        </w:tc>
      </w:tr>
      <w:tr w:rsidR="00983335" w:rsidRPr="006B5F65" w14:paraId="69CB90FD" w14:textId="77777777" w:rsidTr="006B5F65">
        <w:trPr>
          <w:trHeight w:val="20"/>
        </w:trPr>
        <w:tc>
          <w:tcPr>
            <w:tcW w:w="2132" w:type="dxa"/>
            <w:tcMar>
              <w:top w:w="85" w:type="dxa"/>
              <w:bottom w:w="85" w:type="dxa"/>
            </w:tcMar>
            <w:vAlign w:val="center"/>
          </w:tcPr>
          <w:p w14:paraId="21FBFE95" w14:textId="1305E75D" w:rsidR="00983335" w:rsidRPr="006B5F65" w:rsidRDefault="00983335" w:rsidP="006B5F65">
            <w:pPr>
              <w:spacing w:after="0"/>
              <w:rPr>
                <w:b/>
              </w:rPr>
            </w:pPr>
            <w:r w:rsidRPr="006B5F65">
              <w:rPr>
                <w:b/>
              </w:rPr>
              <w:t xml:space="preserve">Data </w:t>
            </w:r>
            <w:r w:rsidR="00F36692" w:rsidRPr="008722E0">
              <w:rPr>
                <w:b/>
              </w:rPr>
              <w:t>custodian</w:t>
            </w:r>
          </w:p>
        </w:tc>
        <w:tc>
          <w:tcPr>
            <w:tcW w:w="8221" w:type="dxa"/>
            <w:gridSpan w:val="4"/>
            <w:tcMar>
              <w:top w:w="85" w:type="dxa"/>
              <w:bottom w:w="85" w:type="dxa"/>
            </w:tcMar>
            <w:vAlign w:val="center"/>
          </w:tcPr>
          <w:p w14:paraId="5B626BB9" w14:textId="1EC8A0BD" w:rsidR="00983335" w:rsidRPr="008722E0" w:rsidRDefault="00983335" w:rsidP="006B5F65">
            <w:pPr>
              <w:spacing w:after="0"/>
            </w:pPr>
            <w:r w:rsidRPr="008722E0">
              <w:t>Senior Director Performance</w:t>
            </w:r>
          </w:p>
        </w:tc>
      </w:tr>
      <w:tr w:rsidR="003F1269" w:rsidRPr="006B5F65" w14:paraId="169CE22E" w14:textId="77777777" w:rsidTr="00AE3708">
        <w:trPr>
          <w:trHeight w:val="20"/>
        </w:trPr>
        <w:tc>
          <w:tcPr>
            <w:tcW w:w="2132" w:type="dxa"/>
            <w:shd w:val="clear" w:color="auto" w:fill="1F1F5F" w:themeFill="text1"/>
            <w:tcMar>
              <w:top w:w="85" w:type="dxa"/>
              <w:bottom w:w="85" w:type="dxa"/>
            </w:tcMar>
            <w:vAlign w:val="center"/>
          </w:tcPr>
          <w:p w14:paraId="2B5460EA" w14:textId="1D71A583" w:rsidR="003F1269" w:rsidRPr="006B5F65" w:rsidRDefault="003F1269" w:rsidP="00051EEB">
            <w:pPr>
              <w:spacing w:after="0"/>
              <w:rPr>
                <w:b/>
              </w:rPr>
            </w:pPr>
            <w:r w:rsidRPr="006B5F65">
              <w:rPr>
                <w:b/>
              </w:rPr>
              <w:t xml:space="preserve">Data </w:t>
            </w:r>
            <w:r w:rsidR="00AE36A1" w:rsidRPr="006B5F65">
              <w:rPr>
                <w:b/>
              </w:rPr>
              <w:t>source</w:t>
            </w:r>
          </w:p>
        </w:tc>
        <w:tc>
          <w:tcPr>
            <w:tcW w:w="5479" w:type="dxa"/>
            <w:gridSpan w:val="3"/>
            <w:shd w:val="clear" w:color="auto" w:fill="1F1F5F" w:themeFill="text1"/>
            <w:tcMar>
              <w:top w:w="85" w:type="dxa"/>
              <w:bottom w:w="85" w:type="dxa"/>
            </w:tcMar>
            <w:vAlign w:val="center"/>
          </w:tcPr>
          <w:p w14:paraId="5F16CC45" w14:textId="77777777" w:rsidR="003F1269" w:rsidRPr="006B5F65" w:rsidRDefault="003F1269" w:rsidP="00051EEB">
            <w:pPr>
              <w:spacing w:after="0"/>
              <w:rPr>
                <w:b/>
              </w:rPr>
            </w:pPr>
            <w:r w:rsidRPr="006B5F65">
              <w:rPr>
                <w:b/>
              </w:rPr>
              <w:t>Schools included</w:t>
            </w:r>
          </w:p>
        </w:tc>
        <w:tc>
          <w:tcPr>
            <w:tcW w:w="2742" w:type="dxa"/>
            <w:shd w:val="clear" w:color="auto" w:fill="1F1F5F" w:themeFill="text1"/>
            <w:tcMar>
              <w:top w:w="85" w:type="dxa"/>
              <w:bottom w:w="85" w:type="dxa"/>
            </w:tcMar>
            <w:vAlign w:val="center"/>
          </w:tcPr>
          <w:p w14:paraId="08A7560D" w14:textId="77777777" w:rsidR="003F1269" w:rsidRPr="006B5F65" w:rsidRDefault="003F1269" w:rsidP="00051EEB">
            <w:pPr>
              <w:spacing w:after="0"/>
              <w:rPr>
                <w:b/>
              </w:rPr>
            </w:pPr>
            <w:r w:rsidRPr="006B5F65">
              <w:rPr>
                <w:b/>
              </w:rPr>
              <w:t>Years available</w:t>
            </w:r>
          </w:p>
        </w:tc>
      </w:tr>
      <w:tr w:rsidR="003F1269" w:rsidRPr="006B5F65" w14:paraId="6B246A5F" w14:textId="77777777" w:rsidTr="00AE3708">
        <w:trPr>
          <w:trHeight w:val="20"/>
        </w:trPr>
        <w:tc>
          <w:tcPr>
            <w:tcW w:w="2132" w:type="dxa"/>
            <w:tcMar>
              <w:top w:w="85" w:type="dxa"/>
              <w:bottom w:w="85" w:type="dxa"/>
            </w:tcMar>
            <w:vAlign w:val="center"/>
          </w:tcPr>
          <w:p w14:paraId="1B9DADB2" w14:textId="77777777" w:rsidR="003F1269" w:rsidRPr="006B5F65" w:rsidRDefault="003F1269" w:rsidP="006B5F65">
            <w:pPr>
              <w:spacing w:after="0"/>
            </w:pPr>
            <w:r w:rsidRPr="006B5F65">
              <w:t>Behaviour data set</w:t>
            </w:r>
          </w:p>
        </w:tc>
        <w:tc>
          <w:tcPr>
            <w:tcW w:w="5479" w:type="dxa"/>
            <w:gridSpan w:val="3"/>
            <w:tcMar>
              <w:top w:w="85" w:type="dxa"/>
              <w:bottom w:w="85" w:type="dxa"/>
            </w:tcMar>
            <w:vAlign w:val="center"/>
          </w:tcPr>
          <w:p w14:paraId="0B1D34DF" w14:textId="77777777" w:rsidR="003F1269" w:rsidRPr="006B5F65" w:rsidRDefault="003F1269" w:rsidP="006B5F65">
            <w:pPr>
              <w:spacing w:after="0"/>
            </w:pPr>
            <w:r w:rsidRPr="006B5F65">
              <w:t>Government schools only</w:t>
            </w:r>
          </w:p>
        </w:tc>
        <w:tc>
          <w:tcPr>
            <w:tcW w:w="2742" w:type="dxa"/>
            <w:tcMar>
              <w:top w:w="85" w:type="dxa"/>
              <w:bottom w:w="85" w:type="dxa"/>
            </w:tcMar>
            <w:vAlign w:val="center"/>
          </w:tcPr>
          <w:p w14:paraId="7A82131E" w14:textId="5E072874" w:rsidR="003F1269" w:rsidRPr="006B5F65" w:rsidRDefault="003F1269" w:rsidP="006B5F65">
            <w:pPr>
              <w:spacing w:after="0"/>
            </w:pPr>
            <w:r w:rsidRPr="006B5F65">
              <w:t xml:space="preserve">2012 </w:t>
            </w:r>
            <w:r w:rsidR="00C7078A">
              <w:t>to</w:t>
            </w:r>
            <w:r w:rsidRPr="006B5F65">
              <w:t xml:space="preserve"> current</w:t>
            </w:r>
          </w:p>
        </w:tc>
      </w:tr>
      <w:tr w:rsidR="003F1269" w:rsidRPr="006B5F65" w14:paraId="61E1B8B7" w14:textId="77777777" w:rsidTr="00AE3708">
        <w:trPr>
          <w:trHeight w:val="227"/>
          <w:tblHeader/>
        </w:trPr>
        <w:tc>
          <w:tcPr>
            <w:tcW w:w="2132" w:type="dxa"/>
            <w:shd w:val="clear" w:color="auto" w:fill="1F1F5F" w:themeFill="text1"/>
            <w:tcMar>
              <w:top w:w="85" w:type="dxa"/>
              <w:bottom w:w="85" w:type="dxa"/>
            </w:tcMar>
            <w:vAlign w:val="center"/>
          </w:tcPr>
          <w:p w14:paraId="66795DB7" w14:textId="71AD9435" w:rsidR="003F1269" w:rsidRPr="006B5F65" w:rsidRDefault="003F1269" w:rsidP="00051EEB">
            <w:pPr>
              <w:spacing w:after="0"/>
              <w:rPr>
                <w:b/>
              </w:rPr>
            </w:pPr>
            <w:r w:rsidRPr="006B5F65">
              <w:rPr>
                <w:b/>
              </w:rPr>
              <w:t>User</w:t>
            </w:r>
          </w:p>
        </w:tc>
        <w:tc>
          <w:tcPr>
            <w:tcW w:w="2711" w:type="dxa"/>
            <w:shd w:val="clear" w:color="auto" w:fill="1F1F5F" w:themeFill="text1"/>
            <w:tcMar>
              <w:top w:w="85" w:type="dxa"/>
              <w:bottom w:w="85" w:type="dxa"/>
            </w:tcMar>
            <w:vAlign w:val="center"/>
          </w:tcPr>
          <w:p w14:paraId="590D32FC" w14:textId="18EE52D2" w:rsidR="003F1269" w:rsidRPr="006B5F65" w:rsidRDefault="003F1269" w:rsidP="00051EEB">
            <w:pPr>
              <w:spacing w:after="0"/>
              <w:rPr>
                <w:b/>
              </w:rPr>
            </w:pPr>
            <w:r w:rsidRPr="006B5F65">
              <w:rPr>
                <w:b/>
              </w:rPr>
              <w:t xml:space="preserve">Student </w:t>
            </w:r>
            <w:r w:rsidR="00AE36A1" w:rsidRPr="006B5F65">
              <w:rPr>
                <w:b/>
              </w:rPr>
              <w:t>level data</w:t>
            </w:r>
          </w:p>
        </w:tc>
        <w:tc>
          <w:tcPr>
            <w:tcW w:w="2737" w:type="dxa"/>
            <w:shd w:val="clear" w:color="auto" w:fill="1F1F5F" w:themeFill="text1"/>
            <w:tcMar>
              <w:top w:w="85" w:type="dxa"/>
              <w:bottom w:w="85" w:type="dxa"/>
            </w:tcMar>
            <w:vAlign w:val="center"/>
          </w:tcPr>
          <w:p w14:paraId="6A69D0E6" w14:textId="3B4BDCDE" w:rsidR="003F1269" w:rsidRPr="006B5F65" w:rsidRDefault="003F1269" w:rsidP="00051EEB">
            <w:pPr>
              <w:spacing w:after="0"/>
              <w:rPr>
                <w:b/>
              </w:rPr>
            </w:pPr>
            <w:r w:rsidRPr="006B5F65">
              <w:rPr>
                <w:b/>
              </w:rPr>
              <w:t xml:space="preserve">Group or </w:t>
            </w:r>
            <w:r w:rsidR="00AE36A1" w:rsidRPr="006B5F65">
              <w:rPr>
                <w:b/>
              </w:rPr>
              <w:t>school level data</w:t>
            </w:r>
          </w:p>
        </w:tc>
        <w:tc>
          <w:tcPr>
            <w:tcW w:w="2773" w:type="dxa"/>
            <w:gridSpan w:val="2"/>
            <w:shd w:val="clear" w:color="auto" w:fill="1F1F5F" w:themeFill="text1"/>
            <w:tcMar>
              <w:top w:w="85" w:type="dxa"/>
              <w:bottom w:w="85" w:type="dxa"/>
            </w:tcMar>
            <w:vAlign w:val="center"/>
          </w:tcPr>
          <w:p w14:paraId="78800236" w14:textId="07FF8732" w:rsidR="003F1269" w:rsidRPr="006B5F65" w:rsidRDefault="003F1269" w:rsidP="00051EEB">
            <w:pPr>
              <w:spacing w:after="0"/>
              <w:rPr>
                <w:b/>
              </w:rPr>
            </w:pPr>
            <w:r w:rsidRPr="006B5F65">
              <w:rPr>
                <w:b/>
              </w:rPr>
              <w:t xml:space="preserve">Summary </w:t>
            </w:r>
            <w:r w:rsidR="00AE36A1" w:rsidRPr="006B5F65">
              <w:rPr>
                <w:b/>
              </w:rPr>
              <w:t>data</w:t>
            </w:r>
          </w:p>
        </w:tc>
      </w:tr>
      <w:tr w:rsidR="003F1269" w:rsidRPr="006B5F65" w14:paraId="7F4DB202" w14:textId="77777777" w:rsidTr="00AE3708">
        <w:trPr>
          <w:trHeight w:val="227"/>
        </w:trPr>
        <w:tc>
          <w:tcPr>
            <w:tcW w:w="2132" w:type="dxa"/>
            <w:tcMar>
              <w:top w:w="85" w:type="dxa"/>
              <w:bottom w:w="85" w:type="dxa"/>
            </w:tcMar>
            <w:vAlign w:val="center"/>
          </w:tcPr>
          <w:p w14:paraId="2B784249" w14:textId="77777777" w:rsidR="003F1269" w:rsidRPr="006B5F65" w:rsidRDefault="003F1269" w:rsidP="006B5F65">
            <w:pPr>
              <w:spacing w:after="0"/>
            </w:pPr>
            <w:r w:rsidRPr="006B5F65">
              <w:t>Student</w:t>
            </w:r>
          </w:p>
        </w:tc>
        <w:tc>
          <w:tcPr>
            <w:tcW w:w="2711" w:type="dxa"/>
            <w:tcMar>
              <w:top w:w="85" w:type="dxa"/>
              <w:bottom w:w="85" w:type="dxa"/>
            </w:tcMar>
            <w:vAlign w:val="center"/>
          </w:tcPr>
          <w:p w14:paraId="3F93C363" w14:textId="77777777" w:rsidR="003F1269" w:rsidRPr="008722E0" w:rsidRDefault="003F1269" w:rsidP="006B5F65">
            <w:pPr>
              <w:spacing w:after="0"/>
              <w:jc w:val="center"/>
            </w:pPr>
            <w:r w:rsidRPr="008722E0">
              <w:rPr>
                <w:noProof/>
                <w:lang w:eastAsia="en-AU"/>
              </w:rPr>
              <w:drawing>
                <wp:inline distT="0" distB="0" distL="0" distR="0" wp14:anchorId="212950A7" wp14:editId="4907D5FB">
                  <wp:extent cx="200025" cy="152400"/>
                  <wp:effectExtent l="0" t="0" r="9525" b="0"/>
                  <wp:docPr id="187" name="Picture 187"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22BB70C7" w14:textId="1DA557DD" w:rsidR="003F1269" w:rsidRPr="006B5F65" w:rsidRDefault="003F1269" w:rsidP="006B5F65">
            <w:pPr>
              <w:spacing w:after="0"/>
              <w:jc w:val="center"/>
            </w:pPr>
            <w:r w:rsidRPr="006B5F65">
              <w:t>own data</w:t>
            </w:r>
          </w:p>
        </w:tc>
        <w:tc>
          <w:tcPr>
            <w:tcW w:w="2737" w:type="dxa"/>
            <w:tcMar>
              <w:top w:w="85" w:type="dxa"/>
              <w:bottom w:w="85" w:type="dxa"/>
            </w:tcMar>
            <w:vAlign w:val="center"/>
          </w:tcPr>
          <w:p w14:paraId="0BE24488" w14:textId="77777777" w:rsidR="003F1269" w:rsidRPr="008722E0" w:rsidRDefault="003F1269" w:rsidP="006B5F65">
            <w:pPr>
              <w:spacing w:after="0"/>
              <w:jc w:val="center"/>
            </w:pPr>
            <w:r w:rsidRPr="008722E0">
              <w:rPr>
                <w:noProof/>
                <w:lang w:eastAsia="en-AU"/>
              </w:rPr>
              <w:drawing>
                <wp:inline distT="0" distB="0" distL="0" distR="0" wp14:anchorId="4CA8EAAE" wp14:editId="073FEFA7">
                  <wp:extent cx="200025" cy="152400"/>
                  <wp:effectExtent l="0" t="0" r="9525" b="0"/>
                  <wp:docPr id="188" name="Picture 188"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026BDEC4" w14:textId="77777777" w:rsidR="003F1269" w:rsidRPr="008722E0" w:rsidRDefault="003F1269" w:rsidP="006B5F65">
            <w:pPr>
              <w:spacing w:after="0"/>
              <w:jc w:val="center"/>
            </w:pPr>
            <w:r w:rsidRPr="008722E0">
              <w:rPr>
                <w:noProof/>
                <w:lang w:eastAsia="en-AU"/>
              </w:rPr>
              <w:drawing>
                <wp:inline distT="0" distB="0" distL="0" distR="0" wp14:anchorId="3AD9965C" wp14:editId="486A2635">
                  <wp:extent cx="200025" cy="152400"/>
                  <wp:effectExtent l="0" t="0" r="9525" b="0"/>
                  <wp:docPr id="189" name="Picture 189"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0388E9C7" w14:textId="77777777" w:rsidTr="00AE3708">
        <w:trPr>
          <w:trHeight w:val="227"/>
        </w:trPr>
        <w:tc>
          <w:tcPr>
            <w:tcW w:w="2132" w:type="dxa"/>
            <w:tcMar>
              <w:top w:w="85" w:type="dxa"/>
              <w:bottom w:w="85" w:type="dxa"/>
            </w:tcMar>
            <w:vAlign w:val="center"/>
          </w:tcPr>
          <w:p w14:paraId="62B2E865" w14:textId="1F668F4E" w:rsidR="003F1269" w:rsidRPr="006B5F65" w:rsidRDefault="00E8189C" w:rsidP="006B5F65">
            <w:pPr>
              <w:spacing w:after="0"/>
            </w:pPr>
            <w:r w:rsidRPr="00301FEC">
              <w:rPr>
                <w:rFonts w:asciiTheme="minorHAnsi" w:hAnsiTheme="minorHAnsi"/>
              </w:rPr>
              <w:t xml:space="preserve">Parent or </w:t>
            </w:r>
            <w:r>
              <w:rPr>
                <w:rFonts w:asciiTheme="minorHAnsi" w:hAnsiTheme="minorHAnsi"/>
              </w:rPr>
              <w:t>g</w:t>
            </w:r>
            <w:r w:rsidRPr="00301FEC">
              <w:rPr>
                <w:rFonts w:asciiTheme="minorHAnsi" w:hAnsiTheme="minorHAnsi"/>
              </w:rPr>
              <w:t>uardians</w:t>
            </w:r>
          </w:p>
        </w:tc>
        <w:tc>
          <w:tcPr>
            <w:tcW w:w="2711" w:type="dxa"/>
            <w:tcMar>
              <w:top w:w="85" w:type="dxa"/>
              <w:bottom w:w="85" w:type="dxa"/>
            </w:tcMar>
            <w:vAlign w:val="center"/>
          </w:tcPr>
          <w:p w14:paraId="048A4A3B" w14:textId="77777777" w:rsidR="003F1269" w:rsidRPr="008722E0" w:rsidRDefault="003F1269" w:rsidP="006B5F65">
            <w:pPr>
              <w:spacing w:after="0"/>
              <w:jc w:val="center"/>
            </w:pPr>
            <w:r w:rsidRPr="008722E0">
              <w:rPr>
                <w:noProof/>
                <w:lang w:eastAsia="en-AU"/>
              </w:rPr>
              <w:drawing>
                <wp:inline distT="0" distB="0" distL="0" distR="0" wp14:anchorId="2B48907A" wp14:editId="19DB6E44">
                  <wp:extent cx="200025" cy="152400"/>
                  <wp:effectExtent l="0" t="0" r="9525" b="0"/>
                  <wp:docPr id="190" name="Picture 190"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484E5D40" w14:textId="13E70E8C" w:rsidR="003F1269" w:rsidRPr="006B5F65" w:rsidRDefault="003F1269" w:rsidP="006B5F65">
            <w:pPr>
              <w:spacing w:after="0"/>
              <w:jc w:val="center"/>
            </w:pPr>
            <w:r w:rsidRPr="006B5F65">
              <w:t>own child</w:t>
            </w:r>
            <w:r w:rsidR="005030E6">
              <w:t>’</w:t>
            </w:r>
            <w:r w:rsidRPr="006B5F65">
              <w:t>s data</w:t>
            </w:r>
          </w:p>
        </w:tc>
        <w:tc>
          <w:tcPr>
            <w:tcW w:w="2737" w:type="dxa"/>
            <w:tcMar>
              <w:top w:w="85" w:type="dxa"/>
              <w:bottom w:w="85" w:type="dxa"/>
            </w:tcMar>
            <w:vAlign w:val="center"/>
          </w:tcPr>
          <w:p w14:paraId="015C335A" w14:textId="77777777" w:rsidR="003F1269" w:rsidRPr="008722E0" w:rsidRDefault="003F1269" w:rsidP="006B5F65">
            <w:pPr>
              <w:spacing w:after="0"/>
              <w:jc w:val="center"/>
            </w:pPr>
            <w:r w:rsidRPr="008722E0">
              <w:rPr>
                <w:noProof/>
                <w:lang w:eastAsia="en-AU"/>
              </w:rPr>
              <w:drawing>
                <wp:inline distT="0" distB="0" distL="0" distR="0" wp14:anchorId="1221E74B" wp14:editId="39B2F1C0">
                  <wp:extent cx="200025" cy="152400"/>
                  <wp:effectExtent l="0" t="0" r="9525" b="0"/>
                  <wp:docPr id="191" name="Picture 191"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492AA1AB" w14:textId="77777777" w:rsidR="003F1269" w:rsidRPr="008722E0" w:rsidRDefault="003F1269" w:rsidP="006B5F65">
            <w:pPr>
              <w:spacing w:after="0"/>
              <w:jc w:val="center"/>
            </w:pPr>
            <w:r w:rsidRPr="008722E0">
              <w:rPr>
                <w:noProof/>
                <w:lang w:eastAsia="en-AU"/>
              </w:rPr>
              <w:drawing>
                <wp:inline distT="0" distB="0" distL="0" distR="0" wp14:anchorId="20F133DC" wp14:editId="605F41FB">
                  <wp:extent cx="200025" cy="152400"/>
                  <wp:effectExtent l="0" t="0" r="9525" b="0"/>
                  <wp:docPr id="192" name="Picture 192"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7C951A9" w14:textId="77777777" w:rsidTr="00AE3708">
        <w:trPr>
          <w:trHeight w:val="227"/>
        </w:trPr>
        <w:tc>
          <w:tcPr>
            <w:tcW w:w="2132" w:type="dxa"/>
            <w:tcMar>
              <w:top w:w="85" w:type="dxa"/>
              <w:bottom w:w="85" w:type="dxa"/>
            </w:tcMar>
            <w:vAlign w:val="center"/>
          </w:tcPr>
          <w:p w14:paraId="367D2F44" w14:textId="77777777" w:rsidR="003F1269" w:rsidRPr="006B5F65" w:rsidRDefault="003F1269" w:rsidP="006B5F65">
            <w:pPr>
              <w:spacing w:after="0"/>
            </w:pPr>
            <w:r w:rsidRPr="006B5F65">
              <w:t>Teacher</w:t>
            </w:r>
          </w:p>
        </w:tc>
        <w:tc>
          <w:tcPr>
            <w:tcW w:w="2711" w:type="dxa"/>
            <w:tcMar>
              <w:top w:w="85" w:type="dxa"/>
              <w:bottom w:w="85" w:type="dxa"/>
            </w:tcMar>
            <w:vAlign w:val="center"/>
          </w:tcPr>
          <w:p w14:paraId="7B8B117A" w14:textId="77777777" w:rsidR="003F1269" w:rsidRPr="008722E0" w:rsidRDefault="003F1269" w:rsidP="006B5F65">
            <w:pPr>
              <w:spacing w:after="0"/>
              <w:jc w:val="center"/>
            </w:pPr>
            <w:r w:rsidRPr="008722E0">
              <w:rPr>
                <w:noProof/>
                <w:lang w:eastAsia="en-AU"/>
              </w:rPr>
              <w:drawing>
                <wp:inline distT="0" distB="0" distL="0" distR="0" wp14:anchorId="417329D4" wp14:editId="7A187637">
                  <wp:extent cx="200025" cy="152400"/>
                  <wp:effectExtent l="0" t="0" r="9525" b="0"/>
                  <wp:docPr id="193" name="Picture 193"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212A63FE" w14:textId="64A0D672" w:rsidR="003F1269" w:rsidRPr="006B5F65" w:rsidRDefault="003F1269" w:rsidP="006B5F65">
            <w:pPr>
              <w:spacing w:after="0"/>
              <w:jc w:val="center"/>
            </w:pPr>
            <w:r w:rsidRPr="006B5F65">
              <w:t>own student</w:t>
            </w:r>
            <w:r w:rsidR="005030E6">
              <w:t>’</w:t>
            </w:r>
            <w:r w:rsidRPr="006B5F65">
              <w:t>s data</w:t>
            </w:r>
          </w:p>
        </w:tc>
        <w:tc>
          <w:tcPr>
            <w:tcW w:w="2737" w:type="dxa"/>
            <w:tcMar>
              <w:top w:w="85" w:type="dxa"/>
              <w:bottom w:w="85" w:type="dxa"/>
            </w:tcMar>
            <w:vAlign w:val="center"/>
          </w:tcPr>
          <w:p w14:paraId="724AC5B0" w14:textId="77777777" w:rsidR="003F1269" w:rsidRPr="008722E0" w:rsidRDefault="003F1269" w:rsidP="006B5F65">
            <w:pPr>
              <w:spacing w:after="0"/>
              <w:jc w:val="center"/>
            </w:pPr>
            <w:r w:rsidRPr="008722E0">
              <w:rPr>
                <w:noProof/>
                <w:lang w:eastAsia="en-AU"/>
              </w:rPr>
              <w:drawing>
                <wp:inline distT="0" distB="0" distL="0" distR="0" wp14:anchorId="177C11C5" wp14:editId="0DC27ABA">
                  <wp:extent cx="200025" cy="152400"/>
                  <wp:effectExtent l="0" t="0" r="9525" b="0"/>
                  <wp:docPr id="194" name="Picture 194"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398ED68A" w14:textId="77777777" w:rsidR="003F1269" w:rsidRPr="008722E0" w:rsidRDefault="003F1269" w:rsidP="006B5F65">
            <w:pPr>
              <w:spacing w:after="0"/>
              <w:jc w:val="center"/>
            </w:pPr>
            <w:r w:rsidRPr="008722E0">
              <w:rPr>
                <w:noProof/>
                <w:lang w:eastAsia="en-AU"/>
              </w:rPr>
              <w:drawing>
                <wp:inline distT="0" distB="0" distL="0" distR="0" wp14:anchorId="78EAE1F9" wp14:editId="65EBF455">
                  <wp:extent cx="200025" cy="152400"/>
                  <wp:effectExtent l="0" t="0" r="9525" b="0"/>
                  <wp:docPr id="195" name="Picture 195"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8A36C4D" w14:textId="77777777" w:rsidTr="00AE3708">
        <w:trPr>
          <w:trHeight w:val="227"/>
        </w:trPr>
        <w:tc>
          <w:tcPr>
            <w:tcW w:w="2132" w:type="dxa"/>
            <w:tcMar>
              <w:top w:w="85" w:type="dxa"/>
              <w:bottom w:w="85" w:type="dxa"/>
            </w:tcMar>
            <w:vAlign w:val="center"/>
          </w:tcPr>
          <w:p w14:paraId="414E9EF4" w14:textId="6C4248DC" w:rsidR="003F1269" w:rsidRPr="006B5F65" w:rsidRDefault="003F1269" w:rsidP="006B5F65">
            <w:pPr>
              <w:spacing w:after="0"/>
            </w:pPr>
            <w:r w:rsidRPr="006B5F65">
              <w:t xml:space="preserve">School </w:t>
            </w:r>
            <w:r w:rsidR="00051EEB">
              <w:t>c</w:t>
            </w:r>
            <w:r w:rsidRPr="006B5F65">
              <w:t>ouncil</w:t>
            </w:r>
          </w:p>
        </w:tc>
        <w:tc>
          <w:tcPr>
            <w:tcW w:w="2711" w:type="dxa"/>
            <w:tcMar>
              <w:top w:w="85" w:type="dxa"/>
              <w:bottom w:w="85" w:type="dxa"/>
            </w:tcMar>
            <w:vAlign w:val="center"/>
          </w:tcPr>
          <w:p w14:paraId="0034D953" w14:textId="77777777" w:rsidR="003F1269" w:rsidRPr="008722E0" w:rsidRDefault="003F1269" w:rsidP="006B5F65">
            <w:pPr>
              <w:spacing w:after="0"/>
              <w:jc w:val="center"/>
            </w:pPr>
            <w:r w:rsidRPr="008722E0">
              <w:rPr>
                <w:noProof/>
                <w:lang w:eastAsia="en-AU"/>
              </w:rPr>
              <w:drawing>
                <wp:inline distT="0" distB="0" distL="0" distR="0" wp14:anchorId="280949DB" wp14:editId="07631C65">
                  <wp:extent cx="200025" cy="200025"/>
                  <wp:effectExtent l="0" t="0" r="9525" b="9525"/>
                  <wp:docPr id="196" name="Picture 196"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8/0/1/9/1195445329999867155jean_victor_balin_cross.svg.m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737" w:type="dxa"/>
            <w:tcMar>
              <w:top w:w="85" w:type="dxa"/>
              <w:bottom w:w="85" w:type="dxa"/>
            </w:tcMar>
            <w:vAlign w:val="center"/>
          </w:tcPr>
          <w:p w14:paraId="06820119" w14:textId="77777777" w:rsidR="003F1269" w:rsidRPr="008722E0" w:rsidRDefault="003F1269" w:rsidP="006B5F65">
            <w:pPr>
              <w:spacing w:after="0"/>
              <w:jc w:val="center"/>
            </w:pPr>
            <w:r w:rsidRPr="008722E0">
              <w:rPr>
                <w:noProof/>
                <w:lang w:eastAsia="en-AU"/>
              </w:rPr>
              <w:drawing>
                <wp:inline distT="0" distB="0" distL="0" distR="0" wp14:anchorId="00450D43" wp14:editId="741A6A26">
                  <wp:extent cx="200025" cy="152400"/>
                  <wp:effectExtent l="0" t="0" r="9525" b="0"/>
                  <wp:docPr id="197" name="Picture 197"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4470DB8C" w14:textId="77777777" w:rsidR="003F1269" w:rsidRPr="008722E0" w:rsidRDefault="003F1269" w:rsidP="006B5F65">
            <w:pPr>
              <w:spacing w:after="0"/>
              <w:jc w:val="center"/>
            </w:pPr>
            <w:r w:rsidRPr="008722E0">
              <w:rPr>
                <w:noProof/>
                <w:lang w:eastAsia="en-AU"/>
              </w:rPr>
              <w:drawing>
                <wp:inline distT="0" distB="0" distL="0" distR="0" wp14:anchorId="34673775" wp14:editId="76C74AE8">
                  <wp:extent cx="200025" cy="152400"/>
                  <wp:effectExtent l="0" t="0" r="9525" b="0"/>
                  <wp:docPr id="198" name="Picture 198"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0AFFB003" w14:textId="77777777" w:rsidTr="00AE3708">
        <w:trPr>
          <w:trHeight w:val="227"/>
        </w:trPr>
        <w:tc>
          <w:tcPr>
            <w:tcW w:w="2132" w:type="dxa"/>
            <w:tcMar>
              <w:top w:w="85" w:type="dxa"/>
              <w:bottom w:w="85" w:type="dxa"/>
            </w:tcMar>
            <w:vAlign w:val="center"/>
          </w:tcPr>
          <w:p w14:paraId="707EA2E2" w14:textId="32B48FD7" w:rsidR="003F1269" w:rsidRPr="008722E0" w:rsidRDefault="003F1269" w:rsidP="006B5F65">
            <w:pPr>
              <w:spacing w:after="0"/>
            </w:pPr>
            <w:r w:rsidRPr="006B5F65">
              <w:t>Principal</w:t>
            </w:r>
            <w:r w:rsidR="005F41FE">
              <w:t xml:space="preserve"> or </w:t>
            </w:r>
            <w:r w:rsidRPr="008722E0">
              <w:t>Group School Principal</w:t>
            </w:r>
          </w:p>
        </w:tc>
        <w:tc>
          <w:tcPr>
            <w:tcW w:w="2711" w:type="dxa"/>
            <w:tcMar>
              <w:top w:w="85" w:type="dxa"/>
              <w:bottom w:w="85" w:type="dxa"/>
            </w:tcMar>
            <w:vAlign w:val="center"/>
          </w:tcPr>
          <w:p w14:paraId="453B9AEF" w14:textId="77777777" w:rsidR="003F1269" w:rsidRPr="008722E0" w:rsidRDefault="003F1269" w:rsidP="006B5F65">
            <w:pPr>
              <w:spacing w:after="0"/>
              <w:jc w:val="center"/>
            </w:pPr>
            <w:r w:rsidRPr="008722E0">
              <w:rPr>
                <w:noProof/>
                <w:lang w:eastAsia="en-AU"/>
              </w:rPr>
              <w:drawing>
                <wp:inline distT="0" distB="0" distL="0" distR="0" wp14:anchorId="5691AA74" wp14:editId="2D450DDE">
                  <wp:extent cx="200025" cy="152400"/>
                  <wp:effectExtent l="0" t="0" r="9525" b="0"/>
                  <wp:docPr id="199" name="Picture 199"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1AB38CC8" w14:textId="3B4FA91C" w:rsidR="003F1269" w:rsidRPr="006B5F65" w:rsidRDefault="003F1269" w:rsidP="006B5F65">
            <w:pPr>
              <w:spacing w:after="0"/>
              <w:jc w:val="center"/>
            </w:pPr>
            <w:r w:rsidRPr="006B5F65">
              <w:t>own school</w:t>
            </w:r>
            <w:r w:rsidR="005030E6">
              <w:t>’</w:t>
            </w:r>
            <w:r w:rsidRPr="006B5F65">
              <w:t>s data</w:t>
            </w:r>
          </w:p>
        </w:tc>
        <w:tc>
          <w:tcPr>
            <w:tcW w:w="2737" w:type="dxa"/>
            <w:tcMar>
              <w:top w:w="85" w:type="dxa"/>
              <w:bottom w:w="85" w:type="dxa"/>
            </w:tcMar>
            <w:vAlign w:val="center"/>
          </w:tcPr>
          <w:p w14:paraId="752C92D8" w14:textId="77777777" w:rsidR="003F1269" w:rsidRPr="008722E0" w:rsidRDefault="003F1269" w:rsidP="006B5F65">
            <w:pPr>
              <w:spacing w:after="0"/>
              <w:jc w:val="center"/>
            </w:pPr>
            <w:r w:rsidRPr="008722E0">
              <w:rPr>
                <w:noProof/>
                <w:lang w:eastAsia="en-AU"/>
              </w:rPr>
              <w:drawing>
                <wp:inline distT="0" distB="0" distL="0" distR="0" wp14:anchorId="4D31BC70" wp14:editId="0816F6C6">
                  <wp:extent cx="200025" cy="152400"/>
                  <wp:effectExtent l="0" t="0" r="9525" b="0"/>
                  <wp:docPr id="200" name="Picture 200"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4A0A5F88" w14:textId="77777777" w:rsidR="003F1269" w:rsidRPr="008722E0" w:rsidRDefault="003F1269" w:rsidP="006B5F65">
            <w:pPr>
              <w:spacing w:after="0"/>
              <w:jc w:val="center"/>
            </w:pPr>
            <w:r w:rsidRPr="008722E0">
              <w:rPr>
                <w:noProof/>
                <w:lang w:eastAsia="en-AU"/>
              </w:rPr>
              <w:drawing>
                <wp:inline distT="0" distB="0" distL="0" distR="0" wp14:anchorId="7405B47C" wp14:editId="19E9FFD8">
                  <wp:extent cx="200025" cy="152400"/>
                  <wp:effectExtent l="0" t="0" r="9525" b="0"/>
                  <wp:docPr id="201" name="Picture 201"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1D5315F4" w14:textId="77777777" w:rsidTr="00AE3708">
        <w:trPr>
          <w:trHeight w:val="227"/>
        </w:trPr>
        <w:tc>
          <w:tcPr>
            <w:tcW w:w="2132" w:type="dxa"/>
            <w:tcMar>
              <w:top w:w="85" w:type="dxa"/>
              <w:bottom w:w="85" w:type="dxa"/>
            </w:tcMar>
            <w:vAlign w:val="center"/>
          </w:tcPr>
          <w:p w14:paraId="2D7DE243" w14:textId="4966C280" w:rsidR="003F1269" w:rsidRPr="006B5F65" w:rsidRDefault="003F1269" w:rsidP="006B5F65">
            <w:pPr>
              <w:spacing w:after="0"/>
            </w:pPr>
            <w:r w:rsidRPr="006B5F65">
              <w:t>Department</w:t>
            </w:r>
            <w:r w:rsidR="00D72D59">
              <w:t xml:space="preserve"> </w:t>
            </w:r>
            <w:r w:rsidR="005F41FE">
              <w:t>corporate</w:t>
            </w:r>
            <w:r w:rsidRPr="008722E0">
              <w:t xml:space="preserve"> staff</w:t>
            </w:r>
          </w:p>
        </w:tc>
        <w:tc>
          <w:tcPr>
            <w:tcW w:w="2711" w:type="dxa"/>
            <w:tcMar>
              <w:top w:w="85" w:type="dxa"/>
              <w:bottom w:w="85" w:type="dxa"/>
            </w:tcMar>
            <w:vAlign w:val="center"/>
          </w:tcPr>
          <w:p w14:paraId="515DE454" w14:textId="77777777" w:rsidR="003F1269" w:rsidRPr="008722E0" w:rsidRDefault="003F1269" w:rsidP="006B5F65">
            <w:pPr>
              <w:spacing w:after="0"/>
              <w:jc w:val="center"/>
            </w:pPr>
            <w:r w:rsidRPr="008722E0">
              <w:rPr>
                <w:noProof/>
                <w:lang w:eastAsia="en-AU"/>
              </w:rPr>
              <w:drawing>
                <wp:inline distT="0" distB="0" distL="0" distR="0" wp14:anchorId="568770EA" wp14:editId="25039AB3">
                  <wp:extent cx="200025" cy="200025"/>
                  <wp:effectExtent l="0" t="0" r="9525" b="9525"/>
                  <wp:docPr id="205" name="Picture 205"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A0D4901" w14:textId="1B30A49E" w:rsidR="003F1269" w:rsidRPr="006B5F65" w:rsidRDefault="003F1269" w:rsidP="006B5F65">
            <w:pPr>
              <w:spacing w:after="0"/>
              <w:jc w:val="center"/>
            </w:pPr>
            <w:r w:rsidRPr="006B5F65">
              <w:t>must be approved by data owner or data custodian</w:t>
            </w:r>
          </w:p>
        </w:tc>
        <w:tc>
          <w:tcPr>
            <w:tcW w:w="2737" w:type="dxa"/>
            <w:tcMar>
              <w:top w:w="85" w:type="dxa"/>
              <w:bottom w:w="85" w:type="dxa"/>
            </w:tcMar>
            <w:vAlign w:val="center"/>
          </w:tcPr>
          <w:p w14:paraId="0AB660B7" w14:textId="77777777" w:rsidR="003F1269" w:rsidRPr="008722E0" w:rsidRDefault="003F1269" w:rsidP="006B5F65">
            <w:pPr>
              <w:spacing w:after="0"/>
              <w:jc w:val="center"/>
            </w:pPr>
            <w:r w:rsidRPr="008722E0">
              <w:rPr>
                <w:noProof/>
                <w:lang w:eastAsia="en-AU"/>
              </w:rPr>
              <w:drawing>
                <wp:inline distT="0" distB="0" distL="0" distR="0" wp14:anchorId="165288C4" wp14:editId="77558278">
                  <wp:extent cx="200025" cy="152400"/>
                  <wp:effectExtent l="0" t="0" r="9525" b="0"/>
                  <wp:docPr id="206" name="Picture 206"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11A90C8C" w14:textId="77777777" w:rsidR="003F1269" w:rsidRPr="008722E0" w:rsidRDefault="003F1269" w:rsidP="006B5F65">
            <w:pPr>
              <w:spacing w:after="0"/>
              <w:jc w:val="center"/>
            </w:pPr>
            <w:r w:rsidRPr="008722E0">
              <w:rPr>
                <w:noProof/>
                <w:lang w:eastAsia="en-AU"/>
              </w:rPr>
              <w:drawing>
                <wp:inline distT="0" distB="0" distL="0" distR="0" wp14:anchorId="267B296F" wp14:editId="5DF15A45">
                  <wp:extent cx="200025" cy="152400"/>
                  <wp:effectExtent l="0" t="0" r="9525" b="0"/>
                  <wp:docPr id="207" name="Picture 207"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6D934295" w14:textId="77777777" w:rsidTr="00AE3708">
        <w:trPr>
          <w:trHeight w:val="227"/>
        </w:trPr>
        <w:tc>
          <w:tcPr>
            <w:tcW w:w="2132" w:type="dxa"/>
            <w:tcMar>
              <w:top w:w="85" w:type="dxa"/>
              <w:bottom w:w="85" w:type="dxa"/>
            </w:tcMar>
            <w:vAlign w:val="center"/>
          </w:tcPr>
          <w:p w14:paraId="177DE2DF" w14:textId="18B49289" w:rsidR="003F1269" w:rsidRPr="008722E0" w:rsidRDefault="00D72D59" w:rsidP="006B5F65">
            <w:pPr>
              <w:spacing w:after="0"/>
            </w:pPr>
            <w:r>
              <w:t>Senior Director</w:t>
            </w:r>
            <w:r w:rsidR="00AE36A1">
              <w:t xml:space="preserve"> or </w:t>
            </w:r>
            <w:r w:rsidR="003F1269" w:rsidRPr="008722E0">
              <w:t>Director</w:t>
            </w:r>
          </w:p>
        </w:tc>
        <w:tc>
          <w:tcPr>
            <w:tcW w:w="2711" w:type="dxa"/>
            <w:tcMar>
              <w:top w:w="85" w:type="dxa"/>
              <w:bottom w:w="85" w:type="dxa"/>
            </w:tcMar>
            <w:vAlign w:val="center"/>
          </w:tcPr>
          <w:p w14:paraId="53754573" w14:textId="77777777" w:rsidR="003F1269" w:rsidRPr="008722E0" w:rsidRDefault="003F1269" w:rsidP="006B5F65">
            <w:pPr>
              <w:spacing w:after="0"/>
              <w:jc w:val="center"/>
            </w:pPr>
            <w:r w:rsidRPr="008722E0">
              <w:rPr>
                <w:noProof/>
                <w:lang w:eastAsia="en-AU"/>
              </w:rPr>
              <w:drawing>
                <wp:inline distT="0" distB="0" distL="0" distR="0" wp14:anchorId="0F20E5D5" wp14:editId="7C1DCAE8">
                  <wp:extent cx="200025" cy="200025"/>
                  <wp:effectExtent l="0" t="0" r="9525" b="9525"/>
                  <wp:docPr id="208" name="Picture 208" descr="http://www.clker.com/cliparts/9/1/4/0/11954322131712176739question_mark_naught101_02.svg.me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lker.com/cliparts/9/1/4/0/11954322131712176739question_mark_naught101_02.svg.m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54F62EB5" w14:textId="668CCD23" w:rsidR="003F1269" w:rsidRPr="006B5F65" w:rsidRDefault="003F1269" w:rsidP="006B5F65">
            <w:pPr>
              <w:spacing w:after="0"/>
              <w:jc w:val="center"/>
            </w:pPr>
            <w:r w:rsidRPr="006B5F65">
              <w:t>must be approved by data owner or data custodian</w:t>
            </w:r>
          </w:p>
        </w:tc>
        <w:tc>
          <w:tcPr>
            <w:tcW w:w="2737" w:type="dxa"/>
            <w:tcMar>
              <w:top w:w="85" w:type="dxa"/>
              <w:bottom w:w="85" w:type="dxa"/>
            </w:tcMar>
            <w:vAlign w:val="center"/>
          </w:tcPr>
          <w:p w14:paraId="036ABF1B" w14:textId="77777777" w:rsidR="003F1269" w:rsidRPr="008722E0" w:rsidRDefault="003F1269" w:rsidP="006B5F65">
            <w:pPr>
              <w:spacing w:after="0"/>
              <w:jc w:val="center"/>
            </w:pPr>
            <w:r w:rsidRPr="008722E0">
              <w:rPr>
                <w:noProof/>
                <w:lang w:eastAsia="en-AU"/>
              </w:rPr>
              <w:drawing>
                <wp:inline distT="0" distB="0" distL="0" distR="0" wp14:anchorId="1DFE1EC5" wp14:editId="38EF220A">
                  <wp:extent cx="200025" cy="152400"/>
                  <wp:effectExtent l="0" t="0" r="9525" b="0"/>
                  <wp:docPr id="209" name="Picture 209" descr="http://www.clker.com/cliparts/f/0/2/3/12161809281371254023jean_victor_balin_tick.svg.me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3132311F" w14:textId="77777777" w:rsidR="003F1269" w:rsidRPr="008722E0" w:rsidRDefault="003F1269" w:rsidP="006B5F65">
            <w:pPr>
              <w:spacing w:after="0"/>
              <w:jc w:val="center"/>
            </w:pPr>
            <w:r w:rsidRPr="008722E0">
              <w:rPr>
                <w:noProof/>
                <w:lang w:eastAsia="en-AU"/>
              </w:rPr>
              <w:drawing>
                <wp:inline distT="0" distB="0" distL="0" distR="0" wp14:anchorId="48F9B57F" wp14:editId="2EB49723">
                  <wp:extent cx="200025" cy="152400"/>
                  <wp:effectExtent l="0" t="0" r="9525" b="0"/>
                  <wp:docPr id="210" name="Picture 210" descr="http://www.clker.com/cliparts/f/0/2/3/12161809281371254023jean_victor_balin_tick.svg.me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66D9A028" w14:textId="77777777" w:rsidTr="00AE3708">
        <w:trPr>
          <w:trHeight w:val="227"/>
        </w:trPr>
        <w:tc>
          <w:tcPr>
            <w:tcW w:w="2132" w:type="dxa"/>
            <w:tcMar>
              <w:top w:w="85" w:type="dxa"/>
              <w:bottom w:w="85" w:type="dxa"/>
            </w:tcMar>
            <w:vAlign w:val="center"/>
          </w:tcPr>
          <w:p w14:paraId="456E438B" w14:textId="77777777" w:rsidR="003F1269" w:rsidRPr="006B5F65" w:rsidRDefault="003F1269" w:rsidP="006B5F65">
            <w:pPr>
              <w:spacing w:after="0"/>
            </w:pPr>
            <w:r w:rsidRPr="006B5F65">
              <w:t>Executive Director</w:t>
            </w:r>
          </w:p>
        </w:tc>
        <w:tc>
          <w:tcPr>
            <w:tcW w:w="2711" w:type="dxa"/>
            <w:tcMar>
              <w:top w:w="85" w:type="dxa"/>
              <w:bottom w:w="85" w:type="dxa"/>
            </w:tcMar>
            <w:vAlign w:val="center"/>
          </w:tcPr>
          <w:p w14:paraId="3221F740" w14:textId="77777777" w:rsidR="003F1269" w:rsidRPr="008722E0" w:rsidRDefault="003F1269" w:rsidP="006B5F65">
            <w:pPr>
              <w:spacing w:after="0"/>
              <w:jc w:val="center"/>
            </w:pPr>
            <w:r w:rsidRPr="008722E0">
              <w:rPr>
                <w:noProof/>
                <w:lang w:eastAsia="en-AU"/>
              </w:rPr>
              <w:drawing>
                <wp:inline distT="0" distB="0" distL="0" distR="0" wp14:anchorId="6116F6ED" wp14:editId="490BBA70">
                  <wp:extent cx="200025" cy="152400"/>
                  <wp:effectExtent l="0" t="0" r="9525" b="0"/>
                  <wp:docPr id="211" name="Picture 211"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37" w:type="dxa"/>
            <w:tcMar>
              <w:top w:w="85" w:type="dxa"/>
              <w:bottom w:w="85" w:type="dxa"/>
            </w:tcMar>
            <w:vAlign w:val="center"/>
          </w:tcPr>
          <w:p w14:paraId="5C171E3A" w14:textId="77777777" w:rsidR="003F1269" w:rsidRPr="008722E0" w:rsidRDefault="003F1269" w:rsidP="006B5F65">
            <w:pPr>
              <w:spacing w:after="0"/>
              <w:jc w:val="center"/>
            </w:pPr>
            <w:r w:rsidRPr="008722E0">
              <w:rPr>
                <w:noProof/>
                <w:lang w:eastAsia="en-AU"/>
              </w:rPr>
              <w:drawing>
                <wp:inline distT="0" distB="0" distL="0" distR="0" wp14:anchorId="61FC3A72" wp14:editId="245B0680">
                  <wp:extent cx="200025" cy="152400"/>
                  <wp:effectExtent l="0" t="0" r="9525" b="0"/>
                  <wp:docPr id="212" name="Picture 212"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7DEF77F3" w14:textId="77777777" w:rsidR="003F1269" w:rsidRPr="008722E0" w:rsidRDefault="003F1269" w:rsidP="006B5F65">
            <w:pPr>
              <w:spacing w:after="0"/>
              <w:jc w:val="center"/>
            </w:pPr>
            <w:r w:rsidRPr="008722E0">
              <w:rPr>
                <w:noProof/>
                <w:lang w:eastAsia="en-AU"/>
              </w:rPr>
              <w:drawing>
                <wp:inline distT="0" distB="0" distL="0" distR="0" wp14:anchorId="5315233B" wp14:editId="6CF57A41">
                  <wp:extent cx="200025" cy="152400"/>
                  <wp:effectExtent l="0" t="0" r="9525" b="0"/>
                  <wp:docPr id="213" name="Picture 213"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0A9DED86" w14:textId="77777777" w:rsidTr="00AE3708">
        <w:trPr>
          <w:trHeight w:val="227"/>
        </w:trPr>
        <w:tc>
          <w:tcPr>
            <w:tcW w:w="2132" w:type="dxa"/>
            <w:tcMar>
              <w:top w:w="85" w:type="dxa"/>
              <w:bottom w:w="85" w:type="dxa"/>
            </w:tcMar>
            <w:vAlign w:val="center"/>
          </w:tcPr>
          <w:p w14:paraId="45E21A8A" w14:textId="77777777" w:rsidR="003F1269" w:rsidRPr="006B5F65" w:rsidRDefault="003F1269" w:rsidP="006B5F65">
            <w:pPr>
              <w:spacing w:after="0"/>
            </w:pPr>
            <w:r w:rsidRPr="006B5F65">
              <w:t>Chief Executive</w:t>
            </w:r>
          </w:p>
        </w:tc>
        <w:tc>
          <w:tcPr>
            <w:tcW w:w="2711" w:type="dxa"/>
            <w:tcMar>
              <w:top w:w="85" w:type="dxa"/>
              <w:bottom w:w="85" w:type="dxa"/>
            </w:tcMar>
            <w:vAlign w:val="center"/>
          </w:tcPr>
          <w:p w14:paraId="0E20EB37" w14:textId="77777777" w:rsidR="003F1269" w:rsidRPr="008722E0" w:rsidRDefault="003F1269" w:rsidP="006B5F65">
            <w:pPr>
              <w:spacing w:after="0"/>
              <w:jc w:val="center"/>
            </w:pPr>
            <w:r w:rsidRPr="008722E0">
              <w:rPr>
                <w:noProof/>
                <w:lang w:eastAsia="en-AU"/>
              </w:rPr>
              <w:drawing>
                <wp:inline distT="0" distB="0" distL="0" distR="0" wp14:anchorId="205FF811" wp14:editId="1CBC5FBF">
                  <wp:extent cx="200025" cy="152400"/>
                  <wp:effectExtent l="0" t="0" r="9525" b="0"/>
                  <wp:docPr id="214" name="Picture 214"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37" w:type="dxa"/>
            <w:tcMar>
              <w:top w:w="85" w:type="dxa"/>
              <w:bottom w:w="85" w:type="dxa"/>
            </w:tcMar>
            <w:vAlign w:val="center"/>
          </w:tcPr>
          <w:p w14:paraId="1FEC509C" w14:textId="77777777" w:rsidR="003F1269" w:rsidRPr="008722E0" w:rsidRDefault="003F1269" w:rsidP="006B5F65">
            <w:pPr>
              <w:spacing w:after="0"/>
              <w:jc w:val="center"/>
            </w:pPr>
            <w:r w:rsidRPr="008722E0">
              <w:rPr>
                <w:noProof/>
                <w:lang w:eastAsia="en-AU"/>
              </w:rPr>
              <w:drawing>
                <wp:inline distT="0" distB="0" distL="0" distR="0" wp14:anchorId="01B1E560" wp14:editId="20B95630">
                  <wp:extent cx="200025" cy="152400"/>
                  <wp:effectExtent l="0" t="0" r="9525" b="0"/>
                  <wp:docPr id="215" name="Picture 215"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47DD29EB" w14:textId="77777777" w:rsidR="003F1269" w:rsidRPr="008722E0" w:rsidRDefault="003F1269" w:rsidP="006B5F65">
            <w:pPr>
              <w:spacing w:after="0"/>
              <w:jc w:val="center"/>
            </w:pPr>
            <w:r w:rsidRPr="008722E0">
              <w:rPr>
                <w:noProof/>
                <w:lang w:eastAsia="en-AU"/>
              </w:rPr>
              <w:drawing>
                <wp:inline distT="0" distB="0" distL="0" distR="0" wp14:anchorId="012C3FC4" wp14:editId="199701E5">
                  <wp:extent cx="200025" cy="152400"/>
                  <wp:effectExtent l="0" t="0" r="9525" b="0"/>
                  <wp:docPr id="216" name="Picture 216" descr="http://www.clker.com/cliparts/f/0/2/3/12161809281371254023jean_victor_balin_tick.svg.me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9F5C179" w14:textId="77777777" w:rsidTr="00AE3708">
        <w:trPr>
          <w:trHeight w:val="227"/>
        </w:trPr>
        <w:tc>
          <w:tcPr>
            <w:tcW w:w="2132" w:type="dxa"/>
            <w:tcMar>
              <w:top w:w="85" w:type="dxa"/>
              <w:bottom w:w="85" w:type="dxa"/>
            </w:tcMar>
            <w:vAlign w:val="center"/>
          </w:tcPr>
          <w:p w14:paraId="1B129108" w14:textId="5B94BB77" w:rsidR="003F1269" w:rsidRDefault="003F1269" w:rsidP="006B5F65">
            <w:pPr>
              <w:spacing w:after="0"/>
            </w:pPr>
            <w:r w:rsidRPr="006B5F65">
              <w:t xml:space="preserve">Non-government CEO or </w:t>
            </w:r>
            <w:r w:rsidR="00235585">
              <w:rPr>
                <w:rFonts w:asciiTheme="minorHAnsi" w:hAnsiTheme="minorHAnsi"/>
              </w:rPr>
              <w:t>Responsible officer</w:t>
            </w:r>
          </w:p>
          <w:p w14:paraId="67ADD64A" w14:textId="70B9D642" w:rsidR="00123E03" w:rsidRPr="006B5F65" w:rsidRDefault="001239C3" w:rsidP="006B5F65">
            <w:pPr>
              <w:spacing w:after="0"/>
            </w:pPr>
            <w:r>
              <w:rPr>
                <w:rFonts w:asciiTheme="minorHAnsi" w:hAnsiTheme="minorHAnsi"/>
              </w:rPr>
              <w:t xml:space="preserve">- </w:t>
            </w:r>
            <w:r w:rsidR="00123E03" w:rsidRPr="00301FEC">
              <w:rPr>
                <w:rFonts w:asciiTheme="minorHAnsi" w:hAnsiTheme="minorHAnsi"/>
              </w:rPr>
              <w:t xml:space="preserve">NTCS </w:t>
            </w:r>
            <w:r w:rsidR="00792B04">
              <w:rPr>
                <w:rFonts w:asciiTheme="minorHAnsi" w:hAnsiTheme="minorHAnsi"/>
              </w:rPr>
              <w:t>and</w:t>
            </w:r>
            <w:r w:rsidR="00123E03" w:rsidRPr="00301FEC">
              <w:rPr>
                <w:rFonts w:asciiTheme="minorHAnsi" w:hAnsiTheme="minorHAnsi"/>
              </w:rPr>
              <w:t xml:space="preserve"> CE</w:t>
            </w:r>
            <w:r w:rsidR="00D72D59">
              <w:rPr>
                <w:rFonts w:asciiTheme="minorHAnsi" w:hAnsiTheme="minorHAnsi"/>
              </w:rPr>
              <w:t>NT</w:t>
            </w:r>
          </w:p>
        </w:tc>
        <w:tc>
          <w:tcPr>
            <w:tcW w:w="2711" w:type="dxa"/>
            <w:tcMar>
              <w:top w:w="85" w:type="dxa"/>
              <w:bottom w:w="85" w:type="dxa"/>
            </w:tcMar>
            <w:vAlign w:val="center"/>
          </w:tcPr>
          <w:p w14:paraId="1302BFF5" w14:textId="77777777" w:rsidR="003F1269" w:rsidRPr="008722E0" w:rsidRDefault="003F1269" w:rsidP="006B5F65">
            <w:pPr>
              <w:spacing w:after="0"/>
              <w:jc w:val="center"/>
            </w:pPr>
            <w:r w:rsidRPr="008722E0">
              <w:rPr>
                <w:noProof/>
                <w:lang w:eastAsia="en-AU"/>
              </w:rPr>
              <w:drawing>
                <wp:inline distT="0" distB="0" distL="0" distR="0" wp14:anchorId="513070CE" wp14:editId="4A64602C">
                  <wp:extent cx="200025" cy="200025"/>
                  <wp:effectExtent l="0" t="0" r="9525" b="9525"/>
                  <wp:docPr id="217" name="Picture 217"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B8AE322" w14:textId="02E85728" w:rsidR="003F1269" w:rsidRPr="008722E0" w:rsidRDefault="003F1269" w:rsidP="006B5F65">
            <w:pPr>
              <w:spacing w:after="0"/>
              <w:jc w:val="center"/>
            </w:pPr>
            <w:r w:rsidRPr="008722E0">
              <w:t>must be approved by data owner or data custodian</w:t>
            </w:r>
          </w:p>
        </w:tc>
        <w:tc>
          <w:tcPr>
            <w:tcW w:w="2737" w:type="dxa"/>
            <w:tcMar>
              <w:top w:w="85" w:type="dxa"/>
              <w:bottom w:w="85" w:type="dxa"/>
            </w:tcMar>
            <w:vAlign w:val="center"/>
          </w:tcPr>
          <w:p w14:paraId="4A3873FB" w14:textId="77777777" w:rsidR="003F1269" w:rsidRPr="008722E0" w:rsidRDefault="003F1269" w:rsidP="006B5F65">
            <w:pPr>
              <w:spacing w:after="0"/>
              <w:jc w:val="center"/>
            </w:pPr>
            <w:r w:rsidRPr="008722E0">
              <w:rPr>
                <w:noProof/>
                <w:lang w:eastAsia="en-AU"/>
              </w:rPr>
              <w:drawing>
                <wp:inline distT="0" distB="0" distL="0" distR="0" wp14:anchorId="07CA452A" wp14:editId="75CC132D">
                  <wp:extent cx="200025" cy="152400"/>
                  <wp:effectExtent l="0" t="0" r="9525" b="0"/>
                  <wp:docPr id="218" name="Picture 218"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72C63BEC" w14:textId="77777777" w:rsidR="003F1269" w:rsidRPr="008722E0" w:rsidRDefault="003F1269" w:rsidP="006B5F65">
            <w:pPr>
              <w:spacing w:after="0"/>
              <w:jc w:val="center"/>
            </w:pPr>
            <w:r w:rsidRPr="008722E0">
              <w:rPr>
                <w:noProof/>
                <w:lang w:eastAsia="en-AU"/>
              </w:rPr>
              <w:drawing>
                <wp:inline distT="0" distB="0" distL="0" distR="0" wp14:anchorId="3108AB05" wp14:editId="3495BA74">
                  <wp:extent cx="200025" cy="152400"/>
                  <wp:effectExtent l="0" t="0" r="9525" b="0"/>
                  <wp:docPr id="219" name="Picture 219"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3B323C1" w14:textId="77777777" w:rsidTr="00AE3708">
        <w:trPr>
          <w:trHeight w:val="227"/>
        </w:trPr>
        <w:tc>
          <w:tcPr>
            <w:tcW w:w="2132" w:type="dxa"/>
            <w:tcMar>
              <w:top w:w="85" w:type="dxa"/>
              <w:bottom w:w="85" w:type="dxa"/>
            </w:tcMar>
            <w:vAlign w:val="center"/>
          </w:tcPr>
          <w:p w14:paraId="240C18CC" w14:textId="48DFC9AF" w:rsidR="003F1269" w:rsidRPr="006B5F65" w:rsidRDefault="001239C3" w:rsidP="006B5F65">
            <w:pPr>
              <w:spacing w:after="0"/>
            </w:pPr>
            <w:r w:rsidRPr="00301FEC">
              <w:rPr>
                <w:rFonts w:asciiTheme="minorHAnsi" w:hAnsiTheme="minorHAnsi"/>
              </w:rPr>
              <w:t>AISNT</w:t>
            </w:r>
          </w:p>
        </w:tc>
        <w:tc>
          <w:tcPr>
            <w:tcW w:w="2711" w:type="dxa"/>
            <w:tcMar>
              <w:top w:w="85" w:type="dxa"/>
              <w:bottom w:w="85" w:type="dxa"/>
            </w:tcMar>
            <w:vAlign w:val="center"/>
          </w:tcPr>
          <w:p w14:paraId="7F201BC7" w14:textId="77777777" w:rsidR="003F1269" w:rsidRPr="008722E0" w:rsidRDefault="003F1269" w:rsidP="006B5F65">
            <w:pPr>
              <w:spacing w:after="0"/>
              <w:jc w:val="center"/>
            </w:pPr>
            <w:r w:rsidRPr="008722E0">
              <w:rPr>
                <w:noProof/>
                <w:lang w:eastAsia="en-AU"/>
              </w:rPr>
              <w:drawing>
                <wp:inline distT="0" distB="0" distL="0" distR="0" wp14:anchorId="6F1ED399" wp14:editId="0CA87E29">
                  <wp:extent cx="200025" cy="200025"/>
                  <wp:effectExtent l="0" t="0" r="9525" b="9525"/>
                  <wp:docPr id="253" name="Picture 253"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DD6A10D" w14:textId="511E2970" w:rsidR="003F1269" w:rsidRPr="006B5F65" w:rsidRDefault="003F1269" w:rsidP="006B5F65">
            <w:pPr>
              <w:spacing w:after="0"/>
              <w:jc w:val="center"/>
            </w:pPr>
            <w:r w:rsidRPr="006B5F65">
              <w:t>must be approved by data owner or data custodian</w:t>
            </w:r>
          </w:p>
        </w:tc>
        <w:tc>
          <w:tcPr>
            <w:tcW w:w="2737" w:type="dxa"/>
            <w:tcMar>
              <w:top w:w="85" w:type="dxa"/>
              <w:bottom w:w="85" w:type="dxa"/>
            </w:tcMar>
            <w:vAlign w:val="center"/>
          </w:tcPr>
          <w:p w14:paraId="7DED17A8" w14:textId="77777777" w:rsidR="003F1269" w:rsidRPr="008722E0" w:rsidRDefault="003F1269" w:rsidP="006B5F65">
            <w:pPr>
              <w:spacing w:after="0"/>
              <w:jc w:val="center"/>
            </w:pPr>
            <w:r w:rsidRPr="008722E0">
              <w:rPr>
                <w:noProof/>
                <w:lang w:eastAsia="en-AU"/>
              </w:rPr>
              <w:drawing>
                <wp:inline distT="0" distB="0" distL="0" distR="0" wp14:anchorId="36FC9BD3" wp14:editId="13F2B895">
                  <wp:extent cx="200025" cy="152400"/>
                  <wp:effectExtent l="0" t="0" r="9525" b="0"/>
                  <wp:docPr id="252" name="Picture 252"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gridSpan w:val="2"/>
            <w:tcMar>
              <w:top w:w="85" w:type="dxa"/>
              <w:bottom w:w="85" w:type="dxa"/>
            </w:tcMar>
            <w:vAlign w:val="center"/>
          </w:tcPr>
          <w:p w14:paraId="0BB1811E" w14:textId="77777777" w:rsidR="003F1269" w:rsidRPr="008722E0" w:rsidRDefault="003F1269" w:rsidP="006B5F65">
            <w:pPr>
              <w:spacing w:after="0"/>
              <w:jc w:val="center"/>
            </w:pPr>
            <w:r w:rsidRPr="008722E0">
              <w:rPr>
                <w:noProof/>
                <w:lang w:eastAsia="en-AU"/>
              </w:rPr>
              <w:drawing>
                <wp:inline distT="0" distB="0" distL="0" distR="0" wp14:anchorId="619FF82E" wp14:editId="5100E490">
                  <wp:extent cx="200025" cy="152400"/>
                  <wp:effectExtent l="0" t="0" r="9525" b="0"/>
                  <wp:docPr id="251" name="Picture 251"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bl>
    <w:p w14:paraId="76C27CAC" w14:textId="77777777" w:rsidR="00E25C11" w:rsidRDefault="00E25C11">
      <w:r>
        <w:br w:type="page"/>
      </w:r>
    </w:p>
    <w:tbl>
      <w:tblPr>
        <w:tblW w:w="1035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8"/>
        <w:gridCol w:w="2711"/>
        <w:gridCol w:w="2737"/>
        <w:gridCol w:w="2773"/>
      </w:tblGrid>
      <w:tr w:rsidR="003F1269" w:rsidRPr="006B5F65" w14:paraId="7B0602D5" w14:textId="77777777" w:rsidTr="00E25C11">
        <w:trPr>
          <w:trHeight w:val="227"/>
        </w:trPr>
        <w:tc>
          <w:tcPr>
            <w:tcW w:w="2132" w:type="dxa"/>
            <w:gridSpan w:val="2"/>
            <w:tcMar>
              <w:top w:w="85" w:type="dxa"/>
              <w:bottom w:w="85" w:type="dxa"/>
            </w:tcMar>
            <w:vAlign w:val="center"/>
          </w:tcPr>
          <w:p w14:paraId="7A6F845E" w14:textId="4533FECB" w:rsidR="003F1269" w:rsidRPr="006B5F65" w:rsidRDefault="003F1269" w:rsidP="007A0273">
            <w:pPr>
              <w:spacing w:after="0"/>
            </w:pPr>
            <w:r w:rsidRPr="006B5F65">
              <w:lastRenderedPageBreak/>
              <w:t>External organisations</w:t>
            </w:r>
            <w:r w:rsidR="006B5F65">
              <w:t xml:space="preserve"> </w:t>
            </w:r>
            <w:r w:rsidRPr="006B5F65">
              <w:t>including other departments</w:t>
            </w:r>
          </w:p>
        </w:tc>
        <w:tc>
          <w:tcPr>
            <w:tcW w:w="2711" w:type="dxa"/>
            <w:tcMar>
              <w:top w:w="85" w:type="dxa"/>
              <w:bottom w:w="85" w:type="dxa"/>
            </w:tcMar>
            <w:vAlign w:val="center"/>
          </w:tcPr>
          <w:p w14:paraId="23360183" w14:textId="77777777" w:rsidR="003F1269" w:rsidRPr="008722E0" w:rsidRDefault="003F1269" w:rsidP="007A0273">
            <w:pPr>
              <w:spacing w:after="0"/>
              <w:jc w:val="center"/>
            </w:pPr>
            <w:r w:rsidRPr="008722E0">
              <w:rPr>
                <w:noProof/>
                <w:lang w:eastAsia="en-AU"/>
              </w:rPr>
              <w:drawing>
                <wp:inline distT="0" distB="0" distL="0" distR="0" wp14:anchorId="2A4D38B6" wp14:editId="6F857422">
                  <wp:extent cx="200025" cy="200025"/>
                  <wp:effectExtent l="0" t="0" r="9525" b="9525"/>
                  <wp:docPr id="220" name="Picture 220"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stion Mark Clip Art">
                            <a:hlinkClick r:id="rId42"/>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69E4BFB3" w14:textId="4DCEA79C" w:rsidR="003F1269" w:rsidRPr="006B5F65" w:rsidRDefault="003F1269" w:rsidP="007A0273">
            <w:pPr>
              <w:spacing w:after="0"/>
              <w:jc w:val="center"/>
            </w:pPr>
            <w:r w:rsidRPr="006B5F65">
              <w:t>must be approved by data owner or data custodian</w:t>
            </w:r>
          </w:p>
        </w:tc>
        <w:tc>
          <w:tcPr>
            <w:tcW w:w="2737" w:type="dxa"/>
            <w:tcMar>
              <w:top w:w="85" w:type="dxa"/>
              <w:bottom w:w="85" w:type="dxa"/>
            </w:tcMar>
            <w:vAlign w:val="center"/>
          </w:tcPr>
          <w:p w14:paraId="079B3050" w14:textId="77777777" w:rsidR="003F1269" w:rsidRPr="008722E0" w:rsidRDefault="003F1269" w:rsidP="007A0273">
            <w:pPr>
              <w:spacing w:after="0"/>
              <w:jc w:val="center"/>
            </w:pPr>
            <w:r w:rsidRPr="008722E0">
              <w:rPr>
                <w:noProof/>
                <w:lang w:eastAsia="en-AU"/>
              </w:rPr>
              <w:drawing>
                <wp:inline distT="0" distB="0" distL="0" distR="0" wp14:anchorId="6DC52A45" wp14:editId="3FF384E3">
                  <wp:extent cx="200025" cy="152400"/>
                  <wp:effectExtent l="0" t="0" r="9525" b="0"/>
                  <wp:docPr id="221" name="Picture 221"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tcMar>
              <w:top w:w="85" w:type="dxa"/>
              <w:bottom w:w="85" w:type="dxa"/>
            </w:tcMar>
            <w:vAlign w:val="center"/>
          </w:tcPr>
          <w:p w14:paraId="67993152" w14:textId="77777777" w:rsidR="003F1269" w:rsidRPr="008722E0" w:rsidRDefault="003F1269" w:rsidP="007A0273">
            <w:pPr>
              <w:spacing w:after="0"/>
              <w:jc w:val="center"/>
            </w:pPr>
            <w:r w:rsidRPr="008722E0">
              <w:rPr>
                <w:noProof/>
                <w:lang w:eastAsia="en-AU"/>
              </w:rPr>
              <w:drawing>
                <wp:inline distT="0" distB="0" distL="0" distR="0" wp14:anchorId="7C3DE0FD" wp14:editId="6CED32A8">
                  <wp:extent cx="200025" cy="152400"/>
                  <wp:effectExtent l="0" t="0" r="9525" b="0"/>
                  <wp:docPr id="222" name="Picture 222"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495DC886" w14:textId="77777777" w:rsidTr="00E25C11">
        <w:trPr>
          <w:trHeight w:val="227"/>
        </w:trPr>
        <w:tc>
          <w:tcPr>
            <w:tcW w:w="2132" w:type="dxa"/>
            <w:gridSpan w:val="2"/>
            <w:tcMar>
              <w:top w:w="85" w:type="dxa"/>
              <w:bottom w:w="85" w:type="dxa"/>
            </w:tcMar>
            <w:vAlign w:val="center"/>
          </w:tcPr>
          <w:p w14:paraId="30A7A2BC" w14:textId="77777777" w:rsidR="003F1269" w:rsidRPr="006B5F65" w:rsidRDefault="003F1269" w:rsidP="006B5F65">
            <w:pPr>
              <w:spacing w:after="0"/>
            </w:pPr>
            <w:r w:rsidRPr="006B5F65">
              <w:t>General public</w:t>
            </w:r>
          </w:p>
        </w:tc>
        <w:tc>
          <w:tcPr>
            <w:tcW w:w="2711" w:type="dxa"/>
            <w:tcMar>
              <w:top w:w="85" w:type="dxa"/>
              <w:bottom w:w="85" w:type="dxa"/>
            </w:tcMar>
            <w:vAlign w:val="center"/>
          </w:tcPr>
          <w:p w14:paraId="2A1ADBCB" w14:textId="77777777" w:rsidR="003F1269" w:rsidRPr="008722E0" w:rsidRDefault="003F1269" w:rsidP="006B5F65">
            <w:pPr>
              <w:spacing w:after="0"/>
              <w:jc w:val="center"/>
            </w:pPr>
            <w:r w:rsidRPr="008722E0">
              <w:rPr>
                <w:noProof/>
                <w:lang w:eastAsia="en-AU"/>
              </w:rPr>
              <w:drawing>
                <wp:inline distT="0" distB="0" distL="0" distR="0" wp14:anchorId="62BD54D6" wp14:editId="146C6EAF">
                  <wp:extent cx="200025" cy="200025"/>
                  <wp:effectExtent l="0" t="0" r="9525" b="9525"/>
                  <wp:docPr id="223" name="Picture 223"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737" w:type="dxa"/>
            <w:tcMar>
              <w:top w:w="85" w:type="dxa"/>
              <w:bottom w:w="85" w:type="dxa"/>
            </w:tcMar>
            <w:vAlign w:val="center"/>
          </w:tcPr>
          <w:p w14:paraId="636EB7E3" w14:textId="77777777" w:rsidR="003F1269" w:rsidRPr="008722E0" w:rsidRDefault="003F1269" w:rsidP="006B5F65">
            <w:pPr>
              <w:spacing w:after="0"/>
              <w:jc w:val="center"/>
            </w:pPr>
            <w:r w:rsidRPr="008722E0">
              <w:rPr>
                <w:noProof/>
                <w:lang w:eastAsia="en-AU"/>
              </w:rPr>
              <w:drawing>
                <wp:inline distT="0" distB="0" distL="0" distR="0" wp14:anchorId="1EDEFA5B" wp14:editId="6B37332C">
                  <wp:extent cx="200025" cy="152400"/>
                  <wp:effectExtent l="0" t="0" r="9525" b="0"/>
                  <wp:docPr id="224" name="Picture 224"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773" w:type="dxa"/>
            <w:tcMar>
              <w:top w:w="85" w:type="dxa"/>
              <w:bottom w:w="85" w:type="dxa"/>
            </w:tcMar>
            <w:vAlign w:val="center"/>
          </w:tcPr>
          <w:p w14:paraId="299161B3" w14:textId="77777777" w:rsidR="003F1269" w:rsidRPr="008722E0" w:rsidRDefault="003F1269" w:rsidP="006B5F65">
            <w:pPr>
              <w:spacing w:after="0"/>
              <w:jc w:val="center"/>
            </w:pPr>
            <w:r w:rsidRPr="008722E0">
              <w:rPr>
                <w:noProof/>
                <w:lang w:eastAsia="en-AU"/>
              </w:rPr>
              <w:drawing>
                <wp:inline distT="0" distB="0" distL="0" distR="0" wp14:anchorId="3FB30F14" wp14:editId="535641EA">
                  <wp:extent cx="200025" cy="152400"/>
                  <wp:effectExtent l="0" t="0" r="9525" b="0"/>
                  <wp:docPr id="225" name="Picture 225"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071CA7" w:rsidRPr="006B5F65" w14:paraId="50358DA9" w14:textId="77777777" w:rsidTr="00E25C11">
        <w:trPr>
          <w:trHeight w:val="227"/>
        </w:trPr>
        <w:tc>
          <w:tcPr>
            <w:tcW w:w="10353" w:type="dxa"/>
            <w:gridSpan w:val="5"/>
            <w:tcMar>
              <w:top w:w="85" w:type="dxa"/>
              <w:bottom w:w="85" w:type="dxa"/>
            </w:tcMar>
            <w:vAlign w:val="center"/>
          </w:tcPr>
          <w:p w14:paraId="717B47AC" w14:textId="77777777" w:rsidR="00071CA7" w:rsidRDefault="00071CA7" w:rsidP="00ED6178">
            <w:pPr>
              <w:rPr>
                <w:szCs w:val="20"/>
              </w:rPr>
            </w:pPr>
            <w:r>
              <w:rPr>
                <w:szCs w:val="20"/>
              </w:rPr>
              <w:t>These rules are subject to the data owner or custodian being satisfied that the requesting person or organisation has a valid need to the level of data requested.</w:t>
            </w:r>
          </w:p>
          <w:p w14:paraId="21798241" w14:textId="7C21E81B" w:rsidR="00071CA7" w:rsidRDefault="00071CA7" w:rsidP="00071CA7">
            <w:pPr>
              <w:rPr>
                <w:szCs w:val="20"/>
              </w:rPr>
            </w:pPr>
            <w:r w:rsidRPr="0071493D">
              <w:rPr>
                <w:b/>
                <w:szCs w:val="20"/>
              </w:rPr>
              <w:t xml:space="preserve">Student </w:t>
            </w:r>
            <w:r w:rsidR="000E77B5" w:rsidRPr="0071493D">
              <w:rPr>
                <w:b/>
                <w:szCs w:val="20"/>
              </w:rPr>
              <w:t>level data</w:t>
            </w:r>
            <w:r w:rsidR="000E77B5" w:rsidRPr="008E71DD">
              <w:rPr>
                <w:szCs w:val="20"/>
              </w:rPr>
              <w:t xml:space="preserve"> </w:t>
            </w:r>
            <w:r w:rsidR="000E77B5" w:rsidRPr="008B7C1D">
              <w:rPr>
                <w:szCs w:val="20"/>
              </w:rPr>
              <w:t>–</w:t>
            </w:r>
            <w:r w:rsidR="000E77B5" w:rsidRPr="008E71DD">
              <w:rPr>
                <w:szCs w:val="20"/>
              </w:rPr>
              <w:t xml:space="preserve"> </w:t>
            </w:r>
            <w:r w:rsidR="000E77B5">
              <w:rPr>
                <w:szCs w:val="20"/>
              </w:rPr>
              <w:t xml:space="preserve">this </w:t>
            </w:r>
            <w:r>
              <w:rPr>
                <w:szCs w:val="20"/>
              </w:rPr>
              <w:t>includes demographic details about an individual student</w:t>
            </w:r>
            <w:r w:rsidR="007A0273">
              <w:rPr>
                <w:szCs w:val="20"/>
              </w:rPr>
              <w:t>, for example</w:t>
            </w:r>
            <w:r>
              <w:rPr>
                <w:szCs w:val="20"/>
              </w:rPr>
              <w:t xml:space="preserve"> age, gender, Indigenous status, language background, parent background as well as </w:t>
            </w:r>
            <w:r w:rsidRPr="00F311A6">
              <w:rPr>
                <w:szCs w:val="20"/>
              </w:rPr>
              <w:t>the enrolment and attendance history</w:t>
            </w:r>
            <w:r>
              <w:rPr>
                <w:szCs w:val="20"/>
              </w:rPr>
              <w:t xml:space="preserve"> of an individual student or the enrolment </w:t>
            </w:r>
            <w:r w:rsidR="00ED6178">
              <w:rPr>
                <w:szCs w:val="20"/>
              </w:rPr>
              <w:t>and</w:t>
            </w:r>
            <w:r>
              <w:rPr>
                <w:szCs w:val="20"/>
              </w:rPr>
              <w:t xml:space="preserve"> attendance history of a group of students or school where students may be identifiable.</w:t>
            </w:r>
          </w:p>
          <w:p w14:paraId="4D86B953" w14:textId="022B620D" w:rsidR="00071CA7" w:rsidRPr="00C030CE" w:rsidRDefault="00071CA7" w:rsidP="00071CA7">
            <w:pPr>
              <w:rPr>
                <w:szCs w:val="20"/>
              </w:rPr>
            </w:pPr>
            <w:r w:rsidRPr="0071493D">
              <w:rPr>
                <w:b/>
                <w:szCs w:val="20"/>
              </w:rPr>
              <w:t xml:space="preserve">Group or </w:t>
            </w:r>
            <w:r w:rsidR="000E77B5" w:rsidRPr="0071493D">
              <w:rPr>
                <w:b/>
                <w:szCs w:val="20"/>
              </w:rPr>
              <w:t xml:space="preserve">school enrolment </w:t>
            </w:r>
            <w:r w:rsidR="00ED6178">
              <w:rPr>
                <w:b/>
                <w:szCs w:val="20"/>
              </w:rPr>
              <w:t>and</w:t>
            </w:r>
            <w:r w:rsidR="000E77B5" w:rsidRPr="0071493D">
              <w:rPr>
                <w:b/>
                <w:szCs w:val="20"/>
              </w:rPr>
              <w:t xml:space="preserve"> attendance</w:t>
            </w:r>
            <w:r w:rsidR="000E77B5" w:rsidRPr="008E71DD">
              <w:rPr>
                <w:szCs w:val="20"/>
              </w:rPr>
              <w:t xml:space="preserve"> </w:t>
            </w:r>
            <w:r w:rsidR="000E77B5" w:rsidRPr="008B7C1D">
              <w:rPr>
                <w:szCs w:val="20"/>
              </w:rPr>
              <w:t xml:space="preserve">– this </w:t>
            </w:r>
            <w:r w:rsidRPr="008B7C1D">
              <w:rPr>
                <w:szCs w:val="20"/>
              </w:rPr>
              <w:t>includes the enrolment and attendance history of a school or group of students</w:t>
            </w:r>
            <w:r>
              <w:rPr>
                <w:szCs w:val="20"/>
              </w:rPr>
              <w:t xml:space="preserve"> where individuals cannot be reasonably identified</w:t>
            </w:r>
            <w:r w:rsidR="007A0273">
              <w:rPr>
                <w:szCs w:val="20"/>
              </w:rPr>
              <w:t>, such as</w:t>
            </w:r>
            <w:r>
              <w:rPr>
                <w:szCs w:val="20"/>
              </w:rPr>
              <w:t xml:space="preserve"> a year level in a large school.</w:t>
            </w:r>
          </w:p>
          <w:p w14:paraId="1C144205" w14:textId="11412167" w:rsidR="00071CA7" w:rsidRPr="008722E0" w:rsidRDefault="00071CA7" w:rsidP="006B5F65">
            <w:pPr>
              <w:spacing w:after="0"/>
              <w:rPr>
                <w:noProof/>
                <w:lang w:eastAsia="en-AU"/>
              </w:rPr>
            </w:pPr>
            <w:r w:rsidRPr="0071493D">
              <w:rPr>
                <w:b/>
                <w:szCs w:val="20"/>
              </w:rPr>
              <w:t xml:space="preserve">Summary </w:t>
            </w:r>
            <w:r w:rsidR="000E77B5" w:rsidRPr="0071493D">
              <w:rPr>
                <w:b/>
                <w:szCs w:val="20"/>
              </w:rPr>
              <w:t xml:space="preserve">enrolment </w:t>
            </w:r>
            <w:r w:rsidR="00ED6178">
              <w:rPr>
                <w:b/>
                <w:szCs w:val="20"/>
              </w:rPr>
              <w:t>and</w:t>
            </w:r>
            <w:r w:rsidR="000E77B5" w:rsidRPr="0071493D">
              <w:rPr>
                <w:b/>
                <w:szCs w:val="20"/>
              </w:rPr>
              <w:t xml:space="preserve"> attendance</w:t>
            </w:r>
            <w:r w:rsidR="000E77B5" w:rsidRPr="008E71DD">
              <w:rPr>
                <w:szCs w:val="20"/>
              </w:rPr>
              <w:t xml:space="preserve"> </w:t>
            </w:r>
            <w:r w:rsidR="000E77B5" w:rsidRPr="008B7C1D">
              <w:rPr>
                <w:szCs w:val="20"/>
              </w:rPr>
              <w:t xml:space="preserve">– this </w:t>
            </w:r>
            <w:r w:rsidRPr="008B7C1D">
              <w:rPr>
                <w:szCs w:val="20"/>
              </w:rPr>
              <w:t>includes the enrolment and attendance history at an aggregated leve</w:t>
            </w:r>
            <w:r>
              <w:rPr>
                <w:szCs w:val="20"/>
              </w:rPr>
              <w:t>l</w:t>
            </w:r>
            <w:r w:rsidR="007A0273">
              <w:rPr>
                <w:szCs w:val="20"/>
              </w:rPr>
              <w:t xml:space="preserve">, such as </w:t>
            </w:r>
            <w:r>
              <w:rPr>
                <w:szCs w:val="20"/>
              </w:rPr>
              <w:t>by geolocation or sector where individuals cannot be reasonably identified.</w:t>
            </w:r>
          </w:p>
        </w:tc>
      </w:tr>
      <w:tr w:rsidR="00071CA7" w:rsidRPr="006B5F65" w14:paraId="612271DC" w14:textId="77777777" w:rsidTr="00E25C11">
        <w:trPr>
          <w:trHeight w:val="322"/>
        </w:trPr>
        <w:tc>
          <w:tcPr>
            <w:tcW w:w="1134" w:type="dxa"/>
            <w:tcMar>
              <w:top w:w="85" w:type="dxa"/>
              <w:bottom w:w="85" w:type="dxa"/>
            </w:tcMar>
            <w:vAlign w:val="center"/>
          </w:tcPr>
          <w:p w14:paraId="2E310B16" w14:textId="3B757B87" w:rsidR="00071CA7" w:rsidRDefault="00071CA7" w:rsidP="00071CA7">
            <w:pPr>
              <w:spacing w:after="0"/>
              <w:rPr>
                <w:szCs w:val="20"/>
              </w:rPr>
            </w:pPr>
            <w:r w:rsidRPr="008E71DD">
              <w:rPr>
                <w:noProof/>
                <w:szCs w:val="20"/>
                <w:lang w:eastAsia="en-AU"/>
              </w:rPr>
              <w:drawing>
                <wp:inline distT="0" distB="0" distL="0" distR="0" wp14:anchorId="2510C0D0" wp14:editId="0EC1AC14">
                  <wp:extent cx="200025" cy="152400"/>
                  <wp:effectExtent l="0" t="0" r="9525" b="0"/>
                  <wp:docPr id="232" name="Picture 232"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9219" w:type="dxa"/>
            <w:gridSpan w:val="4"/>
            <w:vAlign w:val="center"/>
          </w:tcPr>
          <w:p w14:paraId="1EC405E2" w14:textId="36F33DCE" w:rsidR="00071CA7" w:rsidRDefault="00071CA7" w:rsidP="006B5F65">
            <w:pPr>
              <w:spacing w:after="0"/>
              <w:rPr>
                <w:szCs w:val="20"/>
              </w:rPr>
            </w:pPr>
            <w:r w:rsidRPr="00E0370C">
              <w:rPr>
                <w:szCs w:val="20"/>
              </w:rPr>
              <w:t>Yes, allowed</w:t>
            </w:r>
          </w:p>
        </w:tc>
      </w:tr>
      <w:tr w:rsidR="00071CA7" w:rsidRPr="006B5F65" w14:paraId="7E2CB2B3" w14:textId="77777777" w:rsidTr="00E25C11">
        <w:trPr>
          <w:trHeight w:val="321"/>
        </w:trPr>
        <w:tc>
          <w:tcPr>
            <w:tcW w:w="1134" w:type="dxa"/>
            <w:tcMar>
              <w:top w:w="85" w:type="dxa"/>
              <w:bottom w:w="85" w:type="dxa"/>
            </w:tcMar>
            <w:vAlign w:val="center"/>
          </w:tcPr>
          <w:p w14:paraId="14AA9AD5" w14:textId="2C96C6B4" w:rsidR="00071CA7" w:rsidRDefault="00071CA7" w:rsidP="00071CA7">
            <w:pPr>
              <w:spacing w:after="0"/>
              <w:rPr>
                <w:szCs w:val="20"/>
              </w:rPr>
            </w:pPr>
            <w:r w:rsidRPr="008E71DD">
              <w:rPr>
                <w:noProof/>
                <w:szCs w:val="20"/>
                <w:lang w:eastAsia="en-AU"/>
              </w:rPr>
              <w:drawing>
                <wp:inline distT="0" distB="0" distL="0" distR="0" wp14:anchorId="2F51AA14" wp14:editId="6AF68E11">
                  <wp:extent cx="200025" cy="200025"/>
                  <wp:effectExtent l="0" t="0" r="9525" b="9525"/>
                  <wp:docPr id="234" name="Picture 234"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19" w:type="dxa"/>
            <w:gridSpan w:val="4"/>
            <w:vAlign w:val="center"/>
          </w:tcPr>
          <w:p w14:paraId="4880543E" w14:textId="60737A0A" w:rsidR="00071CA7" w:rsidRDefault="00071CA7" w:rsidP="00071CA7">
            <w:pPr>
              <w:spacing w:after="0"/>
              <w:rPr>
                <w:szCs w:val="20"/>
              </w:rPr>
            </w:pPr>
            <w:r w:rsidRPr="00E0370C">
              <w:rPr>
                <w:szCs w:val="20"/>
              </w:rPr>
              <w:t>May be allowed, provided correct approvals are obtained – see additional notes in table</w:t>
            </w:r>
          </w:p>
        </w:tc>
      </w:tr>
      <w:tr w:rsidR="00071CA7" w:rsidRPr="006B5F65" w14:paraId="3F897BCE" w14:textId="77777777" w:rsidTr="00E25C11">
        <w:trPr>
          <w:trHeight w:val="321"/>
        </w:trPr>
        <w:tc>
          <w:tcPr>
            <w:tcW w:w="1134" w:type="dxa"/>
            <w:tcMar>
              <w:top w:w="85" w:type="dxa"/>
              <w:bottom w:w="85" w:type="dxa"/>
            </w:tcMar>
            <w:vAlign w:val="center"/>
          </w:tcPr>
          <w:p w14:paraId="6397FF03" w14:textId="2E404B19" w:rsidR="00071CA7" w:rsidRDefault="00071CA7" w:rsidP="00071CA7">
            <w:pPr>
              <w:spacing w:after="0"/>
              <w:rPr>
                <w:szCs w:val="20"/>
              </w:rPr>
            </w:pPr>
            <w:r w:rsidRPr="008E71DD">
              <w:rPr>
                <w:noProof/>
                <w:szCs w:val="20"/>
                <w:lang w:eastAsia="en-AU"/>
              </w:rPr>
              <w:drawing>
                <wp:inline distT="0" distB="0" distL="0" distR="0" wp14:anchorId="738DD7D8" wp14:editId="239E6A8A">
                  <wp:extent cx="200025" cy="200025"/>
                  <wp:effectExtent l="0" t="0" r="9525" b="9525"/>
                  <wp:docPr id="235" name="Picture 235"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19" w:type="dxa"/>
            <w:gridSpan w:val="4"/>
            <w:vAlign w:val="center"/>
          </w:tcPr>
          <w:p w14:paraId="13D0779D" w14:textId="0F69E75C" w:rsidR="00071CA7" w:rsidRDefault="00071CA7" w:rsidP="00071CA7">
            <w:pPr>
              <w:spacing w:after="0"/>
              <w:rPr>
                <w:szCs w:val="20"/>
              </w:rPr>
            </w:pPr>
            <w:r w:rsidRPr="00E0370C">
              <w:rPr>
                <w:szCs w:val="20"/>
              </w:rPr>
              <w:t>No, not allowed</w:t>
            </w:r>
          </w:p>
        </w:tc>
      </w:tr>
    </w:tbl>
    <w:p w14:paraId="70CE6007" w14:textId="77777777" w:rsidR="003F1269" w:rsidRPr="008E71DD" w:rsidRDefault="003F1269" w:rsidP="003F1269">
      <w:pPr>
        <w:rPr>
          <w:szCs w:val="20"/>
        </w:rPr>
      </w:pPr>
      <w:r w:rsidRPr="008E71DD">
        <w:rPr>
          <w:szCs w:val="20"/>
        </w:rPr>
        <w:br w:type="page"/>
      </w:r>
    </w:p>
    <w:tbl>
      <w:tblPr>
        <w:tblW w:w="103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311"/>
        <w:gridCol w:w="34"/>
        <w:gridCol w:w="2660"/>
        <w:gridCol w:w="1734"/>
        <w:gridCol w:w="137"/>
        <w:gridCol w:w="822"/>
        <w:gridCol w:w="2585"/>
      </w:tblGrid>
      <w:tr w:rsidR="00ED6178" w:rsidRPr="008E71DD" w14:paraId="1027C238" w14:textId="77777777" w:rsidTr="00ED6178">
        <w:trPr>
          <w:trHeight w:val="186"/>
        </w:trPr>
        <w:tc>
          <w:tcPr>
            <w:tcW w:w="10353" w:type="dxa"/>
            <w:gridSpan w:val="8"/>
            <w:tcBorders>
              <w:top w:val="nil"/>
              <w:left w:val="nil"/>
              <w:bottom w:val="nil"/>
              <w:right w:val="nil"/>
            </w:tcBorders>
            <w:vAlign w:val="center"/>
          </w:tcPr>
          <w:p w14:paraId="64AB0691" w14:textId="60014684" w:rsidR="00ED6178" w:rsidRPr="008E71DD" w:rsidRDefault="00ED6178" w:rsidP="00ED6178">
            <w:pPr>
              <w:pStyle w:val="Subtitle0"/>
            </w:pPr>
            <w:r w:rsidRPr="008E71DD">
              <w:lastRenderedPageBreak/>
              <w:t>Schedule 6 – Finance data</w:t>
            </w:r>
          </w:p>
        </w:tc>
      </w:tr>
      <w:tr w:rsidR="003A6A78" w:rsidRPr="008E71DD" w14:paraId="44F34AE7" w14:textId="77777777" w:rsidTr="00ED6178">
        <w:trPr>
          <w:trHeight w:val="186"/>
        </w:trPr>
        <w:tc>
          <w:tcPr>
            <w:tcW w:w="10353" w:type="dxa"/>
            <w:gridSpan w:val="8"/>
            <w:tcBorders>
              <w:top w:val="nil"/>
              <w:left w:val="nil"/>
              <w:bottom w:val="single" w:sz="4" w:space="0" w:color="auto"/>
              <w:right w:val="nil"/>
            </w:tcBorders>
            <w:vAlign w:val="center"/>
          </w:tcPr>
          <w:p w14:paraId="04803163" w14:textId="0708E2FD" w:rsidR="003A6A78" w:rsidRPr="008E71DD" w:rsidRDefault="003A6A78" w:rsidP="00F566B7">
            <w:pPr>
              <w:spacing w:after="160"/>
              <w:rPr>
                <w:szCs w:val="20"/>
              </w:rPr>
            </w:pPr>
            <w:r w:rsidRPr="008B7C1D">
              <w:rPr>
                <w:szCs w:val="20"/>
              </w:rPr>
              <w:t>This schedule specifies the data access for information relating t</w:t>
            </w:r>
            <w:r>
              <w:rPr>
                <w:szCs w:val="20"/>
              </w:rPr>
              <w:t>o student enrolment and attendance data.</w:t>
            </w:r>
          </w:p>
        </w:tc>
      </w:tr>
      <w:tr w:rsidR="003A6A78" w:rsidRPr="006B5F65" w14:paraId="59B0F494" w14:textId="77777777" w:rsidTr="006B5F65">
        <w:trPr>
          <w:trHeight w:val="20"/>
        </w:trPr>
        <w:tc>
          <w:tcPr>
            <w:tcW w:w="2415" w:type="dxa"/>
            <w:gridSpan w:val="3"/>
            <w:tcBorders>
              <w:top w:val="single" w:sz="4" w:space="0" w:color="auto"/>
            </w:tcBorders>
            <w:tcMar>
              <w:top w:w="85" w:type="dxa"/>
              <w:bottom w:w="85" w:type="dxa"/>
            </w:tcMar>
            <w:vAlign w:val="center"/>
          </w:tcPr>
          <w:p w14:paraId="448D52A4" w14:textId="1558CF53" w:rsidR="003A6A78" w:rsidRPr="006B5F65" w:rsidRDefault="003A6A78" w:rsidP="006B5F65">
            <w:pPr>
              <w:spacing w:after="0"/>
              <w:rPr>
                <w:b/>
              </w:rPr>
            </w:pPr>
            <w:r w:rsidRPr="006B5F65">
              <w:rPr>
                <w:b/>
              </w:rPr>
              <w:t xml:space="preserve">Data </w:t>
            </w:r>
            <w:r w:rsidR="007A0273" w:rsidRPr="006B5F65">
              <w:rPr>
                <w:b/>
              </w:rPr>
              <w:t>owner</w:t>
            </w:r>
          </w:p>
        </w:tc>
        <w:tc>
          <w:tcPr>
            <w:tcW w:w="7938" w:type="dxa"/>
            <w:gridSpan w:val="5"/>
            <w:tcBorders>
              <w:top w:val="single" w:sz="4" w:space="0" w:color="auto"/>
            </w:tcBorders>
            <w:tcMar>
              <w:top w:w="85" w:type="dxa"/>
              <w:bottom w:w="85" w:type="dxa"/>
            </w:tcMar>
            <w:vAlign w:val="center"/>
          </w:tcPr>
          <w:p w14:paraId="7CA8256E" w14:textId="77777777" w:rsidR="003A6A78" w:rsidRPr="008722E0" w:rsidRDefault="003A6A78" w:rsidP="006B5F65">
            <w:pPr>
              <w:spacing w:after="0"/>
            </w:pPr>
            <w:r w:rsidRPr="008722E0">
              <w:t>Chief Financial Office</w:t>
            </w:r>
          </w:p>
        </w:tc>
      </w:tr>
      <w:tr w:rsidR="003A6A78" w:rsidRPr="006B5F65" w14:paraId="6498856C" w14:textId="77777777" w:rsidTr="003A6A78">
        <w:trPr>
          <w:trHeight w:val="20"/>
        </w:trPr>
        <w:tc>
          <w:tcPr>
            <w:tcW w:w="2415" w:type="dxa"/>
            <w:gridSpan w:val="3"/>
            <w:tcMar>
              <w:top w:w="85" w:type="dxa"/>
              <w:bottom w:w="85" w:type="dxa"/>
            </w:tcMar>
            <w:vAlign w:val="center"/>
          </w:tcPr>
          <w:p w14:paraId="74A3C946" w14:textId="76D4A451" w:rsidR="003A6A78" w:rsidRPr="006B5F65" w:rsidRDefault="003A6A78" w:rsidP="006B5F65">
            <w:pPr>
              <w:spacing w:after="0"/>
              <w:rPr>
                <w:b/>
              </w:rPr>
            </w:pPr>
            <w:r w:rsidRPr="006B5F65">
              <w:rPr>
                <w:b/>
              </w:rPr>
              <w:t xml:space="preserve">Data </w:t>
            </w:r>
            <w:r w:rsidR="007A0273" w:rsidRPr="006B5F65">
              <w:rPr>
                <w:b/>
              </w:rPr>
              <w:t>custodian</w:t>
            </w:r>
          </w:p>
        </w:tc>
        <w:tc>
          <w:tcPr>
            <w:tcW w:w="7938" w:type="dxa"/>
            <w:gridSpan w:val="5"/>
            <w:tcMar>
              <w:top w:w="85" w:type="dxa"/>
              <w:bottom w:w="85" w:type="dxa"/>
            </w:tcMar>
            <w:vAlign w:val="center"/>
          </w:tcPr>
          <w:p w14:paraId="4A6D77C4" w14:textId="77777777" w:rsidR="003A6A78" w:rsidRPr="008722E0" w:rsidRDefault="003A6A78" w:rsidP="006B5F65">
            <w:pPr>
              <w:spacing w:after="0"/>
            </w:pPr>
            <w:r w:rsidRPr="008722E0">
              <w:t>Chief Financial Officer</w:t>
            </w:r>
          </w:p>
        </w:tc>
      </w:tr>
      <w:tr w:rsidR="003F1269" w:rsidRPr="006B5F65" w14:paraId="15984193" w14:textId="77777777" w:rsidTr="00AE3708">
        <w:trPr>
          <w:trHeight w:val="20"/>
        </w:trPr>
        <w:tc>
          <w:tcPr>
            <w:tcW w:w="2381" w:type="dxa"/>
            <w:gridSpan w:val="2"/>
            <w:shd w:val="clear" w:color="auto" w:fill="1F1F5F" w:themeFill="text1"/>
            <w:tcMar>
              <w:top w:w="85" w:type="dxa"/>
              <w:bottom w:w="85" w:type="dxa"/>
            </w:tcMar>
            <w:vAlign w:val="center"/>
          </w:tcPr>
          <w:p w14:paraId="0710C72E" w14:textId="3D38001D" w:rsidR="003F1269" w:rsidRPr="006B5F65" w:rsidRDefault="003F1269" w:rsidP="00051EEB">
            <w:pPr>
              <w:spacing w:after="0"/>
              <w:rPr>
                <w:b/>
              </w:rPr>
            </w:pPr>
            <w:r w:rsidRPr="006B5F65">
              <w:rPr>
                <w:b/>
              </w:rPr>
              <w:t xml:space="preserve">Data </w:t>
            </w:r>
            <w:r w:rsidR="003A6A78" w:rsidRPr="006B5F65">
              <w:rPr>
                <w:b/>
              </w:rPr>
              <w:t>source</w:t>
            </w:r>
          </w:p>
        </w:tc>
        <w:tc>
          <w:tcPr>
            <w:tcW w:w="4565" w:type="dxa"/>
            <w:gridSpan w:val="4"/>
            <w:shd w:val="clear" w:color="auto" w:fill="1F1F5F" w:themeFill="text1"/>
            <w:tcMar>
              <w:top w:w="85" w:type="dxa"/>
              <w:bottom w:w="85" w:type="dxa"/>
            </w:tcMar>
            <w:vAlign w:val="center"/>
          </w:tcPr>
          <w:p w14:paraId="29B5F65F" w14:textId="77777777" w:rsidR="003F1269" w:rsidRPr="006B5F65" w:rsidRDefault="003F1269" w:rsidP="00051EEB">
            <w:pPr>
              <w:spacing w:after="0"/>
              <w:rPr>
                <w:b/>
              </w:rPr>
            </w:pPr>
            <w:r w:rsidRPr="006B5F65">
              <w:rPr>
                <w:b/>
              </w:rPr>
              <w:t>Schools included</w:t>
            </w:r>
          </w:p>
        </w:tc>
        <w:tc>
          <w:tcPr>
            <w:tcW w:w="3407" w:type="dxa"/>
            <w:gridSpan w:val="2"/>
            <w:shd w:val="clear" w:color="auto" w:fill="1F1F5F" w:themeFill="text1"/>
            <w:tcMar>
              <w:top w:w="85" w:type="dxa"/>
              <w:bottom w:w="85" w:type="dxa"/>
            </w:tcMar>
            <w:vAlign w:val="center"/>
          </w:tcPr>
          <w:p w14:paraId="44B95901" w14:textId="77777777" w:rsidR="003F1269" w:rsidRPr="006B5F65" w:rsidRDefault="003F1269" w:rsidP="00051EEB">
            <w:pPr>
              <w:spacing w:after="0"/>
              <w:rPr>
                <w:b/>
              </w:rPr>
            </w:pPr>
            <w:r w:rsidRPr="006B5F65">
              <w:rPr>
                <w:b/>
              </w:rPr>
              <w:t>Years available</w:t>
            </w:r>
          </w:p>
        </w:tc>
      </w:tr>
      <w:tr w:rsidR="003F1269" w:rsidRPr="006B5F65" w14:paraId="3EAA4C66" w14:textId="77777777" w:rsidTr="00AE3708">
        <w:trPr>
          <w:trHeight w:val="20"/>
        </w:trPr>
        <w:tc>
          <w:tcPr>
            <w:tcW w:w="2381" w:type="dxa"/>
            <w:gridSpan w:val="2"/>
            <w:tcMar>
              <w:top w:w="85" w:type="dxa"/>
              <w:bottom w:w="85" w:type="dxa"/>
            </w:tcMar>
            <w:vAlign w:val="center"/>
          </w:tcPr>
          <w:p w14:paraId="0D185F73" w14:textId="77777777" w:rsidR="003F1269" w:rsidRPr="006B5F65" w:rsidRDefault="003F1269" w:rsidP="006B5F65">
            <w:pPr>
              <w:spacing w:after="0"/>
            </w:pPr>
            <w:r w:rsidRPr="006B5F65">
              <w:t>Finance data set</w:t>
            </w:r>
          </w:p>
        </w:tc>
        <w:tc>
          <w:tcPr>
            <w:tcW w:w="4428" w:type="dxa"/>
            <w:gridSpan w:val="3"/>
            <w:tcMar>
              <w:top w:w="85" w:type="dxa"/>
              <w:bottom w:w="85" w:type="dxa"/>
            </w:tcMar>
            <w:vAlign w:val="center"/>
          </w:tcPr>
          <w:p w14:paraId="7B127758" w14:textId="21452F99" w:rsidR="003F1269" w:rsidRPr="006B5F65" w:rsidRDefault="003F1269" w:rsidP="006B5F65">
            <w:pPr>
              <w:spacing w:after="0"/>
            </w:pPr>
            <w:r w:rsidRPr="006B5F65">
              <w:t>Government and non-</w:t>
            </w:r>
            <w:r w:rsidR="003A6A78" w:rsidRPr="006B5F65">
              <w:t xml:space="preserve">government </w:t>
            </w:r>
            <w:r w:rsidRPr="006B5F65">
              <w:t>schools</w:t>
            </w:r>
          </w:p>
        </w:tc>
        <w:tc>
          <w:tcPr>
            <w:tcW w:w="3544" w:type="dxa"/>
            <w:gridSpan w:val="3"/>
            <w:tcMar>
              <w:top w:w="85" w:type="dxa"/>
              <w:bottom w:w="85" w:type="dxa"/>
            </w:tcMar>
            <w:vAlign w:val="center"/>
          </w:tcPr>
          <w:p w14:paraId="0E79707F" w14:textId="4C5D3128" w:rsidR="003F1269" w:rsidRPr="006B5F65" w:rsidRDefault="003F1269" w:rsidP="006B5F65">
            <w:pPr>
              <w:spacing w:after="0"/>
            </w:pPr>
            <w:r w:rsidRPr="006B5F65">
              <w:t>Actual data: 2008</w:t>
            </w:r>
            <w:r w:rsidR="00AE3708">
              <w:t>–</w:t>
            </w:r>
            <w:r w:rsidRPr="006B5F65">
              <w:t xml:space="preserve">09 </w:t>
            </w:r>
            <w:r w:rsidR="00586D60">
              <w:t>to</w:t>
            </w:r>
            <w:r w:rsidRPr="006B5F65">
              <w:t xml:space="preserve"> current</w:t>
            </w:r>
          </w:p>
          <w:p w14:paraId="63DD5F9F" w14:textId="2E339F4D" w:rsidR="003F1269" w:rsidRPr="006B5F65" w:rsidRDefault="003F1269" w:rsidP="006B5F65">
            <w:pPr>
              <w:spacing w:after="0"/>
            </w:pPr>
            <w:r w:rsidRPr="006B5F65">
              <w:t>Budget data: 2010</w:t>
            </w:r>
            <w:r w:rsidR="00AE3708">
              <w:t>–</w:t>
            </w:r>
            <w:r w:rsidRPr="006B5F65">
              <w:t xml:space="preserve">11 </w:t>
            </w:r>
            <w:r w:rsidR="00586D60">
              <w:t>to</w:t>
            </w:r>
            <w:r w:rsidRPr="006B5F65">
              <w:t xml:space="preserve"> current</w:t>
            </w:r>
          </w:p>
        </w:tc>
      </w:tr>
      <w:tr w:rsidR="003F1269" w:rsidRPr="006B5F65" w14:paraId="4A404C45" w14:textId="77777777" w:rsidTr="00AE3708">
        <w:trPr>
          <w:trHeight w:val="227"/>
          <w:tblHeader/>
        </w:trPr>
        <w:tc>
          <w:tcPr>
            <w:tcW w:w="2381" w:type="dxa"/>
            <w:gridSpan w:val="2"/>
            <w:shd w:val="clear" w:color="auto" w:fill="1F1F5F" w:themeFill="text1"/>
            <w:tcMar>
              <w:top w:w="85" w:type="dxa"/>
              <w:bottom w:w="85" w:type="dxa"/>
            </w:tcMar>
            <w:vAlign w:val="center"/>
          </w:tcPr>
          <w:p w14:paraId="2E2C1053" w14:textId="2B1BAD97" w:rsidR="003F1269" w:rsidRPr="006B5F65" w:rsidRDefault="003F1269" w:rsidP="00051EEB">
            <w:pPr>
              <w:spacing w:after="0"/>
              <w:rPr>
                <w:b/>
              </w:rPr>
            </w:pPr>
            <w:r w:rsidRPr="006B5F65">
              <w:rPr>
                <w:b/>
              </w:rPr>
              <w:t>User</w:t>
            </w:r>
          </w:p>
        </w:tc>
        <w:tc>
          <w:tcPr>
            <w:tcW w:w="2694" w:type="dxa"/>
            <w:gridSpan w:val="2"/>
            <w:shd w:val="clear" w:color="auto" w:fill="1F1F5F" w:themeFill="text1"/>
            <w:tcMar>
              <w:top w:w="85" w:type="dxa"/>
              <w:bottom w:w="85" w:type="dxa"/>
            </w:tcMar>
            <w:vAlign w:val="center"/>
          </w:tcPr>
          <w:p w14:paraId="6B7B01DD" w14:textId="65936BFF" w:rsidR="003F1269" w:rsidRPr="006B5F65" w:rsidRDefault="003F1269" w:rsidP="00051EEB">
            <w:pPr>
              <w:spacing w:after="0"/>
              <w:rPr>
                <w:b/>
              </w:rPr>
            </w:pPr>
            <w:r w:rsidRPr="006B5F65">
              <w:rPr>
                <w:b/>
              </w:rPr>
              <w:t xml:space="preserve">Unit </w:t>
            </w:r>
            <w:r w:rsidR="003A6A78" w:rsidRPr="006B5F65">
              <w:rPr>
                <w:b/>
              </w:rPr>
              <w:t>record level data</w:t>
            </w:r>
          </w:p>
        </w:tc>
        <w:tc>
          <w:tcPr>
            <w:tcW w:w="2693" w:type="dxa"/>
            <w:gridSpan w:val="3"/>
            <w:shd w:val="clear" w:color="auto" w:fill="1F1F5F" w:themeFill="text1"/>
            <w:tcMar>
              <w:top w:w="85" w:type="dxa"/>
              <w:bottom w:w="85" w:type="dxa"/>
            </w:tcMar>
            <w:vAlign w:val="center"/>
          </w:tcPr>
          <w:p w14:paraId="69036096" w14:textId="7DB5A262" w:rsidR="003F1269" w:rsidRPr="006B5F65" w:rsidRDefault="003F1269" w:rsidP="00051EEB">
            <w:pPr>
              <w:spacing w:after="0"/>
              <w:rPr>
                <w:b/>
              </w:rPr>
            </w:pPr>
            <w:r w:rsidRPr="006B5F65">
              <w:rPr>
                <w:b/>
              </w:rPr>
              <w:t xml:space="preserve">Group, </w:t>
            </w:r>
            <w:r w:rsidR="003A6A78" w:rsidRPr="006B5F65">
              <w:rPr>
                <w:b/>
              </w:rPr>
              <w:t>school or division level data</w:t>
            </w:r>
          </w:p>
        </w:tc>
        <w:tc>
          <w:tcPr>
            <w:tcW w:w="2585" w:type="dxa"/>
            <w:shd w:val="clear" w:color="auto" w:fill="1F1F5F" w:themeFill="text1"/>
            <w:tcMar>
              <w:top w:w="85" w:type="dxa"/>
              <w:bottom w:w="85" w:type="dxa"/>
            </w:tcMar>
            <w:vAlign w:val="center"/>
          </w:tcPr>
          <w:p w14:paraId="419D4A83" w14:textId="3B72E9AF" w:rsidR="003F1269" w:rsidRPr="006B5F65" w:rsidRDefault="003F1269" w:rsidP="00051EEB">
            <w:pPr>
              <w:spacing w:after="0"/>
              <w:rPr>
                <w:b/>
              </w:rPr>
            </w:pPr>
            <w:r w:rsidRPr="006B5F65">
              <w:rPr>
                <w:b/>
              </w:rPr>
              <w:t xml:space="preserve">Summary </w:t>
            </w:r>
            <w:r w:rsidR="003A6A78" w:rsidRPr="006B5F65">
              <w:rPr>
                <w:b/>
              </w:rPr>
              <w:t>data</w:t>
            </w:r>
          </w:p>
        </w:tc>
      </w:tr>
      <w:tr w:rsidR="003F1269" w:rsidRPr="006B5F65" w14:paraId="0AD96245" w14:textId="77777777" w:rsidTr="00AE3708">
        <w:trPr>
          <w:trHeight w:val="340"/>
        </w:trPr>
        <w:tc>
          <w:tcPr>
            <w:tcW w:w="2381" w:type="dxa"/>
            <w:gridSpan w:val="2"/>
            <w:tcMar>
              <w:top w:w="85" w:type="dxa"/>
              <w:bottom w:w="85" w:type="dxa"/>
            </w:tcMar>
            <w:vAlign w:val="center"/>
          </w:tcPr>
          <w:p w14:paraId="1FBAD440" w14:textId="73F286F0" w:rsidR="003F1269" w:rsidRPr="006B5F65" w:rsidRDefault="003F1269" w:rsidP="006B5F65">
            <w:pPr>
              <w:spacing w:after="0"/>
            </w:pPr>
            <w:r w:rsidRPr="006B5F65">
              <w:t xml:space="preserve">School </w:t>
            </w:r>
            <w:r w:rsidR="00051EEB">
              <w:t>c</w:t>
            </w:r>
            <w:r w:rsidRPr="006B5F65">
              <w:t>ouncil</w:t>
            </w:r>
          </w:p>
        </w:tc>
        <w:tc>
          <w:tcPr>
            <w:tcW w:w="2694" w:type="dxa"/>
            <w:gridSpan w:val="2"/>
            <w:tcMar>
              <w:top w:w="85" w:type="dxa"/>
              <w:bottom w:w="85" w:type="dxa"/>
            </w:tcMar>
            <w:vAlign w:val="center"/>
          </w:tcPr>
          <w:p w14:paraId="5D6D6547" w14:textId="77777777" w:rsidR="003F1269" w:rsidRPr="008722E0" w:rsidRDefault="003F1269" w:rsidP="006B5F65">
            <w:pPr>
              <w:spacing w:after="0"/>
              <w:jc w:val="center"/>
            </w:pPr>
            <w:r w:rsidRPr="008722E0">
              <w:rPr>
                <w:noProof/>
                <w:lang w:eastAsia="en-AU"/>
              </w:rPr>
              <w:drawing>
                <wp:inline distT="0" distB="0" distL="0" distR="0" wp14:anchorId="51B2A2D2" wp14:editId="4D1D3FAF">
                  <wp:extent cx="200025" cy="200025"/>
                  <wp:effectExtent l="0" t="0" r="9525" b="9525"/>
                  <wp:docPr id="4" name="Picture 4" descr="http://www.clker.com/cliparts/8/0/1/9/1195445329999867155jean_victor_balin_cross.svg.me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8/0/1/9/1195445329999867155jean_victor_balin_cross.svg.m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gridSpan w:val="3"/>
            <w:tcMar>
              <w:top w:w="85" w:type="dxa"/>
              <w:bottom w:w="85" w:type="dxa"/>
            </w:tcMar>
            <w:vAlign w:val="center"/>
          </w:tcPr>
          <w:p w14:paraId="48D34051" w14:textId="77777777" w:rsidR="003F1269" w:rsidRPr="008722E0" w:rsidRDefault="003F1269" w:rsidP="006B5F65">
            <w:pPr>
              <w:spacing w:after="0"/>
              <w:jc w:val="center"/>
            </w:pPr>
            <w:r w:rsidRPr="008722E0">
              <w:rPr>
                <w:noProof/>
                <w:lang w:eastAsia="en-AU"/>
              </w:rPr>
              <w:drawing>
                <wp:inline distT="0" distB="0" distL="0" distR="0" wp14:anchorId="7620FDE7" wp14:editId="6AB9853F">
                  <wp:extent cx="200025" cy="152400"/>
                  <wp:effectExtent l="0" t="0" r="9525" b="0"/>
                  <wp:docPr id="3" name="Picture 3"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6B573000" w14:textId="77777777" w:rsidR="003F1269" w:rsidRPr="008722E0" w:rsidRDefault="003F1269" w:rsidP="006B5F65">
            <w:pPr>
              <w:spacing w:after="0"/>
              <w:jc w:val="center"/>
            </w:pPr>
            <w:r w:rsidRPr="008722E0">
              <w:rPr>
                <w:noProof/>
                <w:lang w:eastAsia="en-AU"/>
              </w:rPr>
              <w:drawing>
                <wp:inline distT="0" distB="0" distL="0" distR="0" wp14:anchorId="6A39A550" wp14:editId="4087EFB0">
                  <wp:extent cx="200025" cy="152400"/>
                  <wp:effectExtent l="0" t="0" r="9525" b="0"/>
                  <wp:docPr id="18" name="Picture 18" descr="Tick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6AD64D64" w14:textId="77777777" w:rsidTr="00AE3708">
        <w:trPr>
          <w:trHeight w:val="227"/>
        </w:trPr>
        <w:tc>
          <w:tcPr>
            <w:tcW w:w="2381" w:type="dxa"/>
            <w:gridSpan w:val="2"/>
            <w:tcMar>
              <w:top w:w="85" w:type="dxa"/>
              <w:bottom w:w="85" w:type="dxa"/>
            </w:tcMar>
            <w:vAlign w:val="center"/>
          </w:tcPr>
          <w:p w14:paraId="509BA4B1" w14:textId="2A6E78EB" w:rsidR="003F1269" w:rsidRPr="006B5F65" w:rsidRDefault="003F1269" w:rsidP="006B5F65">
            <w:pPr>
              <w:spacing w:after="0"/>
            </w:pPr>
            <w:r w:rsidRPr="006B5F65">
              <w:t>Principal</w:t>
            </w:r>
            <w:r w:rsidR="00F36692" w:rsidRPr="006B5F65">
              <w:t xml:space="preserve"> or </w:t>
            </w:r>
            <w:r w:rsidRPr="006B5F65">
              <w:t>Group School Principal</w:t>
            </w:r>
          </w:p>
        </w:tc>
        <w:tc>
          <w:tcPr>
            <w:tcW w:w="2694" w:type="dxa"/>
            <w:gridSpan w:val="2"/>
            <w:tcMar>
              <w:top w:w="85" w:type="dxa"/>
              <w:bottom w:w="85" w:type="dxa"/>
            </w:tcMar>
            <w:vAlign w:val="center"/>
          </w:tcPr>
          <w:p w14:paraId="7E09F9E8" w14:textId="77777777" w:rsidR="003F1269" w:rsidRPr="008722E0" w:rsidRDefault="003F1269" w:rsidP="006B5F65">
            <w:pPr>
              <w:spacing w:after="0"/>
              <w:jc w:val="center"/>
            </w:pPr>
            <w:r w:rsidRPr="008722E0">
              <w:rPr>
                <w:noProof/>
                <w:lang w:eastAsia="en-AU"/>
              </w:rPr>
              <w:drawing>
                <wp:inline distT="0" distB="0" distL="0" distR="0" wp14:anchorId="3A0315EB" wp14:editId="236CB030">
                  <wp:extent cx="200025" cy="152400"/>
                  <wp:effectExtent l="0" t="0" r="9525" b="0"/>
                  <wp:docPr id="19" name="Picture 19"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5FC530CA" w14:textId="5C78D1E0" w:rsidR="003F1269" w:rsidRPr="006B5F65" w:rsidRDefault="003F1269" w:rsidP="006B5F65">
            <w:pPr>
              <w:spacing w:after="0"/>
              <w:jc w:val="center"/>
            </w:pPr>
            <w:r w:rsidRPr="006B5F65">
              <w:t xml:space="preserve">own </w:t>
            </w:r>
            <w:r w:rsidR="005030E6" w:rsidRPr="006B5F65">
              <w:t>school’s</w:t>
            </w:r>
            <w:r w:rsidRPr="006B5F65">
              <w:t xml:space="preserve"> data</w:t>
            </w:r>
          </w:p>
        </w:tc>
        <w:tc>
          <w:tcPr>
            <w:tcW w:w="2693" w:type="dxa"/>
            <w:gridSpan w:val="3"/>
            <w:tcMar>
              <w:top w:w="85" w:type="dxa"/>
              <w:bottom w:w="85" w:type="dxa"/>
            </w:tcMar>
            <w:vAlign w:val="center"/>
          </w:tcPr>
          <w:p w14:paraId="2AEDAACC" w14:textId="77777777" w:rsidR="003F1269" w:rsidRPr="008722E0" w:rsidRDefault="003F1269" w:rsidP="006B5F65">
            <w:pPr>
              <w:spacing w:after="0"/>
              <w:jc w:val="center"/>
            </w:pPr>
            <w:r w:rsidRPr="008722E0">
              <w:rPr>
                <w:noProof/>
                <w:lang w:eastAsia="en-AU"/>
              </w:rPr>
              <w:drawing>
                <wp:inline distT="0" distB="0" distL="0" distR="0" wp14:anchorId="1BAFF6C9" wp14:editId="489B2C39">
                  <wp:extent cx="200025" cy="152400"/>
                  <wp:effectExtent l="0" t="0" r="9525" b="0"/>
                  <wp:docPr id="226" name="Picture 226"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7ABE1FC9" w14:textId="77777777" w:rsidR="003F1269" w:rsidRPr="008722E0" w:rsidRDefault="003F1269" w:rsidP="006B5F65">
            <w:pPr>
              <w:spacing w:after="0"/>
              <w:jc w:val="center"/>
            </w:pPr>
            <w:r w:rsidRPr="008722E0">
              <w:rPr>
                <w:noProof/>
                <w:lang w:eastAsia="en-AU"/>
              </w:rPr>
              <w:drawing>
                <wp:inline distT="0" distB="0" distL="0" distR="0" wp14:anchorId="03FC712F" wp14:editId="068ECFD3">
                  <wp:extent cx="200025" cy="152400"/>
                  <wp:effectExtent l="0" t="0" r="9525" b="0"/>
                  <wp:docPr id="227" name="Picture 227"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5A41C429" w14:textId="77777777" w:rsidTr="00AE3708">
        <w:trPr>
          <w:trHeight w:val="227"/>
        </w:trPr>
        <w:tc>
          <w:tcPr>
            <w:tcW w:w="2381" w:type="dxa"/>
            <w:gridSpan w:val="2"/>
            <w:tcMar>
              <w:top w:w="85" w:type="dxa"/>
              <w:bottom w:w="85" w:type="dxa"/>
            </w:tcMar>
            <w:vAlign w:val="center"/>
          </w:tcPr>
          <w:p w14:paraId="43CB0D85" w14:textId="4C2ACCC3" w:rsidR="003F1269" w:rsidRPr="006B5F65" w:rsidRDefault="003F1269" w:rsidP="006B5F65">
            <w:pPr>
              <w:spacing w:after="0"/>
            </w:pPr>
            <w:r w:rsidRPr="006B5F65">
              <w:t>Department</w:t>
            </w:r>
            <w:r w:rsidR="007D13C2">
              <w:t xml:space="preserve"> </w:t>
            </w:r>
            <w:r w:rsidR="00F36692" w:rsidRPr="006B5F65">
              <w:t xml:space="preserve">corporate </w:t>
            </w:r>
            <w:r w:rsidRPr="006B5F65">
              <w:t>staff</w:t>
            </w:r>
          </w:p>
        </w:tc>
        <w:tc>
          <w:tcPr>
            <w:tcW w:w="2694" w:type="dxa"/>
            <w:gridSpan w:val="2"/>
            <w:tcMar>
              <w:top w:w="85" w:type="dxa"/>
              <w:bottom w:w="85" w:type="dxa"/>
            </w:tcMar>
            <w:vAlign w:val="center"/>
          </w:tcPr>
          <w:p w14:paraId="5FD2838D" w14:textId="77777777" w:rsidR="003F1269" w:rsidRPr="008722E0" w:rsidRDefault="003F1269" w:rsidP="006B5F65">
            <w:pPr>
              <w:spacing w:after="0"/>
              <w:jc w:val="center"/>
            </w:pPr>
            <w:r w:rsidRPr="008722E0">
              <w:rPr>
                <w:noProof/>
                <w:lang w:eastAsia="en-AU"/>
              </w:rPr>
              <w:drawing>
                <wp:inline distT="0" distB="0" distL="0" distR="0" wp14:anchorId="0674E398" wp14:editId="4D4BEA93">
                  <wp:extent cx="200025" cy="200025"/>
                  <wp:effectExtent l="0" t="0" r="9525" b="9525"/>
                  <wp:docPr id="236" name="Picture 236" descr="Question Mark Clip 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estion Mark Clip Art">
                            <a:hlinkClick r:id="rId2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2A0DA911" w14:textId="1F7006E1" w:rsidR="003F1269" w:rsidRPr="006B5F65" w:rsidRDefault="003F1269" w:rsidP="006B5F65">
            <w:pPr>
              <w:spacing w:after="0"/>
              <w:jc w:val="center"/>
            </w:pPr>
            <w:r w:rsidRPr="006B5F65">
              <w:t>must be approved by data owner or data custodian</w:t>
            </w:r>
          </w:p>
        </w:tc>
        <w:tc>
          <w:tcPr>
            <w:tcW w:w="2693" w:type="dxa"/>
            <w:gridSpan w:val="3"/>
            <w:tcMar>
              <w:top w:w="85" w:type="dxa"/>
              <w:bottom w:w="85" w:type="dxa"/>
            </w:tcMar>
            <w:vAlign w:val="center"/>
          </w:tcPr>
          <w:p w14:paraId="691BB9C7" w14:textId="77777777" w:rsidR="003F1269" w:rsidRPr="008722E0" w:rsidRDefault="003F1269" w:rsidP="006B5F65">
            <w:pPr>
              <w:spacing w:after="0"/>
              <w:jc w:val="center"/>
            </w:pPr>
            <w:r w:rsidRPr="008722E0">
              <w:rPr>
                <w:noProof/>
                <w:lang w:eastAsia="en-AU"/>
              </w:rPr>
              <w:drawing>
                <wp:inline distT="0" distB="0" distL="0" distR="0" wp14:anchorId="7472F79E" wp14:editId="79927004">
                  <wp:extent cx="200025" cy="152400"/>
                  <wp:effectExtent l="0" t="0" r="9525" b="0"/>
                  <wp:docPr id="237" name="Picture 237"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67B307DE" w14:textId="77777777" w:rsidR="003F1269" w:rsidRPr="008722E0" w:rsidRDefault="003F1269" w:rsidP="006B5F65">
            <w:pPr>
              <w:spacing w:after="0"/>
              <w:jc w:val="center"/>
            </w:pPr>
            <w:r w:rsidRPr="008722E0">
              <w:rPr>
                <w:noProof/>
                <w:lang w:eastAsia="en-AU"/>
              </w:rPr>
              <w:drawing>
                <wp:inline distT="0" distB="0" distL="0" distR="0" wp14:anchorId="01E040F8" wp14:editId="132912C8">
                  <wp:extent cx="200025" cy="152400"/>
                  <wp:effectExtent l="0" t="0" r="9525" b="0"/>
                  <wp:docPr id="238" name="Picture 238"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28BE5C71" w14:textId="77777777" w:rsidTr="00AE3708">
        <w:trPr>
          <w:trHeight w:val="227"/>
        </w:trPr>
        <w:tc>
          <w:tcPr>
            <w:tcW w:w="2381" w:type="dxa"/>
            <w:gridSpan w:val="2"/>
            <w:tcMar>
              <w:top w:w="85" w:type="dxa"/>
              <w:bottom w:w="85" w:type="dxa"/>
            </w:tcMar>
            <w:vAlign w:val="center"/>
          </w:tcPr>
          <w:p w14:paraId="280F440B" w14:textId="77777777" w:rsidR="003F1269" w:rsidRPr="006B5F65" w:rsidRDefault="003F1269" w:rsidP="006B5F65">
            <w:pPr>
              <w:spacing w:after="0"/>
            </w:pPr>
            <w:r w:rsidRPr="006B5F65">
              <w:t>Cost Centre Manager</w:t>
            </w:r>
          </w:p>
        </w:tc>
        <w:tc>
          <w:tcPr>
            <w:tcW w:w="2694" w:type="dxa"/>
            <w:gridSpan w:val="2"/>
            <w:tcMar>
              <w:top w:w="85" w:type="dxa"/>
              <w:bottom w:w="85" w:type="dxa"/>
            </w:tcMar>
            <w:vAlign w:val="center"/>
          </w:tcPr>
          <w:p w14:paraId="6CB22A18" w14:textId="77777777" w:rsidR="003F1269" w:rsidRPr="008722E0" w:rsidRDefault="003F1269" w:rsidP="006B5F65">
            <w:pPr>
              <w:spacing w:after="0"/>
              <w:jc w:val="center"/>
            </w:pPr>
            <w:r w:rsidRPr="008722E0">
              <w:rPr>
                <w:noProof/>
                <w:lang w:eastAsia="en-AU"/>
              </w:rPr>
              <w:drawing>
                <wp:inline distT="0" distB="0" distL="0" distR="0" wp14:anchorId="29C24E56" wp14:editId="1E441542">
                  <wp:extent cx="200025" cy="152400"/>
                  <wp:effectExtent l="0" t="0" r="9525" b="0"/>
                  <wp:docPr id="239" name="Picture 239"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0A05BB3B" w14:textId="180CDAF0" w:rsidR="003F1269" w:rsidRPr="006B5F65" w:rsidRDefault="003F1269" w:rsidP="006B5F65">
            <w:pPr>
              <w:spacing w:after="0"/>
              <w:jc w:val="center"/>
            </w:pPr>
            <w:r w:rsidRPr="006B5F65">
              <w:t>own cost centre data</w:t>
            </w:r>
          </w:p>
        </w:tc>
        <w:tc>
          <w:tcPr>
            <w:tcW w:w="2693" w:type="dxa"/>
            <w:gridSpan w:val="3"/>
            <w:tcMar>
              <w:top w:w="85" w:type="dxa"/>
              <w:bottom w:w="85" w:type="dxa"/>
            </w:tcMar>
            <w:vAlign w:val="center"/>
          </w:tcPr>
          <w:p w14:paraId="18EC781D" w14:textId="77777777" w:rsidR="003F1269" w:rsidRPr="008722E0" w:rsidRDefault="003F1269" w:rsidP="006B5F65">
            <w:pPr>
              <w:spacing w:after="0"/>
              <w:jc w:val="center"/>
            </w:pPr>
            <w:r w:rsidRPr="008722E0">
              <w:rPr>
                <w:noProof/>
                <w:lang w:eastAsia="en-AU"/>
              </w:rPr>
              <w:drawing>
                <wp:inline distT="0" distB="0" distL="0" distR="0" wp14:anchorId="34F03A8D" wp14:editId="7F030830">
                  <wp:extent cx="200025" cy="152400"/>
                  <wp:effectExtent l="0" t="0" r="9525" b="0"/>
                  <wp:docPr id="240" name="Picture 240"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42C8B46C" w14:textId="77777777" w:rsidR="003F1269" w:rsidRPr="008722E0" w:rsidRDefault="003F1269" w:rsidP="006B5F65">
            <w:pPr>
              <w:spacing w:after="0"/>
              <w:jc w:val="center"/>
            </w:pPr>
            <w:r w:rsidRPr="008722E0">
              <w:rPr>
                <w:noProof/>
                <w:lang w:eastAsia="en-AU"/>
              </w:rPr>
              <w:drawing>
                <wp:inline distT="0" distB="0" distL="0" distR="0" wp14:anchorId="325E18E4" wp14:editId="5EEDBB9E">
                  <wp:extent cx="200025" cy="152400"/>
                  <wp:effectExtent l="0" t="0" r="9525" b="0"/>
                  <wp:docPr id="249" name="Picture 249"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ck Clip Art">
                            <a:hlinkClick r:id="rId13"/>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71EB7CCF" w14:textId="77777777" w:rsidTr="00AE3708">
        <w:trPr>
          <w:trHeight w:val="227"/>
        </w:trPr>
        <w:tc>
          <w:tcPr>
            <w:tcW w:w="2381" w:type="dxa"/>
            <w:gridSpan w:val="2"/>
            <w:tcMar>
              <w:top w:w="85" w:type="dxa"/>
              <w:bottom w:w="85" w:type="dxa"/>
            </w:tcMar>
            <w:vAlign w:val="center"/>
          </w:tcPr>
          <w:p w14:paraId="29ED2049" w14:textId="5ECDD659" w:rsidR="003F1269" w:rsidRPr="006B5F65" w:rsidRDefault="007D13C2" w:rsidP="006B5F65">
            <w:pPr>
              <w:spacing w:after="0"/>
            </w:pPr>
            <w:r>
              <w:t>Senior Director</w:t>
            </w:r>
            <w:r w:rsidR="00F36692" w:rsidRPr="006B5F65">
              <w:t xml:space="preserve"> or </w:t>
            </w:r>
            <w:r w:rsidR="003F1269" w:rsidRPr="006B5F65">
              <w:t>Director</w:t>
            </w:r>
          </w:p>
        </w:tc>
        <w:tc>
          <w:tcPr>
            <w:tcW w:w="2694" w:type="dxa"/>
            <w:gridSpan w:val="2"/>
            <w:tcMar>
              <w:top w:w="85" w:type="dxa"/>
              <w:bottom w:w="85" w:type="dxa"/>
            </w:tcMar>
            <w:vAlign w:val="center"/>
          </w:tcPr>
          <w:p w14:paraId="08FC6411" w14:textId="77777777" w:rsidR="003F1269" w:rsidRPr="008722E0" w:rsidRDefault="003F1269" w:rsidP="006B5F65">
            <w:pPr>
              <w:spacing w:after="0"/>
              <w:jc w:val="center"/>
            </w:pPr>
            <w:r w:rsidRPr="008722E0">
              <w:rPr>
                <w:noProof/>
                <w:lang w:eastAsia="en-AU"/>
              </w:rPr>
              <w:drawing>
                <wp:inline distT="0" distB="0" distL="0" distR="0" wp14:anchorId="61437F9A" wp14:editId="758323AA">
                  <wp:extent cx="200025" cy="152400"/>
                  <wp:effectExtent l="0" t="0" r="9525" b="0"/>
                  <wp:docPr id="250" name="Picture 250"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14:paraId="5597A7F5" w14:textId="13994004" w:rsidR="003F1269" w:rsidRPr="006B5F65" w:rsidRDefault="003F1269" w:rsidP="006B5F65">
            <w:pPr>
              <w:spacing w:after="0"/>
              <w:jc w:val="center"/>
            </w:pPr>
            <w:r w:rsidRPr="006B5F65">
              <w:t>own business area data</w:t>
            </w:r>
          </w:p>
        </w:tc>
        <w:tc>
          <w:tcPr>
            <w:tcW w:w="2693" w:type="dxa"/>
            <w:gridSpan w:val="3"/>
            <w:tcMar>
              <w:top w:w="85" w:type="dxa"/>
              <w:bottom w:w="85" w:type="dxa"/>
            </w:tcMar>
            <w:vAlign w:val="center"/>
          </w:tcPr>
          <w:p w14:paraId="36133C4B" w14:textId="77777777" w:rsidR="003F1269" w:rsidRPr="008722E0" w:rsidRDefault="003F1269" w:rsidP="006B5F65">
            <w:pPr>
              <w:spacing w:after="0"/>
              <w:jc w:val="center"/>
            </w:pPr>
            <w:r w:rsidRPr="008722E0">
              <w:rPr>
                <w:noProof/>
                <w:lang w:eastAsia="en-AU"/>
              </w:rPr>
              <w:drawing>
                <wp:inline distT="0" distB="0" distL="0" distR="0" wp14:anchorId="42FC201A" wp14:editId="5D685C49">
                  <wp:extent cx="200025" cy="152400"/>
                  <wp:effectExtent l="0" t="0" r="9525" b="0"/>
                  <wp:docPr id="254" name="Picture 254" descr="http://www.clker.com/cliparts/f/0/2/3/12161809281371254023jean_victor_balin_tick.svg.me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1AFCDE5E" w14:textId="77777777" w:rsidR="003F1269" w:rsidRPr="008722E0" w:rsidRDefault="003F1269" w:rsidP="006B5F65">
            <w:pPr>
              <w:spacing w:after="0"/>
              <w:jc w:val="center"/>
            </w:pPr>
            <w:r w:rsidRPr="008722E0">
              <w:rPr>
                <w:noProof/>
                <w:lang w:eastAsia="en-AU"/>
              </w:rPr>
              <w:drawing>
                <wp:inline distT="0" distB="0" distL="0" distR="0" wp14:anchorId="07A94A5E" wp14:editId="0496B691">
                  <wp:extent cx="200025" cy="152400"/>
                  <wp:effectExtent l="0" t="0" r="9525" b="0"/>
                  <wp:docPr id="255" name="Picture 255"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7438D5F5" w14:textId="77777777" w:rsidTr="00AE3708">
        <w:trPr>
          <w:trHeight w:val="340"/>
        </w:trPr>
        <w:tc>
          <w:tcPr>
            <w:tcW w:w="2381" w:type="dxa"/>
            <w:gridSpan w:val="2"/>
            <w:tcMar>
              <w:top w:w="85" w:type="dxa"/>
              <w:bottom w:w="85" w:type="dxa"/>
            </w:tcMar>
            <w:vAlign w:val="center"/>
          </w:tcPr>
          <w:p w14:paraId="72200808" w14:textId="77777777" w:rsidR="003F1269" w:rsidRPr="006B5F65" w:rsidRDefault="003F1269" w:rsidP="006B5F65">
            <w:pPr>
              <w:spacing w:after="0"/>
            </w:pPr>
            <w:r w:rsidRPr="006B5F65">
              <w:t>Budget Committee</w:t>
            </w:r>
          </w:p>
        </w:tc>
        <w:tc>
          <w:tcPr>
            <w:tcW w:w="2694" w:type="dxa"/>
            <w:gridSpan w:val="2"/>
            <w:tcMar>
              <w:top w:w="85" w:type="dxa"/>
              <w:bottom w:w="85" w:type="dxa"/>
            </w:tcMar>
            <w:vAlign w:val="center"/>
          </w:tcPr>
          <w:p w14:paraId="51E11E68" w14:textId="77777777" w:rsidR="003F1269" w:rsidRPr="008722E0" w:rsidRDefault="003F1269" w:rsidP="006B5F65">
            <w:pPr>
              <w:spacing w:after="0"/>
              <w:jc w:val="center"/>
            </w:pPr>
            <w:r w:rsidRPr="008722E0">
              <w:rPr>
                <w:noProof/>
                <w:lang w:eastAsia="en-AU"/>
              </w:rPr>
              <w:drawing>
                <wp:inline distT="0" distB="0" distL="0" distR="0" wp14:anchorId="24E697EB" wp14:editId="3D5ED189">
                  <wp:extent cx="200025" cy="152400"/>
                  <wp:effectExtent l="0" t="0" r="9525" b="0"/>
                  <wp:docPr id="50" name="Picture 50"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693" w:type="dxa"/>
            <w:gridSpan w:val="3"/>
            <w:tcMar>
              <w:top w:w="85" w:type="dxa"/>
              <w:bottom w:w="85" w:type="dxa"/>
            </w:tcMar>
            <w:vAlign w:val="center"/>
          </w:tcPr>
          <w:p w14:paraId="44584D3A" w14:textId="77777777" w:rsidR="003F1269" w:rsidRPr="008722E0" w:rsidRDefault="003F1269" w:rsidP="006B5F65">
            <w:pPr>
              <w:spacing w:after="0"/>
              <w:jc w:val="center"/>
            </w:pPr>
            <w:r w:rsidRPr="008722E0">
              <w:rPr>
                <w:noProof/>
                <w:lang w:eastAsia="en-AU"/>
              </w:rPr>
              <w:drawing>
                <wp:inline distT="0" distB="0" distL="0" distR="0" wp14:anchorId="79995353" wp14:editId="0A1EA033">
                  <wp:extent cx="200025" cy="152400"/>
                  <wp:effectExtent l="0" t="0" r="9525" b="0"/>
                  <wp:docPr id="58" name="Picture 58"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0A9794EC" w14:textId="77777777" w:rsidR="003F1269" w:rsidRPr="008722E0" w:rsidRDefault="003F1269" w:rsidP="006B5F65">
            <w:pPr>
              <w:spacing w:after="0"/>
              <w:jc w:val="center"/>
            </w:pPr>
            <w:r w:rsidRPr="008722E0">
              <w:rPr>
                <w:noProof/>
                <w:lang w:eastAsia="en-AU"/>
              </w:rPr>
              <w:drawing>
                <wp:inline distT="0" distB="0" distL="0" distR="0" wp14:anchorId="53F4808B" wp14:editId="65F4414A">
                  <wp:extent cx="200025" cy="152400"/>
                  <wp:effectExtent l="0" t="0" r="9525" b="0"/>
                  <wp:docPr id="59" name="Picture 59"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27455CCE" w14:textId="77777777" w:rsidTr="00AE3708">
        <w:trPr>
          <w:trHeight w:val="340"/>
        </w:trPr>
        <w:tc>
          <w:tcPr>
            <w:tcW w:w="2381" w:type="dxa"/>
            <w:gridSpan w:val="2"/>
            <w:tcMar>
              <w:top w:w="85" w:type="dxa"/>
              <w:bottom w:w="85" w:type="dxa"/>
            </w:tcMar>
            <w:vAlign w:val="center"/>
          </w:tcPr>
          <w:p w14:paraId="437508FF" w14:textId="77777777" w:rsidR="003F1269" w:rsidRPr="006B5F65" w:rsidRDefault="003F1269" w:rsidP="006B5F65">
            <w:pPr>
              <w:spacing w:after="0"/>
            </w:pPr>
            <w:r w:rsidRPr="006B5F65">
              <w:t>Executive Director</w:t>
            </w:r>
          </w:p>
        </w:tc>
        <w:tc>
          <w:tcPr>
            <w:tcW w:w="2694" w:type="dxa"/>
            <w:gridSpan w:val="2"/>
            <w:tcMar>
              <w:top w:w="85" w:type="dxa"/>
              <w:bottom w:w="85" w:type="dxa"/>
            </w:tcMar>
            <w:vAlign w:val="center"/>
          </w:tcPr>
          <w:p w14:paraId="7BE6F52D" w14:textId="77777777" w:rsidR="003F1269" w:rsidRPr="008722E0" w:rsidRDefault="003F1269" w:rsidP="006B5F65">
            <w:pPr>
              <w:spacing w:after="0"/>
              <w:jc w:val="center"/>
            </w:pPr>
            <w:r w:rsidRPr="008722E0">
              <w:rPr>
                <w:noProof/>
                <w:lang w:eastAsia="en-AU"/>
              </w:rPr>
              <w:drawing>
                <wp:inline distT="0" distB="0" distL="0" distR="0" wp14:anchorId="6679AA31" wp14:editId="648312BC">
                  <wp:extent cx="200025" cy="152400"/>
                  <wp:effectExtent l="0" t="0" r="9525" b="0"/>
                  <wp:docPr id="60" name="Picture 60" descr="http://www.clker.com/cliparts/f/0/2/3/12161809281371254023jean_victor_balin_tick.svg.me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693" w:type="dxa"/>
            <w:gridSpan w:val="3"/>
            <w:tcMar>
              <w:top w:w="85" w:type="dxa"/>
              <w:bottom w:w="85" w:type="dxa"/>
            </w:tcMar>
            <w:vAlign w:val="center"/>
          </w:tcPr>
          <w:p w14:paraId="6658B7AE" w14:textId="77777777" w:rsidR="003F1269" w:rsidRPr="008722E0" w:rsidRDefault="003F1269" w:rsidP="006B5F65">
            <w:pPr>
              <w:spacing w:after="0"/>
              <w:jc w:val="center"/>
            </w:pPr>
            <w:r w:rsidRPr="008722E0">
              <w:rPr>
                <w:noProof/>
                <w:lang w:eastAsia="en-AU"/>
              </w:rPr>
              <w:drawing>
                <wp:inline distT="0" distB="0" distL="0" distR="0" wp14:anchorId="13729695" wp14:editId="2E079544">
                  <wp:extent cx="200025" cy="152400"/>
                  <wp:effectExtent l="0" t="0" r="9525" b="0"/>
                  <wp:docPr id="83" name="Picture 83" descr="http://www.clker.com/cliparts/f/0/2/3/12161809281371254023jean_victor_balin_tick.svg.me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748B839F" w14:textId="77777777" w:rsidR="003F1269" w:rsidRPr="008722E0" w:rsidRDefault="003F1269" w:rsidP="006B5F65">
            <w:pPr>
              <w:spacing w:after="0"/>
              <w:jc w:val="center"/>
            </w:pPr>
            <w:r w:rsidRPr="008722E0">
              <w:rPr>
                <w:noProof/>
                <w:lang w:eastAsia="en-AU"/>
              </w:rPr>
              <w:drawing>
                <wp:inline distT="0" distB="0" distL="0" distR="0" wp14:anchorId="73F621F3" wp14:editId="448155B9">
                  <wp:extent cx="200025" cy="152400"/>
                  <wp:effectExtent l="0" t="0" r="9525" b="0"/>
                  <wp:docPr id="86" name="Picture 86" descr="http://www.clker.com/cliparts/f/0/2/3/12161809281371254023jean_victor_balin_tick.svg.me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7D1A918" w14:textId="77777777" w:rsidTr="00AE3708">
        <w:trPr>
          <w:trHeight w:val="340"/>
        </w:trPr>
        <w:tc>
          <w:tcPr>
            <w:tcW w:w="2381" w:type="dxa"/>
            <w:gridSpan w:val="2"/>
            <w:tcMar>
              <w:top w:w="85" w:type="dxa"/>
              <w:bottom w:w="85" w:type="dxa"/>
            </w:tcMar>
            <w:vAlign w:val="center"/>
          </w:tcPr>
          <w:p w14:paraId="2B060FFF" w14:textId="77777777" w:rsidR="003F1269" w:rsidRPr="006B5F65" w:rsidRDefault="003F1269" w:rsidP="006B5F65">
            <w:pPr>
              <w:spacing w:after="0"/>
            </w:pPr>
            <w:r w:rsidRPr="006B5F65">
              <w:t>Chief Executive</w:t>
            </w:r>
          </w:p>
        </w:tc>
        <w:tc>
          <w:tcPr>
            <w:tcW w:w="2694" w:type="dxa"/>
            <w:gridSpan w:val="2"/>
            <w:tcMar>
              <w:top w:w="85" w:type="dxa"/>
              <w:bottom w:w="85" w:type="dxa"/>
            </w:tcMar>
            <w:vAlign w:val="center"/>
          </w:tcPr>
          <w:p w14:paraId="22A07637" w14:textId="77777777" w:rsidR="003F1269" w:rsidRPr="008722E0" w:rsidRDefault="003F1269" w:rsidP="006B5F65">
            <w:pPr>
              <w:spacing w:after="0"/>
              <w:jc w:val="center"/>
            </w:pPr>
            <w:r w:rsidRPr="008722E0">
              <w:rPr>
                <w:noProof/>
                <w:lang w:eastAsia="en-AU"/>
              </w:rPr>
              <w:drawing>
                <wp:inline distT="0" distB="0" distL="0" distR="0" wp14:anchorId="30C26A28" wp14:editId="2D6F531B">
                  <wp:extent cx="200025" cy="152400"/>
                  <wp:effectExtent l="0" t="0" r="9525" b="0"/>
                  <wp:docPr id="89" name="Picture 89" descr="http://www.clker.com/cliparts/f/0/2/3/12161809281371254023jean_victor_balin_tick.svg.med.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693" w:type="dxa"/>
            <w:gridSpan w:val="3"/>
            <w:tcMar>
              <w:top w:w="85" w:type="dxa"/>
              <w:bottom w:w="85" w:type="dxa"/>
            </w:tcMar>
            <w:vAlign w:val="center"/>
          </w:tcPr>
          <w:p w14:paraId="00E3E7E3" w14:textId="77777777" w:rsidR="003F1269" w:rsidRPr="008722E0" w:rsidRDefault="003F1269" w:rsidP="006B5F65">
            <w:pPr>
              <w:spacing w:after="0"/>
              <w:jc w:val="center"/>
            </w:pPr>
            <w:r w:rsidRPr="008722E0">
              <w:rPr>
                <w:noProof/>
                <w:lang w:eastAsia="en-AU"/>
              </w:rPr>
              <w:drawing>
                <wp:inline distT="0" distB="0" distL="0" distR="0" wp14:anchorId="22D3ECBB" wp14:editId="372D8512">
                  <wp:extent cx="200025" cy="152400"/>
                  <wp:effectExtent l="0" t="0" r="9525" b="0"/>
                  <wp:docPr id="91" name="Picture 91"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4243A304" w14:textId="77777777" w:rsidR="003F1269" w:rsidRPr="008722E0" w:rsidRDefault="003F1269" w:rsidP="006B5F65">
            <w:pPr>
              <w:spacing w:after="0"/>
              <w:jc w:val="center"/>
            </w:pPr>
            <w:r w:rsidRPr="008722E0">
              <w:rPr>
                <w:noProof/>
                <w:lang w:eastAsia="en-AU"/>
              </w:rPr>
              <w:drawing>
                <wp:inline distT="0" distB="0" distL="0" distR="0" wp14:anchorId="6856D3C9" wp14:editId="6607B476">
                  <wp:extent cx="200025" cy="152400"/>
                  <wp:effectExtent l="0" t="0" r="9525" b="0"/>
                  <wp:docPr id="92" name="Picture 92" descr="http://www.clker.com/cliparts/f/0/2/3/12161809281371254023jean_victor_balin_tick.svg.me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f/0/2/3/12161809281371254023jean_victor_balin_tick.svg.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3EF57581" w14:textId="77777777" w:rsidTr="00AE3708">
        <w:trPr>
          <w:trHeight w:val="227"/>
        </w:trPr>
        <w:tc>
          <w:tcPr>
            <w:tcW w:w="2381" w:type="dxa"/>
            <w:gridSpan w:val="2"/>
            <w:tcMar>
              <w:top w:w="85" w:type="dxa"/>
              <w:bottom w:w="85" w:type="dxa"/>
            </w:tcMar>
            <w:vAlign w:val="center"/>
          </w:tcPr>
          <w:p w14:paraId="0150DE75" w14:textId="5FB39369" w:rsidR="00123E03" w:rsidRPr="006B5F65" w:rsidRDefault="003F1269" w:rsidP="006B5F65">
            <w:pPr>
              <w:spacing w:after="0"/>
            </w:pPr>
            <w:r w:rsidRPr="006B5F65">
              <w:t xml:space="preserve">Non-government CEO or </w:t>
            </w:r>
            <w:r w:rsidR="00235585">
              <w:rPr>
                <w:rFonts w:asciiTheme="minorHAnsi" w:hAnsiTheme="minorHAnsi"/>
              </w:rPr>
              <w:t>Responsible officer</w:t>
            </w:r>
            <w:r w:rsidR="001239C3">
              <w:t xml:space="preserve"> - </w:t>
            </w:r>
            <w:r w:rsidR="00123E03" w:rsidRPr="00301FEC">
              <w:rPr>
                <w:rFonts w:asciiTheme="minorHAnsi" w:hAnsiTheme="minorHAnsi"/>
              </w:rPr>
              <w:t xml:space="preserve">NTCS </w:t>
            </w:r>
            <w:r w:rsidR="00792B04">
              <w:rPr>
                <w:rFonts w:asciiTheme="minorHAnsi" w:hAnsiTheme="minorHAnsi"/>
              </w:rPr>
              <w:t>and</w:t>
            </w:r>
            <w:r w:rsidR="00123E03" w:rsidRPr="00301FEC">
              <w:rPr>
                <w:rFonts w:asciiTheme="minorHAnsi" w:hAnsiTheme="minorHAnsi"/>
              </w:rPr>
              <w:t xml:space="preserve"> CE</w:t>
            </w:r>
            <w:r w:rsidR="007D13C2">
              <w:rPr>
                <w:rFonts w:asciiTheme="minorHAnsi" w:hAnsiTheme="minorHAnsi"/>
              </w:rPr>
              <w:t>NT</w:t>
            </w:r>
          </w:p>
        </w:tc>
        <w:tc>
          <w:tcPr>
            <w:tcW w:w="2694" w:type="dxa"/>
            <w:gridSpan w:val="2"/>
            <w:tcMar>
              <w:top w:w="85" w:type="dxa"/>
              <w:bottom w:w="85" w:type="dxa"/>
            </w:tcMar>
            <w:vAlign w:val="center"/>
          </w:tcPr>
          <w:p w14:paraId="1672CEBA" w14:textId="77777777" w:rsidR="003F1269" w:rsidRPr="008722E0" w:rsidRDefault="003F1269" w:rsidP="006B5F65">
            <w:pPr>
              <w:spacing w:after="0"/>
              <w:jc w:val="center"/>
            </w:pPr>
            <w:r w:rsidRPr="008722E0">
              <w:rPr>
                <w:noProof/>
                <w:lang w:eastAsia="en-AU"/>
              </w:rPr>
              <w:drawing>
                <wp:inline distT="0" distB="0" distL="0" distR="0" wp14:anchorId="50A30907" wp14:editId="199E3C8B">
                  <wp:extent cx="200025" cy="200025"/>
                  <wp:effectExtent l="0" t="0" r="9525" b="9525"/>
                  <wp:docPr id="105" name="Picture 105"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gridSpan w:val="3"/>
            <w:tcMar>
              <w:top w:w="85" w:type="dxa"/>
              <w:bottom w:w="85" w:type="dxa"/>
            </w:tcMar>
            <w:vAlign w:val="center"/>
          </w:tcPr>
          <w:p w14:paraId="4D716D18" w14:textId="77777777" w:rsidR="003F1269" w:rsidRPr="008722E0" w:rsidRDefault="003F1269" w:rsidP="006B5F65">
            <w:pPr>
              <w:spacing w:after="0"/>
              <w:jc w:val="center"/>
            </w:pPr>
            <w:r w:rsidRPr="008722E0">
              <w:rPr>
                <w:noProof/>
                <w:lang w:eastAsia="en-AU"/>
              </w:rPr>
              <w:drawing>
                <wp:inline distT="0" distB="0" distL="0" distR="0" wp14:anchorId="668562A8" wp14:editId="2626AFC8">
                  <wp:extent cx="200025" cy="152400"/>
                  <wp:effectExtent l="0" t="0" r="9525" b="0"/>
                  <wp:docPr id="134" name="Picture 134" descr="Tick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1373078D" w14:textId="77777777" w:rsidR="003F1269" w:rsidRPr="008722E0" w:rsidRDefault="003F1269" w:rsidP="006B5F65">
            <w:pPr>
              <w:spacing w:after="0"/>
              <w:jc w:val="center"/>
            </w:pPr>
            <w:r w:rsidRPr="008722E0">
              <w:rPr>
                <w:noProof/>
                <w:lang w:eastAsia="en-AU"/>
              </w:rPr>
              <w:drawing>
                <wp:inline distT="0" distB="0" distL="0" distR="0" wp14:anchorId="353262F3" wp14:editId="690ACF34">
                  <wp:extent cx="200025" cy="152400"/>
                  <wp:effectExtent l="0" t="0" r="9525" b="0"/>
                  <wp:docPr id="142" name="Picture 142"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23B50F7F" w14:textId="77777777" w:rsidTr="00AE3708">
        <w:trPr>
          <w:trHeight w:val="227"/>
        </w:trPr>
        <w:tc>
          <w:tcPr>
            <w:tcW w:w="2381" w:type="dxa"/>
            <w:gridSpan w:val="2"/>
            <w:tcMar>
              <w:top w:w="85" w:type="dxa"/>
              <w:bottom w:w="85" w:type="dxa"/>
            </w:tcMar>
            <w:vAlign w:val="center"/>
          </w:tcPr>
          <w:p w14:paraId="69A9A210" w14:textId="16F8B310" w:rsidR="003F1269" w:rsidRPr="008722E0" w:rsidRDefault="003F1269" w:rsidP="006B5F65">
            <w:pPr>
              <w:spacing w:after="0"/>
            </w:pPr>
            <w:r w:rsidRPr="006B5F65">
              <w:t>External organisations</w:t>
            </w:r>
            <w:r w:rsidR="00877A73">
              <w:t xml:space="preserve"> </w:t>
            </w:r>
            <w:r w:rsidRPr="008722E0">
              <w:t>including other departments</w:t>
            </w:r>
          </w:p>
        </w:tc>
        <w:tc>
          <w:tcPr>
            <w:tcW w:w="2694" w:type="dxa"/>
            <w:gridSpan w:val="2"/>
            <w:tcMar>
              <w:top w:w="85" w:type="dxa"/>
              <w:bottom w:w="85" w:type="dxa"/>
            </w:tcMar>
            <w:vAlign w:val="center"/>
          </w:tcPr>
          <w:p w14:paraId="2BBB359A" w14:textId="77777777" w:rsidR="003F1269" w:rsidRPr="008722E0" w:rsidRDefault="003F1269" w:rsidP="006B5F65">
            <w:pPr>
              <w:spacing w:after="0"/>
              <w:jc w:val="center"/>
            </w:pPr>
            <w:r w:rsidRPr="008722E0">
              <w:rPr>
                <w:noProof/>
                <w:lang w:eastAsia="en-AU"/>
              </w:rPr>
              <w:drawing>
                <wp:inline distT="0" distB="0" distL="0" distR="0" wp14:anchorId="5EBBF04E" wp14:editId="6AFEC82F">
                  <wp:extent cx="200025" cy="200025"/>
                  <wp:effectExtent l="0" t="0" r="9525" b="9525"/>
                  <wp:docPr id="143" name="Picture 143"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gridSpan w:val="3"/>
            <w:tcMar>
              <w:top w:w="85" w:type="dxa"/>
              <w:bottom w:w="85" w:type="dxa"/>
            </w:tcMar>
            <w:vAlign w:val="center"/>
          </w:tcPr>
          <w:p w14:paraId="48041D1A" w14:textId="77777777" w:rsidR="003F1269" w:rsidRPr="008722E0" w:rsidRDefault="003F1269" w:rsidP="006B5F65">
            <w:pPr>
              <w:spacing w:after="0"/>
              <w:jc w:val="center"/>
            </w:pPr>
            <w:r w:rsidRPr="008722E0">
              <w:rPr>
                <w:noProof/>
                <w:lang w:eastAsia="en-AU"/>
              </w:rPr>
              <w:drawing>
                <wp:inline distT="0" distB="0" distL="0" distR="0" wp14:anchorId="4B52A9D6" wp14:editId="3D4A4CD6">
                  <wp:extent cx="200025" cy="152400"/>
                  <wp:effectExtent l="0" t="0" r="9525" b="0"/>
                  <wp:docPr id="144" name="Picture 144"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60DD4536" w14:textId="77777777" w:rsidR="003F1269" w:rsidRPr="008722E0" w:rsidRDefault="003F1269" w:rsidP="006B5F65">
            <w:pPr>
              <w:spacing w:after="0"/>
              <w:jc w:val="center"/>
            </w:pPr>
            <w:r w:rsidRPr="008722E0">
              <w:rPr>
                <w:noProof/>
                <w:lang w:eastAsia="en-AU"/>
              </w:rPr>
              <w:drawing>
                <wp:inline distT="0" distB="0" distL="0" distR="0" wp14:anchorId="66727C44" wp14:editId="51162454">
                  <wp:extent cx="200025" cy="152400"/>
                  <wp:effectExtent l="0" t="0" r="9525" b="0"/>
                  <wp:docPr id="181" name="Picture 181"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ck Clip Art">
                            <a:hlinkClick r:id="rId2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F1269" w:rsidRPr="006B5F65" w14:paraId="5E0B0AEE" w14:textId="77777777" w:rsidTr="00AE3708">
        <w:trPr>
          <w:trHeight w:val="340"/>
        </w:trPr>
        <w:tc>
          <w:tcPr>
            <w:tcW w:w="2381" w:type="dxa"/>
            <w:gridSpan w:val="2"/>
            <w:tcMar>
              <w:top w:w="85" w:type="dxa"/>
              <w:bottom w:w="85" w:type="dxa"/>
            </w:tcMar>
            <w:vAlign w:val="center"/>
          </w:tcPr>
          <w:p w14:paraId="74203DAC" w14:textId="77777777" w:rsidR="003F1269" w:rsidRPr="006B5F65" w:rsidRDefault="003F1269" w:rsidP="006B5F65">
            <w:pPr>
              <w:spacing w:after="0"/>
            </w:pPr>
            <w:r w:rsidRPr="006B5F65">
              <w:t>General public</w:t>
            </w:r>
          </w:p>
        </w:tc>
        <w:tc>
          <w:tcPr>
            <w:tcW w:w="2694" w:type="dxa"/>
            <w:gridSpan w:val="2"/>
            <w:tcMar>
              <w:top w:w="85" w:type="dxa"/>
              <w:bottom w:w="85" w:type="dxa"/>
            </w:tcMar>
            <w:vAlign w:val="center"/>
          </w:tcPr>
          <w:p w14:paraId="13EAD4B7" w14:textId="77777777" w:rsidR="003F1269" w:rsidRPr="008722E0" w:rsidRDefault="003F1269" w:rsidP="006B5F65">
            <w:pPr>
              <w:spacing w:after="0"/>
              <w:jc w:val="center"/>
            </w:pPr>
            <w:r w:rsidRPr="008722E0">
              <w:rPr>
                <w:noProof/>
                <w:lang w:eastAsia="en-AU"/>
              </w:rPr>
              <w:drawing>
                <wp:inline distT="0" distB="0" distL="0" distR="0" wp14:anchorId="597C8C5F" wp14:editId="1A21FAE5">
                  <wp:extent cx="200025" cy="200025"/>
                  <wp:effectExtent l="0" t="0" r="9525" b="9525"/>
                  <wp:docPr id="182" name="Picture 182"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2693" w:type="dxa"/>
            <w:gridSpan w:val="3"/>
            <w:tcMar>
              <w:top w:w="85" w:type="dxa"/>
              <w:bottom w:w="85" w:type="dxa"/>
            </w:tcMar>
            <w:vAlign w:val="center"/>
          </w:tcPr>
          <w:p w14:paraId="32EF333E" w14:textId="77777777" w:rsidR="003F1269" w:rsidRPr="008722E0" w:rsidRDefault="003F1269" w:rsidP="006B5F65">
            <w:pPr>
              <w:spacing w:after="0"/>
              <w:jc w:val="center"/>
            </w:pPr>
            <w:r w:rsidRPr="008722E0">
              <w:rPr>
                <w:noProof/>
                <w:lang w:eastAsia="en-AU"/>
              </w:rPr>
              <w:drawing>
                <wp:inline distT="0" distB="0" distL="0" distR="0" wp14:anchorId="24A2E9A0" wp14:editId="18E96F14">
                  <wp:extent cx="200025" cy="152400"/>
                  <wp:effectExtent l="0" t="0" r="9525" b="0"/>
                  <wp:docPr id="183" name="Picture 183" descr="Ti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ick Clip Art">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2585" w:type="dxa"/>
            <w:tcMar>
              <w:top w:w="85" w:type="dxa"/>
              <w:bottom w:w="85" w:type="dxa"/>
            </w:tcMar>
            <w:vAlign w:val="center"/>
          </w:tcPr>
          <w:p w14:paraId="1D8DA54C" w14:textId="77777777" w:rsidR="003F1269" w:rsidRPr="008722E0" w:rsidRDefault="003F1269" w:rsidP="006B5F65">
            <w:pPr>
              <w:spacing w:after="0"/>
              <w:jc w:val="center"/>
            </w:pPr>
            <w:r w:rsidRPr="008722E0">
              <w:rPr>
                <w:noProof/>
                <w:lang w:eastAsia="en-AU"/>
              </w:rPr>
              <w:drawing>
                <wp:inline distT="0" distB="0" distL="0" distR="0" wp14:anchorId="4E56FE79" wp14:editId="7A6D483D">
                  <wp:extent cx="200025" cy="152400"/>
                  <wp:effectExtent l="0" t="0" r="9525" b="0"/>
                  <wp:docPr id="256" name="Picture 256" descr="Tick Clip Art">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ck Clip Art">
                            <a:hlinkClick r:id="rId3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r>
      <w:tr w:rsidR="003A6A78" w:rsidRPr="006B5F65" w14:paraId="023E9FC4" w14:textId="77777777" w:rsidTr="00AE3708">
        <w:trPr>
          <w:trHeight w:val="227"/>
        </w:trPr>
        <w:tc>
          <w:tcPr>
            <w:tcW w:w="10353" w:type="dxa"/>
            <w:gridSpan w:val="8"/>
            <w:tcMar>
              <w:top w:w="85" w:type="dxa"/>
              <w:bottom w:w="85" w:type="dxa"/>
            </w:tcMar>
            <w:vAlign w:val="center"/>
          </w:tcPr>
          <w:p w14:paraId="58A9C172" w14:textId="77777777" w:rsidR="003A6A78" w:rsidRDefault="003A6A78" w:rsidP="003A6A78">
            <w:pPr>
              <w:rPr>
                <w:szCs w:val="20"/>
              </w:rPr>
            </w:pPr>
            <w:r>
              <w:rPr>
                <w:szCs w:val="20"/>
              </w:rPr>
              <w:t>These rules are subject to the data owner or custodian being satisfied that the requesting person or organisation has a valid need to the level of data requested.</w:t>
            </w:r>
          </w:p>
          <w:p w14:paraId="036F08E3" w14:textId="297318AE" w:rsidR="003A6A78" w:rsidRDefault="003A6A78" w:rsidP="003A6A78">
            <w:pPr>
              <w:rPr>
                <w:szCs w:val="20"/>
              </w:rPr>
            </w:pPr>
            <w:r w:rsidRPr="0071493D">
              <w:rPr>
                <w:b/>
                <w:szCs w:val="20"/>
              </w:rPr>
              <w:lastRenderedPageBreak/>
              <w:t xml:space="preserve">Unit </w:t>
            </w:r>
            <w:r w:rsidR="00877A73" w:rsidRPr="0071493D">
              <w:rPr>
                <w:b/>
                <w:szCs w:val="20"/>
              </w:rPr>
              <w:t>record level data</w:t>
            </w:r>
            <w:r w:rsidR="00877A73" w:rsidRPr="008E71DD">
              <w:rPr>
                <w:szCs w:val="20"/>
              </w:rPr>
              <w:t xml:space="preserve"> </w:t>
            </w:r>
            <w:r w:rsidR="00877A73" w:rsidRPr="008B7C1D">
              <w:rPr>
                <w:szCs w:val="20"/>
              </w:rPr>
              <w:t>–</w:t>
            </w:r>
            <w:r w:rsidR="00877A73" w:rsidRPr="008E71DD">
              <w:rPr>
                <w:szCs w:val="20"/>
              </w:rPr>
              <w:t xml:space="preserve"> </w:t>
            </w:r>
            <w:r w:rsidR="00877A73">
              <w:rPr>
                <w:szCs w:val="20"/>
              </w:rPr>
              <w:t xml:space="preserve">this </w:t>
            </w:r>
            <w:r>
              <w:rPr>
                <w:szCs w:val="20"/>
              </w:rPr>
              <w:t>includes demographic details about an individual</w:t>
            </w:r>
            <w:r w:rsidR="00586D60">
              <w:rPr>
                <w:szCs w:val="20"/>
              </w:rPr>
              <w:t>,</w:t>
            </w:r>
            <w:r>
              <w:rPr>
                <w:szCs w:val="20"/>
              </w:rPr>
              <w:t xml:space="preserve"> </w:t>
            </w:r>
            <w:r w:rsidR="00877A73">
              <w:rPr>
                <w:szCs w:val="20"/>
              </w:rPr>
              <w:t>for example</w:t>
            </w:r>
            <w:r>
              <w:rPr>
                <w:szCs w:val="20"/>
              </w:rPr>
              <w:t xml:space="preserve"> age, gender, Indigenous status, language background as well as </w:t>
            </w:r>
            <w:r w:rsidRPr="00F311A6">
              <w:rPr>
                <w:szCs w:val="20"/>
              </w:rPr>
              <w:t xml:space="preserve">the </w:t>
            </w:r>
            <w:r>
              <w:rPr>
                <w:szCs w:val="20"/>
              </w:rPr>
              <w:t>financial information of an individual or the financial information of a group where individuals may be identifiable.</w:t>
            </w:r>
          </w:p>
          <w:p w14:paraId="55B4911B" w14:textId="3F869C5C" w:rsidR="003A6A78" w:rsidRPr="00C030CE" w:rsidRDefault="003A6A78" w:rsidP="003A6A78">
            <w:pPr>
              <w:rPr>
                <w:szCs w:val="20"/>
              </w:rPr>
            </w:pPr>
            <w:r w:rsidRPr="0071493D">
              <w:rPr>
                <w:b/>
                <w:szCs w:val="20"/>
              </w:rPr>
              <w:t xml:space="preserve">Group, </w:t>
            </w:r>
            <w:r w:rsidR="00877A73" w:rsidRPr="0071493D">
              <w:rPr>
                <w:b/>
                <w:szCs w:val="20"/>
              </w:rPr>
              <w:t>school or division level data</w:t>
            </w:r>
            <w:r w:rsidR="00877A73" w:rsidRPr="008E71DD">
              <w:rPr>
                <w:szCs w:val="20"/>
              </w:rPr>
              <w:t xml:space="preserve"> </w:t>
            </w:r>
            <w:r w:rsidR="00877A73" w:rsidRPr="008B7C1D">
              <w:rPr>
                <w:szCs w:val="20"/>
              </w:rPr>
              <w:t xml:space="preserve">– this </w:t>
            </w:r>
            <w:r w:rsidRPr="008B7C1D">
              <w:rPr>
                <w:szCs w:val="20"/>
              </w:rPr>
              <w:t xml:space="preserve">includes </w:t>
            </w:r>
            <w:r>
              <w:rPr>
                <w:szCs w:val="20"/>
              </w:rPr>
              <w:t>financial information</w:t>
            </w:r>
            <w:r w:rsidRPr="008B7C1D">
              <w:rPr>
                <w:szCs w:val="20"/>
              </w:rPr>
              <w:t xml:space="preserve"> </w:t>
            </w:r>
            <w:r>
              <w:rPr>
                <w:szCs w:val="20"/>
              </w:rPr>
              <w:t>about a group of individuals, a school or division where individuals are not identifiable.</w:t>
            </w:r>
          </w:p>
          <w:p w14:paraId="32BC70C2" w14:textId="51B24FA3" w:rsidR="003A6A78" w:rsidRPr="008722E0" w:rsidRDefault="003A6A78" w:rsidP="006B5F65">
            <w:pPr>
              <w:spacing w:after="0"/>
              <w:rPr>
                <w:noProof/>
                <w:lang w:eastAsia="en-AU"/>
              </w:rPr>
            </w:pPr>
            <w:r w:rsidRPr="0071493D">
              <w:rPr>
                <w:b/>
                <w:szCs w:val="20"/>
              </w:rPr>
              <w:t xml:space="preserve">Summary </w:t>
            </w:r>
            <w:r w:rsidR="00877A73" w:rsidRPr="0071493D">
              <w:rPr>
                <w:b/>
                <w:szCs w:val="20"/>
              </w:rPr>
              <w:t>level data</w:t>
            </w:r>
            <w:r w:rsidR="00877A73" w:rsidRPr="008E71DD">
              <w:rPr>
                <w:szCs w:val="20"/>
              </w:rPr>
              <w:t xml:space="preserve"> </w:t>
            </w:r>
            <w:r w:rsidR="00877A73" w:rsidRPr="008B7C1D">
              <w:rPr>
                <w:szCs w:val="20"/>
              </w:rPr>
              <w:t xml:space="preserve">– this </w:t>
            </w:r>
            <w:r w:rsidRPr="008B7C1D">
              <w:rPr>
                <w:szCs w:val="20"/>
              </w:rPr>
              <w:t xml:space="preserve">includes </w:t>
            </w:r>
            <w:r>
              <w:rPr>
                <w:szCs w:val="20"/>
              </w:rPr>
              <w:t>financial information</w:t>
            </w:r>
            <w:r w:rsidRPr="008B7C1D">
              <w:rPr>
                <w:szCs w:val="20"/>
              </w:rPr>
              <w:t xml:space="preserve"> at an aggregated leve</w:t>
            </w:r>
            <w:r>
              <w:rPr>
                <w:szCs w:val="20"/>
              </w:rPr>
              <w:t>l</w:t>
            </w:r>
            <w:r w:rsidR="00586D60">
              <w:rPr>
                <w:szCs w:val="20"/>
              </w:rPr>
              <w:t>, such as</w:t>
            </w:r>
            <w:r>
              <w:rPr>
                <w:szCs w:val="20"/>
              </w:rPr>
              <w:t xml:space="preserve"> by geolocation or sector where individuals cannot be reasonably identified.</w:t>
            </w:r>
          </w:p>
        </w:tc>
      </w:tr>
      <w:tr w:rsidR="003F1269" w:rsidRPr="008E71DD" w14:paraId="524DD90E" w14:textId="77777777" w:rsidTr="00AE3708">
        <w:trPr>
          <w:trHeight w:val="227"/>
        </w:trPr>
        <w:tc>
          <w:tcPr>
            <w:tcW w:w="1070" w:type="dxa"/>
            <w:tcMar>
              <w:top w:w="85" w:type="dxa"/>
              <w:bottom w:w="85" w:type="dxa"/>
            </w:tcMar>
            <w:vAlign w:val="center"/>
          </w:tcPr>
          <w:p w14:paraId="1BF3960D" w14:textId="77777777" w:rsidR="003F1269" w:rsidRPr="00E0370C" w:rsidRDefault="003F1269" w:rsidP="006B5F65">
            <w:pPr>
              <w:spacing w:after="0"/>
              <w:jc w:val="center"/>
              <w:rPr>
                <w:szCs w:val="20"/>
              </w:rPr>
            </w:pPr>
            <w:r w:rsidRPr="008E71DD">
              <w:rPr>
                <w:noProof/>
                <w:szCs w:val="20"/>
                <w:lang w:eastAsia="en-AU"/>
              </w:rPr>
              <w:lastRenderedPageBreak/>
              <w:drawing>
                <wp:inline distT="0" distB="0" distL="0" distR="0" wp14:anchorId="4D7935A9" wp14:editId="3E0C64A5">
                  <wp:extent cx="200025" cy="152400"/>
                  <wp:effectExtent l="0" t="0" r="9525" b="0"/>
                  <wp:docPr id="257" name="Picture 257" descr="Tick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ck Clip Art">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tc>
        <w:tc>
          <w:tcPr>
            <w:tcW w:w="9283" w:type="dxa"/>
            <w:gridSpan w:val="7"/>
            <w:tcMar>
              <w:top w:w="85" w:type="dxa"/>
              <w:bottom w:w="85" w:type="dxa"/>
            </w:tcMar>
            <w:vAlign w:val="center"/>
          </w:tcPr>
          <w:p w14:paraId="6AD040AB" w14:textId="77777777" w:rsidR="003F1269" w:rsidRPr="00E0370C" w:rsidRDefault="003F1269" w:rsidP="006B5F65">
            <w:pPr>
              <w:spacing w:after="0"/>
              <w:rPr>
                <w:szCs w:val="20"/>
              </w:rPr>
            </w:pPr>
            <w:r w:rsidRPr="00E0370C">
              <w:rPr>
                <w:szCs w:val="20"/>
              </w:rPr>
              <w:t>Yes, allowed</w:t>
            </w:r>
          </w:p>
        </w:tc>
      </w:tr>
      <w:tr w:rsidR="003F1269" w:rsidRPr="008E71DD" w14:paraId="2DFEE556" w14:textId="77777777" w:rsidTr="00AE3708">
        <w:trPr>
          <w:trHeight w:val="227"/>
        </w:trPr>
        <w:tc>
          <w:tcPr>
            <w:tcW w:w="1070" w:type="dxa"/>
            <w:tcMar>
              <w:top w:w="85" w:type="dxa"/>
              <w:bottom w:w="85" w:type="dxa"/>
            </w:tcMar>
            <w:vAlign w:val="center"/>
          </w:tcPr>
          <w:p w14:paraId="0F8CCE86" w14:textId="77777777" w:rsidR="003F1269" w:rsidRPr="00E0370C" w:rsidRDefault="003F1269" w:rsidP="006B5F65">
            <w:pPr>
              <w:spacing w:after="0"/>
              <w:jc w:val="center"/>
              <w:rPr>
                <w:szCs w:val="20"/>
              </w:rPr>
            </w:pPr>
            <w:r w:rsidRPr="008E71DD">
              <w:rPr>
                <w:noProof/>
                <w:szCs w:val="20"/>
                <w:lang w:eastAsia="en-AU"/>
              </w:rPr>
              <w:drawing>
                <wp:inline distT="0" distB="0" distL="0" distR="0" wp14:anchorId="7C7DD605" wp14:editId="028873FB">
                  <wp:extent cx="200025" cy="200025"/>
                  <wp:effectExtent l="0" t="0" r="9525" b="9525"/>
                  <wp:docPr id="258" name="Picture 258" descr="Question Mark Clip 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Mark Clip Art">
                            <a:hlinkClick r:id="rId1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83" w:type="dxa"/>
            <w:gridSpan w:val="7"/>
            <w:tcMar>
              <w:top w:w="85" w:type="dxa"/>
              <w:bottom w:w="85" w:type="dxa"/>
            </w:tcMar>
            <w:vAlign w:val="center"/>
          </w:tcPr>
          <w:p w14:paraId="27DB9564" w14:textId="0994006E" w:rsidR="003F1269" w:rsidRPr="00E0370C" w:rsidRDefault="003F1269" w:rsidP="006B5F65">
            <w:pPr>
              <w:spacing w:after="0"/>
              <w:rPr>
                <w:szCs w:val="20"/>
              </w:rPr>
            </w:pPr>
            <w:r w:rsidRPr="00E0370C">
              <w:rPr>
                <w:szCs w:val="20"/>
              </w:rPr>
              <w:t>May be allowed, provided correct approvals are obtained – see additional notes in table</w:t>
            </w:r>
          </w:p>
        </w:tc>
      </w:tr>
      <w:tr w:rsidR="003F1269" w:rsidRPr="008E71DD" w14:paraId="18C0172F" w14:textId="77777777" w:rsidTr="00AE3708">
        <w:trPr>
          <w:trHeight w:val="227"/>
        </w:trPr>
        <w:tc>
          <w:tcPr>
            <w:tcW w:w="1070" w:type="dxa"/>
            <w:tcMar>
              <w:top w:w="85" w:type="dxa"/>
              <w:bottom w:w="85" w:type="dxa"/>
            </w:tcMar>
            <w:vAlign w:val="center"/>
          </w:tcPr>
          <w:p w14:paraId="26B0DD13" w14:textId="77777777" w:rsidR="003F1269" w:rsidRPr="00E0370C" w:rsidRDefault="003F1269" w:rsidP="006B5F65">
            <w:pPr>
              <w:spacing w:after="0"/>
              <w:jc w:val="center"/>
              <w:rPr>
                <w:szCs w:val="20"/>
              </w:rPr>
            </w:pPr>
            <w:r w:rsidRPr="008E71DD">
              <w:rPr>
                <w:noProof/>
                <w:szCs w:val="20"/>
                <w:lang w:eastAsia="en-AU"/>
              </w:rPr>
              <w:drawing>
                <wp:inline distT="0" distB="0" distL="0" distR="0" wp14:anchorId="47D628E5" wp14:editId="7DEBA252">
                  <wp:extent cx="200025" cy="200025"/>
                  <wp:effectExtent l="0" t="0" r="9525" b="9525"/>
                  <wp:docPr id="259" name="Picture 259" descr="Cros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ross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9283" w:type="dxa"/>
            <w:gridSpan w:val="7"/>
            <w:tcMar>
              <w:top w:w="85" w:type="dxa"/>
              <w:bottom w:w="85" w:type="dxa"/>
            </w:tcMar>
            <w:vAlign w:val="center"/>
          </w:tcPr>
          <w:p w14:paraId="6A1DEAA8" w14:textId="77777777" w:rsidR="003F1269" w:rsidRPr="00E0370C" w:rsidRDefault="003F1269" w:rsidP="006B5F65">
            <w:pPr>
              <w:spacing w:after="0"/>
              <w:rPr>
                <w:szCs w:val="20"/>
              </w:rPr>
            </w:pPr>
            <w:r w:rsidRPr="00E0370C">
              <w:rPr>
                <w:szCs w:val="20"/>
              </w:rPr>
              <w:t>No, not allowed</w:t>
            </w:r>
          </w:p>
        </w:tc>
      </w:tr>
    </w:tbl>
    <w:p w14:paraId="3CFDF991" w14:textId="77777777" w:rsidR="00023F6F" w:rsidRDefault="00023F6F">
      <w:pPr>
        <w:rPr>
          <w:szCs w:val="20"/>
        </w:rPr>
      </w:pPr>
      <w:r>
        <w:rPr>
          <w:szCs w:val="20"/>
        </w:rPr>
        <w:br w:type="page"/>
      </w:r>
    </w:p>
    <w:tbl>
      <w:tblPr>
        <w:tblStyle w:val="NTGtable1"/>
        <w:tblW w:w="10343" w:type="dxa"/>
        <w:tblLayout w:type="fixed"/>
        <w:tblLook w:val="0120" w:firstRow="1" w:lastRow="0" w:firstColumn="0" w:lastColumn="1" w:noHBand="0" w:noVBand="0"/>
      </w:tblPr>
      <w:tblGrid>
        <w:gridCol w:w="1980"/>
        <w:gridCol w:w="8363"/>
      </w:tblGrid>
      <w:tr w:rsidR="00023F6F" w:rsidRPr="00E87DE1" w14:paraId="73813FED" w14:textId="77777777" w:rsidTr="00183FE7">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1E0079B0" w14:textId="77777777" w:rsidR="00023F6F" w:rsidRPr="008722E0" w:rsidRDefault="00023F6F" w:rsidP="00183FE7">
            <w:r w:rsidRPr="008722E0">
              <w:rPr>
                <w:w w:val="105"/>
              </w:rPr>
              <w:lastRenderedPageBreak/>
              <w:t>Acronyms</w:t>
            </w:r>
          </w:p>
        </w:tc>
        <w:tc>
          <w:tcPr>
            <w:tcW w:w="8363" w:type="dxa"/>
          </w:tcPr>
          <w:p w14:paraId="1349063E" w14:textId="77777777" w:rsidR="00023F6F" w:rsidRPr="006B5F65" w:rsidRDefault="00023F6F" w:rsidP="00183FE7">
            <w:r w:rsidRPr="006B5F65">
              <w:rPr>
                <w:w w:val="105"/>
              </w:rPr>
              <w:t>Full</w:t>
            </w:r>
            <w:r w:rsidRPr="006B5F65">
              <w:rPr>
                <w:spacing w:val="-17"/>
                <w:w w:val="105"/>
              </w:rPr>
              <w:t xml:space="preserve"> </w:t>
            </w:r>
            <w:r w:rsidRPr="006B5F65">
              <w:rPr>
                <w:w w:val="105"/>
              </w:rPr>
              <w:t>form</w:t>
            </w:r>
          </w:p>
        </w:tc>
      </w:tr>
      <w:tr w:rsidR="00023F6F" w:rsidRPr="00E87DE1" w14:paraId="335E6D89" w14:textId="77777777" w:rsidTr="00183FE7">
        <w:trPr>
          <w:trHeight w:val="431"/>
        </w:trPr>
        <w:tc>
          <w:tcPr>
            <w:tcW w:w="1980" w:type="dxa"/>
          </w:tcPr>
          <w:p w14:paraId="407E6B45" w14:textId="77777777" w:rsidR="00023F6F" w:rsidRPr="008722E0" w:rsidRDefault="00023F6F" w:rsidP="00183FE7">
            <w:r w:rsidRPr="008722E0">
              <w:t>AEDC</w:t>
            </w:r>
          </w:p>
        </w:tc>
        <w:tc>
          <w:tcPr>
            <w:tcW w:w="8363" w:type="dxa"/>
          </w:tcPr>
          <w:p w14:paraId="4CE61FCA" w14:textId="77777777" w:rsidR="00023F6F" w:rsidRPr="006B5F65" w:rsidRDefault="00023F6F" w:rsidP="00183FE7">
            <w:r w:rsidRPr="006B5F65">
              <w:t>Australian Early Development Census</w:t>
            </w:r>
          </w:p>
        </w:tc>
      </w:tr>
      <w:tr w:rsidR="00D63424" w:rsidRPr="00E87DE1" w14:paraId="17EBE802"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C10CE06" w14:textId="1EF44D85" w:rsidR="00D63424" w:rsidRPr="008722E0" w:rsidRDefault="00D63424" w:rsidP="00183FE7">
            <w:r>
              <w:t>AEDI</w:t>
            </w:r>
          </w:p>
        </w:tc>
        <w:tc>
          <w:tcPr>
            <w:tcW w:w="8363" w:type="dxa"/>
          </w:tcPr>
          <w:p w14:paraId="4BBC7546" w14:textId="4AF98348" w:rsidR="00D63424" w:rsidRPr="006B5F65" w:rsidRDefault="00D63424" w:rsidP="00183FE7">
            <w:r w:rsidRPr="006B5F65">
              <w:t>Australian Early Development</w:t>
            </w:r>
            <w:r>
              <w:t xml:space="preserve"> Index</w:t>
            </w:r>
          </w:p>
        </w:tc>
      </w:tr>
      <w:tr w:rsidR="00D63424" w:rsidRPr="00E87DE1" w14:paraId="5B8932C9" w14:textId="77777777" w:rsidTr="00183FE7">
        <w:trPr>
          <w:trHeight w:val="431"/>
        </w:trPr>
        <w:tc>
          <w:tcPr>
            <w:tcW w:w="1980" w:type="dxa"/>
          </w:tcPr>
          <w:p w14:paraId="0C45397B" w14:textId="544775B2" w:rsidR="00D63424" w:rsidRDefault="00D63424" w:rsidP="00183FE7">
            <w:r>
              <w:t>CENT</w:t>
            </w:r>
          </w:p>
        </w:tc>
        <w:tc>
          <w:tcPr>
            <w:tcW w:w="8363" w:type="dxa"/>
          </w:tcPr>
          <w:p w14:paraId="56BAE8FE" w14:textId="7867A6A1" w:rsidR="00D63424" w:rsidRPr="006B5F65" w:rsidRDefault="00D63424" w:rsidP="00183FE7">
            <w:r>
              <w:t xml:space="preserve">Catholic Education </w:t>
            </w:r>
            <w:r>
              <w:rPr>
                <w:rFonts w:eastAsia="Times New Roman" w:cs="Arial"/>
              </w:rPr>
              <w:t>Northern Territory</w:t>
            </w:r>
          </w:p>
        </w:tc>
      </w:tr>
      <w:tr w:rsidR="00F47E92" w:rsidRPr="00E87DE1" w14:paraId="1F0B484B"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91265C7" w14:textId="3305D915" w:rsidR="00F47E92" w:rsidRPr="008722E0" w:rsidRDefault="00F47E92" w:rsidP="00183FE7">
            <w:r>
              <w:t>CEO</w:t>
            </w:r>
          </w:p>
        </w:tc>
        <w:tc>
          <w:tcPr>
            <w:tcW w:w="8363" w:type="dxa"/>
          </w:tcPr>
          <w:p w14:paraId="61D76359" w14:textId="77E8FFF3" w:rsidR="00F47E92" w:rsidRPr="008722E0" w:rsidRDefault="00F47E92" w:rsidP="00183FE7">
            <w:r>
              <w:t>Chief Executive Officer</w:t>
            </w:r>
          </w:p>
        </w:tc>
      </w:tr>
      <w:tr w:rsidR="00023F6F" w:rsidRPr="00E87DE1" w14:paraId="2B68282B" w14:textId="77777777" w:rsidTr="00183FE7">
        <w:trPr>
          <w:trHeight w:val="431"/>
        </w:trPr>
        <w:tc>
          <w:tcPr>
            <w:tcW w:w="1980" w:type="dxa"/>
          </w:tcPr>
          <w:p w14:paraId="23FD9909" w14:textId="28DAE4CD" w:rsidR="00023F6F" w:rsidRPr="008722E0" w:rsidRDefault="00023F6F" w:rsidP="00183FE7">
            <w:r w:rsidRPr="008722E0">
              <w:t>DE Cth</w:t>
            </w:r>
          </w:p>
        </w:tc>
        <w:tc>
          <w:tcPr>
            <w:tcW w:w="8363" w:type="dxa"/>
          </w:tcPr>
          <w:p w14:paraId="52E4B7B3" w14:textId="6EFCC8E7" w:rsidR="00023F6F" w:rsidRPr="008722E0" w:rsidRDefault="00023F6F" w:rsidP="00183FE7">
            <w:pPr>
              <w:rPr>
                <w:rFonts w:eastAsia="Times New Roman" w:cs="Arial"/>
              </w:rPr>
            </w:pPr>
            <w:r w:rsidRPr="008722E0">
              <w:t>Commonwealth Department of Education</w:t>
            </w:r>
          </w:p>
        </w:tc>
      </w:tr>
      <w:tr w:rsidR="00023F6F" w:rsidRPr="00E87DE1" w14:paraId="140C4D8C"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DAA8A6A" w14:textId="77777777" w:rsidR="00023F6F" w:rsidRPr="008722E0" w:rsidRDefault="00023F6F" w:rsidP="00183FE7">
            <w:r w:rsidRPr="008722E0">
              <w:t>NAPLAN</w:t>
            </w:r>
          </w:p>
        </w:tc>
        <w:tc>
          <w:tcPr>
            <w:tcW w:w="8363" w:type="dxa"/>
          </w:tcPr>
          <w:p w14:paraId="228CF128" w14:textId="77777777" w:rsidR="00023F6F" w:rsidRPr="008722E0" w:rsidRDefault="00023F6F" w:rsidP="00183FE7">
            <w:pPr>
              <w:rPr>
                <w:rFonts w:eastAsia="Times New Roman" w:cs="Arial"/>
              </w:rPr>
            </w:pPr>
            <w:r w:rsidRPr="008722E0">
              <w:rPr>
                <w:rFonts w:eastAsia="Times New Roman" w:cs="Arial"/>
              </w:rPr>
              <w:t>National Assessment Program - Literacy and Numeracy</w:t>
            </w:r>
          </w:p>
        </w:tc>
      </w:tr>
      <w:tr w:rsidR="00D63424" w:rsidRPr="00E87DE1" w14:paraId="707C3F8F" w14:textId="77777777" w:rsidTr="00183FE7">
        <w:trPr>
          <w:trHeight w:val="431"/>
        </w:trPr>
        <w:tc>
          <w:tcPr>
            <w:tcW w:w="1980" w:type="dxa"/>
          </w:tcPr>
          <w:p w14:paraId="2F162CC6" w14:textId="4050E9E3" w:rsidR="00D63424" w:rsidRPr="008722E0" w:rsidRDefault="00D63424" w:rsidP="00183FE7">
            <w:r>
              <w:t>NTCS</w:t>
            </w:r>
          </w:p>
        </w:tc>
        <w:tc>
          <w:tcPr>
            <w:tcW w:w="8363" w:type="dxa"/>
          </w:tcPr>
          <w:p w14:paraId="00C068AC" w14:textId="35CA643C" w:rsidR="00D63424" w:rsidRPr="008722E0" w:rsidRDefault="00D63424" w:rsidP="00183FE7">
            <w:pPr>
              <w:rPr>
                <w:rFonts w:eastAsia="Times New Roman" w:cs="Arial"/>
              </w:rPr>
            </w:pPr>
            <w:r>
              <w:rPr>
                <w:rFonts w:eastAsia="Times New Roman" w:cs="Arial"/>
              </w:rPr>
              <w:t>Northern Territory Christian Schools</w:t>
            </w:r>
          </w:p>
        </w:tc>
      </w:tr>
      <w:tr w:rsidR="00383FD3" w:rsidRPr="00E87DE1" w14:paraId="4450E86E"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F44547C" w14:textId="2ED14C54" w:rsidR="00383FD3" w:rsidRDefault="00383FD3" w:rsidP="00183FE7">
            <w:r>
              <w:t>PIPS</w:t>
            </w:r>
          </w:p>
        </w:tc>
        <w:tc>
          <w:tcPr>
            <w:tcW w:w="8363" w:type="dxa"/>
          </w:tcPr>
          <w:p w14:paraId="1B69C901" w14:textId="165712F4" w:rsidR="00383FD3" w:rsidRDefault="00383FD3" w:rsidP="00183FE7">
            <w:pPr>
              <w:rPr>
                <w:rFonts w:eastAsia="Times New Roman" w:cs="Arial"/>
              </w:rPr>
            </w:pPr>
            <w:r>
              <w:rPr>
                <w:rFonts w:eastAsia="Times New Roman" w:cs="Arial"/>
              </w:rPr>
              <w:t>Personnel Information and Payroll System</w:t>
            </w:r>
          </w:p>
        </w:tc>
      </w:tr>
      <w:tr w:rsidR="00047F76" w:rsidRPr="00E87DE1" w14:paraId="2D86AF16" w14:textId="77777777" w:rsidTr="00183FE7">
        <w:trPr>
          <w:trHeight w:val="431"/>
        </w:trPr>
        <w:tc>
          <w:tcPr>
            <w:tcW w:w="1980" w:type="dxa"/>
          </w:tcPr>
          <w:p w14:paraId="4CFFCE0F" w14:textId="546CA516" w:rsidR="00047F76" w:rsidRPr="008722E0" w:rsidDel="00047F76" w:rsidRDefault="00047F76" w:rsidP="00183FE7">
            <w:r>
              <w:t>SAMS</w:t>
            </w:r>
          </w:p>
        </w:tc>
        <w:tc>
          <w:tcPr>
            <w:tcW w:w="8363" w:type="dxa"/>
          </w:tcPr>
          <w:p w14:paraId="0C90E3FA" w14:textId="1BC33DF3" w:rsidR="00047F76" w:rsidRPr="008722E0" w:rsidDel="00047F76" w:rsidRDefault="00047F76" w:rsidP="00183FE7">
            <w:pPr>
              <w:rPr>
                <w:rFonts w:eastAsia="Times New Roman" w:cs="Arial"/>
              </w:rPr>
            </w:pPr>
            <w:r>
              <w:rPr>
                <w:rFonts w:eastAsia="Times New Roman" w:cs="Arial"/>
              </w:rPr>
              <w:t>Student Administration and Management System</w:t>
            </w:r>
          </w:p>
        </w:tc>
      </w:tr>
      <w:tr w:rsidR="00023F6F" w:rsidRPr="00E87DE1" w14:paraId="521ECDFA"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707A84F" w14:textId="19FE904A" w:rsidR="00023F6F" w:rsidRPr="008722E0" w:rsidRDefault="00047F76" w:rsidP="00183FE7">
            <w:r>
              <w:t>NT</w:t>
            </w:r>
          </w:p>
        </w:tc>
        <w:tc>
          <w:tcPr>
            <w:tcW w:w="8363" w:type="dxa"/>
          </w:tcPr>
          <w:p w14:paraId="3BD0BE3C" w14:textId="4895D74B" w:rsidR="00023F6F" w:rsidRPr="008722E0" w:rsidRDefault="00047F76" w:rsidP="00183FE7">
            <w:pPr>
              <w:rPr>
                <w:rFonts w:eastAsia="Times New Roman" w:cs="Arial"/>
              </w:rPr>
            </w:pPr>
            <w:r>
              <w:rPr>
                <w:rFonts w:eastAsia="Times New Roman" w:cs="Arial"/>
              </w:rPr>
              <w:t>Northern Territory</w:t>
            </w:r>
          </w:p>
        </w:tc>
      </w:tr>
      <w:tr w:rsidR="00023F6F" w:rsidRPr="00E87DE1" w14:paraId="2DFA6D69" w14:textId="77777777" w:rsidTr="00183FE7">
        <w:trPr>
          <w:trHeight w:val="431"/>
        </w:trPr>
        <w:tc>
          <w:tcPr>
            <w:tcW w:w="1980" w:type="dxa"/>
          </w:tcPr>
          <w:p w14:paraId="02D0C2EB" w14:textId="77777777" w:rsidR="00023F6F" w:rsidRPr="008722E0" w:rsidRDefault="00023F6F" w:rsidP="00183FE7">
            <w:r w:rsidRPr="008722E0">
              <w:t>NTCET</w:t>
            </w:r>
          </w:p>
        </w:tc>
        <w:tc>
          <w:tcPr>
            <w:tcW w:w="8363" w:type="dxa"/>
          </w:tcPr>
          <w:p w14:paraId="1DD275B5" w14:textId="25F4CD3B" w:rsidR="00023F6F" w:rsidRPr="008722E0" w:rsidRDefault="00023F6F" w:rsidP="00183FE7">
            <w:pPr>
              <w:rPr>
                <w:rFonts w:eastAsia="Times New Roman" w:cs="Arial"/>
              </w:rPr>
            </w:pPr>
            <w:r w:rsidRPr="008722E0">
              <w:rPr>
                <w:rFonts w:eastAsia="Times New Roman" w:cs="Arial"/>
              </w:rPr>
              <w:t>The Northern Territory Certificate of Education and Training</w:t>
            </w:r>
          </w:p>
        </w:tc>
      </w:tr>
      <w:tr w:rsidR="00023F6F" w:rsidRPr="00E87DE1" w14:paraId="78ABCE30"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8A7F068" w14:textId="479DEE3B" w:rsidR="00023F6F" w:rsidRPr="008722E0" w:rsidRDefault="00023F6F" w:rsidP="00183FE7">
            <w:r w:rsidRPr="008722E0">
              <w:t>VET</w:t>
            </w:r>
          </w:p>
        </w:tc>
        <w:tc>
          <w:tcPr>
            <w:tcW w:w="8363" w:type="dxa"/>
          </w:tcPr>
          <w:p w14:paraId="5DBEB828" w14:textId="6473A9F8" w:rsidR="00023F6F" w:rsidRPr="008722E0" w:rsidRDefault="00023F6F" w:rsidP="00183FE7">
            <w:pPr>
              <w:rPr>
                <w:rFonts w:eastAsia="Times New Roman" w:cs="Arial"/>
              </w:rPr>
            </w:pPr>
            <w:r w:rsidRPr="008722E0">
              <w:rPr>
                <w:rFonts w:eastAsia="Times New Roman" w:cs="Arial"/>
              </w:rPr>
              <w:t>V</w:t>
            </w:r>
            <w:r w:rsidR="00092011" w:rsidRPr="008722E0">
              <w:rPr>
                <w:rFonts w:eastAsia="Times New Roman" w:cs="Arial"/>
              </w:rPr>
              <w:t xml:space="preserve">ocational </w:t>
            </w:r>
            <w:r w:rsidRPr="008722E0">
              <w:rPr>
                <w:rFonts w:eastAsia="Times New Roman" w:cs="Arial"/>
              </w:rPr>
              <w:t>E</w:t>
            </w:r>
            <w:r w:rsidR="00092011" w:rsidRPr="008722E0">
              <w:rPr>
                <w:rFonts w:eastAsia="Times New Roman" w:cs="Arial"/>
              </w:rPr>
              <w:t xml:space="preserve">ducational </w:t>
            </w:r>
            <w:r w:rsidRPr="008722E0">
              <w:rPr>
                <w:rFonts w:eastAsia="Times New Roman" w:cs="Arial"/>
              </w:rPr>
              <w:t>T</w:t>
            </w:r>
            <w:r w:rsidR="00092011" w:rsidRPr="008722E0">
              <w:rPr>
                <w:rFonts w:eastAsia="Times New Roman" w:cs="Arial"/>
              </w:rPr>
              <w:t>raining</w:t>
            </w:r>
          </w:p>
        </w:tc>
      </w:tr>
    </w:tbl>
    <w:p w14:paraId="72120AB6" w14:textId="77777777" w:rsidR="00023F6F" w:rsidRDefault="00023F6F" w:rsidP="00023F6F">
      <w:pPr>
        <w:rPr>
          <w:lang w:eastAsia="en-AU"/>
        </w:rPr>
      </w:pPr>
    </w:p>
    <w:tbl>
      <w:tblPr>
        <w:tblStyle w:val="NTGtable1"/>
        <w:tblW w:w="10348" w:type="dxa"/>
        <w:tblLook w:val="0480" w:firstRow="0" w:lastRow="0" w:firstColumn="1" w:lastColumn="0" w:noHBand="0" w:noVBand="1"/>
      </w:tblPr>
      <w:tblGrid>
        <w:gridCol w:w="2410"/>
        <w:gridCol w:w="7938"/>
      </w:tblGrid>
      <w:tr w:rsidR="00023F6F" w14:paraId="29E739FD" w14:textId="77777777" w:rsidTr="00183FE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931CAF3" w14:textId="77777777" w:rsidR="00023F6F" w:rsidRPr="0054507C" w:rsidRDefault="00023F6F" w:rsidP="00183FE7">
            <w:pPr>
              <w:rPr>
                <w:b/>
              </w:rPr>
            </w:pPr>
            <w:r w:rsidRPr="0054507C">
              <w:rPr>
                <w:b/>
              </w:rPr>
              <w:t>Document title</w:t>
            </w:r>
          </w:p>
        </w:tc>
        <w:tc>
          <w:tcPr>
            <w:tcW w:w="7938" w:type="dxa"/>
          </w:tcPr>
          <w:p w14:paraId="4643963B" w14:textId="2218616F" w:rsidR="00023F6F" w:rsidRPr="006145BB" w:rsidRDefault="002C0022" w:rsidP="00183FE7">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9F84A516E3564E90B459CC7F6C04904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3056B">
                  <w:t>Data access - schedules</w:t>
                </w:r>
              </w:sdtContent>
            </w:sdt>
          </w:p>
        </w:tc>
      </w:tr>
      <w:tr w:rsidR="00023F6F" w14:paraId="5AF2A4F6"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6A86F9C" w14:textId="77777777" w:rsidR="00023F6F" w:rsidRPr="0054507C" w:rsidRDefault="00023F6F" w:rsidP="00183FE7">
            <w:pPr>
              <w:rPr>
                <w:b/>
              </w:rPr>
            </w:pPr>
            <w:r w:rsidRPr="0054507C">
              <w:rPr>
                <w:b/>
              </w:rPr>
              <w:t>Contact details</w:t>
            </w:r>
          </w:p>
        </w:tc>
        <w:tc>
          <w:tcPr>
            <w:tcW w:w="7938" w:type="dxa"/>
          </w:tcPr>
          <w:p w14:paraId="637BB8C4" w14:textId="77777777" w:rsidR="00411372" w:rsidRDefault="00023F6F" w:rsidP="00183FE7">
            <w:pPr>
              <w:cnfStyle w:val="000000010000" w:firstRow="0" w:lastRow="0" w:firstColumn="0" w:lastColumn="0" w:oddVBand="0" w:evenVBand="0" w:oddHBand="0" w:evenHBand="1" w:firstRowFirstColumn="0" w:firstRowLastColumn="0" w:lastRowFirstColumn="0" w:lastRowLastColumn="0"/>
            </w:pPr>
            <w:r>
              <w:t>Strategic Policy, Projects and Performance</w:t>
            </w:r>
            <w:r w:rsidR="00E8189C">
              <w:t xml:space="preserve">, </w:t>
            </w:r>
            <w:r w:rsidR="00792B04" w:rsidRPr="0038597C">
              <w:t>Strategic Reporting and Performance</w:t>
            </w:r>
            <w:r w:rsidR="00411372">
              <w:t xml:space="preserve"> </w:t>
            </w:r>
          </w:p>
          <w:p w14:paraId="26CE7F34" w14:textId="18111C69" w:rsidR="00023F6F" w:rsidRPr="006145BB" w:rsidRDefault="002C0022" w:rsidP="00183FE7">
            <w:pPr>
              <w:cnfStyle w:val="000000010000" w:firstRow="0" w:lastRow="0" w:firstColumn="0" w:lastColumn="0" w:oddVBand="0" w:evenVBand="0" w:oddHBand="0" w:evenHBand="1" w:firstRowFirstColumn="0" w:firstRowLastColumn="0" w:lastRowFirstColumn="0" w:lastRowLastColumn="0"/>
            </w:pPr>
            <w:hyperlink r:id="rId49" w:history="1">
              <w:r w:rsidR="00411372">
                <w:rPr>
                  <w:rStyle w:val="Hyperlink"/>
                </w:rPr>
                <w:t>analysis.doe@education.nt.gov.au</w:t>
              </w:r>
            </w:hyperlink>
          </w:p>
        </w:tc>
      </w:tr>
      <w:tr w:rsidR="00023F6F" w14:paraId="31C4DC2C" w14:textId="77777777" w:rsidTr="00183FE7">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9AF5E9D" w14:textId="77777777" w:rsidR="00023F6F" w:rsidRPr="0054507C" w:rsidRDefault="00023F6F" w:rsidP="00183FE7">
            <w:pPr>
              <w:rPr>
                <w:b/>
              </w:rPr>
            </w:pPr>
            <w:r w:rsidRPr="0054507C">
              <w:rPr>
                <w:b/>
              </w:rPr>
              <w:t>Approved by</w:t>
            </w:r>
          </w:p>
        </w:tc>
        <w:tc>
          <w:tcPr>
            <w:tcW w:w="7938" w:type="dxa"/>
          </w:tcPr>
          <w:p w14:paraId="47CD806E" w14:textId="25065108" w:rsidR="00023F6F" w:rsidRPr="006145BB" w:rsidRDefault="00023F6F" w:rsidP="00183FE7">
            <w:pPr>
              <w:cnfStyle w:val="000000000000" w:firstRow="0" w:lastRow="0" w:firstColumn="0" w:lastColumn="0" w:oddVBand="0" w:evenVBand="0" w:oddHBand="0" w:evenHBand="0" w:firstRowFirstColumn="0" w:firstRowLastColumn="0" w:lastRowFirstColumn="0" w:lastRowLastColumn="0"/>
            </w:pPr>
            <w:r>
              <w:t>Executive Director Strategic Policy, Projects and Performance</w:t>
            </w:r>
          </w:p>
        </w:tc>
      </w:tr>
      <w:tr w:rsidR="00023F6F" w14:paraId="025B31D8" w14:textId="77777777" w:rsidTr="00183FE7">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83F4026" w14:textId="77777777" w:rsidR="00023F6F" w:rsidRPr="0054507C" w:rsidRDefault="00023F6F" w:rsidP="00183FE7">
            <w:pPr>
              <w:rPr>
                <w:b/>
              </w:rPr>
            </w:pPr>
            <w:r w:rsidRPr="0054507C">
              <w:rPr>
                <w:b/>
              </w:rPr>
              <w:t>Date approved</w:t>
            </w:r>
          </w:p>
        </w:tc>
        <w:tc>
          <w:tcPr>
            <w:tcW w:w="7938" w:type="dxa"/>
          </w:tcPr>
          <w:p w14:paraId="5D8CEC89" w14:textId="6EF16012" w:rsidR="00023F6F" w:rsidRPr="006145BB" w:rsidRDefault="00ED5BC3" w:rsidP="00183FE7">
            <w:pPr>
              <w:cnfStyle w:val="000000010000" w:firstRow="0" w:lastRow="0" w:firstColumn="0" w:lastColumn="0" w:oddVBand="0" w:evenVBand="0" w:oddHBand="0" w:evenHBand="1" w:firstRowFirstColumn="0" w:firstRowLastColumn="0" w:lastRowFirstColumn="0" w:lastRowLastColumn="0"/>
            </w:pPr>
            <w:r>
              <w:t>9 October 2023</w:t>
            </w:r>
          </w:p>
        </w:tc>
      </w:tr>
      <w:tr w:rsidR="00023F6F" w14:paraId="43275D66" w14:textId="77777777" w:rsidTr="00183FE7">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F93D86C" w14:textId="77777777" w:rsidR="00023F6F" w:rsidRPr="0054507C" w:rsidRDefault="00023F6F" w:rsidP="00183FE7">
            <w:pPr>
              <w:rPr>
                <w:b/>
              </w:rPr>
            </w:pPr>
            <w:r w:rsidRPr="0054507C">
              <w:rPr>
                <w:b/>
              </w:rPr>
              <w:t>TRM number</w:t>
            </w:r>
          </w:p>
        </w:tc>
        <w:tc>
          <w:tcPr>
            <w:tcW w:w="7938" w:type="dxa"/>
          </w:tcPr>
          <w:p w14:paraId="65E2A6D6" w14:textId="0D195172" w:rsidR="00023F6F" w:rsidRPr="006145BB" w:rsidRDefault="00092011" w:rsidP="00183FE7">
            <w:pPr>
              <w:cnfStyle w:val="000000000000" w:firstRow="0" w:lastRow="0" w:firstColumn="0" w:lastColumn="0" w:oddVBand="0" w:evenVBand="0" w:oddHBand="0" w:evenHBand="0" w:firstRowFirstColumn="0" w:firstRowLastColumn="0" w:lastRowFirstColumn="0" w:lastRowLastColumn="0"/>
            </w:pPr>
            <w:proofErr w:type="gramStart"/>
            <w:r>
              <w:t>50:D</w:t>
            </w:r>
            <w:proofErr w:type="gramEnd"/>
            <w:r>
              <w:t>22:112071</w:t>
            </w:r>
          </w:p>
        </w:tc>
      </w:tr>
    </w:tbl>
    <w:p w14:paraId="5836DCFB" w14:textId="77777777" w:rsidR="00023F6F" w:rsidRDefault="00023F6F" w:rsidP="00023F6F">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023F6F" w:rsidRPr="00E87DE1" w14:paraId="109881A1" w14:textId="77777777" w:rsidTr="00183FE7">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4BC87B99" w14:textId="77777777" w:rsidR="00023F6F" w:rsidRPr="00E87DE1" w:rsidRDefault="00023F6F" w:rsidP="00183FE7">
            <w:r w:rsidRPr="00E87DE1">
              <w:rPr>
                <w:w w:val="105"/>
              </w:rPr>
              <w:t>Version</w:t>
            </w:r>
          </w:p>
        </w:tc>
        <w:tc>
          <w:tcPr>
            <w:tcW w:w="2268" w:type="dxa"/>
          </w:tcPr>
          <w:p w14:paraId="653A846E" w14:textId="77777777" w:rsidR="00023F6F" w:rsidRPr="00E87DE1" w:rsidRDefault="00023F6F" w:rsidP="00183FE7">
            <w:r w:rsidRPr="00E87DE1">
              <w:rPr>
                <w:w w:val="105"/>
              </w:rPr>
              <w:t>Date</w:t>
            </w:r>
          </w:p>
        </w:tc>
        <w:tc>
          <w:tcPr>
            <w:tcW w:w="2552" w:type="dxa"/>
          </w:tcPr>
          <w:p w14:paraId="10F766BA" w14:textId="77777777" w:rsidR="00023F6F" w:rsidRPr="00E87DE1" w:rsidRDefault="00023F6F" w:rsidP="00183FE7">
            <w:r w:rsidRPr="00E87DE1">
              <w:rPr>
                <w:w w:val="105"/>
              </w:rPr>
              <w:t>Author</w:t>
            </w:r>
          </w:p>
        </w:tc>
        <w:tc>
          <w:tcPr>
            <w:tcW w:w="4394" w:type="dxa"/>
          </w:tcPr>
          <w:p w14:paraId="7E2C9D39" w14:textId="77777777" w:rsidR="00023F6F" w:rsidRPr="00E87DE1" w:rsidRDefault="00023F6F" w:rsidP="00183FE7">
            <w:r w:rsidRPr="00E87DE1">
              <w:t>Changes made</w:t>
            </w:r>
          </w:p>
        </w:tc>
      </w:tr>
      <w:tr w:rsidR="00023F6F" w:rsidRPr="00E87DE1" w14:paraId="7DC311E8" w14:textId="77777777" w:rsidTr="008722E0">
        <w:trPr>
          <w:trHeight w:val="431"/>
        </w:trPr>
        <w:tc>
          <w:tcPr>
            <w:tcW w:w="1129" w:type="dxa"/>
            <w:tcBorders>
              <w:bottom w:val="nil"/>
            </w:tcBorders>
          </w:tcPr>
          <w:p w14:paraId="45B1C2F2" w14:textId="3D579D60" w:rsidR="00023F6F" w:rsidRPr="006145BB" w:rsidRDefault="00023F6F" w:rsidP="00023F6F">
            <w:r>
              <w:t>1</w:t>
            </w:r>
          </w:p>
        </w:tc>
        <w:tc>
          <w:tcPr>
            <w:tcW w:w="2268" w:type="dxa"/>
            <w:tcBorders>
              <w:bottom w:val="nil"/>
            </w:tcBorders>
          </w:tcPr>
          <w:p w14:paraId="4F90A65D" w14:textId="7730171C" w:rsidR="00023F6F" w:rsidRPr="006145BB" w:rsidRDefault="00023F6F" w:rsidP="00023F6F">
            <w:r>
              <w:t>January 2013</w:t>
            </w:r>
          </w:p>
        </w:tc>
        <w:tc>
          <w:tcPr>
            <w:tcW w:w="2552" w:type="dxa"/>
            <w:tcBorders>
              <w:bottom w:val="nil"/>
            </w:tcBorders>
          </w:tcPr>
          <w:p w14:paraId="7B4B1F90" w14:textId="3D8EC185" w:rsidR="00023F6F" w:rsidRPr="006145BB" w:rsidRDefault="00023F6F" w:rsidP="00023F6F">
            <w:r>
              <w:t>Performance and Data Management</w:t>
            </w:r>
          </w:p>
        </w:tc>
        <w:tc>
          <w:tcPr>
            <w:tcW w:w="4394" w:type="dxa"/>
            <w:tcBorders>
              <w:bottom w:val="nil"/>
            </w:tcBorders>
          </w:tcPr>
          <w:p w14:paraId="0C06D917" w14:textId="0C3B2156" w:rsidR="00023F6F" w:rsidRPr="006145BB" w:rsidRDefault="00023F6F" w:rsidP="00023F6F">
            <w:r w:rsidRPr="006145BB">
              <w:t>First version</w:t>
            </w:r>
          </w:p>
        </w:tc>
      </w:tr>
      <w:tr w:rsidR="00023F6F" w:rsidRPr="00E87DE1" w14:paraId="2E79CECA" w14:textId="77777777" w:rsidTr="008722E0">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3F92E738" w14:textId="537A9763" w:rsidR="00023F6F" w:rsidRPr="006145BB" w:rsidRDefault="00023F6F" w:rsidP="00023F6F">
            <w:r>
              <w:t>2</w:t>
            </w:r>
          </w:p>
        </w:tc>
        <w:tc>
          <w:tcPr>
            <w:tcW w:w="2268" w:type="dxa"/>
            <w:tcBorders>
              <w:top w:val="nil"/>
              <w:bottom w:val="single" w:sz="4" w:space="0" w:color="auto"/>
            </w:tcBorders>
          </w:tcPr>
          <w:p w14:paraId="01BD2597" w14:textId="53AC2914" w:rsidR="00023F6F" w:rsidRPr="006145BB" w:rsidRDefault="00D63424" w:rsidP="00023F6F">
            <w:r>
              <w:t>July</w:t>
            </w:r>
            <w:r w:rsidR="00023F6F">
              <w:t xml:space="preserve"> 202</w:t>
            </w:r>
            <w:r w:rsidR="00792B04">
              <w:t>3</w:t>
            </w:r>
          </w:p>
        </w:tc>
        <w:tc>
          <w:tcPr>
            <w:tcW w:w="2552" w:type="dxa"/>
            <w:tcBorders>
              <w:top w:val="nil"/>
              <w:bottom w:val="single" w:sz="4" w:space="0" w:color="auto"/>
            </w:tcBorders>
          </w:tcPr>
          <w:p w14:paraId="5057C7F4" w14:textId="1B3FA9CB" w:rsidR="00023F6F" w:rsidRPr="006145BB" w:rsidRDefault="00792B04" w:rsidP="00023F6F">
            <w:r w:rsidRPr="0038597C">
              <w:t>Strategic Reporting and</w:t>
            </w:r>
            <w:r>
              <w:t xml:space="preserve"> Performance</w:t>
            </w:r>
          </w:p>
        </w:tc>
        <w:tc>
          <w:tcPr>
            <w:tcW w:w="4394" w:type="dxa"/>
            <w:tcBorders>
              <w:top w:val="nil"/>
              <w:bottom w:val="single" w:sz="4" w:space="0" w:color="auto"/>
            </w:tcBorders>
          </w:tcPr>
          <w:p w14:paraId="529EBB07" w14:textId="2255C5C3" w:rsidR="00023F6F" w:rsidRPr="006145BB" w:rsidRDefault="00BC7E8D" w:rsidP="00023F6F">
            <w:r>
              <w:t>Review and administrative amendments to align roles and responsibilities to the structural alignment in effect from 1 July 2022, including NTG template and minor formatting, use of correct terminology, and refined to reflect practice.</w:t>
            </w:r>
          </w:p>
        </w:tc>
      </w:tr>
    </w:tbl>
    <w:p w14:paraId="166B36D9" w14:textId="77777777" w:rsidR="003F1269" w:rsidRPr="008E71DD" w:rsidRDefault="003F1269" w:rsidP="00C62A34">
      <w:pPr>
        <w:rPr>
          <w:szCs w:val="20"/>
        </w:rPr>
      </w:pPr>
    </w:p>
    <w:sectPr w:rsidR="003F1269" w:rsidRPr="008E71DD" w:rsidSect="00307081">
      <w:headerReference w:type="default" r:id="rId50"/>
      <w:footerReference w:type="default" r:id="rId51"/>
      <w:headerReference w:type="first" r:id="rId52"/>
      <w:footerReference w:type="first" r:id="rId53"/>
      <w:pgSz w:w="11906" w:h="16838" w:code="9"/>
      <w:pgMar w:top="794" w:right="794" w:bottom="794" w:left="79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9A17" w14:textId="77777777" w:rsidR="00881F9B" w:rsidRDefault="00881F9B" w:rsidP="007332FF">
      <w:r>
        <w:separator/>
      </w:r>
    </w:p>
  </w:endnote>
  <w:endnote w:type="continuationSeparator" w:id="0">
    <w:p w14:paraId="07F02F1E" w14:textId="77777777" w:rsidR="00881F9B" w:rsidRDefault="00881F9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6799" w14:textId="77777777" w:rsidR="000C6382" w:rsidRDefault="000C6382"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C6382" w:rsidRPr="00132658" w14:paraId="007B96CF" w14:textId="77777777" w:rsidTr="00D47DC7">
      <w:trPr>
        <w:cantSplit/>
        <w:trHeight w:hRule="exact" w:val="850"/>
      </w:trPr>
      <w:tc>
        <w:tcPr>
          <w:tcW w:w="10318" w:type="dxa"/>
          <w:vAlign w:val="bottom"/>
        </w:tcPr>
        <w:p w14:paraId="1E5E1487" w14:textId="7B48F38E" w:rsidR="000C6382" w:rsidRPr="000C3177" w:rsidRDefault="000C6382" w:rsidP="00D47DC7">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0C3177">
            <w:rPr>
              <w:rStyle w:val="PageNumber"/>
            </w:rPr>
            <w:t xml:space="preserve"> </w:t>
          </w:r>
          <w:r>
            <w:rPr>
              <w:rStyle w:val="PageNumber"/>
            </w:rPr>
            <w:t>– Data access</w:t>
          </w:r>
        </w:p>
        <w:p w14:paraId="1A463E83" w14:textId="21C34ADF" w:rsidR="000C6382" w:rsidRPr="00CE6614" w:rsidRDefault="00E23D19" w:rsidP="00D47DC7">
          <w:pPr>
            <w:spacing w:after="0"/>
            <w:rPr>
              <w:rStyle w:val="PageNumber"/>
            </w:rPr>
          </w:pPr>
          <w:r>
            <w:rPr>
              <w:rStyle w:val="PageNumber"/>
            </w:rPr>
            <w:t>October 2023</w:t>
          </w:r>
          <w:r w:rsidR="000C6382">
            <w:rPr>
              <w:rStyle w:val="PageNumber"/>
            </w:rPr>
            <w:t xml:space="preserve"> </w:t>
          </w:r>
          <w:r w:rsidR="000C6382" w:rsidRPr="001B3D22">
            <w:rPr>
              <w:rStyle w:val="PageNumber"/>
            </w:rPr>
            <w:t xml:space="preserve">| </w:t>
          </w:r>
          <w:r w:rsidR="000C6382">
            <w:rPr>
              <w:rStyle w:val="PageNumber"/>
            </w:rPr>
            <w:t xml:space="preserve">TRM </w:t>
          </w:r>
          <w:proofErr w:type="gramStart"/>
          <w:r w:rsidR="000C6382">
            <w:rPr>
              <w:rStyle w:val="PageNumber"/>
            </w:rPr>
            <w:t>50:D</w:t>
          </w:r>
          <w:proofErr w:type="gramEnd"/>
          <w:r w:rsidR="000C6382">
            <w:rPr>
              <w:rStyle w:val="PageNumber"/>
            </w:rPr>
            <w:t>22:112071</w:t>
          </w:r>
        </w:p>
        <w:p w14:paraId="13D8D54D" w14:textId="1AAE4906" w:rsidR="000C6382" w:rsidRPr="00AC4488" w:rsidRDefault="000C638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20</w:t>
          </w:r>
          <w:r w:rsidRPr="00AC4488">
            <w:rPr>
              <w:rStyle w:val="PageNumber"/>
            </w:rPr>
            <w:fldChar w:fldCharType="end"/>
          </w:r>
        </w:p>
      </w:tc>
    </w:tr>
  </w:tbl>
  <w:p w14:paraId="205540A5" w14:textId="77777777" w:rsidR="000C6382" w:rsidRPr="00B11C67" w:rsidRDefault="000C6382"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FABB" w14:textId="77777777" w:rsidR="000C6382" w:rsidRDefault="000C6382"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0C6382" w:rsidRPr="00132658" w14:paraId="43691F95" w14:textId="77777777" w:rsidTr="00E6600A">
      <w:trPr>
        <w:cantSplit/>
        <w:trHeight w:hRule="exact" w:val="1134"/>
      </w:trPr>
      <w:tc>
        <w:tcPr>
          <w:tcW w:w="7767" w:type="dxa"/>
          <w:vAlign w:val="bottom"/>
        </w:tcPr>
        <w:p w14:paraId="5018B512" w14:textId="3AA1FFA1" w:rsidR="000C6382" w:rsidRPr="000C3177" w:rsidRDefault="000C6382" w:rsidP="00D47DC7">
          <w:pPr>
            <w:spacing w:after="0"/>
            <w:rPr>
              <w:rStyle w:val="PageNumber"/>
            </w:rPr>
          </w:pPr>
          <w:r>
            <w:rPr>
              <w:rStyle w:val="PageNumber"/>
            </w:rPr>
            <w:t xml:space="preserve">Department of </w:t>
          </w:r>
          <w:sdt>
            <w:sdtPr>
              <w:rPr>
                <w:b/>
                <w:sz w:val="19"/>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Pr="00145AEC">
                <w:rPr>
                  <w:b/>
                  <w:sz w:val="19"/>
                </w:rPr>
                <w:t>E</w:t>
              </w:r>
              <w:r>
                <w:rPr>
                  <w:b/>
                  <w:sz w:val="19"/>
                </w:rPr>
                <w:t>ducation</w:t>
              </w:r>
            </w:sdtContent>
          </w:sdt>
          <w:r w:rsidRPr="008E2DE4">
            <w:rPr>
              <w:rStyle w:val="PageNumber"/>
            </w:rPr>
            <w:t xml:space="preserve"> - </w:t>
          </w:r>
          <w:r>
            <w:rPr>
              <w:rStyle w:val="PageNumber"/>
            </w:rPr>
            <w:t>Data access</w:t>
          </w:r>
        </w:p>
        <w:p w14:paraId="5EE744E9" w14:textId="1483A1F0" w:rsidR="000C6382" w:rsidRDefault="005D69D7" w:rsidP="007853D1">
          <w:pPr>
            <w:spacing w:after="0"/>
            <w:rPr>
              <w:rStyle w:val="PageNumber"/>
            </w:rPr>
          </w:pPr>
          <w:r>
            <w:rPr>
              <w:sz w:val="19"/>
            </w:rPr>
            <w:t>October 2023</w:t>
          </w:r>
          <w:r w:rsidR="000C6382" w:rsidRPr="0031639D">
            <w:rPr>
              <w:sz w:val="19"/>
            </w:rPr>
            <w:t xml:space="preserve"> | TRM </w:t>
          </w:r>
          <w:proofErr w:type="gramStart"/>
          <w:r w:rsidR="000C6382" w:rsidRPr="0031639D">
            <w:rPr>
              <w:sz w:val="19"/>
            </w:rPr>
            <w:t>50:D</w:t>
          </w:r>
          <w:proofErr w:type="gramEnd"/>
          <w:r w:rsidR="000C6382" w:rsidRPr="0031639D">
            <w:rPr>
              <w:sz w:val="19"/>
            </w:rPr>
            <w:t>22:112071</w:t>
          </w:r>
        </w:p>
        <w:p w14:paraId="694B8286" w14:textId="6DB144E0" w:rsidR="000C6382" w:rsidRPr="00CE30CF" w:rsidRDefault="000C6382" w:rsidP="007853D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20</w:t>
          </w:r>
          <w:r w:rsidRPr="00AC4488">
            <w:rPr>
              <w:rStyle w:val="PageNumber"/>
            </w:rPr>
            <w:fldChar w:fldCharType="end"/>
          </w:r>
        </w:p>
      </w:tc>
      <w:tc>
        <w:tcPr>
          <w:tcW w:w="2551" w:type="dxa"/>
          <w:vAlign w:val="bottom"/>
        </w:tcPr>
        <w:p w14:paraId="10DB2D64" w14:textId="77777777" w:rsidR="000C6382" w:rsidRPr="001E14EB" w:rsidRDefault="000C6382" w:rsidP="0071700C">
          <w:pPr>
            <w:spacing w:after="0"/>
            <w:jc w:val="right"/>
          </w:pPr>
          <w:r>
            <w:rPr>
              <w:noProof/>
              <w:lang w:eastAsia="en-AU"/>
            </w:rPr>
            <w:drawing>
              <wp:inline distT="0" distB="0" distL="0" distR="0" wp14:anchorId="1B5F210E" wp14:editId="2B83D746">
                <wp:extent cx="1574700" cy="561600"/>
                <wp:effectExtent l="0" t="0" r="6985"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32ED7132" w14:textId="77777777" w:rsidR="000C6382" w:rsidRPr="00661BE1" w:rsidRDefault="000C638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F320" w14:textId="77777777" w:rsidR="00881F9B" w:rsidRDefault="00881F9B" w:rsidP="007332FF">
      <w:r>
        <w:separator/>
      </w:r>
    </w:p>
  </w:footnote>
  <w:footnote w:type="continuationSeparator" w:id="0">
    <w:p w14:paraId="73BEF0CF" w14:textId="77777777" w:rsidR="00881F9B" w:rsidRDefault="00881F9B" w:rsidP="007332FF">
      <w:r>
        <w:continuationSeparator/>
      </w:r>
    </w:p>
  </w:footnote>
  <w:footnote w:id="1">
    <w:p w14:paraId="7BE67350" w14:textId="6F9A8BE2" w:rsidR="000C6382" w:rsidRPr="0031639D" w:rsidRDefault="000C6382">
      <w:pPr>
        <w:pStyle w:val="FootnoteText"/>
        <w:rPr>
          <w:rFonts w:ascii="Lato" w:hAnsi="Lato"/>
        </w:rPr>
      </w:pPr>
      <w:r w:rsidRPr="0031639D">
        <w:rPr>
          <w:rStyle w:val="FootnoteReference"/>
          <w:rFonts w:ascii="Lato" w:hAnsi="Lato"/>
        </w:rPr>
        <w:footnoteRef/>
      </w:r>
      <w:r w:rsidRPr="0031639D">
        <w:rPr>
          <w:rFonts w:ascii="Lato" w:hAnsi="Lato"/>
        </w:rPr>
        <w:t xml:space="preserve"> Data collected prior to 2001 has been archived. Requests for data prior to 2001 must have approval from the data owner or data custodian.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19EB" w14:textId="1C5E97BF" w:rsidR="000C6382" w:rsidRPr="00162207" w:rsidRDefault="002C002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C6382">
          <w:t>Data access - schedules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42AB" w14:textId="73F04B9B" w:rsidR="000C6382" w:rsidRDefault="002C0022"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C6382">
          <w:rPr>
            <w:rStyle w:val="TitleChar"/>
          </w:rPr>
          <w:t>Data access - schedules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9FD3A20"/>
    <w:multiLevelType w:val="multilevel"/>
    <w:tmpl w:val="3E5E177A"/>
    <w:name w:val="NTG Table Bullet List3322222222222"/>
    <w:numStyleLink w:val="Tablenumberlist"/>
  </w:abstractNum>
  <w:abstractNum w:abstractNumId="2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4" w15:restartNumberingAfterBreak="0">
    <w:nsid w:val="53842BC6"/>
    <w:multiLevelType w:val="multilevel"/>
    <w:tmpl w:val="0C78A7AC"/>
    <w:numStyleLink w:val="Tablebulletlist"/>
  </w:abstractNum>
  <w:abstractNum w:abstractNumId="2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6DA2CAE"/>
    <w:multiLevelType w:val="multilevel"/>
    <w:tmpl w:val="3E5E177A"/>
    <w:name w:val="NTG Table Bullet List332222222222222"/>
    <w:numStyleLink w:val="Tablenumberlist"/>
  </w:abstractNum>
  <w:abstractNum w:abstractNumId="27" w15:restartNumberingAfterBreak="0">
    <w:nsid w:val="583359D9"/>
    <w:multiLevelType w:val="multilevel"/>
    <w:tmpl w:val="3E5E177A"/>
    <w:name w:val="NTG Table Bullet List332222222"/>
    <w:numStyleLink w:val="Tablenumberlist"/>
  </w:abstractNum>
  <w:abstractNum w:abstractNumId="28" w15:restartNumberingAfterBreak="0">
    <w:nsid w:val="5B9A5FFE"/>
    <w:multiLevelType w:val="multilevel"/>
    <w:tmpl w:val="0C78A7AC"/>
    <w:name w:val="NTG Table Bullet List33222222222222"/>
    <w:numStyleLink w:val="Tablebulletlist"/>
  </w:abstractNum>
  <w:abstractNum w:abstractNumId="29" w15:restartNumberingAfterBreak="0">
    <w:nsid w:val="5D444259"/>
    <w:multiLevelType w:val="multilevel"/>
    <w:tmpl w:val="0C78A7AC"/>
    <w:name w:val="NTG Table Bullet List332222"/>
    <w:numStyleLink w:val="Tablebulletlist"/>
  </w:abstractNum>
  <w:abstractNum w:abstractNumId="30" w15:restartNumberingAfterBreak="0">
    <w:nsid w:val="69262556"/>
    <w:multiLevelType w:val="multilevel"/>
    <w:tmpl w:val="3E5E177A"/>
    <w:name w:val="NTG Table Bullet List3322222222222222"/>
    <w:numStyleLink w:val="Tablenumberlist"/>
  </w:abstractNum>
  <w:abstractNum w:abstractNumId="31" w15:restartNumberingAfterBreak="0">
    <w:nsid w:val="7453664D"/>
    <w:multiLevelType w:val="multilevel"/>
    <w:tmpl w:val="0C78A7AC"/>
    <w:name w:val="NTG Table Bullet List3322222222222222222"/>
    <w:numStyleLink w:val="Tablebulletlist"/>
  </w:abstractNum>
  <w:abstractNum w:abstractNumId="32" w15:restartNumberingAfterBreak="0">
    <w:nsid w:val="76141D1E"/>
    <w:multiLevelType w:val="multilevel"/>
    <w:tmpl w:val="0C78A7AC"/>
    <w:name w:val="NTG Table Bullet List332222222222"/>
    <w:numStyleLink w:val="Tablebulletlist"/>
  </w:abstractNum>
  <w:abstractNum w:abstractNumId="3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13366875">
    <w:abstractNumId w:val="19"/>
  </w:num>
  <w:num w:numId="2" w16cid:durableId="1801730835">
    <w:abstractNumId w:val="11"/>
  </w:num>
  <w:num w:numId="3" w16cid:durableId="1047680168">
    <w:abstractNumId w:val="33"/>
  </w:num>
  <w:num w:numId="4" w16cid:durableId="1498570973">
    <w:abstractNumId w:val="22"/>
  </w:num>
  <w:num w:numId="5" w16cid:durableId="478039352">
    <w:abstractNumId w:val="15"/>
  </w:num>
  <w:num w:numId="6" w16cid:durableId="1367757512">
    <w:abstractNumId w:val="7"/>
  </w:num>
  <w:num w:numId="7" w16cid:durableId="678577923">
    <w:abstractNumId w:val="24"/>
  </w:num>
  <w:num w:numId="8" w16cid:durableId="171180845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69"/>
    <w:rsid w:val="00000463"/>
    <w:rsid w:val="00001DDF"/>
    <w:rsid w:val="00002BD0"/>
    <w:rsid w:val="0000322D"/>
    <w:rsid w:val="00006719"/>
    <w:rsid w:val="00007670"/>
    <w:rsid w:val="00010665"/>
    <w:rsid w:val="00012329"/>
    <w:rsid w:val="00021F9C"/>
    <w:rsid w:val="0002393A"/>
    <w:rsid w:val="00023F6F"/>
    <w:rsid w:val="00027DB8"/>
    <w:rsid w:val="0003056B"/>
    <w:rsid w:val="00031A96"/>
    <w:rsid w:val="00033B09"/>
    <w:rsid w:val="00040BF3"/>
    <w:rsid w:val="0004211C"/>
    <w:rsid w:val="00046C59"/>
    <w:rsid w:val="00047F76"/>
    <w:rsid w:val="00051362"/>
    <w:rsid w:val="00051EEB"/>
    <w:rsid w:val="00051F45"/>
    <w:rsid w:val="00052953"/>
    <w:rsid w:val="0005341A"/>
    <w:rsid w:val="00056DEF"/>
    <w:rsid w:val="00056EDC"/>
    <w:rsid w:val="0006635A"/>
    <w:rsid w:val="00071CA7"/>
    <w:rsid w:val="000720BE"/>
    <w:rsid w:val="0007259C"/>
    <w:rsid w:val="000801B3"/>
    <w:rsid w:val="00080202"/>
    <w:rsid w:val="00080DCD"/>
    <w:rsid w:val="00080E22"/>
    <w:rsid w:val="000821F6"/>
    <w:rsid w:val="00082573"/>
    <w:rsid w:val="000840A3"/>
    <w:rsid w:val="00085062"/>
    <w:rsid w:val="00086A5F"/>
    <w:rsid w:val="000911EF"/>
    <w:rsid w:val="00092011"/>
    <w:rsid w:val="000962C5"/>
    <w:rsid w:val="00097865"/>
    <w:rsid w:val="000A4317"/>
    <w:rsid w:val="000A559C"/>
    <w:rsid w:val="000B2392"/>
    <w:rsid w:val="000B2CA1"/>
    <w:rsid w:val="000C3177"/>
    <w:rsid w:val="000C6382"/>
    <w:rsid w:val="000D1F29"/>
    <w:rsid w:val="000D633D"/>
    <w:rsid w:val="000E1F84"/>
    <w:rsid w:val="000E342B"/>
    <w:rsid w:val="000E3ED2"/>
    <w:rsid w:val="000E5280"/>
    <w:rsid w:val="000E5DD2"/>
    <w:rsid w:val="000E77B5"/>
    <w:rsid w:val="000F2958"/>
    <w:rsid w:val="000F3850"/>
    <w:rsid w:val="000F604F"/>
    <w:rsid w:val="00102057"/>
    <w:rsid w:val="00104E7F"/>
    <w:rsid w:val="001137EC"/>
    <w:rsid w:val="001152F5"/>
    <w:rsid w:val="00117743"/>
    <w:rsid w:val="00117F5B"/>
    <w:rsid w:val="001239C3"/>
    <w:rsid w:val="00123E03"/>
    <w:rsid w:val="0012434F"/>
    <w:rsid w:val="00131250"/>
    <w:rsid w:val="00132658"/>
    <w:rsid w:val="00145AEC"/>
    <w:rsid w:val="00150DC0"/>
    <w:rsid w:val="0015394D"/>
    <w:rsid w:val="00156CD4"/>
    <w:rsid w:val="0016153B"/>
    <w:rsid w:val="00162207"/>
    <w:rsid w:val="00164A3E"/>
    <w:rsid w:val="00164F54"/>
    <w:rsid w:val="001658DF"/>
    <w:rsid w:val="00166FF6"/>
    <w:rsid w:val="00176123"/>
    <w:rsid w:val="00181620"/>
    <w:rsid w:val="00183FE7"/>
    <w:rsid w:val="00187130"/>
    <w:rsid w:val="001957AD"/>
    <w:rsid w:val="00196F8E"/>
    <w:rsid w:val="001A03DD"/>
    <w:rsid w:val="001A07CF"/>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144F"/>
    <w:rsid w:val="00203F1C"/>
    <w:rsid w:val="00206936"/>
    <w:rsid w:val="00206C6F"/>
    <w:rsid w:val="00206FBD"/>
    <w:rsid w:val="00207746"/>
    <w:rsid w:val="0021263B"/>
    <w:rsid w:val="00230031"/>
    <w:rsid w:val="002304F7"/>
    <w:rsid w:val="00233560"/>
    <w:rsid w:val="00235585"/>
    <w:rsid w:val="00235C01"/>
    <w:rsid w:val="00246816"/>
    <w:rsid w:val="00247129"/>
    <w:rsid w:val="00247343"/>
    <w:rsid w:val="00247DEF"/>
    <w:rsid w:val="00265C56"/>
    <w:rsid w:val="00270217"/>
    <w:rsid w:val="002716CD"/>
    <w:rsid w:val="00274D4B"/>
    <w:rsid w:val="002806F5"/>
    <w:rsid w:val="00281577"/>
    <w:rsid w:val="00287D73"/>
    <w:rsid w:val="00292645"/>
    <w:rsid w:val="002926BC"/>
    <w:rsid w:val="00293A72"/>
    <w:rsid w:val="002A0160"/>
    <w:rsid w:val="002A30C3"/>
    <w:rsid w:val="002A60C3"/>
    <w:rsid w:val="002A6F6A"/>
    <w:rsid w:val="002A7712"/>
    <w:rsid w:val="002B38F7"/>
    <w:rsid w:val="002B4F50"/>
    <w:rsid w:val="002B5591"/>
    <w:rsid w:val="002B6AA4"/>
    <w:rsid w:val="002C1FE9"/>
    <w:rsid w:val="002D1EAD"/>
    <w:rsid w:val="002D3A57"/>
    <w:rsid w:val="002D6524"/>
    <w:rsid w:val="002D7D05"/>
    <w:rsid w:val="002E04CA"/>
    <w:rsid w:val="002E20C8"/>
    <w:rsid w:val="002E4290"/>
    <w:rsid w:val="002E66A6"/>
    <w:rsid w:val="002F0DB1"/>
    <w:rsid w:val="002F2885"/>
    <w:rsid w:val="002F45A1"/>
    <w:rsid w:val="00301FEC"/>
    <w:rsid w:val="0030203D"/>
    <w:rsid w:val="003037F9"/>
    <w:rsid w:val="0030583E"/>
    <w:rsid w:val="00307081"/>
    <w:rsid w:val="00307FE1"/>
    <w:rsid w:val="0031108F"/>
    <w:rsid w:val="00311185"/>
    <w:rsid w:val="0031639D"/>
    <w:rsid w:val="003164BA"/>
    <w:rsid w:val="00324BD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3FD3"/>
    <w:rsid w:val="00390862"/>
    <w:rsid w:val="00390CE3"/>
    <w:rsid w:val="00394876"/>
    <w:rsid w:val="00394AAF"/>
    <w:rsid w:val="00394CE5"/>
    <w:rsid w:val="003A6341"/>
    <w:rsid w:val="003A6A78"/>
    <w:rsid w:val="003B67FD"/>
    <w:rsid w:val="003B6A61"/>
    <w:rsid w:val="003C2198"/>
    <w:rsid w:val="003C4941"/>
    <w:rsid w:val="003C57D3"/>
    <w:rsid w:val="003D0F63"/>
    <w:rsid w:val="003D42C0"/>
    <w:rsid w:val="003D4A8F"/>
    <w:rsid w:val="003D5B29"/>
    <w:rsid w:val="003D7818"/>
    <w:rsid w:val="003E2445"/>
    <w:rsid w:val="003E3BB2"/>
    <w:rsid w:val="003F1269"/>
    <w:rsid w:val="003F1AF2"/>
    <w:rsid w:val="003F5B58"/>
    <w:rsid w:val="003F5B80"/>
    <w:rsid w:val="0040222A"/>
    <w:rsid w:val="004047BC"/>
    <w:rsid w:val="00405C6B"/>
    <w:rsid w:val="00406579"/>
    <w:rsid w:val="004100F7"/>
    <w:rsid w:val="00411372"/>
    <w:rsid w:val="00414CB3"/>
    <w:rsid w:val="0041563D"/>
    <w:rsid w:val="00426E25"/>
    <w:rsid w:val="00427D9C"/>
    <w:rsid w:val="00427E7E"/>
    <w:rsid w:val="0043465D"/>
    <w:rsid w:val="00435082"/>
    <w:rsid w:val="004433DE"/>
    <w:rsid w:val="00443B6E"/>
    <w:rsid w:val="00446E68"/>
    <w:rsid w:val="00450636"/>
    <w:rsid w:val="0045420A"/>
    <w:rsid w:val="004554D4"/>
    <w:rsid w:val="00461744"/>
    <w:rsid w:val="00466185"/>
    <w:rsid w:val="00466303"/>
    <w:rsid w:val="004668A7"/>
    <w:rsid w:val="00466D96"/>
    <w:rsid w:val="00467747"/>
    <w:rsid w:val="00470017"/>
    <w:rsid w:val="0047105A"/>
    <w:rsid w:val="00473C98"/>
    <w:rsid w:val="004746DB"/>
    <w:rsid w:val="00474965"/>
    <w:rsid w:val="00482DF8"/>
    <w:rsid w:val="004864DE"/>
    <w:rsid w:val="00494BE5"/>
    <w:rsid w:val="004A0EBA"/>
    <w:rsid w:val="004A2538"/>
    <w:rsid w:val="004A331E"/>
    <w:rsid w:val="004B0C15"/>
    <w:rsid w:val="004B35EA"/>
    <w:rsid w:val="004B69E4"/>
    <w:rsid w:val="004B6AC3"/>
    <w:rsid w:val="004C6C39"/>
    <w:rsid w:val="004D075F"/>
    <w:rsid w:val="004D1B76"/>
    <w:rsid w:val="004D27EE"/>
    <w:rsid w:val="004D344E"/>
    <w:rsid w:val="004D4BD3"/>
    <w:rsid w:val="004E019E"/>
    <w:rsid w:val="004E06EC"/>
    <w:rsid w:val="004E0A3F"/>
    <w:rsid w:val="004E0BE4"/>
    <w:rsid w:val="004E2CB7"/>
    <w:rsid w:val="004E5A40"/>
    <w:rsid w:val="004F016A"/>
    <w:rsid w:val="00500F94"/>
    <w:rsid w:val="00502FB3"/>
    <w:rsid w:val="005030E6"/>
    <w:rsid w:val="005038DA"/>
    <w:rsid w:val="00503DE9"/>
    <w:rsid w:val="0050530C"/>
    <w:rsid w:val="00505DEA"/>
    <w:rsid w:val="00507195"/>
    <w:rsid w:val="00507782"/>
    <w:rsid w:val="00507BFE"/>
    <w:rsid w:val="00512A04"/>
    <w:rsid w:val="00514B43"/>
    <w:rsid w:val="0051713D"/>
    <w:rsid w:val="00520499"/>
    <w:rsid w:val="005249F5"/>
    <w:rsid w:val="005260F7"/>
    <w:rsid w:val="00543BD1"/>
    <w:rsid w:val="00556113"/>
    <w:rsid w:val="00564C12"/>
    <w:rsid w:val="005654B8"/>
    <w:rsid w:val="00570D94"/>
    <w:rsid w:val="005762CC"/>
    <w:rsid w:val="00582D3D"/>
    <w:rsid w:val="00583650"/>
    <w:rsid w:val="00586D60"/>
    <w:rsid w:val="00590040"/>
    <w:rsid w:val="00595386"/>
    <w:rsid w:val="00597234"/>
    <w:rsid w:val="005A4AC0"/>
    <w:rsid w:val="005A539B"/>
    <w:rsid w:val="005A5FDF"/>
    <w:rsid w:val="005B0B91"/>
    <w:rsid w:val="005B0FB7"/>
    <w:rsid w:val="005B122A"/>
    <w:rsid w:val="005B1FCB"/>
    <w:rsid w:val="005B5AC2"/>
    <w:rsid w:val="005B6DF0"/>
    <w:rsid w:val="005C2833"/>
    <w:rsid w:val="005C63EF"/>
    <w:rsid w:val="005D69D7"/>
    <w:rsid w:val="005E144D"/>
    <w:rsid w:val="005E1500"/>
    <w:rsid w:val="005E3A43"/>
    <w:rsid w:val="005E5F72"/>
    <w:rsid w:val="005F0B17"/>
    <w:rsid w:val="005F41FE"/>
    <w:rsid w:val="005F6602"/>
    <w:rsid w:val="005F77C7"/>
    <w:rsid w:val="00606214"/>
    <w:rsid w:val="00620675"/>
    <w:rsid w:val="00622910"/>
    <w:rsid w:val="006254B6"/>
    <w:rsid w:val="00627FC8"/>
    <w:rsid w:val="006433C3"/>
    <w:rsid w:val="00650F5B"/>
    <w:rsid w:val="00653E1E"/>
    <w:rsid w:val="0065611C"/>
    <w:rsid w:val="006670D7"/>
    <w:rsid w:val="006719EA"/>
    <w:rsid w:val="00671F13"/>
    <w:rsid w:val="0067400A"/>
    <w:rsid w:val="006841DD"/>
    <w:rsid w:val="006847AD"/>
    <w:rsid w:val="0069114B"/>
    <w:rsid w:val="006944C1"/>
    <w:rsid w:val="006A756A"/>
    <w:rsid w:val="006B5F65"/>
    <w:rsid w:val="006C0EC2"/>
    <w:rsid w:val="006D66F7"/>
    <w:rsid w:val="006F3344"/>
    <w:rsid w:val="007048B9"/>
    <w:rsid w:val="00705C9D"/>
    <w:rsid w:val="00705F13"/>
    <w:rsid w:val="0070624C"/>
    <w:rsid w:val="00713E52"/>
    <w:rsid w:val="0071493D"/>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077F"/>
    <w:rsid w:val="00783A57"/>
    <w:rsid w:val="00784C92"/>
    <w:rsid w:val="007853D1"/>
    <w:rsid w:val="007859CD"/>
    <w:rsid w:val="00785C24"/>
    <w:rsid w:val="007907E4"/>
    <w:rsid w:val="00792B04"/>
    <w:rsid w:val="00796461"/>
    <w:rsid w:val="007A0273"/>
    <w:rsid w:val="007A6A4F"/>
    <w:rsid w:val="007B03F5"/>
    <w:rsid w:val="007B5C09"/>
    <w:rsid w:val="007B5DA2"/>
    <w:rsid w:val="007C0966"/>
    <w:rsid w:val="007C0F86"/>
    <w:rsid w:val="007C19E7"/>
    <w:rsid w:val="007C5CFD"/>
    <w:rsid w:val="007C6D9F"/>
    <w:rsid w:val="007D13C2"/>
    <w:rsid w:val="007D4318"/>
    <w:rsid w:val="007D4893"/>
    <w:rsid w:val="007E271B"/>
    <w:rsid w:val="007E70CF"/>
    <w:rsid w:val="007E74A4"/>
    <w:rsid w:val="007F1B6F"/>
    <w:rsid w:val="007F263F"/>
    <w:rsid w:val="007F6A73"/>
    <w:rsid w:val="007F78A9"/>
    <w:rsid w:val="008015A8"/>
    <w:rsid w:val="0080766E"/>
    <w:rsid w:val="00811169"/>
    <w:rsid w:val="00811B15"/>
    <w:rsid w:val="00815297"/>
    <w:rsid w:val="008170DB"/>
    <w:rsid w:val="00817BA1"/>
    <w:rsid w:val="00823022"/>
    <w:rsid w:val="0082634E"/>
    <w:rsid w:val="008313C4"/>
    <w:rsid w:val="008336BE"/>
    <w:rsid w:val="00835434"/>
    <w:rsid w:val="008358C0"/>
    <w:rsid w:val="00842838"/>
    <w:rsid w:val="00854EC1"/>
    <w:rsid w:val="0085797F"/>
    <w:rsid w:val="0086059C"/>
    <w:rsid w:val="00861DC3"/>
    <w:rsid w:val="00865985"/>
    <w:rsid w:val="00867019"/>
    <w:rsid w:val="008722E0"/>
    <w:rsid w:val="008727EA"/>
    <w:rsid w:val="00872EF1"/>
    <w:rsid w:val="008735A9"/>
    <w:rsid w:val="008747A8"/>
    <w:rsid w:val="00877A73"/>
    <w:rsid w:val="00877BC5"/>
    <w:rsid w:val="00877D20"/>
    <w:rsid w:val="00881C48"/>
    <w:rsid w:val="00881F9B"/>
    <w:rsid w:val="00885B80"/>
    <w:rsid w:val="00885C30"/>
    <w:rsid w:val="00885E9B"/>
    <w:rsid w:val="0089368E"/>
    <w:rsid w:val="00893C96"/>
    <w:rsid w:val="0089500A"/>
    <w:rsid w:val="00897C94"/>
    <w:rsid w:val="008A4B30"/>
    <w:rsid w:val="008A7C12"/>
    <w:rsid w:val="008B03CE"/>
    <w:rsid w:val="008B2035"/>
    <w:rsid w:val="008B529E"/>
    <w:rsid w:val="008C17FB"/>
    <w:rsid w:val="008C70BB"/>
    <w:rsid w:val="008D00D7"/>
    <w:rsid w:val="008D1B00"/>
    <w:rsid w:val="008D20DC"/>
    <w:rsid w:val="008D57B8"/>
    <w:rsid w:val="008E03FC"/>
    <w:rsid w:val="008E510B"/>
    <w:rsid w:val="008E71DD"/>
    <w:rsid w:val="00900CA3"/>
    <w:rsid w:val="00902B13"/>
    <w:rsid w:val="009036E4"/>
    <w:rsid w:val="00911941"/>
    <w:rsid w:val="0092024D"/>
    <w:rsid w:val="00925146"/>
    <w:rsid w:val="00925F0F"/>
    <w:rsid w:val="0093158A"/>
    <w:rsid w:val="00932F6B"/>
    <w:rsid w:val="009444F0"/>
    <w:rsid w:val="009468BC"/>
    <w:rsid w:val="00947FAE"/>
    <w:rsid w:val="009616DF"/>
    <w:rsid w:val="0096542F"/>
    <w:rsid w:val="00967FA7"/>
    <w:rsid w:val="00971645"/>
    <w:rsid w:val="00976383"/>
    <w:rsid w:val="00977919"/>
    <w:rsid w:val="00983000"/>
    <w:rsid w:val="00983335"/>
    <w:rsid w:val="009861E8"/>
    <w:rsid w:val="009870FA"/>
    <w:rsid w:val="009921C3"/>
    <w:rsid w:val="0099302F"/>
    <w:rsid w:val="0099551D"/>
    <w:rsid w:val="009975BE"/>
    <w:rsid w:val="009A45FA"/>
    <w:rsid w:val="009A5897"/>
    <w:rsid w:val="009A5F24"/>
    <w:rsid w:val="009B0B3E"/>
    <w:rsid w:val="009B1913"/>
    <w:rsid w:val="009B6657"/>
    <w:rsid w:val="009B6966"/>
    <w:rsid w:val="009C47AB"/>
    <w:rsid w:val="009D0EB5"/>
    <w:rsid w:val="009D14F9"/>
    <w:rsid w:val="009D2B74"/>
    <w:rsid w:val="009D63FF"/>
    <w:rsid w:val="009E175D"/>
    <w:rsid w:val="009E3CC2"/>
    <w:rsid w:val="009F06BD"/>
    <w:rsid w:val="009F2875"/>
    <w:rsid w:val="009F2A4D"/>
    <w:rsid w:val="009F2E09"/>
    <w:rsid w:val="00A00828"/>
    <w:rsid w:val="00A03290"/>
    <w:rsid w:val="00A0387E"/>
    <w:rsid w:val="00A05BFD"/>
    <w:rsid w:val="00A07490"/>
    <w:rsid w:val="00A10655"/>
    <w:rsid w:val="00A12B64"/>
    <w:rsid w:val="00A21897"/>
    <w:rsid w:val="00A22C38"/>
    <w:rsid w:val="00A25193"/>
    <w:rsid w:val="00A26E80"/>
    <w:rsid w:val="00A31AE8"/>
    <w:rsid w:val="00A3739D"/>
    <w:rsid w:val="00A37DDA"/>
    <w:rsid w:val="00A45005"/>
    <w:rsid w:val="00A4543B"/>
    <w:rsid w:val="00A567EE"/>
    <w:rsid w:val="00A70DD8"/>
    <w:rsid w:val="00A76790"/>
    <w:rsid w:val="00A85D0C"/>
    <w:rsid w:val="00A901B2"/>
    <w:rsid w:val="00A925EC"/>
    <w:rsid w:val="00A929AA"/>
    <w:rsid w:val="00A92B6B"/>
    <w:rsid w:val="00AA1673"/>
    <w:rsid w:val="00AA541E"/>
    <w:rsid w:val="00AA5605"/>
    <w:rsid w:val="00AA7FE8"/>
    <w:rsid w:val="00AD0DA4"/>
    <w:rsid w:val="00AD4169"/>
    <w:rsid w:val="00AE25C6"/>
    <w:rsid w:val="00AE306C"/>
    <w:rsid w:val="00AE36A1"/>
    <w:rsid w:val="00AE3708"/>
    <w:rsid w:val="00AE7265"/>
    <w:rsid w:val="00AF28C1"/>
    <w:rsid w:val="00AF3212"/>
    <w:rsid w:val="00B02EF1"/>
    <w:rsid w:val="00B06C5B"/>
    <w:rsid w:val="00B07C97"/>
    <w:rsid w:val="00B11C67"/>
    <w:rsid w:val="00B14257"/>
    <w:rsid w:val="00B15754"/>
    <w:rsid w:val="00B16002"/>
    <w:rsid w:val="00B1767F"/>
    <w:rsid w:val="00B2046E"/>
    <w:rsid w:val="00B20E8B"/>
    <w:rsid w:val="00B257E1"/>
    <w:rsid w:val="00B2599A"/>
    <w:rsid w:val="00B27AC4"/>
    <w:rsid w:val="00B343CC"/>
    <w:rsid w:val="00B5084A"/>
    <w:rsid w:val="00B606A1"/>
    <w:rsid w:val="00B614F7"/>
    <w:rsid w:val="00B61B26"/>
    <w:rsid w:val="00B63504"/>
    <w:rsid w:val="00B65E6B"/>
    <w:rsid w:val="00B675B2"/>
    <w:rsid w:val="00B73D42"/>
    <w:rsid w:val="00B81261"/>
    <w:rsid w:val="00B8223E"/>
    <w:rsid w:val="00B832AE"/>
    <w:rsid w:val="00B86678"/>
    <w:rsid w:val="00B92F9B"/>
    <w:rsid w:val="00B93FFA"/>
    <w:rsid w:val="00B941B3"/>
    <w:rsid w:val="00B96513"/>
    <w:rsid w:val="00BA1D47"/>
    <w:rsid w:val="00BA3290"/>
    <w:rsid w:val="00BA66F0"/>
    <w:rsid w:val="00BA7492"/>
    <w:rsid w:val="00BB2239"/>
    <w:rsid w:val="00BB2AE7"/>
    <w:rsid w:val="00BB6464"/>
    <w:rsid w:val="00BC1BB8"/>
    <w:rsid w:val="00BC7E8D"/>
    <w:rsid w:val="00BD7FE1"/>
    <w:rsid w:val="00BE37CA"/>
    <w:rsid w:val="00BE6144"/>
    <w:rsid w:val="00BE635A"/>
    <w:rsid w:val="00BF17E9"/>
    <w:rsid w:val="00BF2ABB"/>
    <w:rsid w:val="00BF3EA6"/>
    <w:rsid w:val="00BF5099"/>
    <w:rsid w:val="00C10B5E"/>
    <w:rsid w:val="00C10F10"/>
    <w:rsid w:val="00C15D4D"/>
    <w:rsid w:val="00C175DC"/>
    <w:rsid w:val="00C23029"/>
    <w:rsid w:val="00C30171"/>
    <w:rsid w:val="00C309D8"/>
    <w:rsid w:val="00C4196C"/>
    <w:rsid w:val="00C43519"/>
    <w:rsid w:val="00C45263"/>
    <w:rsid w:val="00C51537"/>
    <w:rsid w:val="00C52BC3"/>
    <w:rsid w:val="00C55B27"/>
    <w:rsid w:val="00C61AFA"/>
    <w:rsid w:val="00C61D64"/>
    <w:rsid w:val="00C62099"/>
    <w:rsid w:val="00C62A34"/>
    <w:rsid w:val="00C64EA3"/>
    <w:rsid w:val="00C7078A"/>
    <w:rsid w:val="00C72867"/>
    <w:rsid w:val="00C75E81"/>
    <w:rsid w:val="00C83BB6"/>
    <w:rsid w:val="00C86609"/>
    <w:rsid w:val="00C92B4C"/>
    <w:rsid w:val="00C954F6"/>
    <w:rsid w:val="00C9635A"/>
    <w:rsid w:val="00CA36A0"/>
    <w:rsid w:val="00CA6BC5"/>
    <w:rsid w:val="00CC571B"/>
    <w:rsid w:val="00CC61CD"/>
    <w:rsid w:val="00CC6C02"/>
    <w:rsid w:val="00CC737B"/>
    <w:rsid w:val="00CD5011"/>
    <w:rsid w:val="00CE2F3B"/>
    <w:rsid w:val="00CE640F"/>
    <w:rsid w:val="00CE76BC"/>
    <w:rsid w:val="00CF1212"/>
    <w:rsid w:val="00CF540E"/>
    <w:rsid w:val="00CF59A4"/>
    <w:rsid w:val="00D02F07"/>
    <w:rsid w:val="00D15D88"/>
    <w:rsid w:val="00D20DCD"/>
    <w:rsid w:val="00D27D49"/>
    <w:rsid w:val="00D27EBE"/>
    <w:rsid w:val="00D36A49"/>
    <w:rsid w:val="00D42CEF"/>
    <w:rsid w:val="00D454AA"/>
    <w:rsid w:val="00D47DC7"/>
    <w:rsid w:val="00D517C6"/>
    <w:rsid w:val="00D63424"/>
    <w:rsid w:val="00D70AA1"/>
    <w:rsid w:val="00D71D84"/>
    <w:rsid w:val="00D72464"/>
    <w:rsid w:val="00D72A57"/>
    <w:rsid w:val="00D72D59"/>
    <w:rsid w:val="00D768EB"/>
    <w:rsid w:val="00D81E17"/>
    <w:rsid w:val="00D826F1"/>
    <w:rsid w:val="00D82D1E"/>
    <w:rsid w:val="00D832D9"/>
    <w:rsid w:val="00D90F00"/>
    <w:rsid w:val="00D946EB"/>
    <w:rsid w:val="00D96804"/>
    <w:rsid w:val="00D975C0"/>
    <w:rsid w:val="00DA4715"/>
    <w:rsid w:val="00DA5285"/>
    <w:rsid w:val="00DB191D"/>
    <w:rsid w:val="00DB4F91"/>
    <w:rsid w:val="00DB6D0A"/>
    <w:rsid w:val="00DC06BE"/>
    <w:rsid w:val="00DC1F0F"/>
    <w:rsid w:val="00DC3117"/>
    <w:rsid w:val="00DC4E2A"/>
    <w:rsid w:val="00DC5DD9"/>
    <w:rsid w:val="00DC6D2D"/>
    <w:rsid w:val="00DD1EFA"/>
    <w:rsid w:val="00DD4E59"/>
    <w:rsid w:val="00DD5EF5"/>
    <w:rsid w:val="00DE166C"/>
    <w:rsid w:val="00DE33B5"/>
    <w:rsid w:val="00DE5E18"/>
    <w:rsid w:val="00DF0487"/>
    <w:rsid w:val="00DF5EA4"/>
    <w:rsid w:val="00E012C5"/>
    <w:rsid w:val="00E023DD"/>
    <w:rsid w:val="00E02681"/>
    <w:rsid w:val="00E02792"/>
    <w:rsid w:val="00E034D8"/>
    <w:rsid w:val="00E04CC0"/>
    <w:rsid w:val="00E113DA"/>
    <w:rsid w:val="00E15816"/>
    <w:rsid w:val="00E160D5"/>
    <w:rsid w:val="00E238A0"/>
    <w:rsid w:val="00E239FF"/>
    <w:rsid w:val="00E23D19"/>
    <w:rsid w:val="00E25C11"/>
    <w:rsid w:val="00E27D7B"/>
    <w:rsid w:val="00E30556"/>
    <w:rsid w:val="00E30981"/>
    <w:rsid w:val="00E33136"/>
    <w:rsid w:val="00E34D7C"/>
    <w:rsid w:val="00E36F33"/>
    <w:rsid w:val="00E3723D"/>
    <w:rsid w:val="00E411C2"/>
    <w:rsid w:val="00E44C89"/>
    <w:rsid w:val="00E457A6"/>
    <w:rsid w:val="00E54F9E"/>
    <w:rsid w:val="00E61BA2"/>
    <w:rsid w:val="00E63864"/>
    <w:rsid w:val="00E6403F"/>
    <w:rsid w:val="00E6600A"/>
    <w:rsid w:val="00E73C23"/>
    <w:rsid w:val="00E75451"/>
    <w:rsid w:val="00E76AD6"/>
    <w:rsid w:val="00E770C4"/>
    <w:rsid w:val="00E8189C"/>
    <w:rsid w:val="00E84C5A"/>
    <w:rsid w:val="00E861DB"/>
    <w:rsid w:val="00E908F1"/>
    <w:rsid w:val="00E93406"/>
    <w:rsid w:val="00E956C5"/>
    <w:rsid w:val="00E95C39"/>
    <w:rsid w:val="00EA2C39"/>
    <w:rsid w:val="00EA7406"/>
    <w:rsid w:val="00EB0A3C"/>
    <w:rsid w:val="00EB0A96"/>
    <w:rsid w:val="00EB77F9"/>
    <w:rsid w:val="00EC5769"/>
    <w:rsid w:val="00EC7D00"/>
    <w:rsid w:val="00ED0304"/>
    <w:rsid w:val="00ED49EB"/>
    <w:rsid w:val="00ED4FF7"/>
    <w:rsid w:val="00ED5B7B"/>
    <w:rsid w:val="00ED5BC3"/>
    <w:rsid w:val="00ED6178"/>
    <w:rsid w:val="00EE38FA"/>
    <w:rsid w:val="00EE3E2C"/>
    <w:rsid w:val="00EE5D23"/>
    <w:rsid w:val="00EE750D"/>
    <w:rsid w:val="00EF3CA4"/>
    <w:rsid w:val="00EF49A8"/>
    <w:rsid w:val="00EF7859"/>
    <w:rsid w:val="00F014DA"/>
    <w:rsid w:val="00F02591"/>
    <w:rsid w:val="00F10E01"/>
    <w:rsid w:val="00F11453"/>
    <w:rsid w:val="00F24770"/>
    <w:rsid w:val="00F258E2"/>
    <w:rsid w:val="00F30AE1"/>
    <w:rsid w:val="00F36692"/>
    <w:rsid w:val="00F45184"/>
    <w:rsid w:val="00F47E92"/>
    <w:rsid w:val="00F566B7"/>
    <w:rsid w:val="00F5696E"/>
    <w:rsid w:val="00F5709E"/>
    <w:rsid w:val="00F60EFF"/>
    <w:rsid w:val="00F67D2D"/>
    <w:rsid w:val="00F67FF3"/>
    <w:rsid w:val="00F858F2"/>
    <w:rsid w:val="00F860CC"/>
    <w:rsid w:val="00F9270A"/>
    <w:rsid w:val="00F94398"/>
    <w:rsid w:val="00FB2B56"/>
    <w:rsid w:val="00FB55D5"/>
    <w:rsid w:val="00FC12BF"/>
    <w:rsid w:val="00FC2C60"/>
    <w:rsid w:val="00FD3E6F"/>
    <w:rsid w:val="00FD51B9"/>
    <w:rsid w:val="00FD5849"/>
    <w:rsid w:val="00FD7C76"/>
    <w:rsid w:val="00FE03E4"/>
    <w:rsid w:val="00FE2A39"/>
    <w:rsid w:val="00FE7745"/>
    <w:rsid w:val="00FF15CF"/>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A25F269"/>
  <w15:docId w15:val="{4006DF76-85A7-44B9-8E86-FE792F1D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9"/>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9"/>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9"/>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qFormat/>
    <w:rsid w:val="007859CD"/>
    <w:pPr>
      <w:spacing w:after="100"/>
    </w:pPr>
  </w:style>
  <w:style w:type="paragraph" w:styleId="TOC2">
    <w:name w:val="toc 2"/>
    <w:basedOn w:val="Normal"/>
    <w:next w:val="Normal"/>
    <w:autoRedefine/>
    <w:uiPriority w:val="39"/>
    <w:qFormat/>
    <w:rsid w:val="007859CD"/>
    <w:pPr>
      <w:spacing w:after="100"/>
      <w:ind w:left="220"/>
    </w:pPr>
  </w:style>
  <w:style w:type="paragraph" w:styleId="TOC3">
    <w:name w:val="toc 3"/>
    <w:basedOn w:val="Normal"/>
    <w:next w:val="Normal"/>
    <w:autoRedefine/>
    <w:uiPriority w:val="39"/>
    <w:qFormat/>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ontactdetails">
    <w:name w:val="Contact details"/>
    <w:basedOn w:val="Normal"/>
    <w:rsid w:val="003F1269"/>
    <w:pPr>
      <w:autoSpaceDE w:val="0"/>
      <w:autoSpaceDN w:val="0"/>
      <w:adjustRightInd w:val="0"/>
      <w:spacing w:after="0" w:line="240" w:lineRule="atLeast"/>
      <w:jc w:val="right"/>
      <w:textAlignment w:val="center"/>
    </w:pPr>
    <w:rPr>
      <w:rFonts w:ascii="Arial" w:eastAsia="Times New Roman" w:hAnsi="Arial"/>
      <w:color w:val="000000"/>
      <w:sz w:val="16"/>
      <w:szCs w:val="16"/>
      <w:lang w:eastAsia="en-AU"/>
    </w:rPr>
  </w:style>
  <w:style w:type="paragraph" w:customStyle="1" w:styleId="AgencyName">
    <w:name w:val="AgencyName"/>
    <w:basedOn w:val="Normal"/>
    <w:rsid w:val="003F1269"/>
    <w:pPr>
      <w:spacing w:after="120"/>
    </w:pPr>
    <w:rPr>
      <w:rFonts w:ascii="Arial" w:eastAsia="Times New Roman" w:hAnsi="Arial"/>
      <w:spacing w:val="8"/>
      <w:sz w:val="26"/>
      <w:szCs w:val="26"/>
      <w:lang w:eastAsia="en-AU"/>
    </w:rPr>
  </w:style>
  <w:style w:type="paragraph" w:customStyle="1" w:styleId="WebAddress">
    <w:name w:val="WebAddress"/>
    <w:basedOn w:val="AgencyName"/>
    <w:rsid w:val="003F1269"/>
    <w:pPr>
      <w:jc w:val="right"/>
    </w:pPr>
    <w:rPr>
      <w:sz w:val="28"/>
      <w:szCs w:val="28"/>
    </w:rPr>
  </w:style>
  <w:style w:type="paragraph" w:customStyle="1" w:styleId="AgencyNameBold">
    <w:name w:val="AgencyNameBold"/>
    <w:basedOn w:val="AgencyName"/>
    <w:rsid w:val="003F1269"/>
    <w:rPr>
      <w:b/>
      <w:bCs/>
      <w:spacing w:val="16"/>
    </w:rPr>
  </w:style>
  <w:style w:type="character" w:customStyle="1" w:styleId="AgencyNameChar">
    <w:name w:val="AgencyName Char"/>
    <w:basedOn w:val="DefaultParagraphFont"/>
    <w:rsid w:val="003F1269"/>
    <w:rPr>
      <w:rFonts w:ascii="Arial" w:hAnsi="Arial"/>
      <w:spacing w:val="8"/>
      <w:sz w:val="26"/>
      <w:szCs w:val="26"/>
      <w:lang w:val="en-AU" w:eastAsia="en-AU" w:bidi="ar-SA"/>
    </w:rPr>
  </w:style>
  <w:style w:type="character" w:customStyle="1" w:styleId="AgencyNameBoldChar">
    <w:name w:val="AgencyNameBold Char"/>
    <w:basedOn w:val="AgencyNameChar"/>
    <w:rsid w:val="003F1269"/>
    <w:rPr>
      <w:rFonts w:ascii="Arial" w:hAnsi="Arial"/>
      <w:b/>
      <w:bCs/>
      <w:spacing w:val="16"/>
      <w:sz w:val="26"/>
      <w:szCs w:val="26"/>
      <w:lang w:val="en-AU" w:eastAsia="en-AU" w:bidi="ar-SA"/>
    </w:rPr>
  </w:style>
  <w:style w:type="character" w:customStyle="1" w:styleId="NoSpacingChar">
    <w:name w:val="No Spacing Char"/>
    <w:basedOn w:val="DefaultParagraphFont"/>
    <w:link w:val="NoSpacing"/>
    <w:uiPriority w:val="1"/>
    <w:rsid w:val="003F1269"/>
  </w:style>
  <w:style w:type="paragraph" w:customStyle="1" w:styleId="Default">
    <w:name w:val="Default"/>
    <w:basedOn w:val="Normal"/>
    <w:rsid w:val="003F1269"/>
    <w:pPr>
      <w:autoSpaceDE w:val="0"/>
      <w:autoSpaceDN w:val="0"/>
      <w:spacing w:after="0"/>
    </w:pPr>
    <w:rPr>
      <w:rFonts w:ascii="Arial" w:eastAsiaTheme="minorHAnsi" w:hAnsi="Arial" w:cs="Arial"/>
      <w:color w:val="000000"/>
      <w:sz w:val="24"/>
      <w:szCs w:val="24"/>
      <w:lang w:eastAsia="en-AU"/>
    </w:rPr>
  </w:style>
  <w:style w:type="character" w:styleId="CommentReference">
    <w:name w:val="annotation reference"/>
    <w:basedOn w:val="DefaultParagraphFont"/>
    <w:uiPriority w:val="99"/>
    <w:semiHidden/>
    <w:unhideWhenUsed/>
    <w:rsid w:val="003F1269"/>
    <w:rPr>
      <w:sz w:val="16"/>
      <w:szCs w:val="16"/>
    </w:rPr>
  </w:style>
  <w:style w:type="paragraph" w:styleId="CommentText">
    <w:name w:val="annotation text"/>
    <w:basedOn w:val="Normal"/>
    <w:link w:val="CommentTextChar"/>
    <w:uiPriority w:val="99"/>
    <w:semiHidden/>
    <w:unhideWhenUsed/>
    <w:rsid w:val="003F1269"/>
    <w:pPr>
      <w:spacing w:after="0"/>
    </w:pPr>
    <w:rPr>
      <w:rFonts w:ascii="Arial" w:eastAsia="Times New Roman" w:hAnsi="Arial"/>
      <w:sz w:val="20"/>
      <w:szCs w:val="20"/>
      <w:lang w:eastAsia="en-AU"/>
    </w:rPr>
  </w:style>
  <w:style w:type="character" w:customStyle="1" w:styleId="CommentTextChar">
    <w:name w:val="Comment Text Char"/>
    <w:basedOn w:val="DefaultParagraphFont"/>
    <w:link w:val="CommentText"/>
    <w:uiPriority w:val="99"/>
    <w:semiHidden/>
    <w:rsid w:val="003F1269"/>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F1269"/>
    <w:rPr>
      <w:b/>
      <w:bCs/>
    </w:rPr>
  </w:style>
  <w:style w:type="character" w:customStyle="1" w:styleId="CommentSubjectChar">
    <w:name w:val="Comment Subject Char"/>
    <w:basedOn w:val="CommentTextChar"/>
    <w:link w:val="CommentSubject"/>
    <w:uiPriority w:val="99"/>
    <w:semiHidden/>
    <w:rsid w:val="003F1269"/>
    <w:rPr>
      <w:rFonts w:eastAsia="Times New Roman"/>
      <w:b/>
      <w:bCs/>
      <w:sz w:val="20"/>
      <w:szCs w:val="20"/>
      <w:lang w:eastAsia="en-AU"/>
    </w:rPr>
  </w:style>
  <w:style w:type="paragraph" w:styleId="FootnoteText">
    <w:name w:val="footnote text"/>
    <w:basedOn w:val="Normal"/>
    <w:link w:val="FootnoteTextChar"/>
    <w:uiPriority w:val="99"/>
    <w:semiHidden/>
    <w:unhideWhenUsed/>
    <w:rsid w:val="003F1269"/>
    <w:pPr>
      <w:spacing w:after="0"/>
    </w:pPr>
    <w:rPr>
      <w:rFonts w:ascii="Arial" w:eastAsia="Times New Roman" w:hAnsi="Arial"/>
      <w:sz w:val="20"/>
      <w:szCs w:val="20"/>
      <w:lang w:eastAsia="en-AU"/>
    </w:rPr>
  </w:style>
  <w:style w:type="character" w:customStyle="1" w:styleId="FootnoteTextChar">
    <w:name w:val="Footnote Text Char"/>
    <w:basedOn w:val="DefaultParagraphFont"/>
    <w:link w:val="FootnoteText"/>
    <w:uiPriority w:val="99"/>
    <w:semiHidden/>
    <w:rsid w:val="003F1269"/>
    <w:rPr>
      <w:rFonts w:eastAsia="Times New Roman"/>
      <w:sz w:val="20"/>
      <w:szCs w:val="20"/>
      <w:lang w:eastAsia="en-AU"/>
    </w:rPr>
  </w:style>
  <w:style w:type="character" w:styleId="FootnoteReference">
    <w:name w:val="footnote reference"/>
    <w:basedOn w:val="DefaultParagraphFont"/>
    <w:uiPriority w:val="99"/>
    <w:semiHidden/>
    <w:unhideWhenUsed/>
    <w:rsid w:val="003F1269"/>
    <w:rPr>
      <w:vertAlign w:val="superscript"/>
    </w:rPr>
  </w:style>
  <w:style w:type="table" w:styleId="LightShading">
    <w:name w:val="Light Shading"/>
    <w:basedOn w:val="TableNormal"/>
    <w:uiPriority w:val="60"/>
    <w:rsid w:val="003F1269"/>
    <w:pPr>
      <w:spacing w:after="0"/>
    </w:pPr>
    <w:rPr>
      <w:rFonts w:ascii="Times New Roman" w:eastAsia="Times New Roman" w:hAnsi="Times New Roman"/>
      <w:color w:val="171747" w:themeColor="text1" w:themeShade="BF"/>
      <w:sz w:val="20"/>
      <w:szCs w:val="20"/>
      <w:lang w:eastAsia="en-AU"/>
    </w:rPr>
    <w:tblPr>
      <w:tblStyleRowBandSize w:val="1"/>
      <w:tblStyleColBandSize w:val="1"/>
      <w:tblBorders>
        <w:top w:val="single" w:sz="8" w:space="0" w:color="1F1F5F" w:themeColor="text1"/>
        <w:bottom w:val="single" w:sz="8" w:space="0" w:color="1F1F5F" w:themeColor="text1"/>
      </w:tblBorders>
    </w:tblPr>
    <w:tblStylePr w:type="firstRow">
      <w:pPr>
        <w:spacing w:before="0" w:after="0" w:line="240" w:lineRule="auto"/>
      </w:pPr>
      <w:rPr>
        <w:b/>
        <w:bCs/>
      </w:rPr>
      <w:tblPr/>
      <w:tcPr>
        <w:tcBorders>
          <w:top w:val="single" w:sz="8" w:space="0" w:color="1F1F5F" w:themeColor="text1"/>
          <w:left w:val="nil"/>
          <w:bottom w:val="single" w:sz="8" w:space="0" w:color="1F1F5F" w:themeColor="text1"/>
          <w:right w:val="nil"/>
          <w:insideH w:val="nil"/>
          <w:insideV w:val="nil"/>
        </w:tcBorders>
      </w:tcPr>
    </w:tblStylePr>
    <w:tblStylePr w:type="lastRow">
      <w:pPr>
        <w:spacing w:before="0" w:after="0" w:line="240" w:lineRule="auto"/>
      </w:pPr>
      <w:rPr>
        <w:b/>
        <w:bCs/>
      </w:rPr>
      <w:tblPr/>
      <w:tcPr>
        <w:tcBorders>
          <w:top w:val="single" w:sz="8" w:space="0" w:color="1F1F5F" w:themeColor="text1"/>
          <w:left w:val="nil"/>
          <w:bottom w:val="single" w:sz="8" w:space="0" w:color="1F1F5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B7E7" w:themeFill="text1" w:themeFillTint="3F"/>
      </w:tcPr>
    </w:tblStylePr>
    <w:tblStylePr w:type="band1Horz">
      <w:tblPr/>
      <w:tcPr>
        <w:tcBorders>
          <w:left w:val="nil"/>
          <w:right w:val="nil"/>
          <w:insideH w:val="nil"/>
          <w:insideV w:val="nil"/>
        </w:tcBorders>
        <w:shd w:val="clear" w:color="auto" w:fill="B7B7E7" w:themeFill="text1" w:themeFillTint="3F"/>
      </w:tcPr>
    </w:tblStylePr>
  </w:style>
  <w:style w:type="paragraph" w:customStyle="1" w:styleId="Tabletext">
    <w:name w:val="Table text"/>
    <w:basedOn w:val="Normal"/>
    <w:rsid w:val="003F1269"/>
    <w:pPr>
      <w:spacing w:before="80" w:after="80"/>
    </w:pPr>
    <w:rPr>
      <w:rFonts w:ascii="Arial" w:eastAsia="Times New Roman" w:hAnsi="Arial"/>
      <w:snapToGrid w:val="0"/>
      <w:color w:val="000000"/>
      <w:sz w:val="20"/>
      <w:szCs w:val="20"/>
    </w:rPr>
  </w:style>
  <w:style w:type="paragraph" w:customStyle="1" w:styleId="Tableheading">
    <w:name w:val="Table heading"/>
    <w:basedOn w:val="Normal"/>
    <w:rsid w:val="003F1269"/>
    <w:pPr>
      <w:spacing w:before="80" w:after="80"/>
    </w:pPr>
    <w:rPr>
      <w:rFonts w:ascii="Arial" w:eastAsia="Times New Roman" w:hAnsi="Arial"/>
      <w:b/>
      <w:sz w:val="20"/>
      <w:szCs w:val="20"/>
    </w:rPr>
  </w:style>
  <w:style w:type="paragraph" w:styleId="EndnoteText">
    <w:name w:val="endnote text"/>
    <w:basedOn w:val="Normal"/>
    <w:link w:val="EndnoteTextChar"/>
    <w:rsid w:val="003F1269"/>
    <w:pPr>
      <w:spacing w:after="0"/>
    </w:pPr>
    <w:rPr>
      <w:rFonts w:ascii="Arial" w:eastAsia="Times New Roman" w:hAnsi="Arial"/>
      <w:sz w:val="20"/>
      <w:szCs w:val="20"/>
    </w:rPr>
  </w:style>
  <w:style w:type="character" w:customStyle="1" w:styleId="EndnoteTextChar">
    <w:name w:val="Endnote Text Char"/>
    <w:basedOn w:val="DefaultParagraphFont"/>
    <w:link w:val="EndnoteText"/>
    <w:rsid w:val="003F1269"/>
    <w:rPr>
      <w:rFonts w:eastAsia="Times New Roman"/>
      <w:sz w:val="20"/>
      <w:szCs w:val="20"/>
    </w:rPr>
  </w:style>
  <w:style w:type="character" w:styleId="EndnoteReference">
    <w:name w:val="endnote reference"/>
    <w:basedOn w:val="DefaultParagraphFont"/>
    <w:rsid w:val="003F1269"/>
    <w:rPr>
      <w:vertAlign w:val="superscript"/>
    </w:rPr>
  </w:style>
  <w:style w:type="character" w:styleId="FollowedHyperlink">
    <w:name w:val="FollowedHyperlink"/>
    <w:basedOn w:val="DefaultParagraphFont"/>
    <w:uiPriority w:val="99"/>
    <w:semiHidden/>
    <w:unhideWhenUsed/>
    <w:rsid w:val="003F1269"/>
    <w:rPr>
      <w:color w:val="8C4799" w:themeColor="followedHyperlink"/>
      <w:u w:val="single"/>
    </w:rPr>
  </w:style>
  <w:style w:type="table" w:customStyle="1" w:styleId="NTGtable1">
    <w:name w:val="NTG table 1"/>
    <w:basedOn w:val="TableNormal"/>
    <w:uiPriority w:val="99"/>
    <w:rsid w:val="00023F6F"/>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Revision">
    <w:name w:val="Revision"/>
    <w:hidden/>
    <w:uiPriority w:val="99"/>
    <w:semiHidden/>
    <w:rsid w:val="0065611C"/>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lker.com/clipart-23530.html" TargetMode="External"/><Relationship Id="rId18" Type="http://schemas.openxmlformats.org/officeDocument/2006/relationships/image" Target="media/image4.png"/><Relationship Id="rId26" Type="http://schemas.openxmlformats.org/officeDocument/2006/relationships/image" Target="http://www.clker.com/cliparts/f/0/2/3/12161809281371254023jean_victor_balin_tick.svg.med.png" TargetMode="External"/><Relationship Id="rId39" Type="http://schemas.openxmlformats.org/officeDocument/2006/relationships/hyperlink" Target="http://www.clker.com/clipart-23530.html" TargetMode="External"/><Relationship Id="rId21" Type="http://schemas.openxmlformats.org/officeDocument/2006/relationships/hyperlink" Target="http://www.clker.com/clipart-10842.html" TargetMode="External"/><Relationship Id="rId34" Type="http://schemas.openxmlformats.org/officeDocument/2006/relationships/hyperlink" Target="http://www.clker.com/clipart-23530.html" TargetMode="External"/><Relationship Id="rId42" Type="http://schemas.openxmlformats.org/officeDocument/2006/relationships/hyperlink" Target="http://www.clker.com/clipart-10842.html" TargetMode="External"/><Relationship Id="rId47" Type="http://schemas.openxmlformats.org/officeDocument/2006/relationships/hyperlink" Target="http://www.aedc.gov.au" TargetMode="External"/><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lker.com/clipart-23530.html" TargetMode="External"/><Relationship Id="rId29" Type="http://schemas.openxmlformats.org/officeDocument/2006/relationships/image" Target="http://www.clker.com/cliparts/f/0/2/3/12161809281371254023jean_victor_balin_tick.svg.med.png" TargetMode="External"/><Relationship Id="rId11" Type="http://schemas.openxmlformats.org/officeDocument/2006/relationships/image" Target="media/image2.png"/><Relationship Id="rId24" Type="http://schemas.openxmlformats.org/officeDocument/2006/relationships/hyperlink" Target="http://www.clker.com/clipart-23530.html" TargetMode="External"/><Relationship Id="rId32" Type="http://schemas.openxmlformats.org/officeDocument/2006/relationships/image" Target="media/image9.png"/><Relationship Id="rId37" Type="http://schemas.openxmlformats.org/officeDocument/2006/relationships/image" Target="http://www.clker.com/cliparts/9/1/4/0/11954322131712176739question_mark_naught101_02.svg.med.png" TargetMode="External"/><Relationship Id="rId40" Type="http://schemas.openxmlformats.org/officeDocument/2006/relationships/hyperlink" Target="http://www.clker.com/clipart-23530.html" TargetMode="External"/><Relationship Id="rId45" Type="http://schemas.openxmlformats.org/officeDocument/2006/relationships/image" Target="media/image13.png"/><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clker.com/clipart-10842.html" TargetMode="External"/><Relationship Id="rId31" Type="http://schemas.openxmlformats.org/officeDocument/2006/relationships/image" Target="http://www.clker.com/cliparts/f/0/2/3/12161809281371254023jean_victor_balin_tick.svg.med.png" TargetMode="External"/><Relationship Id="rId44" Type="http://schemas.openxmlformats.org/officeDocument/2006/relationships/image" Target="media/image12.png"/><Relationship Id="rId52"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lker.com/clipart-23530.html" TargetMode="External"/><Relationship Id="rId14" Type="http://schemas.openxmlformats.org/officeDocument/2006/relationships/hyperlink" Target="http://www.clker.com/clipart-12301.html" TargetMode="External"/><Relationship Id="rId22" Type="http://schemas.openxmlformats.org/officeDocument/2006/relationships/hyperlink" Target="http://www.clker.com/clipart-10842.html" TargetMode="External"/><Relationship Id="rId27" Type="http://schemas.openxmlformats.org/officeDocument/2006/relationships/image" Target="media/image8.png"/><Relationship Id="rId30" Type="http://schemas.openxmlformats.org/officeDocument/2006/relationships/hyperlink" Target="http://www.clker.com/clipart-23530.html" TargetMode="External"/><Relationship Id="rId35" Type="http://schemas.openxmlformats.org/officeDocument/2006/relationships/image" Target="http://www.clker.com/cliparts/f/0/2/3/12161809281371254023jean_victor_balin_tick.svg.med.png" TargetMode="External"/><Relationship Id="rId43" Type="http://schemas.openxmlformats.org/officeDocument/2006/relationships/hyperlink" Target="http://www.clker.com/clipart-10842.html" TargetMode="External"/><Relationship Id="rId48" Type="http://schemas.openxmlformats.org/officeDocument/2006/relationships/hyperlink" Target="http://www.aedc.gov.a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clker.com/clipart-23530.html" TargetMode="External"/><Relationship Id="rId17" Type="http://schemas.openxmlformats.org/officeDocument/2006/relationships/hyperlink" Target="http://www.clker.com/clipart-10842.html" TargetMode="External"/><Relationship Id="rId25" Type="http://schemas.openxmlformats.org/officeDocument/2006/relationships/image" Target="media/image7.png"/><Relationship Id="rId33" Type="http://schemas.openxmlformats.org/officeDocument/2006/relationships/image" Target="http://www.clker.com/cliparts/8/0/1/9/1195445329999867155jean_victor_balin_cross.svg.med.png" TargetMode="External"/><Relationship Id="rId38" Type="http://schemas.openxmlformats.org/officeDocument/2006/relationships/hyperlink" Target="http://www.clker.com/clipart-23530.html" TargetMode="External"/><Relationship Id="rId46" Type="http://schemas.openxmlformats.org/officeDocument/2006/relationships/image" Target="media/image14.png"/><Relationship Id="rId20" Type="http://schemas.openxmlformats.org/officeDocument/2006/relationships/image" Target="media/image5.png"/><Relationship Id="rId41" Type="http://schemas.openxmlformats.org/officeDocument/2006/relationships/image" Target="media/image1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www.clker.com/clipart-23530.html" TargetMode="External"/><Relationship Id="rId36" Type="http://schemas.openxmlformats.org/officeDocument/2006/relationships/image" Target="media/image10.png"/><Relationship Id="rId49" Type="http://schemas.openxmlformats.org/officeDocument/2006/relationships/hyperlink" Target="mailto:analysis.doe@education.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epartmental%20correspondence\General\ntg-short-template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4A516E3564E90B459CC7F6C04904E"/>
        <w:category>
          <w:name w:val="General"/>
          <w:gallery w:val="placeholder"/>
        </w:category>
        <w:types>
          <w:type w:val="bbPlcHdr"/>
        </w:types>
        <w:behaviors>
          <w:behavior w:val="content"/>
        </w:behaviors>
        <w:guid w:val="{A5F100AA-0C7A-41A1-AF15-033B4DC18604}"/>
      </w:docPartPr>
      <w:docPartBody>
        <w:p w:rsidR="0005201C" w:rsidRDefault="00902A6B" w:rsidP="00902A6B">
          <w:pPr>
            <w:pStyle w:val="9F84A516E3564E90B459CC7F6C04904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altName w:val="Lato Semibold"/>
    <w:panose1 w:val="020F0502020204030203"/>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6B"/>
    <w:rsid w:val="0005201C"/>
    <w:rsid w:val="000F24D3"/>
    <w:rsid w:val="00137629"/>
    <w:rsid w:val="001E524B"/>
    <w:rsid w:val="00201CB2"/>
    <w:rsid w:val="00221C75"/>
    <w:rsid w:val="00377E65"/>
    <w:rsid w:val="004B322D"/>
    <w:rsid w:val="004C2B0C"/>
    <w:rsid w:val="005C77B1"/>
    <w:rsid w:val="006B47AD"/>
    <w:rsid w:val="007F6DA3"/>
    <w:rsid w:val="0082222A"/>
    <w:rsid w:val="00902A6B"/>
    <w:rsid w:val="00BA4994"/>
    <w:rsid w:val="00C50873"/>
    <w:rsid w:val="00C827C2"/>
    <w:rsid w:val="00E2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A6B"/>
    <w:rPr>
      <w:color w:val="808080"/>
    </w:rPr>
  </w:style>
  <w:style w:type="paragraph" w:customStyle="1" w:styleId="9F84A516E3564E90B459CC7F6C04904E">
    <w:name w:val="9F84A516E3564E90B459CC7F6C04904E"/>
    <w:rsid w:val="00902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year | TRM 50:D22:11207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CF8BE-1EF1-4433-8D4C-516E37C3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ntg-short-template_1.dotx</Template>
  <TotalTime>0</TotalTime>
  <Pages>13</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Data access - schedules</vt:lpstr>
    </vt:vector>
  </TitlesOfParts>
  <Company>Education</Company>
  <LinksUpToDate>false</LinksUpToDate>
  <CharactersWithSpaces>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 schedules</dc:title>
  <dc:creator>Northern Territory Government</dc:creator>
  <cp:lastModifiedBy>Gail Barwick</cp:lastModifiedBy>
  <cp:revision>2</cp:revision>
  <cp:lastPrinted>2019-07-29T01:45:00Z</cp:lastPrinted>
  <dcterms:created xsi:type="dcterms:W3CDTF">2023-10-09T02:17:00Z</dcterms:created>
  <dcterms:modified xsi:type="dcterms:W3CDTF">2023-10-09T02:17:00Z</dcterms:modified>
</cp:coreProperties>
</file>