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E58183" w14:textId="10491180" w:rsidR="003C4941" w:rsidRPr="006F0D5D" w:rsidRDefault="00085DC7" w:rsidP="003C4941">
      <w:pPr>
        <w:pStyle w:val="Heading1"/>
        <w:rPr>
          <w:noProof/>
          <w:lang w:eastAsia="en-AU"/>
        </w:rPr>
      </w:pPr>
      <w:bookmarkStart w:id="0" w:name="_GoBack"/>
      <w:bookmarkEnd w:id="0"/>
      <w:r w:rsidRPr="006F0D5D">
        <w:rPr>
          <w:noProof/>
          <w:lang w:eastAsia="en-AU"/>
        </w:rPr>
        <w:t>Electrical and Refrigeration</w:t>
      </w:r>
    </w:p>
    <w:p w14:paraId="198310BB" w14:textId="4E117ED0" w:rsidR="00085DC7" w:rsidRPr="006F0D5D" w:rsidRDefault="00AC79A7" w:rsidP="00085DC7">
      <w:pPr>
        <w:pStyle w:val="Heading2"/>
      </w:pPr>
      <w:r w:rsidRPr="006F0D5D">
        <w:t>T</w:t>
      </w:r>
      <w:r w:rsidR="005A4636" w:rsidRPr="006F0D5D">
        <w:t>hao</w:t>
      </w:r>
      <w:r w:rsidR="00085DC7" w:rsidRPr="006F0D5D">
        <w:t>’s pathway</w:t>
      </w:r>
    </w:p>
    <w:p w14:paraId="1DB37257" w14:textId="65F15803" w:rsidR="00B14257" w:rsidRPr="006F0D5D" w:rsidRDefault="00085DC7" w:rsidP="00085DC7">
      <w:pPr>
        <w:pStyle w:val="Heading3"/>
      </w:pPr>
      <w:r w:rsidRPr="006F0D5D">
        <w:t>Year 10</w:t>
      </w:r>
    </w:p>
    <w:p w14:paraId="396DAA83" w14:textId="77777777" w:rsidR="005A4636" w:rsidRPr="006F0D5D" w:rsidRDefault="005A4636" w:rsidP="005A4636">
      <w:r w:rsidRPr="006F0D5D">
        <w:t>Thao enjoyed STEM subjects at school and wanted to study a degree at university.</w:t>
      </w:r>
    </w:p>
    <w:p w14:paraId="4AAD1EDC" w14:textId="77777777" w:rsidR="005A4636" w:rsidRPr="006F0D5D" w:rsidRDefault="005A4636" w:rsidP="005A4636">
      <w:r w:rsidRPr="006F0D5D">
        <w:t>He completed a Certificate I in Construction through VETDSS and participated in VWP with a local construction business.</w:t>
      </w:r>
    </w:p>
    <w:p w14:paraId="6A28D46B" w14:textId="2A138A4B" w:rsidR="005A4636" w:rsidRPr="006F0D5D" w:rsidRDefault="005A4636" w:rsidP="005A4636">
      <w:r w:rsidRPr="006F0D5D">
        <w:t xml:space="preserve">This was Thao’s first insight into the different jobs in construction such as roofing, electrical and carpentry. </w:t>
      </w:r>
    </w:p>
    <w:p w14:paraId="62C12936" w14:textId="227B159D" w:rsidR="00085DC7" w:rsidRPr="006F0D5D" w:rsidRDefault="00085DC7" w:rsidP="00085DC7">
      <w:pPr>
        <w:pStyle w:val="Heading3"/>
      </w:pPr>
      <w:r w:rsidRPr="006F0D5D">
        <w:t>Year 11</w:t>
      </w:r>
    </w:p>
    <w:p w14:paraId="18582A63" w14:textId="6EE2810F" w:rsidR="005A4636" w:rsidRPr="006F0D5D" w:rsidRDefault="005A4636" w:rsidP="00731BA5">
      <w:r w:rsidRPr="006F0D5D">
        <w:t xml:space="preserve">Thao was working hard towards achieving a high ATAR. He did not undertake any VETDSS programs and chose more elective subjects at school like </w:t>
      </w:r>
      <w:r w:rsidR="000705E4" w:rsidRPr="006F0D5D">
        <w:t>P</w:t>
      </w:r>
      <w:r w:rsidRPr="006F0D5D">
        <w:t xml:space="preserve">hysics, </w:t>
      </w:r>
      <w:r w:rsidR="00FB546A" w:rsidRPr="006F0D5D">
        <w:t>S</w:t>
      </w:r>
      <w:r w:rsidRPr="006F0D5D">
        <w:t xml:space="preserve">pecialist </w:t>
      </w:r>
      <w:r w:rsidR="00FB546A" w:rsidRPr="006F0D5D">
        <w:t>M</w:t>
      </w:r>
      <w:r w:rsidRPr="006F0D5D">
        <w:t xml:space="preserve">aths and </w:t>
      </w:r>
      <w:r w:rsidR="000705E4" w:rsidRPr="006F0D5D">
        <w:t>C</w:t>
      </w:r>
      <w:r w:rsidRPr="006F0D5D">
        <w:t>hemistry.</w:t>
      </w:r>
    </w:p>
    <w:p w14:paraId="44DAA1BF" w14:textId="77777777" w:rsidR="005A4636" w:rsidRPr="006F0D5D" w:rsidRDefault="005A4636" w:rsidP="00731BA5">
      <w:r w:rsidRPr="006F0D5D">
        <w:t>Thao attended a VET Careers Expo where he spoke to an electrical engineer. He became interested in this career and started researching more about it.</w:t>
      </w:r>
    </w:p>
    <w:p w14:paraId="70A29833" w14:textId="17C03C6B" w:rsidR="00731BA5" w:rsidRPr="006F0D5D" w:rsidRDefault="005A4636" w:rsidP="00731BA5">
      <w:r w:rsidRPr="006F0D5D">
        <w:t>Thao learnt from talking to several electrical engineers that entering the electrical trade before earning an engineering degree was the best way to become a skilled electrical engineer.</w:t>
      </w:r>
    </w:p>
    <w:p w14:paraId="1C20D76B" w14:textId="4F865070" w:rsidR="005A4636" w:rsidRPr="006F0D5D" w:rsidRDefault="005A4636" w:rsidP="005A4636">
      <w:pPr>
        <w:pStyle w:val="Heading3"/>
      </w:pPr>
      <w:r w:rsidRPr="006F0D5D">
        <w:t>Year 12</w:t>
      </w:r>
    </w:p>
    <w:p w14:paraId="6EC8A7F6" w14:textId="4332D0A4" w:rsidR="005A4636" w:rsidRPr="006F0D5D" w:rsidRDefault="005A4636" w:rsidP="00731BA5">
      <w:r w:rsidRPr="006F0D5D">
        <w:t>After completing year 11, Thao left school and commenced a full-time apprenticeship undertaking a Certificate III in Electrotechnology Electrician.</w:t>
      </w:r>
    </w:p>
    <w:p w14:paraId="15476C20" w14:textId="3C374BC8" w:rsidR="001C6472" w:rsidRPr="006F0D5D" w:rsidRDefault="001C6472" w:rsidP="001C6472">
      <w:pPr>
        <w:pStyle w:val="Heading3"/>
      </w:pPr>
      <w:r w:rsidRPr="006F0D5D">
        <w:t xml:space="preserve">Post </w:t>
      </w:r>
      <w:r w:rsidR="00AC79A7" w:rsidRPr="006F0D5D">
        <w:t>s</w:t>
      </w:r>
      <w:r w:rsidRPr="006F0D5D">
        <w:t>chool</w:t>
      </w:r>
    </w:p>
    <w:p w14:paraId="55BA8D02" w14:textId="77777777" w:rsidR="005A4636" w:rsidRPr="006F0D5D" w:rsidRDefault="005A4636" w:rsidP="00731BA5">
      <w:r w:rsidRPr="006F0D5D">
        <w:t>As Thao continues to progress through his Certificate III, his training will count towards completing his NTCET.</w:t>
      </w:r>
    </w:p>
    <w:p w14:paraId="46EEFE77" w14:textId="71D00E1E" w:rsidR="00731BA5" w:rsidRPr="006F0D5D" w:rsidRDefault="005A4636" w:rsidP="00731BA5">
      <w:r w:rsidRPr="006F0D5D">
        <w:t>He then plans to apply for university and study towards becoming an Electrical Engineer.</w:t>
      </w:r>
    </w:p>
    <w:p w14:paraId="00403FFA" w14:textId="6C611F4E" w:rsidR="005A4636" w:rsidRPr="006F0D5D" w:rsidRDefault="005A4636" w:rsidP="00746DBC">
      <w:pPr>
        <w:pStyle w:val="Heading3"/>
      </w:pPr>
      <w:r w:rsidRPr="006F0D5D">
        <w:t>E</w:t>
      </w:r>
      <w:r w:rsidR="00746DBC" w:rsidRPr="006F0D5D">
        <w:t>xample</w:t>
      </w:r>
      <w:r w:rsidRPr="006F0D5D">
        <w:t xml:space="preserve"> NTCET </w:t>
      </w:r>
      <w:r w:rsidR="00385621" w:rsidRPr="006F0D5D">
        <w:t>p</w:t>
      </w:r>
      <w:r w:rsidR="00746DBC" w:rsidRPr="006F0D5D">
        <w:t>attern</w:t>
      </w:r>
      <w:r w:rsidRPr="006F0D5D">
        <w:t xml:space="preserve"> (PLP, Stage 1 English and </w:t>
      </w:r>
      <w:r w:rsidR="00FB546A" w:rsidRPr="006F0D5D">
        <w:t>m</w:t>
      </w:r>
      <w:r w:rsidRPr="006F0D5D">
        <w:t>aths are compulsory for NTCET)</w:t>
      </w:r>
    </w:p>
    <w:p w14:paraId="31091105" w14:textId="77777777" w:rsidR="00746DBC" w:rsidRPr="006F0D5D" w:rsidRDefault="005A4636" w:rsidP="00733C9E">
      <w:r w:rsidRPr="006F0D5D">
        <w:rPr>
          <w:b/>
        </w:rPr>
        <w:t>Year 10:</w:t>
      </w:r>
      <w:r w:rsidRPr="006F0D5D">
        <w:t xml:space="preserve"> PLP, VETDSS Certificate I in Construction </w:t>
      </w:r>
    </w:p>
    <w:p w14:paraId="5241A62E" w14:textId="659CFA15" w:rsidR="00746DBC" w:rsidRPr="006F0D5D" w:rsidRDefault="005A4636" w:rsidP="00733C9E">
      <w:r w:rsidRPr="006F0D5D">
        <w:rPr>
          <w:b/>
        </w:rPr>
        <w:t>Year 11:</w:t>
      </w:r>
      <w:r w:rsidRPr="006F0D5D">
        <w:t xml:space="preserve"> Stage 2 English, Specialist Maths, </w:t>
      </w:r>
      <w:r w:rsidR="00FB546A" w:rsidRPr="006F0D5D">
        <w:t>e</w:t>
      </w:r>
      <w:r w:rsidRPr="006F0D5D">
        <w:t xml:space="preserve">lective subjects </w:t>
      </w:r>
    </w:p>
    <w:p w14:paraId="4778A4F0" w14:textId="77777777" w:rsidR="00746DBC" w:rsidRPr="006F0D5D" w:rsidRDefault="005A4636" w:rsidP="00733C9E">
      <w:r w:rsidRPr="006F0D5D">
        <w:rPr>
          <w:b/>
        </w:rPr>
        <w:t>Year 12/VET:</w:t>
      </w:r>
      <w:r w:rsidRPr="006F0D5D">
        <w:t xml:space="preserve"> Certificate III in Electrotechnology Electrician </w:t>
      </w:r>
    </w:p>
    <w:p w14:paraId="10F3B8D6" w14:textId="3B911252" w:rsidR="001C6472" w:rsidRPr="00733C9E" w:rsidRDefault="00733C9E" w:rsidP="00733C9E">
      <w:pPr>
        <w:rPr>
          <w:i/>
        </w:rPr>
      </w:pPr>
      <w:r w:rsidRPr="006F0D5D">
        <w:rPr>
          <w:i/>
        </w:rPr>
        <w:t>Always speak to your school Career Advisor or VET Coordinator to plan your subjects</w:t>
      </w:r>
    </w:p>
    <w:sectPr w:rsidR="001C6472" w:rsidRPr="00733C9E" w:rsidSect="00A567E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7C8A59" w14:textId="77777777" w:rsidR="002A5FD7" w:rsidRDefault="002A5FD7" w:rsidP="007332FF">
      <w:r>
        <w:separator/>
      </w:r>
    </w:p>
  </w:endnote>
  <w:endnote w:type="continuationSeparator" w:id="0">
    <w:p w14:paraId="7346FDCC" w14:textId="77777777" w:rsidR="002A5FD7" w:rsidRDefault="002A5FD7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CA1B2" w14:textId="77777777" w:rsidR="00983000" w:rsidRDefault="00983000" w:rsidP="00450636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CA36A0" w:rsidRPr="00132658" w14:paraId="350301A8" w14:textId="77777777" w:rsidTr="00D47DC7">
      <w:trPr>
        <w:cantSplit/>
        <w:trHeight w:hRule="exact" w:val="850"/>
      </w:trPr>
      <w:tc>
        <w:tcPr>
          <w:tcW w:w="10318" w:type="dxa"/>
          <w:vAlign w:val="bottom"/>
        </w:tcPr>
        <w:p w14:paraId="3513FC50" w14:textId="77777777" w:rsidR="00D47DC7" w:rsidRDefault="00D47DC7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21009865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>
                <w:rPr>
                  <w:rStyle w:val="PageNumber"/>
                  <w:b/>
                </w:rPr>
                <w:t>&lt;NAME&gt;</w:t>
              </w:r>
            </w:sdtContent>
          </w:sdt>
          <w:r w:rsidRPr="00CE6614">
            <w:rPr>
              <w:rStyle w:val="PageNumber"/>
            </w:rPr>
            <w:t xml:space="preserve"> - optional</w:t>
          </w:r>
        </w:p>
        <w:p w14:paraId="5AC349F3" w14:textId="77777777" w:rsidR="00D47DC7" w:rsidRPr="00CE6614" w:rsidRDefault="002A5FD7" w:rsidP="00D47DC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595635023"/>
              <w:showingPlcHdr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D47DC7" w:rsidRPr="00D47DC7">
                <w:rPr>
                  <w:rStyle w:val="PageNumber"/>
                </w:rPr>
                <w:t>&lt;Date Month Year&gt;</w:t>
              </w:r>
            </w:sdtContent>
          </w:sdt>
          <w:r w:rsidR="00D47DC7" w:rsidRPr="00CE6614">
            <w:rPr>
              <w:rStyle w:val="PageNumber"/>
            </w:rPr>
            <w:t xml:space="preserve"> | Version X</w:t>
          </w:r>
          <w:r w:rsidR="00D47DC7">
            <w:rPr>
              <w:rStyle w:val="PageNumber"/>
            </w:rPr>
            <w:t xml:space="preserve"> - optional</w:t>
          </w:r>
        </w:p>
        <w:p w14:paraId="10F8D4A9" w14:textId="77777777" w:rsidR="00CA36A0" w:rsidRPr="00AC4488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E75EA9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E75EA9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</w:tr>
  </w:tbl>
  <w:p w14:paraId="4F634E97" w14:textId="77777777" w:rsidR="00CA36A0" w:rsidRPr="00B11C67" w:rsidRDefault="00CA36A0" w:rsidP="00B11C67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8A3F6" w14:textId="77777777" w:rsidR="00D15D88" w:rsidRDefault="00D15D88" w:rsidP="0071700C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71700C" w:rsidRPr="00132658" w14:paraId="05F0A98D" w14:textId="77777777" w:rsidTr="008921B4">
      <w:trPr>
        <w:cantSplit/>
        <w:trHeight w:hRule="exact" w:val="1134"/>
      </w:trPr>
      <w:tc>
        <w:tcPr>
          <w:tcW w:w="7767" w:type="dxa"/>
          <w:vAlign w:val="bottom"/>
        </w:tcPr>
        <w:p w14:paraId="08D6F507" w14:textId="77777777" w:rsidR="00D47DC7" w:rsidRDefault="00D47DC7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550452142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>
                <w:rPr>
                  <w:rStyle w:val="PageNumber"/>
                  <w:b/>
                </w:rPr>
                <w:t>&lt;NAME&gt;</w:t>
              </w:r>
            </w:sdtContent>
          </w:sdt>
          <w:r w:rsidRPr="00CE6614">
            <w:rPr>
              <w:rStyle w:val="PageNumber"/>
            </w:rPr>
            <w:t xml:space="preserve"> - optional</w:t>
          </w:r>
        </w:p>
        <w:p w14:paraId="3982CD28" w14:textId="77777777" w:rsidR="00D47DC7" w:rsidRPr="00CE6614" w:rsidRDefault="002A5FD7" w:rsidP="00D47DC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showingPlcHdr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D47DC7" w:rsidRPr="00D47DC7">
                <w:rPr>
                  <w:rStyle w:val="PageNumber"/>
                </w:rPr>
                <w:t>&lt;Date Month Year&gt;</w:t>
              </w:r>
            </w:sdtContent>
          </w:sdt>
          <w:r w:rsidR="00D47DC7" w:rsidRPr="00CE6614">
            <w:rPr>
              <w:rStyle w:val="PageNumber"/>
            </w:rPr>
            <w:t xml:space="preserve"> | Version X</w:t>
          </w:r>
          <w:r w:rsidR="00D47DC7">
            <w:rPr>
              <w:rStyle w:val="PageNumber"/>
            </w:rPr>
            <w:t xml:space="preserve"> - optional</w:t>
          </w:r>
        </w:p>
        <w:p w14:paraId="6A055989" w14:textId="514E8B23" w:rsidR="0071700C" w:rsidRPr="00CE30CF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4A2AD7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4A2AD7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</w:p>
      </w:tc>
      <w:tc>
        <w:tcPr>
          <w:tcW w:w="2551" w:type="dxa"/>
          <w:vAlign w:val="bottom"/>
        </w:tcPr>
        <w:p w14:paraId="6A48CD16" w14:textId="77777777" w:rsidR="0071700C" w:rsidRPr="001E14EB" w:rsidRDefault="0071700C" w:rsidP="0071700C">
          <w:pPr>
            <w:spacing w:after="0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3AA5FB5C" wp14:editId="0CA8CBD2">
                <wp:extent cx="1572479" cy="561600"/>
                <wp:effectExtent l="0" t="0" r="8890" b="0"/>
                <wp:docPr id="9" name="Picture 9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479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14:paraId="7CA5308E" w14:textId="77777777" w:rsidR="0089368E" w:rsidRPr="00661BE1" w:rsidRDefault="0089368E" w:rsidP="00D15D88">
    <w:pPr>
      <w:pStyle w:val="Hidd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383BE8" w14:textId="77777777" w:rsidR="002A5FD7" w:rsidRDefault="002A5FD7" w:rsidP="007332FF">
      <w:r>
        <w:separator/>
      </w:r>
    </w:p>
  </w:footnote>
  <w:footnote w:type="continuationSeparator" w:id="0">
    <w:p w14:paraId="335B63D6" w14:textId="77777777" w:rsidR="002A5FD7" w:rsidRDefault="002A5FD7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4A56C" w14:textId="270632EF" w:rsidR="00983000" w:rsidRPr="00162207" w:rsidRDefault="002A5FD7" w:rsidP="008C70BB">
    <w:pPr>
      <w:pStyle w:val="Header"/>
      <w:tabs>
        <w:tab w:val="clear" w:pos="9638"/>
        <w:tab w:val="right" w:pos="10318"/>
      </w:tabs>
    </w:pPr>
    <w:sdt>
      <w:sdtPr>
        <w:alias w:val="Title"/>
        <w:tag w:val="Title"/>
        <w:id w:val="-2113969407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A2AD7">
          <w:t>VET Pathways Thao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14:paraId="13DD2105" w14:textId="2AE91632" w:rsidR="00E54F9E" w:rsidRDefault="004A2AD7" w:rsidP="00435082">
        <w:pPr>
          <w:pStyle w:val="Title"/>
        </w:pPr>
        <w:r>
          <w:rPr>
            <w:rStyle w:val="TitleChar"/>
          </w:rPr>
          <w:t>VET Pathways Thao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B668C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1" w15:restartNumberingAfterBreak="0">
    <w:nsid w:val="06DC644B"/>
    <w:multiLevelType w:val="hybridMultilevel"/>
    <w:tmpl w:val="C1B606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C6DBF"/>
    <w:multiLevelType w:val="hybridMultilevel"/>
    <w:tmpl w:val="F650FF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4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5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6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7" w15:restartNumberingAfterBreak="0">
    <w:nsid w:val="13154224"/>
    <w:multiLevelType w:val="hybridMultilevel"/>
    <w:tmpl w:val="E94E0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9" w15:restartNumberingAfterBreak="0">
    <w:nsid w:val="163515A8"/>
    <w:multiLevelType w:val="hybridMultilevel"/>
    <w:tmpl w:val="0A14065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4A4348"/>
    <w:multiLevelType w:val="hybridMultilevel"/>
    <w:tmpl w:val="A8043C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7D7824"/>
    <w:multiLevelType w:val="multilevel"/>
    <w:tmpl w:val="E6E2F9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13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4" w15:restartNumberingAfterBreak="0">
    <w:nsid w:val="19946FDC"/>
    <w:multiLevelType w:val="hybridMultilevel"/>
    <w:tmpl w:val="22429E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7" w15:restartNumberingAfterBreak="0">
    <w:nsid w:val="1B803779"/>
    <w:multiLevelType w:val="hybridMultilevel"/>
    <w:tmpl w:val="C2D610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9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20" w15:restartNumberingAfterBreak="0">
    <w:nsid w:val="1EF00CF1"/>
    <w:multiLevelType w:val="hybridMultilevel"/>
    <w:tmpl w:val="037E7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22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23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24" w15:restartNumberingAfterBreak="0">
    <w:nsid w:val="27D83E4D"/>
    <w:multiLevelType w:val="multilevel"/>
    <w:tmpl w:val="3928FD02"/>
    <w:numStyleLink w:val="Bulletlist"/>
  </w:abstractNum>
  <w:abstractNum w:abstractNumId="25" w15:restartNumberingAfterBreak="0">
    <w:nsid w:val="28630758"/>
    <w:multiLevelType w:val="hybridMultilevel"/>
    <w:tmpl w:val="F078C1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A1520E7"/>
    <w:multiLevelType w:val="multilevel"/>
    <w:tmpl w:val="4E6AC8F6"/>
    <w:numStyleLink w:val="Numberlist"/>
  </w:abstractNum>
  <w:abstractNum w:abstractNumId="27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8" w15:restartNumberingAfterBreak="0">
    <w:nsid w:val="2D9612F8"/>
    <w:multiLevelType w:val="hybridMultilevel"/>
    <w:tmpl w:val="1144D0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30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31" w15:restartNumberingAfterBreak="0">
    <w:nsid w:val="32CB5662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2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33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4" w15:restartNumberingAfterBreak="0">
    <w:nsid w:val="378227E2"/>
    <w:multiLevelType w:val="hybridMultilevel"/>
    <w:tmpl w:val="6AE42F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89457ED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6" w15:restartNumberingAfterBreak="0">
    <w:nsid w:val="39390CDE"/>
    <w:multiLevelType w:val="multilevel"/>
    <w:tmpl w:val="A9129B7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37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38" w15:restartNumberingAfterBreak="0">
    <w:nsid w:val="40A9623F"/>
    <w:multiLevelType w:val="hybridMultilevel"/>
    <w:tmpl w:val="00064D9C"/>
    <w:lvl w:ilvl="0" w:tplc="033C5BA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C3CE477E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23D6322"/>
    <w:multiLevelType w:val="hybridMultilevel"/>
    <w:tmpl w:val="A9C45F8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4A124F1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1" w15:restartNumberingAfterBreak="0">
    <w:nsid w:val="49C43599"/>
    <w:multiLevelType w:val="hybridMultilevel"/>
    <w:tmpl w:val="EB862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43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44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45" w15:restartNumberingAfterBreak="0">
    <w:nsid w:val="5044168B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6" w15:restartNumberingAfterBreak="0">
    <w:nsid w:val="51CC4897"/>
    <w:multiLevelType w:val="hybridMultilevel"/>
    <w:tmpl w:val="100C2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37F7DCB"/>
    <w:multiLevelType w:val="hybridMultilevel"/>
    <w:tmpl w:val="605886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3842BC6"/>
    <w:multiLevelType w:val="multilevel"/>
    <w:tmpl w:val="0C78A7AC"/>
    <w:numStyleLink w:val="Tablebulletlist"/>
  </w:abstractNum>
  <w:abstractNum w:abstractNumId="49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50" w15:restartNumberingAfterBreak="0">
    <w:nsid w:val="569B4482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1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52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53" w15:restartNumberingAfterBreak="0">
    <w:nsid w:val="58405D33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4" w15:restartNumberingAfterBreak="0">
    <w:nsid w:val="58DC34FF"/>
    <w:multiLevelType w:val="hybridMultilevel"/>
    <w:tmpl w:val="D67C0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8E21323"/>
    <w:multiLevelType w:val="multilevel"/>
    <w:tmpl w:val="4E6AC8F6"/>
    <w:numStyleLink w:val="Numberlist"/>
  </w:abstractNum>
  <w:abstractNum w:abstractNumId="56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57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58" w15:restartNumberingAfterBreak="0">
    <w:nsid w:val="5F9F2C75"/>
    <w:multiLevelType w:val="hybridMultilevel"/>
    <w:tmpl w:val="E94E0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23009DC"/>
    <w:multiLevelType w:val="hybridMultilevel"/>
    <w:tmpl w:val="D2603C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42B0A38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61" w15:restartNumberingAfterBreak="0">
    <w:nsid w:val="65757574"/>
    <w:multiLevelType w:val="hybridMultilevel"/>
    <w:tmpl w:val="5A70F6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5A52BB0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63" w15:restartNumberingAfterBreak="0">
    <w:nsid w:val="6877743F"/>
    <w:multiLevelType w:val="hybridMultilevel"/>
    <w:tmpl w:val="08A2B3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65" w15:restartNumberingAfterBreak="0">
    <w:nsid w:val="6E713C06"/>
    <w:multiLevelType w:val="hybridMultilevel"/>
    <w:tmpl w:val="CD9EAE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3734F5F"/>
    <w:multiLevelType w:val="hybridMultilevel"/>
    <w:tmpl w:val="48B6F3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68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69" w15:restartNumberingAfterBreak="0">
    <w:nsid w:val="765A32D4"/>
    <w:multiLevelType w:val="multilevel"/>
    <w:tmpl w:val="4E6AC8F6"/>
    <w:numStyleLink w:val="Numberlist"/>
  </w:abstractNum>
  <w:abstractNum w:abstractNumId="70" w15:restartNumberingAfterBreak="0">
    <w:nsid w:val="770379B5"/>
    <w:multiLevelType w:val="hybridMultilevel"/>
    <w:tmpl w:val="E43EBA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2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33"/>
  </w:num>
  <w:num w:numId="2">
    <w:abstractNumId w:val="21"/>
  </w:num>
  <w:num w:numId="3">
    <w:abstractNumId w:val="71"/>
  </w:num>
  <w:num w:numId="4">
    <w:abstractNumId w:val="43"/>
  </w:num>
  <w:num w:numId="5">
    <w:abstractNumId w:val="27"/>
  </w:num>
  <w:num w:numId="6">
    <w:abstractNumId w:val="15"/>
  </w:num>
  <w:num w:numId="7">
    <w:abstractNumId w:val="48"/>
  </w:num>
  <w:num w:numId="8">
    <w:abstractNumId w:val="24"/>
  </w:num>
  <w:num w:numId="9">
    <w:abstractNumId w:val="55"/>
  </w:num>
  <w:num w:numId="10">
    <w:abstractNumId w:val="20"/>
  </w:num>
  <w:num w:numId="11">
    <w:abstractNumId w:val="61"/>
  </w:num>
  <w:num w:numId="12">
    <w:abstractNumId w:val="17"/>
  </w:num>
  <w:num w:numId="13">
    <w:abstractNumId w:val="1"/>
  </w:num>
  <w:num w:numId="14">
    <w:abstractNumId w:val="59"/>
  </w:num>
  <w:num w:numId="15">
    <w:abstractNumId w:val="26"/>
  </w:num>
  <w:num w:numId="16">
    <w:abstractNumId w:val="60"/>
  </w:num>
  <w:num w:numId="17">
    <w:abstractNumId w:val="69"/>
  </w:num>
  <w:num w:numId="18">
    <w:abstractNumId w:val="54"/>
  </w:num>
  <w:num w:numId="19">
    <w:abstractNumId w:val="46"/>
  </w:num>
  <w:num w:numId="20">
    <w:abstractNumId w:val="50"/>
  </w:num>
  <w:num w:numId="21">
    <w:abstractNumId w:val="38"/>
  </w:num>
  <w:num w:numId="22">
    <w:abstractNumId w:val="53"/>
  </w:num>
  <w:num w:numId="23">
    <w:abstractNumId w:val="45"/>
  </w:num>
  <w:num w:numId="24">
    <w:abstractNumId w:val="40"/>
  </w:num>
  <w:num w:numId="25">
    <w:abstractNumId w:val="36"/>
  </w:num>
  <w:num w:numId="26">
    <w:abstractNumId w:val="10"/>
  </w:num>
  <w:num w:numId="27">
    <w:abstractNumId w:val="70"/>
  </w:num>
  <w:num w:numId="28">
    <w:abstractNumId w:val="35"/>
  </w:num>
  <w:num w:numId="29">
    <w:abstractNumId w:val="28"/>
  </w:num>
  <w:num w:numId="30">
    <w:abstractNumId w:val="0"/>
  </w:num>
  <w:num w:numId="31">
    <w:abstractNumId w:val="39"/>
  </w:num>
  <w:num w:numId="32">
    <w:abstractNumId w:val="9"/>
  </w:num>
  <w:num w:numId="33">
    <w:abstractNumId w:val="62"/>
  </w:num>
  <w:num w:numId="34">
    <w:abstractNumId w:val="31"/>
  </w:num>
  <w:num w:numId="35">
    <w:abstractNumId w:val="47"/>
  </w:num>
  <w:num w:numId="36">
    <w:abstractNumId w:val="63"/>
  </w:num>
  <w:num w:numId="37">
    <w:abstractNumId w:val="65"/>
  </w:num>
  <w:num w:numId="38">
    <w:abstractNumId w:val="14"/>
  </w:num>
  <w:num w:numId="39">
    <w:abstractNumId w:val="25"/>
  </w:num>
  <w:num w:numId="40">
    <w:abstractNumId w:val="66"/>
  </w:num>
  <w:num w:numId="41">
    <w:abstractNumId w:val="2"/>
  </w:num>
  <w:num w:numId="42">
    <w:abstractNumId w:val="58"/>
  </w:num>
  <w:num w:numId="43">
    <w:abstractNumId w:val="11"/>
  </w:num>
  <w:num w:numId="44">
    <w:abstractNumId w:val="34"/>
  </w:num>
  <w:num w:numId="45">
    <w:abstractNumId w:val="41"/>
  </w:num>
  <w:num w:numId="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DC7"/>
    <w:rsid w:val="00001DDF"/>
    <w:rsid w:val="0000322D"/>
    <w:rsid w:val="00007670"/>
    <w:rsid w:val="00010665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705E4"/>
    <w:rsid w:val="000720BE"/>
    <w:rsid w:val="0007259C"/>
    <w:rsid w:val="000801B3"/>
    <w:rsid w:val="00080202"/>
    <w:rsid w:val="00080DCD"/>
    <w:rsid w:val="00080E22"/>
    <w:rsid w:val="00082573"/>
    <w:rsid w:val="000840A3"/>
    <w:rsid w:val="00085062"/>
    <w:rsid w:val="00085DC7"/>
    <w:rsid w:val="00086A5F"/>
    <w:rsid w:val="000911EF"/>
    <w:rsid w:val="000962C5"/>
    <w:rsid w:val="00097865"/>
    <w:rsid w:val="000A4317"/>
    <w:rsid w:val="000A559C"/>
    <w:rsid w:val="000B2CA1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7743"/>
    <w:rsid w:val="00117F5B"/>
    <w:rsid w:val="00132658"/>
    <w:rsid w:val="00150DC0"/>
    <w:rsid w:val="0015394D"/>
    <w:rsid w:val="00156CD4"/>
    <w:rsid w:val="0016153B"/>
    <w:rsid w:val="00162207"/>
    <w:rsid w:val="00164A3E"/>
    <w:rsid w:val="00166FF6"/>
    <w:rsid w:val="00176123"/>
    <w:rsid w:val="00181620"/>
    <w:rsid w:val="00187130"/>
    <w:rsid w:val="001957AD"/>
    <w:rsid w:val="00196F8E"/>
    <w:rsid w:val="001A2B7F"/>
    <w:rsid w:val="001A3AFD"/>
    <w:rsid w:val="001A496C"/>
    <w:rsid w:val="001A576A"/>
    <w:rsid w:val="001B28DA"/>
    <w:rsid w:val="001B2B6C"/>
    <w:rsid w:val="001C6472"/>
    <w:rsid w:val="001D01C4"/>
    <w:rsid w:val="001D4F99"/>
    <w:rsid w:val="001D52B0"/>
    <w:rsid w:val="001D5A18"/>
    <w:rsid w:val="001D7CA4"/>
    <w:rsid w:val="001E057F"/>
    <w:rsid w:val="001E14EB"/>
    <w:rsid w:val="001F59E6"/>
    <w:rsid w:val="00203F1C"/>
    <w:rsid w:val="00206936"/>
    <w:rsid w:val="00206C6F"/>
    <w:rsid w:val="00206FBD"/>
    <w:rsid w:val="00207746"/>
    <w:rsid w:val="00230031"/>
    <w:rsid w:val="00235C01"/>
    <w:rsid w:val="00247343"/>
    <w:rsid w:val="00265C56"/>
    <w:rsid w:val="002716CD"/>
    <w:rsid w:val="00274D4B"/>
    <w:rsid w:val="002806F5"/>
    <w:rsid w:val="00281577"/>
    <w:rsid w:val="00287D73"/>
    <w:rsid w:val="002926BC"/>
    <w:rsid w:val="00293A72"/>
    <w:rsid w:val="002A0160"/>
    <w:rsid w:val="002A30C3"/>
    <w:rsid w:val="002A5FD7"/>
    <w:rsid w:val="002A6F6A"/>
    <w:rsid w:val="002A7712"/>
    <w:rsid w:val="002B38F7"/>
    <w:rsid w:val="002B4F50"/>
    <w:rsid w:val="002B5591"/>
    <w:rsid w:val="002B6AA4"/>
    <w:rsid w:val="002C1FE9"/>
    <w:rsid w:val="002D3A57"/>
    <w:rsid w:val="002D6524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258E6"/>
    <w:rsid w:val="00342283"/>
    <w:rsid w:val="00343A87"/>
    <w:rsid w:val="00344A36"/>
    <w:rsid w:val="003456F4"/>
    <w:rsid w:val="00347FB6"/>
    <w:rsid w:val="003504FD"/>
    <w:rsid w:val="00350881"/>
    <w:rsid w:val="00357D55"/>
    <w:rsid w:val="00363513"/>
    <w:rsid w:val="003657E5"/>
    <w:rsid w:val="0036589C"/>
    <w:rsid w:val="00371312"/>
    <w:rsid w:val="00371DC7"/>
    <w:rsid w:val="00377B21"/>
    <w:rsid w:val="00382A7F"/>
    <w:rsid w:val="00385621"/>
    <w:rsid w:val="00390862"/>
    <w:rsid w:val="00390CE3"/>
    <w:rsid w:val="00394876"/>
    <w:rsid w:val="00394AAF"/>
    <w:rsid w:val="00394CE5"/>
    <w:rsid w:val="003A6341"/>
    <w:rsid w:val="003B67FD"/>
    <w:rsid w:val="003B6A61"/>
    <w:rsid w:val="003C2198"/>
    <w:rsid w:val="003C4941"/>
    <w:rsid w:val="003D0F63"/>
    <w:rsid w:val="003D42C0"/>
    <w:rsid w:val="003D4A8F"/>
    <w:rsid w:val="003D5B29"/>
    <w:rsid w:val="003D7818"/>
    <w:rsid w:val="003E2445"/>
    <w:rsid w:val="003E3BB2"/>
    <w:rsid w:val="003F5B58"/>
    <w:rsid w:val="0040222A"/>
    <w:rsid w:val="004047BC"/>
    <w:rsid w:val="004100F7"/>
    <w:rsid w:val="00414CB3"/>
    <w:rsid w:val="0041563D"/>
    <w:rsid w:val="00426E25"/>
    <w:rsid w:val="00427D9C"/>
    <w:rsid w:val="00427E7E"/>
    <w:rsid w:val="0043465D"/>
    <w:rsid w:val="00435082"/>
    <w:rsid w:val="00443B6E"/>
    <w:rsid w:val="00450636"/>
    <w:rsid w:val="0045420A"/>
    <w:rsid w:val="004554D4"/>
    <w:rsid w:val="00461744"/>
    <w:rsid w:val="00466185"/>
    <w:rsid w:val="00466303"/>
    <w:rsid w:val="004668A7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A0EBA"/>
    <w:rsid w:val="004A2538"/>
    <w:rsid w:val="004A2AD7"/>
    <w:rsid w:val="004A331E"/>
    <w:rsid w:val="004B0C15"/>
    <w:rsid w:val="004B35EA"/>
    <w:rsid w:val="004B69E4"/>
    <w:rsid w:val="004C6C39"/>
    <w:rsid w:val="004D075F"/>
    <w:rsid w:val="004D1B76"/>
    <w:rsid w:val="004D344E"/>
    <w:rsid w:val="004D464A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7782"/>
    <w:rsid w:val="00512A04"/>
    <w:rsid w:val="00520499"/>
    <w:rsid w:val="005249F5"/>
    <w:rsid w:val="005260F7"/>
    <w:rsid w:val="00543BD1"/>
    <w:rsid w:val="00556113"/>
    <w:rsid w:val="00564C12"/>
    <w:rsid w:val="005654B8"/>
    <w:rsid w:val="00570D94"/>
    <w:rsid w:val="005762CC"/>
    <w:rsid w:val="00582D3D"/>
    <w:rsid w:val="00590040"/>
    <w:rsid w:val="00595386"/>
    <w:rsid w:val="00597234"/>
    <w:rsid w:val="005A4636"/>
    <w:rsid w:val="005A4AC0"/>
    <w:rsid w:val="005A539B"/>
    <w:rsid w:val="005A5FDF"/>
    <w:rsid w:val="005B0FB7"/>
    <w:rsid w:val="005B122A"/>
    <w:rsid w:val="005B1FCB"/>
    <w:rsid w:val="005B5AC2"/>
    <w:rsid w:val="005C2833"/>
    <w:rsid w:val="005E144D"/>
    <w:rsid w:val="005E1500"/>
    <w:rsid w:val="005E3A43"/>
    <w:rsid w:val="005F0B17"/>
    <w:rsid w:val="005F6602"/>
    <w:rsid w:val="005F77C7"/>
    <w:rsid w:val="00620675"/>
    <w:rsid w:val="00622910"/>
    <w:rsid w:val="006254B6"/>
    <w:rsid w:val="00627FC8"/>
    <w:rsid w:val="006433C3"/>
    <w:rsid w:val="00650F5B"/>
    <w:rsid w:val="00660C25"/>
    <w:rsid w:val="006670D7"/>
    <w:rsid w:val="006719EA"/>
    <w:rsid w:val="00671F13"/>
    <w:rsid w:val="0067400A"/>
    <w:rsid w:val="006847AD"/>
    <w:rsid w:val="0069114B"/>
    <w:rsid w:val="006944C1"/>
    <w:rsid w:val="006A756A"/>
    <w:rsid w:val="006C0EC2"/>
    <w:rsid w:val="006D66F7"/>
    <w:rsid w:val="006F0D5D"/>
    <w:rsid w:val="00705C9D"/>
    <w:rsid w:val="00705F13"/>
    <w:rsid w:val="0070624C"/>
    <w:rsid w:val="00714F1D"/>
    <w:rsid w:val="00715225"/>
    <w:rsid w:val="0071700C"/>
    <w:rsid w:val="00720662"/>
    <w:rsid w:val="00720CC6"/>
    <w:rsid w:val="00722DDB"/>
    <w:rsid w:val="00724728"/>
    <w:rsid w:val="00724F98"/>
    <w:rsid w:val="00730B9B"/>
    <w:rsid w:val="0073182E"/>
    <w:rsid w:val="00731BA5"/>
    <w:rsid w:val="007332FF"/>
    <w:rsid w:val="00733C9E"/>
    <w:rsid w:val="007408F5"/>
    <w:rsid w:val="00741EAE"/>
    <w:rsid w:val="00746DBC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0AEE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3022"/>
    <w:rsid w:val="0082634E"/>
    <w:rsid w:val="008313C4"/>
    <w:rsid w:val="00835434"/>
    <w:rsid w:val="008358C0"/>
    <w:rsid w:val="00842838"/>
    <w:rsid w:val="00854EC1"/>
    <w:rsid w:val="0085797F"/>
    <w:rsid w:val="00861DC3"/>
    <w:rsid w:val="00867019"/>
    <w:rsid w:val="00872EF1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4B30"/>
    <w:rsid w:val="008A7C12"/>
    <w:rsid w:val="008B03CE"/>
    <w:rsid w:val="008B529E"/>
    <w:rsid w:val="008C17FB"/>
    <w:rsid w:val="008C70BB"/>
    <w:rsid w:val="008D1B00"/>
    <w:rsid w:val="008D57B8"/>
    <w:rsid w:val="008E03FC"/>
    <w:rsid w:val="008E510B"/>
    <w:rsid w:val="00902B13"/>
    <w:rsid w:val="00911941"/>
    <w:rsid w:val="0092024D"/>
    <w:rsid w:val="00925146"/>
    <w:rsid w:val="00925F0F"/>
    <w:rsid w:val="00932F6B"/>
    <w:rsid w:val="00942BD2"/>
    <w:rsid w:val="0094311B"/>
    <w:rsid w:val="009444F0"/>
    <w:rsid w:val="009468BC"/>
    <w:rsid w:val="00947FAE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6657"/>
    <w:rsid w:val="009B6966"/>
    <w:rsid w:val="009B7D50"/>
    <w:rsid w:val="009D0EB5"/>
    <w:rsid w:val="009D14F9"/>
    <w:rsid w:val="009D2B74"/>
    <w:rsid w:val="009D63FF"/>
    <w:rsid w:val="009E175D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22C38"/>
    <w:rsid w:val="00A25193"/>
    <w:rsid w:val="00A26E80"/>
    <w:rsid w:val="00A31AE8"/>
    <w:rsid w:val="00A3739D"/>
    <w:rsid w:val="00A37DDA"/>
    <w:rsid w:val="00A45005"/>
    <w:rsid w:val="00A567EE"/>
    <w:rsid w:val="00A70DD8"/>
    <w:rsid w:val="00A76790"/>
    <w:rsid w:val="00A85D0C"/>
    <w:rsid w:val="00A8649F"/>
    <w:rsid w:val="00A925EC"/>
    <w:rsid w:val="00A929AA"/>
    <w:rsid w:val="00A92B6B"/>
    <w:rsid w:val="00AA541E"/>
    <w:rsid w:val="00AC79A7"/>
    <w:rsid w:val="00AD0DA4"/>
    <w:rsid w:val="00AD4169"/>
    <w:rsid w:val="00AD6CCA"/>
    <w:rsid w:val="00AE25C6"/>
    <w:rsid w:val="00AE306C"/>
    <w:rsid w:val="00AF28C1"/>
    <w:rsid w:val="00B02EF1"/>
    <w:rsid w:val="00B07C97"/>
    <w:rsid w:val="00B11C67"/>
    <w:rsid w:val="00B14257"/>
    <w:rsid w:val="00B15754"/>
    <w:rsid w:val="00B16002"/>
    <w:rsid w:val="00B2046E"/>
    <w:rsid w:val="00B20E8B"/>
    <w:rsid w:val="00B257E1"/>
    <w:rsid w:val="00B2599A"/>
    <w:rsid w:val="00B27AC4"/>
    <w:rsid w:val="00B343CC"/>
    <w:rsid w:val="00B5084A"/>
    <w:rsid w:val="00B606A1"/>
    <w:rsid w:val="00B614F7"/>
    <w:rsid w:val="00B61B26"/>
    <w:rsid w:val="00B65E6B"/>
    <w:rsid w:val="00B675B2"/>
    <w:rsid w:val="00B81261"/>
    <w:rsid w:val="00B8223E"/>
    <w:rsid w:val="00B832AE"/>
    <w:rsid w:val="00B86678"/>
    <w:rsid w:val="00B92F9B"/>
    <w:rsid w:val="00B941B3"/>
    <w:rsid w:val="00B96513"/>
    <w:rsid w:val="00BA1D47"/>
    <w:rsid w:val="00BA66F0"/>
    <w:rsid w:val="00BB2239"/>
    <w:rsid w:val="00BB2AE7"/>
    <w:rsid w:val="00BB6464"/>
    <w:rsid w:val="00BC1BB8"/>
    <w:rsid w:val="00BD7FE1"/>
    <w:rsid w:val="00BE21D1"/>
    <w:rsid w:val="00BE37CA"/>
    <w:rsid w:val="00BE6144"/>
    <w:rsid w:val="00BE635A"/>
    <w:rsid w:val="00BF17E9"/>
    <w:rsid w:val="00BF2ABB"/>
    <w:rsid w:val="00BF5099"/>
    <w:rsid w:val="00C10B5E"/>
    <w:rsid w:val="00C10F10"/>
    <w:rsid w:val="00C15D4D"/>
    <w:rsid w:val="00C175DC"/>
    <w:rsid w:val="00C30171"/>
    <w:rsid w:val="00C309D8"/>
    <w:rsid w:val="00C43519"/>
    <w:rsid w:val="00C45263"/>
    <w:rsid w:val="00C51537"/>
    <w:rsid w:val="00C52BC3"/>
    <w:rsid w:val="00C61AFA"/>
    <w:rsid w:val="00C61D64"/>
    <w:rsid w:val="00C62099"/>
    <w:rsid w:val="00C62A34"/>
    <w:rsid w:val="00C64EA3"/>
    <w:rsid w:val="00C72867"/>
    <w:rsid w:val="00C75E81"/>
    <w:rsid w:val="00C83BB6"/>
    <w:rsid w:val="00C86609"/>
    <w:rsid w:val="00C92B4C"/>
    <w:rsid w:val="00C954F6"/>
    <w:rsid w:val="00CA36A0"/>
    <w:rsid w:val="00CA6BC5"/>
    <w:rsid w:val="00CC571B"/>
    <w:rsid w:val="00CC61CD"/>
    <w:rsid w:val="00CC6C02"/>
    <w:rsid w:val="00CC737B"/>
    <w:rsid w:val="00CD5011"/>
    <w:rsid w:val="00CE640F"/>
    <w:rsid w:val="00CE76BC"/>
    <w:rsid w:val="00CF5145"/>
    <w:rsid w:val="00CF540E"/>
    <w:rsid w:val="00D02F07"/>
    <w:rsid w:val="00D15D88"/>
    <w:rsid w:val="00D27D49"/>
    <w:rsid w:val="00D27EBE"/>
    <w:rsid w:val="00D36A49"/>
    <w:rsid w:val="00D47DC7"/>
    <w:rsid w:val="00D517C6"/>
    <w:rsid w:val="00D71D84"/>
    <w:rsid w:val="00D72464"/>
    <w:rsid w:val="00D72A57"/>
    <w:rsid w:val="00D768EB"/>
    <w:rsid w:val="00D81E17"/>
    <w:rsid w:val="00D82D1E"/>
    <w:rsid w:val="00D832D9"/>
    <w:rsid w:val="00D90F00"/>
    <w:rsid w:val="00D96804"/>
    <w:rsid w:val="00D975C0"/>
    <w:rsid w:val="00DA5285"/>
    <w:rsid w:val="00DB191D"/>
    <w:rsid w:val="00DB4F91"/>
    <w:rsid w:val="00DB6D0A"/>
    <w:rsid w:val="00DC06BE"/>
    <w:rsid w:val="00DC1F0F"/>
    <w:rsid w:val="00DC3117"/>
    <w:rsid w:val="00DC4E2A"/>
    <w:rsid w:val="00DC5DD9"/>
    <w:rsid w:val="00DC6D2D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39FF"/>
    <w:rsid w:val="00E27D7B"/>
    <w:rsid w:val="00E30556"/>
    <w:rsid w:val="00E30981"/>
    <w:rsid w:val="00E33136"/>
    <w:rsid w:val="00E34D7C"/>
    <w:rsid w:val="00E3723D"/>
    <w:rsid w:val="00E44C89"/>
    <w:rsid w:val="00E457A6"/>
    <w:rsid w:val="00E50534"/>
    <w:rsid w:val="00E54F9E"/>
    <w:rsid w:val="00E61BA2"/>
    <w:rsid w:val="00E63864"/>
    <w:rsid w:val="00E6403F"/>
    <w:rsid w:val="00E75451"/>
    <w:rsid w:val="00E75EA9"/>
    <w:rsid w:val="00E76AD6"/>
    <w:rsid w:val="00E770C4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3CA4"/>
    <w:rsid w:val="00EF49A8"/>
    <w:rsid w:val="00EF7859"/>
    <w:rsid w:val="00F014DA"/>
    <w:rsid w:val="00F02591"/>
    <w:rsid w:val="00F30AE1"/>
    <w:rsid w:val="00F5696E"/>
    <w:rsid w:val="00F60EFF"/>
    <w:rsid w:val="00F67D2D"/>
    <w:rsid w:val="00F858F2"/>
    <w:rsid w:val="00F860CC"/>
    <w:rsid w:val="00F94398"/>
    <w:rsid w:val="00FB2B56"/>
    <w:rsid w:val="00FB546A"/>
    <w:rsid w:val="00FB55D5"/>
    <w:rsid w:val="00FC12BF"/>
    <w:rsid w:val="00FC2C60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F287E3"/>
  <w15:docId w15:val="{C4D47B18-1637-0B47-9471-CBAAE03B0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941"/>
    <w:rPr>
      <w:rFonts w:ascii="Lato" w:hAnsi="Lato"/>
    </w:rPr>
  </w:style>
  <w:style w:type="paragraph" w:styleId="Heading1">
    <w:name w:val="heading 1"/>
    <w:basedOn w:val="Normal"/>
    <w:next w:val="Normal"/>
    <w:link w:val="Heading1Char"/>
    <w:uiPriority w:val="2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567EE"/>
    <w:pPr>
      <w:keepNext/>
      <w:keepLines/>
      <w:spacing w:before="240"/>
      <w:outlineLvl w:val="1"/>
    </w:pPr>
    <w:rPr>
      <w:rFonts w:ascii="Lato Semibold" w:eastAsia="Times New Roman" w:hAnsi="Lato Semibold"/>
      <w:color w:val="454347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A567EE"/>
    <w:pPr>
      <w:keepNext/>
      <w:keepLines/>
      <w:spacing w:before="240"/>
      <w:outlineLvl w:val="2"/>
    </w:pPr>
    <w:rPr>
      <w:rFonts w:ascii="Lato Semibold" w:hAnsi="Lato Semibold" w:cs="Arial"/>
      <w:color w:val="1F1F5F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qFormat/>
    <w:rsid w:val="00A567EE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D15D88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A567EE"/>
    <w:rPr>
      <w:rFonts w:ascii="Lato Semibold" w:eastAsia="Times New Roman" w:hAnsi="Lato Semibold"/>
      <w:color w:val="454347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A567EE"/>
    <w:rPr>
      <w:rFonts w:ascii="Lato Semibold" w:hAnsi="Lato Semibold" w:cs="Arial"/>
      <w:color w:val="1F1F5F" w:themeColor="text1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D96804"/>
    <w:pPr>
      <w:tabs>
        <w:tab w:val="right" w:pos="9638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D96804"/>
    <w:rPr>
      <w:rFonts w:ascii="Lato" w:hAnsi="Lato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70624C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A567EE"/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B14257"/>
    <w:pPr>
      <w:spacing w:before="40" w:after="40"/>
    </w:pPr>
    <w:rPr>
      <w:rFonts w:ascii="Lato" w:hAnsi="Lato"/>
      <w:szCs w:val="20"/>
      <w:lang w:eastAsia="en-AU"/>
    </w:rPr>
    <w:tblPr>
      <w:tblStyleRowBandSize w:val="1"/>
      <w:tblStyleCol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H w:val="none" w:sz="0" w:space="0" w:color="auto"/>
        <w:insideV w:val="single" w:sz="4" w:space="0" w:color="1F1F5F" w:themeColor="text1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cPr>
        <w:shd w:val="clear" w:color="auto" w:fill="1F1F5F" w:themeFill="text1"/>
      </w:tcPr>
    </w:tblStylePr>
    <w:tblStylePr w:type="lastRow">
      <w:rPr>
        <w:rFonts w:ascii="Arial" w:hAnsi="Arial"/>
        <w:b/>
        <w:color w:val="auto"/>
        <w:sz w:val="22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  <w:shd w:val="clear" w:color="auto" w:fill="auto"/>
      </w:tc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  <w:tblPr/>
      <w:tcPr>
        <w:shd w:val="clear" w:color="auto" w:fill="D9D9D9" w:themeFill="background1" w:themeFillShade="D9"/>
      </w:tc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71700C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customStyle="1" w:styleId="Hidden">
    <w:name w:val="Hidden"/>
    <w:basedOn w:val="Normal"/>
    <w:uiPriority w:val="9"/>
    <w:rsid w:val="0071700C"/>
    <w:pPr>
      <w:spacing w:after="0"/>
    </w:pPr>
    <w:rPr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7D6B372-34AB-4BAB-A824-5F53AFA73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VET Pathways</vt:lpstr>
    </vt:vector>
  </TitlesOfParts>
  <Company>&lt;NAME&gt;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VET Pathways Thao</dc:title>
  <dc:creator>Northern Territory Government</dc:creator>
  <cp:lastModifiedBy>Andrea Ruske</cp:lastModifiedBy>
  <cp:revision>9</cp:revision>
  <cp:lastPrinted>2019-07-29T01:45:00Z</cp:lastPrinted>
  <dcterms:created xsi:type="dcterms:W3CDTF">2023-06-22T00:15:00Z</dcterms:created>
  <dcterms:modified xsi:type="dcterms:W3CDTF">2023-07-10T00:25:00Z</dcterms:modified>
</cp:coreProperties>
</file>