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9E15E" w14:textId="019F281D" w:rsidR="00B24B05" w:rsidRDefault="00B24B05" w:rsidP="00B24B05">
      <w:r>
        <w:t xml:space="preserve">Schools are responsible for the safety of all students, staff and visitors. While visitors are welcome at schools, all visitors to school premises must be granted permission by the principal or </w:t>
      </w:r>
      <w:r w:rsidR="001B3DEE">
        <w:t>nominated staff member</w:t>
      </w:r>
      <w:r>
        <w:t>. There may be instances where a school is faced with a person</w:t>
      </w:r>
      <w:r w:rsidR="001D01CD">
        <w:t xml:space="preserve"> or people</w:t>
      </w:r>
      <w:r>
        <w:t xml:space="preserve"> who </w:t>
      </w:r>
      <w:r w:rsidR="001D01CD">
        <w:t>are</w:t>
      </w:r>
      <w:r>
        <w:t xml:space="preserve"> trespassing. In such instances, a </w:t>
      </w:r>
      <w:r w:rsidR="00154020">
        <w:t>T</w:t>
      </w:r>
      <w:r>
        <w:t xml:space="preserve">respass </w:t>
      </w:r>
      <w:r w:rsidR="000958B5">
        <w:t>N</w:t>
      </w:r>
      <w:r>
        <w:t xml:space="preserve">otice may be issued by the principal or </w:t>
      </w:r>
      <w:r w:rsidR="001D01CD">
        <w:t xml:space="preserve">their </w:t>
      </w:r>
      <w:r w:rsidR="00154020">
        <w:t>delegate</w:t>
      </w:r>
      <w:r>
        <w:t>.</w:t>
      </w:r>
    </w:p>
    <w:p w14:paraId="051C15F4" w14:textId="17940B5C" w:rsidR="00B24B05" w:rsidRDefault="009A49CF" w:rsidP="00B24B05">
      <w:pPr>
        <w:pStyle w:val="Heading1"/>
      </w:pPr>
      <w:r>
        <w:t xml:space="preserve">Meaning of </w:t>
      </w:r>
      <w:r w:rsidR="00B24B05">
        <w:t>trespass</w:t>
      </w:r>
    </w:p>
    <w:p w14:paraId="011883B1" w14:textId="21CF5F75" w:rsidR="00B24B05" w:rsidRDefault="00B24B05" w:rsidP="00B24B05">
      <w:r w:rsidRPr="00B24B05">
        <w:t xml:space="preserve">Trespass is defined in common law as the act of knowingly entering another person’s property without permission. As defined by the </w:t>
      </w:r>
      <w:r w:rsidR="00A638B8" w:rsidRPr="00F2324C">
        <w:rPr>
          <w:i/>
        </w:rPr>
        <w:t>Trespass Act 2023</w:t>
      </w:r>
      <w:r w:rsidR="00F2324C">
        <w:rPr>
          <w:rStyle w:val="FootnoteReference"/>
          <w:i/>
        </w:rPr>
        <w:footnoteReference w:id="1"/>
      </w:r>
      <w:r w:rsidR="00A638B8">
        <w:t xml:space="preserve"> </w:t>
      </w:r>
      <w:r w:rsidR="001D01CD">
        <w:t>(the Act),</w:t>
      </w:r>
      <w:r w:rsidRPr="00B24B05">
        <w:t xml:space="preserve"> a person is trespassing if their presence on the school premises is unlawful, unwanted or without reasonable excuse.</w:t>
      </w:r>
    </w:p>
    <w:p w14:paraId="3AB626ED" w14:textId="05EC44B8" w:rsidR="00B24B05" w:rsidRDefault="009A49CF" w:rsidP="00B24B05">
      <w:pPr>
        <w:pStyle w:val="Heading1"/>
      </w:pPr>
      <w:r>
        <w:t>P</w:t>
      </w:r>
      <w:r w:rsidR="00B24B05">
        <w:t>ermission to enter school premises</w:t>
      </w:r>
    </w:p>
    <w:p w14:paraId="3D21A67B" w14:textId="3FF2308B" w:rsidR="00B24B05" w:rsidRDefault="00B24B05" w:rsidP="00B24B05">
      <w:r w:rsidRPr="00B24B05">
        <w:t xml:space="preserve">In line with the Act, the principal of the school or </w:t>
      </w:r>
      <w:r w:rsidR="00436CF7">
        <w:t>their delegate</w:t>
      </w:r>
      <w:r w:rsidR="00436CF7" w:rsidRPr="00B24B05">
        <w:t xml:space="preserve"> </w:t>
      </w:r>
      <w:r w:rsidRPr="00B24B05">
        <w:t xml:space="preserve">is the legal occupier of the school and is entitled to grant permission for </w:t>
      </w:r>
      <w:r w:rsidR="00E85027">
        <w:t>people</w:t>
      </w:r>
      <w:r w:rsidRPr="00B24B05">
        <w:t xml:space="preserve"> to enter the school premises and also direct them to leave.</w:t>
      </w:r>
    </w:p>
    <w:p w14:paraId="04F2A3FC" w14:textId="16173723" w:rsidR="00B24B05" w:rsidRDefault="00E85027" w:rsidP="00B24B05">
      <w:pPr>
        <w:pStyle w:val="Heading1"/>
      </w:pPr>
      <w:r>
        <w:t xml:space="preserve">People who </w:t>
      </w:r>
      <w:r w:rsidR="00B24B05">
        <w:t>might seek to enter school grounds</w:t>
      </w:r>
    </w:p>
    <w:p w14:paraId="5E2A510E" w14:textId="49C235FC" w:rsidR="00B24B05" w:rsidRDefault="00B24B05" w:rsidP="00B24B05">
      <w:r w:rsidRPr="00B24B05">
        <w:t>Parents, family, contractors or other people on official business may seek to enter the school premises during normal operating hours. All visitors to a school must ensure that they present at the school receptio</w:t>
      </w:r>
      <w:r w:rsidR="00E85027">
        <w:t xml:space="preserve">n or </w:t>
      </w:r>
      <w:r w:rsidRPr="00B24B05">
        <w:t>office and register as an authorised visitor.</w:t>
      </w:r>
    </w:p>
    <w:p w14:paraId="0FD94C7B" w14:textId="6C80BA33" w:rsidR="00B24B05" w:rsidRDefault="00B24B05" w:rsidP="00B24B05">
      <w:pPr>
        <w:pStyle w:val="Heading1"/>
      </w:pPr>
      <w:r>
        <w:t>Frequently asked questions</w:t>
      </w:r>
    </w:p>
    <w:p w14:paraId="48F73920" w14:textId="60C97843" w:rsidR="00B24B05" w:rsidRDefault="00B24B05" w:rsidP="00B24B05">
      <w:pPr>
        <w:pStyle w:val="Heading2"/>
      </w:pPr>
      <w:r>
        <w:t xml:space="preserve">I have been issued with a </w:t>
      </w:r>
      <w:r w:rsidR="009C2056">
        <w:t>T</w:t>
      </w:r>
      <w:r>
        <w:t xml:space="preserve">respass </w:t>
      </w:r>
      <w:r w:rsidR="000958B5">
        <w:t>N</w:t>
      </w:r>
      <w:r>
        <w:t>otice</w:t>
      </w:r>
      <w:r w:rsidR="001B3DEE">
        <w:t>, w</w:t>
      </w:r>
      <w:r>
        <w:t>hat does this mean</w:t>
      </w:r>
    </w:p>
    <w:p w14:paraId="06F65C37" w14:textId="6A315FEF" w:rsidR="00B24B05" w:rsidRDefault="00B24B05" w:rsidP="00B24B05">
      <w:r>
        <w:t>If you are believed to be trespassing</w:t>
      </w:r>
      <w:r w:rsidR="001B3DEE">
        <w:t>,</w:t>
      </w:r>
      <w:r>
        <w:t xml:space="preserve"> the principal or </w:t>
      </w:r>
      <w:r w:rsidR="00436CF7">
        <w:t>their delegate</w:t>
      </w:r>
      <w:r>
        <w:t xml:space="preserve"> are legally allowed to issue you with a Trespass </w:t>
      </w:r>
      <w:r w:rsidR="000958B5">
        <w:t>N</w:t>
      </w:r>
      <w:r>
        <w:t>otice.</w:t>
      </w:r>
    </w:p>
    <w:p w14:paraId="343C4BED" w14:textId="0B40DE44" w:rsidR="00B24B05" w:rsidRDefault="00B24B05" w:rsidP="00B24B05">
      <w:r>
        <w:t xml:space="preserve">You need to stay off the school premises for which the Trespass </w:t>
      </w:r>
      <w:r w:rsidR="000958B5">
        <w:t>N</w:t>
      </w:r>
      <w:r>
        <w:t xml:space="preserve">otice was issued for 12 </w:t>
      </w:r>
      <w:r w:rsidR="00AF7D6B">
        <w:t xml:space="preserve">months </w:t>
      </w:r>
      <w:r>
        <w:t>or until such time as the notice is withdrawn.</w:t>
      </w:r>
    </w:p>
    <w:p w14:paraId="7B7FF392" w14:textId="4BA940AE" w:rsidR="00B24B05" w:rsidRDefault="00B24B05" w:rsidP="00B24B05">
      <w:r>
        <w:t>If you are found on the premises during the active period of the notice, you will be committing an offence under the Act and may incur a fine.</w:t>
      </w:r>
      <w:bookmarkStart w:id="0" w:name="_GoBack"/>
      <w:bookmarkEnd w:id="0"/>
    </w:p>
    <w:p w14:paraId="68F3878E" w14:textId="4E1797E5" w:rsidR="00B24B05" w:rsidRDefault="00B24B05" w:rsidP="00B24B05">
      <w:pPr>
        <w:pStyle w:val="Heading2"/>
      </w:pPr>
      <w:r>
        <w:t xml:space="preserve">How do I appeal a </w:t>
      </w:r>
      <w:r w:rsidR="000B1CBC">
        <w:t>T</w:t>
      </w:r>
      <w:r>
        <w:t xml:space="preserve">respass </w:t>
      </w:r>
      <w:r w:rsidR="001B3DEE">
        <w:t>Notice</w:t>
      </w:r>
    </w:p>
    <w:p w14:paraId="69AA4462" w14:textId="2C4BFD76" w:rsidR="00B24B05" w:rsidRPr="00B24B05" w:rsidRDefault="00B24B05" w:rsidP="00B24B05">
      <w:r w:rsidRPr="00B24B05">
        <w:t xml:space="preserve">If you believe that you have been wrongfully issued with a Trespass </w:t>
      </w:r>
      <w:r w:rsidR="000958B5">
        <w:t>N</w:t>
      </w:r>
      <w:r w:rsidRPr="00B24B05">
        <w:t xml:space="preserve">otice, please contact the principal, as per the Department of Education’s </w:t>
      </w:r>
      <w:bookmarkStart w:id="1" w:name="_Hlk130558736"/>
      <w:r w:rsidRPr="00F2324C">
        <w:t>Complaints</w:t>
      </w:r>
      <w:r w:rsidR="00F2324C">
        <w:t xml:space="preserve"> management in schools</w:t>
      </w:r>
      <w:r w:rsidRPr="00F2324C">
        <w:t xml:space="preserve"> policy</w:t>
      </w:r>
      <w:bookmarkEnd w:id="1"/>
      <w:r w:rsidRPr="00B24B05">
        <w:t>.</w:t>
      </w:r>
      <w:r w:rsidR="00F2324C">
        <w:rPr>
          <w:rStyle w:val="FootnoteReference"/>
        </w:rPr>
        <w:footnoteReference w:id="2"/>
      </w:r>
      <w:r w:rsidRPr="00B24B05">
        <w:t xml:space="preserve"> You can also contact the Department of Education by email</w:t>
      </w:r>
      <w:r>
        <w:t xml:space="preserve"> at </w:t>
      </w:r>
      <w:hyperlink r:id="rId9" w:history="1">
        <w:r w:rsidR="00AF7D6B" w:rsidRPr="00C32840">
          <w:rPr>
            <w:rStyle w:val="Hyperlink"/>
          </w:rPr>
          <w:t>schoolops@education.nt.gov.au</w:t>
        </w:r>
      </w:hyperlink>
      <w:r>
        <w:t>.</w:t>
      </w:r>
    </w:p>
    <w:sectPr w:rsidR="00B24B05" w:rsidRPr="00B24B05" w:rsidSect="001B3DEE">
      <w:headerReference w:type="default" r:id="rId10"/>
      <w:footerReference w:type="default" r:id="rId11"/>
      <w:headerReference w:type="first" r:id="rId12"/>
      <w:footerReference w:type="first" r:id="rId13"/>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43915" w14:textId="77777777" w:rsidR="0096002E" w:rsidRDefault="0096002E" w:rsidP="007332FF">
      <w:r>
        <w:separator/>
      </w:r>
    </w:p>
  </w:endnote>
  <w:endnote w:type="continuationSeparator" w:id="0">
    <w:p w14:paraId="50496608" w14:textId="77777777" w:rsidR="0096002E" w:rsidRDefault="0096002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BB1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55B0327" w14:textId="77777777" w:rsidTr="00D47DC7">
      <w:trPr>
        <w:cantSplit/>
        <w:trHeight w:hRule="exact" w:val="850"/>
      </w:trPr>
      <w:tc>
        <w:tcPr>
          <w:tcW w:w="10318" w:type="dxa"/>
          <w:vAlign w:val="bottom"/>
        </w:tcPr>
        <w:p w14:paraId="6A397629" w14:textId="23409903"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r w:rsidRPr="00CE6614">
            <w:rPr>
              <w:rStyle w:val="PageNumber"/>
            </w:rPr>
            <w:t xml:space="preserve"> - optional</w:t>
          </w:r>
        </w:p>
        <w:p w14:paraId="3976F90F" w14:textId="77777777" w:rsidR="00D47DC7" w:rsidRPr="00CE6614" w:rsidRDefault="00436CF7" w:rsidP="00D47DC7">
          <w:pPr>
            <w:spacing w:after="0"/>
            <w:rPr>
              <w:rStyle w:val="PageNumber"/>
            </w:rPr>
          </w:pPr>
          <w:sdt>
            <w:sdtPr>
              <w:rPr>
                <w:rStyle w:val="PageNumber"/>
              </w:rPr>
              <w:alias w:val="Date"/>
              <w:tag w:val=""/>
              <w:id w:val="-595635023"/>
              <w:showingPlcHd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D47DC7" w:rsidRPr="00D47DC7">
                <w:rPr>
                  <w:rStyle w:val="PageNumber"/>
                </w:rPr>
                <w:t>&lt;Date Month Year&gt;</w:t>
              </w:r>
            </w:sdtContent>
          </w:sdt>
          <w:r w:rsidR="00D47DC7" w:rsidRPr="00CE6614">
            <w:rPr>
              <w:rStyle w:val="PageNumber"/>
            </w:rPr>
            <w:t xml:space="preserve"> | Version X</w:t>
          </w:r>
          <w:r w:rsidR="00D47DC7">
            <w:rPr>
              <w:rStyle w:val="PageNumber"/>
            </w:rPr>
            <w:t xml:space="preserve"> - optional</w:t>
          </w:r>
        </w:p>
        <w:p w14:paraId="243D7916"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F94D7E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A0BA6"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937EA97" w14:textId="77777777" w:rsidTr="008921B4">
      <w:trPr>
        <w:cantSplit/>
        <w:trHeight w:hRule="exact" w:val="1134"/>
      </w:trPr>
      <w:tc>
        <w:tcPr>
          <w:tcW w:w="7767" w:type="dxa"/>
          <w:vAlign w:val="bottom"/>
        </w:tcPr>
        <w:p w14:paraId="59DDD670" w14:textId="2A5CC57D" w:rsidR="00D47DC7" w:rsidRPr="00274EA8" w:rsidRDefault="00D47DC7" w:rsidP="00D47DC7">
          <w:pPr>
            <w:spacing w:after="0"/>
            <w:rPr>
              <w:rStyle w:val="PageNumber"/>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r w:rsidRPr="00CE6614">
            <w:rPr>
              <w:rStyle w:val="PageNumber"/>
            </w:rPr>
            <w:t xml:space="preserve"> </w:t>
          </w:r>
          <w:r w:rsidR="00274EA8">
            <w:rPr>
              <w:rStyle w:val="PageNumber"/>
            </w:rPr>
            <w:t>- Trespass on school grounds</w:t>
          </w:r>
        </w:p>
        <w:p w14:paraId="2E787FB3" w14:textId="1A58E465" w:rsidR="00D47DC7" w:rsidRPr="00CE6614" w:rsidRDefault="00F2324C" w:rsidP="00D47DC7">
          <w:pPr>
            <w:spacing w:after="0"/>
            <w:rPr>
              <w:rStyle w:val="PageNumber"/>
            </w:rPr>
          </w:pPr>
          <w:r w:rsidRPr="00CA08B3">
            <w:rPr>
              <w:rStyle w:val="PageNumber"/>
              <w:szCs w:val="20"/>
            </w:rPr>
            <w:t>Published</w:t>
          </w:r>
          <w:r>
            <w:rPr>
              <w:rStyle w:val="PageNumber"/>
            </w:rPr>
            <w:t xml:space="preserve"> </w:t>
          </w:r>
          <w:r w:rsidR="001B3DEE">
            <w:rPr>
              <w:rStyle w:val="PageNumber"/>
            </w:rPr>
            <w:t>April</w:t>
          </w:r>
          <w:r>
            <w:rPr>
              <w:rStyle w:val="PageNumber"/>
            </w:rPr>
            <w:t xml:space="preserve"> 2023 | </w:t>
          </w:r>
          <w:r w:rsidR="00086399">
            <w:rPr>
              <w:rStyle w:val="PageNumber"/>
            </w:rPr>
            <w:t xml:space="preserve">TRM </w:t>
          </w:r>
          <w:proofErr w:type="gramStart"/>
          <w:r w:rsidR="000071F4">
            <w:rPr>
              <w:rStyle w:val="PageNumber"/>
            </w:rPr>
            <w:t>50:D</w:t>
          </w:r>
          <w:proofErr w:type="gramEnd"/>
          <w:r w:rsidR="000071F4">
            <w:rPr>
              <w:rStyle w:val="PageNumber"/>
            </w:rPr>
            <w:t>22:88326</w:t>
          </w:r>
        </w:p>
        <w:p w14:paraId="5FC7B6EA"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80BF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80BFA">
            <w:rPr>
              <w:rStyle w:val="PageNumber"/>
              <w:noProof/>
            </w:rPr>
            <w:t>1</w:t>
          </w:r>
          <w:r w:rsidRPr="00AC4488">
            <w:rPr>
              <w:rStyle w:val="PageNumber"/>
            </w:rPr>
            <w:fldChar w:fldCharType="end"/>
          </w:r>
        </w:p>
      </w:tc>
      <w:tc>
        <w:tcPr>
          <w:tcW w:w="2551" w:type="dxa"/>
          <w:vAlign w:val="bottom"/>
        </w:tcPr>
        <w:p w14:paraId="0BC11464" w14:textId="77777777" w:rsidR="0071700C" w:rsidRPr="001E14EB" w:rsidRDefault="0071700C" w:rsidP="0071700C">
          <w:pPr>
            <w:spacing w:after="0"/>
            <w:jc w:val="right"/>
          </w:pPr>
          <w:r>
            <w:rPr>
              <w:noProof/>
              <w:lang w:eastAsia="en-AU"/>
            </w:rPr>
            <w:drawing>
              <wp:inline distT="0" distB="0" distL="0" distR="0" wp14:anchorId="2B92C17E" wp14:editId="3815CD3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12F676A"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34512" w14:textId="77777777" w:rsidR="0096002E" w:rsidRDefault="0096002E" w:rsidP="007332FF">
      <w:r>
        <w:separator/>
      </w:r>
    </w:p>
  </w:footnote>
  <w:footnote w:type="continuationSeparator" w:id="0">
    <w:p w14:paraId="66F87332" w14:textId="77777777" w:rsidR="0096002E" w:rsidRDefault="0096002E" w:rsidP="007332FF">
      <w:r>
        <w:continuationSeparator/>
      </w:r>
    </w:p>
  </w:footnote>
  <w:footnote w:id="1">
    <w:p w14:paraId="4116185C" w14:textId="575DE608" w:rsidR="00F2324C" w:rsidRPr="00436CF7" w:rsidRDefault="00F2324C">
      <w:pPr>
        <w:pStyle w:val="FootnoteText"/>
        <w:rPr>
          <w:lang w:val="en-US"/>
        </w:rPr>
      </w:pPr>
      <w:r>
        <w:rPr>
          <w:rStyle w:val="FootnoteReference"/>
        </w:rPr>
        <w:footnoteRef/>
      </w:r>
      <w:r>
        <w:t xml:space="preserve"> </w:t>
      </w:r>
      <w:hyperlink r:id="rId1" w:history="1">
        <w:r w:rsidR="00436CF7" w:rsidRPr="00C72109">
          <w:rPr>
            <w:rStyle w:val="Hyperlink"/>
          </w:rPr>
          <w:t>https://legislation.nt.gov.au/Bills/Trespass-Bill-2023-S79</w:t>
        </w:r>
      </w:hyperlink>
    </w:p>
  </w:footnote>
  <w:footnote w:id="2">
    <w:p w14:paraId="59A7CCC9" w14:textId="033A4B57" w:rsidR="00F2324C" w:rsidRPr="00F2324C" w:rsidRDefault="00F2324C">
      <w:pPr>
        <w:pStyle w:val="FootnoteText"/>
        <w:rPr>
          <w:lang w:val="en-US"/>
        </w:rPr>
      </w:pPr>
      <w:r>
        <w:rPr>
          <w:rStyle w:val="FootnoteReference"/>
        </w:rPr>
        <w:footnoteRef/>
      </w:r>
      <w:r>
        <w:t xml:space="preserve"> </w:t>
      </w:r>
      <w:hyperlink r:id="rId2" w:anchor="complaints_management" w:history="1">
        <w:r w:rsidRPr="00066FF6">
          <w:rPr>
            <w:rStyle w:val="Hyperlink"/>
          </w:rPr>
          <w:t>https://education.n</w:t>
        </w:r>
        <w:r w:rsidRPr="00066FF6">
          <w:rPr>
            <w:rStyle w:val="Hyperlink"/>
          </w:rPr>
          <w:t>t</w:t>
        </w:r>
        <w:r w:rsidRPr="00066FF6">
          <w:rPr>
            <w:rStyle w:val="Hyperlink"/>
          </w:rPr>
          <w:t>.gov.au/policies/conduct#complaints_management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2422" w14:textId="5C9077E3" w:rsidR="00983000" w:rsidRPr="00162207" w:rsidRDefault="00436CF7"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1B3DEE">
          <w:t>Trespass on school grounds – information for visitors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54729C4" w14:textId="05494F1E" w:rsidR="00E54F9E" w:rsidRDefault="0051785B" w:rsidP="00435082">
        <w:pPr>
          <w:pStyle w:val="Title"/>
        </w:pPr>
        <w:r>
          <w:rPr>
            <w:rStyle w:val="TitleChar"/>
          </w:rPr>
          <w:t xml:space="preserve">Trespass on school grounds </w:t>
        </w:r>
        <w:r w:rsidR="001B3DEE">
          <w:rPr>
            <w:rStyle w:val="TitleChar"/>
          </w:rPr>
          <w:t xml:space="preserve">– </w:t>
        </w:r>
        <w:r>
          <w:rPr>
            <w:rStyle w:val="TitleChar"/>
          </w:rPr>
          <w:t>information for visitors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9"/>
    <w:rsid w:val="00001DDF"/>
    <w:rsid w:val="0000322D"/>
    <w:rsid w:val="000071F4"/>
    <w:rsid w:val="00007670"/>
    <w:rsid w:val="00010665"/>
    <w:rsid w:val="0002393A"/>
    <w:rsid w:val="00027DB8"/>
    <w:rsid w:val="00031A96"/>
    <w:rsid w:val="00040BF3"/>
    <w:rsid w:val="0004211C"/>
    <w:rsid w:val="000462F4"/>
    <w:rsid w:val="00046C59"/>
    <w:rsid w:val="00051362"/>
    <w:rsid w:val="00051F45"/>
    <w:rsid w:val="00052953"/>
    <w:rsid w:val="0005341A"/>
    <w:rsid w:val="00056DEF"/>
    <w:rsid w:val="00056EDC"/>
    <w:rsid w:val="0006635A"/>
    <w:rsid w:val="00066D04"/>
    <w:rsid w:val="000720BE"/>
    <w:rsid w:val="0007259C"/>
    <w:rsid w:val="000801B3"/>
    <w:rsid w:val="00080202"/>
    <w:rsid w:val="00080DCD"/>
    <w:rsid w:val="00080E22"/>
    <w:rsid w:val="00082573"/>
    <w:rsid w:val="000840A3"/>
    <w:rsid w:val="00085062"/>
    <w:rsid w:val="00086399"/>
    <w:rsid w:val="00086A5F"/>
    <w:rsid w:val="000911EF"/>
    <w:rsid w:val="000958B5"/>
    <w:rsid w:val="000962C5"/>
    <w:rsid w:val="00097865"/>
    <w:rsid w:val="000A4317"/>
    <w:rsid w:val="000A559C"/>
    <w:rsid w:val="000B1CBC"/>
    <w:rsid w:val="000B2CA1"/>
    <w:rsid w:val="000D1F29"/>
    <w:rsid w:val="000D633D"/>
    <w:rsid w:val="000E10B6"/>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402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15D1"/>
    <w:rsid w:val="001B28DA"/>
    <w:rsid w:val="001B2B6C"/>
    <w:rsid w:val="001B3DEE"/>
    <w:rsid w:val="001D01C4"/>
    <w:rsid w:val="001D01CD"/>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37317"/>
    <w:rsid w:val="00247343"/>
    <w:rsid w:val="00265C56"/>
    <w:rsid w:val="002716CD"/>
    <w:rsid w:val="00274D4B"/>
    <w:rsid w:val="00274EA8"/>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16EA3"/>
    <w:rsid w:val="003258E6"/>
    <w:rsid w:val="00341B9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E72CD"/>
    <w:rsid w:val="003F5B58"/>
    <w:rsid w:val="0040222A"/>
    <w:rsid w:val="004047BC"/>
    <w:rsid w:val="004100F7"/>
    <w:rsid w:val="00414CB3"/>
    <w:rsid w:val="0041563D"/>
    <w:rsid w:val="00426E25"/>
    <w:rsid w:val="00427D9C"/>
    <w:rsid w:val="00427E7E"/>
    <w:rsid w:val="0043465D"/>
    <w:rsid w:val="00435082"/>
    <w:rsid w:val="00436CF7"/>
    <w:rsid w:val="00443B6E"/>
    <w:rsid w:val="00450636"/>
    <w:rsid w:val="0045420A"/>
    <w:rsid w:val="004554D4"/>
    <w:rsid w:val="004601C5"/>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1785B"/>
    <w:rsid w:val="00520499"/>
    <w:rsid w:val="00522F20"/>
    <w:rsid w:val="005249F5"/>
    <w:rsid w:val="005260F7"/>
    <w:rsid w:val="00543BD1"/>
    <w:rsid w:val="0054785A"/>
    <w:rsid w:val="00556113"/>
    <w:rsid w:val="00557CA7"/>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423"/>
    <w:rsid w:val="005C2833"/>
    <w:rsid w:val="005D08E7"/>
    <w:rsid w:val="005E144D"/>
    <w:rsid w:val="005E1500"/>
    <w:rsid w:val="005E3A43"/>
    <w:rsid w:val="005E726E"/>
    <w:rsid w:val="005F0B17"/>
    <w:rsid w:val="005F6602"/>
    <w:rsid w:val="005F77C7"/>
    <w:rsid w:val="00620675"/>
    <w:rsid w:val="00622910"/>
    <w:rsid w:val="006254B6"/>
    <w:rsid w:val="00627FC8"/>
    <w:rsid w:val="006433C3"/>
    <w:rsid w:val="00650F5B"/>
    <w:rsid w:val="006670D7"/>
    <w:rsid w:val="006719EA"/>
    <w:rsid w:val="00671F13"/>
    <w:rsid w:val="00671FF8"/>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002E"/>
    <w:rsid w:val="009616DF"/>
    <w:rsid w:val="009641E5"/>
    <w:rsid w:val="0096542F"/>
    <w:rsid w:val="00967FA7"/>
    <w:rsid w:val="00971645"/>
    <w:rsid w:val="00977919"/>
    <w:rsid w:val="00983000"/>
    <w:rsid w:val="009870FA"/>
    <w:rsid w:val="009921C3"/>
    <w:rsid w:val="0099551D"/>
    <w:rsid w:val="009A49CF"/>
    <w:rsid w:val="009A5897"/>
    <w:rsid w:val="009A5F24"/>
    <w:rsid w:val="009B0B3E"/>
    <w:rsid w:val="009B1913"/>
    <w:rsid w:val="009B6657"/>
    <w:rsid w:val="009B6966"/>
    <w:rsid w:val="009C2056"/>
    <w:rsid w:val="009D0EB5"/>
    <w:rsid w:val="009D14F9"/>
    <w:rsid w:val="009D2B74"/>
    <w:rsid w:val="009D63FF"/>
    <w:rsid w:val="009E175D"/>
    <w:rsid w:val="009E306F"/>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2BE7"/>
    <w:rsid w:val="00A45005"/>
    <w:rsid w:val="00A567EE"/>
    <w:rsid w:val="00A638B8"/>
    <w:rsid w:val="00A70DD8"/>
    <w:rsid w:val="00A76790"/>
    <w:rsid w:val="00A85D0C"/>
    <w:rsid w:val="00A925EC"/>
    <w:rsid w:val="00A929AA"/>
    <w:rsid w:val="00A92B04"/>
    <w:rsid w:val="00A92B6B"/>
    <w:rsid w:val="00A953D7"/>
    <w:rsid w:val="00AA541E"/>
    <w:rsid w:val="00AB1E64"/>
    <w:rsid w:val="00AD0DA4"/>
    <w:rsid w:val="00AD4169"/>
    <w:rsid w:val="00AE25C6"/>
    <w:rsid w:val="00AE306C"/>
    <w:rsid w:val="00AF28C1"/>
    <w:rsid w:val="00AF7D6B"/>
    <w:rsid w:val="00B02EF1"/>
    <w:rsid w:val="00B07C97"/>
    <w:rsid w:val="00B11C67"/>
    <w:rsid w:val="00B14257"/>
    <w:rsid w:val="00B15754"/>
    <w:rsid w:val="00B16002"/>
    <w:rsid w:val="00B2046E"/>
    <w:rsid w:val="00B20E8B"/>
    <w:rsid w:val="00B24B05"/>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539"/>
    <w:rsid w:val="00BE37CA"/>
    <w:rsid w:val="00BE6144"/>
    <w:rsid w:val="00BE635A"/>
    <w:rsid w:val="00BF17E9"/>
    <w:rsid w:val="00BF2ABB"/>
    <w:rsid w:val="00BF5099"/>
    <w:rsid w:val="00C10B5E"/>
    <w:rsid w:val="00C10F10"/>
    <w:rsid w:val="00C15D4D"/>
    <w:rsid w:val="00C175DC"/>
    <w:rsid w:val="00C23DD3"/>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6921"/>
    <w:rsid w:val="00CE76BC"/>
    <w:rsid w:val="00CF4464"/>
    <w:rsid w:val="00CF540E"/>
    <w:rsid w:val="00D02F07"/>
    <w:rsid w:val="00D15D88"/>
    <w:rsid w:val="00D27D49"/>
    <w:rsid w:val="00D27EBE"/>
    <w:rsid w:val="00D36A49"/>
    <w:rsid w:val="00D47DC7"/>
    <w:rsid w:val="00D517C6"/>
    <w:rsid w:val="00D71D84"/>
    <w:rsid w:val="00D72464"/>
    <w:rsid w:val="00D72A57"/>
    <w:rsid w:val="00D768EB"/>
    <w:rsid w:val="00D80BFA"/>
    <w:rsid w:val="00D81E17"/>
    <w:rsid w:val="00D82D1E"/>
    <w:rsid w:val="00D832D9"/>
    <w:rsid w:val="00D90F00"/>
    <w:rsid w:val="00D96804"/>
    <w:rsid w:val="00D975C0"/>
    <w:rsid w:val="00DA5285"/>
    <w:rsid w:val="00DB191D"/>
    <w:rsid w:val="00DB3B3A"/>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2C17"/>
    <w:rsid w:val="00E239FF"/>
    <w:rsid w:val="00E27D7B"/>
    <w:rsid w:val="00E30556"/>
    <w:rsid w:val="00E30981"/>
    <w:rsid w:val="00E33136"/>
    <w:rsid w:val="00E34D7C"/>
    <w:rsid w:val="00E36999"/>
    <w:rsid w:val="00E3723D"/>
    <w:rsid w:val="00E44C89"/>
    <w:rsid w:val="00E457A6"/>
    <w:rsid w:val="00E54F9E"/>
    <w:rsid w:val="00E61BA2"/>
    <w:rsid w:val="00E63864"/>
    <w:rsid w:val="00E6403F"/>
    <w:rsid w:val="00E75451"/>
    <w:rsid w:val="00E75EA9"/>
    <w:rsid w:val="00E76AD6"/>
    <w:rsid w:val="00E770C4"/>
    <w:rsid w:val="00E80412"/>
    <w:rsid w:val="00E84C5A"/>
    <w:rsid w:val="00E85027"/>
    <w:rsid w:val="00E861DB"/>
    <w:rsid w:val="00E908F1"/>
    <w:rsid w:val="00E91257"/>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2324C"/>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10A5"/>
  <w15:docId w15:val="{65B8E2F5-2E3D-4E31-A242-B656087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399"/>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BE3539"/>
    <w:pPr>
      <w:spacing w:after="0"/>
    </w:pPr>
    <w:rPr>
      <w:sz w:val="20"/>
      <w:szCs w:val="20"/>
    </w:rPr>
  </w:style>
  <w:style w:type="character" w:customStyle="1" w:styleId="FootnoteTextChar">
    <w:name w:val="Footnote Text Char"/>
    <w:basedOn w:val="DefaultParagraphFont"/>
    <w:link w:val="FootnoteText"/>
    <w:uiPriority w:val="99"/>
    <w:semiHidden/>
    <w:rsid w:val="00BE3539"/>
    <w:rPr>
      <w:rFonts w:ascii="Lato" w:hAnsi="Lato"/>
      <w:sz w:val="20"/>
      <w:szCs w:val="20"/>
    </w:rPr>
  </w:style>
  <w:style w:type="character" w:styleId="FootnoteReference">
    <w:name w:val="footnote reference"/>
    <w:basedOn w:val="DefaultParagraphFont"/>
    <w:uiPriority w:val="99"/>
    <w:semiHidden/>
    <w:unhideWhenUsed/>
    <w:rsid w:val="00BE3539"/>
    <w:rPr>
      <w:vertAlign w:val="superscript"/>
    </w:rPr>
  </w:style>
  <w:style w:type="character" w:styleId="FollowedHyperlink">
    <w:name w:val="FollowedHyperlink"/>
    <w:basedOn w:val="DefaultParagraphFont"/>
    <w:uiPriority w:val="99"/>
    <w:semiHidden/>
    <w:unhideWhenUsed/>
    <w:rsid w:val="00BE3539"/>
    <w:rPr>
      <w:color w:val="8C4799" w:themeColor="followedHyperlink"/>
      <w:u w:val="single"/>
    </w:rPr>
  </w:style>
  <w:style w:type="character" w:styleId="UnresolvedMention">
    <w:name w:val="Unresolved Mention"/>
    <w:basedOn w:val="DefaultParagraphFont"/>
    <w:uiPriority w:val="99"/>
    <w:semiHidden/>
    <w:unhideWhenUsed/>
    <w:rsid w:val="00B24B05"/>
    <w:rPr>
      <w:color w:val="605E5C"/>
      <w:shd w:val="clear" w:color="auto" w:fill="E1DFDD"/>
    </w:rPr>
  </w:style>
  <w:style w:type="paragraph" w:styleId="Revision">
    <w:name w:val="Revision"/>
    <w:hidden/>
    <w:uiPriority w:val="99"/>
    <w:semiHidden/>
    <w:rsid w:val="00A638B8"/>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527850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choolops@education.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s://education.nt.gov.au/policies/conduct" TargetMode="External"/><Relationship Id="rId1" Type="http://schemas.openxmlformats.org/officeDocument/2006/relationships/hyperlink" Target="https://legislation.nt.gov.au/Bills/Trespass-Bill-2023-S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finn\Downloads\ntg-short-portrait-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49D7CD-D3DC-4CB0-B10C-FF7A2434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 (1).dotx</Template>
  <TotalTime>11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Trespass on school grounds –information for visitors</vt:lpstr>
    </vt:vector>
  </TitlesOfParts>
  <Company>Education</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Trespass on school grounds – information for visitors</dc:title>
  <dc:creator>Northern Territory Government</dc:creator>
  <cp:lastModifiedBy>Missy Frey</cp:lastModifiedBy>
  <cp:revision>5</cp:revision>
  <cp:lastPrinted>2019-07-29T01:45:00Z</cp:lastPrinted>
  <dcterms:created xsi:type="dcterms:W3CDTF">2023-04-26T05:29:00Z</dcterms:created>
  <dcterms:modified xsi:type="dcterms:W3CDTF">2023-04-28T01:45:00Z</dcterms:modified>
</cp:coreProperties>
</file>