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1"/>
        <w:tblW w:w="10348" w:type="dxa"/>
        <w:tblInd w:w="-45"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235"/>
        <w:gridCol w:w="3212"/>
        <w:gridCol w:w="6901"/>
      </w:tblGrid>
      <w:tr w:rsidR="009B1BF1" w:rsidRPr="007A5EFD" w14:paraId="07D8E606" w14:textId="77777777" w:rsidTr="0073568E">
        <w:trPr>
          <w:trHeight w:val="20"/>
        </w:trPr>
        <w:tc>
          <w:tcPr>
            <w:tcW w:w="235" w:type="dxa"/>
            <w:tcBorders>
              <w:top w:val="nil"/>
              <w:left w:val="nil"/>
              <w:bottom w:val="nil"/>
              <w:right w:val="nil"/>
            </w:tcBorders>
            <w:shd w:val="clear" w:color="auto" w:fill="FFFFFF" w:themeFill="background1"/>
            <w:noWrap/>
            <w:tcMar>
              <w:left w:w="0" w:type="dxa"/>
              <w:right w:w="0" w:type="dxa"/>
            </w:tcMar>
          </w:tcPr>
          <w:p w14:paraId="7952B445" w14:textId="77777777" w:rsidR="009B1BF1" w:rsidRPr="002C21A2" w:rsidRDefault="009B1BF1" w:rsidP="002C21A2">
            <w:pPr>
              <w:spacing w:after="0"/>
              <w:rPr>
                <w:rStyle w:val="Hidden"/>
              </w:rPr>
            </w:pPr>
            <w:bookmarkStart w:id="0" w:name="_GoBack"/>
            <w:bookmarkEnd w:id="0"/>
          </w:p>
        </w:tc>
        <w:tc>
          <w:tcPr>
            <w:tcW w:w="10113" w:type="dxa"/>
            <w:gridSpan w:val="2"/>
            <w:tcBorders>
              <w:top w:val="nil"/>
              <w:left w:val="nil"/>
              <w:bottom w:val="nil"/>
              <w:right w:val="nil"/>
            </w:tcBorders>
            <w:shd w:val="clear" w:color="auto" w:fill="FFFFFF" w:themeFill="background1"/>
          </w:tcPr>
          <w:p w14:paraId="74DAC588" w14:textId="77777777" w:rsidR="009B1BF1" w:rsidRPr="002C21A2" w:rsidRDefault="009B1BF1" w:rsidP="002C21A2">
            <w:pPr>
              <w:pStyle w:val="Subtitle0"/>
              <w:spacing w:after="0"/>
              <w:rPr>
                <w:rStyle w:val="Hidden"/>
              </w:rPr>
            </w:pPr>
            <w:r w:rsidRPr="002C21A2">
              <w:rPr>
                <w:rStyle w:val="Hidden"/>
              </w:rPr>
              <w:t>Questions are followed by answer fields. Use the ‘Tab’ key to navigate through. Replace Y/N or Yes/No fields with your answer.</w:t>
            </w:r>
          </w:p>
        </w:tc>
      </w:tr>
      <w:tr w:rsidR="00A3761F" w:rsidRPr="007A5EFD" w14:paraId="5A799799" w14:textId="77777777" w:rsidTr="0073568E">
        <w:trPr>
          <w:trHeight w:val="344"/>
        </w:trPr>
        <w:tc>
          <w:tcPr>
            <w:tcW w:w="10348" w:type="dxa"/>
            <w:gridSpan w:val="3"/>
            <w:tcBorders>
              <w:top w:val="nil"/>
              <w:left w:val="nil"/>
              <w:bottom w:val="nil"/>
              <w:right w:val="nil"/>
            </w:tcBorders>
            <w:shd w:val="clear" w:color="auto" w:fill="FFFFFF" w:themeFill="background1"/>
            <w:noWrap/>
            <w:tcMar>
              <w:left w:w="0" w:type="dxa"/>
              <w:right w:w="0" w:type="dxa"/>
            </w:tcMar>
            <w:vAlign w:val="center"/>
          </w:tcPr>
          <w:p w14:paraId="26FD3226" w14:textId="77777777" w:rsidR="00A3761F" w:rsidRPr="00A3761F" w:rsidRDefault="0073568E" w:rsidP="0073568E">
            <w:pPr>
              <w:pStyle w:val="Subtitle0"/>
            </w:pPr>
            <w:r w:rsidRPr="0073568E">
              <w:t>Administrator’s Medal Awards</w:t>
            </w:r>
          </w:p>
        </w:tc>
      </w:tr>
      <w:tr w:rsidR="00AE2A8A" w:rsidRPr="007A5EFD" w14:paraId="78EC0E83" w14:textId="77777777" w:rsidTr="0073568E">
        <w:trPr>
          <w:trHeight w:val="191"/>
        </w:trPr>
        <w:tc>
          <w:tcPr>
            <w:tcW w:w="10348" w:type="dxa"/>
            <w:gridSpan w:val="3"/>
            <w:tcBorders>
              <w:top w:val="single" w:sz="4" w:space="0" w:color="auto"/>
              <w:left w:val="single" w:sz="4" w:space="0" w:color="auto"/>
              <w:bottom w:val="nil"/>
              <w:right w:val="single" w:sz="4" w:space="0" w:color="auto"/>
            </w:tcBorders>
            <w:shd w:val="clear" w:color="auto" w:fill="FFFFFF" w:themeFill="background1"/>
            <w:noWrap/>
            <w:tcMar>
              <w:top w:w="85" w:type="dxa"/>
              <w:left w:w="113" w:type="dxa"/>
              <w:bottom w:w="85" w:type="dxa"/>
              <w:right w:w="0" w:type="dxa"/>
            </w:tcMar>
          </w:tcPr>
          <w:p w14:paraId="05B9A07A" w14:textId="77777777" w:rsidR="00AE2A8A" w:rsidRDefault="00AE2A8A" w:rsidP="00AE2A8A">
            <w:r w:rsidRPr="004A3CC9">
              <w:t>Fields marked with asterisk (</w:t>
            </w:r>
            <w:r w:rsidRPr="001827F3">
              <w:rPr>
                <w:rStyle w:val="Requiredfieldmark"/>
              </w:rPr>
              <w:t>*</w:t>
            </w:r>
            <w:r w:rsidRPr="004A3CC9">
              <w:t>) are mandatory.</w:t>
            </w:r>
          </w:p>
          <w:p w14:paraId="3D4E1E45" w14:textId="77777777" w:rsidR="00AE2A8A" w:rsidRPr="00872B4E" w:rsidRDefault="00AE2A8A" w:rsidP="00AE2A8A">
            <w:r w:rsidRPr="004A3CC9">
              <w:t>Fields marked with caret (^) are office use only.</w:t>
            </w:r>
          </w:p>
        </w:tc>
      </w:tr>
      <w:tr w:rsidR="007D48A4" w:rsidRPr="007A5EFD" w14:paraId="74657D6C" w14:textId="77777777" w:rsidTr="0073568E">
        <w:trPr>
          <w:trHeight w:val="27"/>
        </w:trPr>
        <w:tc>
          <w:tcPr>
            <w:tcW w:w="10348" w:type="dxa"/>
            <w:gridSpan w:val="3"/>
            <w:tcBorders>
              <w:top w:val="single" w:sz="4" w:space="0" w:color="auto"/>
              <w:bottom w:val="single" w:sz="4" w:space="0" w:color="auto"/>
            </w:tcBorders>
            <w:shd w:val="clear" w:color="auto" w:fill="1F1F5F" w:themeFill="text1"/>
            <w:noWrap/>
            <w:tcMar>
              <w:top w:w="108" w:type="dxa"/>
              <w:bottom w:w="108" w:type="dxa"/>
            </w:tcMar>
          </w:tcPr>
          <w:p w14:paraId="12F5A271" w14:textId="77777777" w:rsidR="007D48A4" w:rsidRPr="004A3CC9" w:rsidRDefault="0073568E" w:rsidP="00DD13FA">
            <w:pPr>
              <w:rPr>
                <w:rStyle w:val="Questionlabel"/>
                <w:color w:val="1F1F5F" w:themeColor="text1"/>
              </w:rPr>
            </w:pPr>
            <w:r>
              <w:rPr>
                <w:rStyle w:val="Questionlabel"/>
                <w:color w:val="FFFFFF" w:themeColor="background1"/>
              </w:rPr>
              <w:t>Select year level</w:t>
            </w:r>
            <w:r w:rsidR="007F1B39" w:rsidRPr="00086E55">
              <w:rPr>
                <w:rStyle w:val="Requiredfieldmark"/>
              </w:rPr>
              <w:t>*</w:t>
            </w:r>
          </w:p>
        </w:tc>
      </w:tr>
      <w:tr w:rsidR="0073568E" w:rsidRPr="007A5EFD" w14:paraId="0450A47E" w14:textId="77777777" w:rsidTr="0073568E">
        <w:trPr>
          <w:trHeight w:val="337"/>
        </w:trPr>
        <w:tc>
          <w:tcPr>
            <w:tcW w:w="3447" w:type="dxa"/>
            <w:gridSpan w:val="2"/>
            <w:tcBorders>
              <w:top w:val="single" w:sz="4" w:space="0" w:color="auto"/>
              <w:bottom w:val="single" w:sz="4" w:space="0" w:color="auto"/>
            </w:tcBorders>
            <w:noWrap/>
            <w:tcMar>
              <w:top w:w="108" w:type="dxa"/>
              <w:bottom w:w="108" w:type="dxa"/>
            </w:tcMar>
          </w:tcPr>
          <w:p w14:paraId="74899729" w14:textId="77777777" w:rsidR="0073568E" w:rsidRPr="007A5EFD" w:rsidRDefault="0073568E" w:rsidP="007D48A4">
            <w:pPr>
              <w:rPr>
                <w:rFonts w:ascii="Arial" w:hAnsi="Arial"/>
                <w:b/>
              </w:rPr>
            </w:pPr>
            <w:r>
              <w:rPr>
                <w:rStyle w:val="Questionlabel"/>
              </w:rPr>
              <w:t>Primary (Year 6)</w:t>
            </w:r>
          </w:p>
        </w:tc>
        <w:tc>
          <w:tcPr>
            <w:tcW w:w="6901" w:type="dxa"/>
            <w:tcBorders>
              <w:top w:val="single" w:sz="4" w:space="0" w:color="auto"/>
              <w:bottom w:val="single" w:sz="4" w:space="0" w:color="auto"/>
            </w:tcBorders>
            <w:noWrap/>
            <w:tcMar>
              <w:top w:w="108" w:type="dxa"/>
              <w:bottom w:w="108" w:type="dxa"/>
            </w:tcMar>
          </w:tcPr>
          <w:p w14:paraId="5D78F4B5" w14:textId="77777777" w:rsidR="0073568E" w:rsidRPr="002C0BEF" w:rsidRDefault="0073568E" w:rsidP="002C0BEF">
            <w:r w:rsidRPr="002C0BEF">
              <w:t>Y/N</w:t>
            </w:r>
          </w:p>
        </w:tc>
      </w:tr>
      <w:tr w:rsidR="0073568E" w:rsidRPr="007A5EFD" w14:paraId="1A93E23A" w14:textId="77777777" w:rsidTr="0073568E">
        <w:trPr>
          <w:trHeight w:val="27"/>
        </w:trPr>
        <w:tc>
          <w:tcPr>
            <w:tcW w:w="3447" w:type="dxa"/>
            <w:gridSpan w:val="2"/>
            <w:tcBorders>
              <w:top w:val="single" w:sz="4" w:space="0" w:color="auto"/>
              <w:bottom w:val="single" w:sz="4" w:space="0" w:color="auto"/>
            </w:tcBorders>
            <w:noWrap/>
            <w:tcMar>
              <w:top w:w="108" w:type="dxa"/>
              <w:bottom w:w="108" w:type="dxa"/>
            </w:tcMar>
          </w:tcPr>
          <w:p w14:paraId="24C315FF" w14:textId="77777777" w:rsidR="0073568E" w:rsidRPr="007A5EFD" w:rsidRDefault="0073568E" w:rsidP="0073568E">
            <w:pPr>
              <w:rPr>
                <w:rStyle w:val="Questionlabel"/>
              </w:rPr>
            </w:pPr>
            <w:r>
              <w:rPr>
                <w:rStyle w:val="Questionlabel"/>
              </w:rPr>
              <w:t>Middle (Year 9)</w:t>
            </w:r>
          </w:p>
        </w:tc>
        <w:tc>
          <w:tcPr>
            <w:tcW w:w="6901" w:type="dxa"/>
            <w:tcBorders>
              <w:top w:val="single" w:sz="4" w:space="0" w:color="auto"/>
              <w:bottom w:val="single" w:sz="4" w:space="0" w:color="auto"/>
            </w:tcBorders>
            <w:noWrap/>
            <w:tcMar>
              <w:top w:w="108" w:type="dxa"/>
              <w:bottom w:w="108" w:type="dxa"/>
            </w:tcMar>
          </w:tcPr>
          <w:p w14:paraId="6B2F8F28" w14:textId="77777777" w:rsidR="0073568E" w:rsidRPr="002C0BEF" w:rsidRDefault="0073568E" w:rsidP="002C0BEF">
            <w:r w:rsidRPr="002C0BEF">
              <w:t>Y/N</w:t>
            </w:r>
          </w:p>
        </w:tc>
      </w:tr>
      <w:tr w:rsidR="007D48A4" w:rsidRPr="007A5EFD" w14:paraId="49C9861E" w14:textId="77777777" w:rsidTr="0073568E">
        <w:trPr>
          <w:trHeight w:val="195"/>
        </w:trPr>
        <w:tc>
          <w:tcPr>
            <w:tcW w:w="10348" w:type="dxa"/>
            <w:gridSpan w:val="3"/>
            <w:tcBorders>
              <w:top w:val="single" w:sz="4" w:space="0" w:color="auto"/>
              <w:bottom w:val="single" w:sz="4" w:space="0" w:color="auto"/>
            </w:tcBorders>
            <w:shd w:val="clear" w:color="auto" w:fill="1F1F5F" w:themeFill="text1"/>
            <w:noWrap/>
            <w:tcMar>
              <w:top w:w="108" w:type="dxa"/>
              <w:bottom w:w="108" w:type="dxa"/>
            </w:tcMar>
          </w:tcPr>
          <w:p w14:paraId="365A85BD" w14:textId="77777777" w:rsidR="007D48A4" w:rsidRPr="007A5EFD" w:rsidRDefault="0073568E" w:rsidP="00DD13FA">
            <w:pPr>
              <w:rPr>
                <w:rStyle w:val="Questionlabel"/>
              </w:rPr>
            </w:pPr>
            <w:r w:rsidRPr="0073568E">
              <w:rPr>
                <w:rStyle w:val="Questionlabel"/>
                <w:color w:val="FFFFFF" w:themeColor="background1"/>
              </w:rPr>
              <w:t>Student and Parent/Guardian contact details</w:t>
            </w:r>
            <w:r w:rsidR="007F1B39" w:rsidRPr="00086E55">
              <w:rPr>
                <w:rStyle w:val="Requiredfieldmark"/>
              </w:rPr>
              <w:t>*</w:t>
            </w:r>
          </w:p>
        </w:tc>
      </w:tr>
      <w:tr w:rsidR="0073568E" w:rsidRPr="007A5EFD" w14:paraId="32D127CD" w14:textId="77777777" w:rsidTr="00EE446E">
        <w:trPr>
          <w:trHeight w:val="145"/>
        </w:trPr>
        <w:tc>
          <w:tcPr>
            <w:tcW w:w="10348" w:type="dxa"/>
            <w:gridSpan w:val="3"/>
            <w:tcBorders>
              <w:top w:val="single" w:sz="4" w:space="0" w:color="auto"/>
              <w:bottom w:val="single" w:sz="4" w:space="0" w:color="auto"/>
            </w:tcBorders>
            <w:noWrap/>
            <w:tcMar>
              <w:top w:w="108" w:type="dxa"/>
              <w:bottom w:w="108" w:type="dxa"/>
            </w:tcMar>
          </w:tcPr>
          <w:p w14:paraId="532AFA4C" w14:textId="77777777" w:rsidR="0073568E" w:rsidRPr="002C0BEF" w:rsidRDefault="0073568E" w:rsidP="002C0BEF">
            <w:r>
              <w:t>T</w:t>
            </w:r>
            <w:r w:rsidRPr="0073568E">
              <w:t>his information is required to ensure the successful student can be contacted during school holidays and to enable official invitations to be sent from the Minister for Education</w:t>
            </w:r>
            <w:r>
              <w:t>.</w:t>
            </w:r>
          </w:p>
        </w:tc>
      </w:tr>
      <w:tr w:rsidR="007D48A4" w:rsidRPr="007A5EFD" w14:paraId="77FF32BE" w14:textId="77777777" w:rsidTr="0073568E">
        <w:trPr>
          <w:trHeight w:val="145"/>
        </w:trPr>
        <w:tc>
          <w:tcPr>
            <w:tcW w:w="3447" w:type="dxa"/>
            <w:gridSpan w:val="2"/>
            <w:tcBorders>
              <w:top w:val="single" w:sz="4" w:space="0" w:color="auto"/>
              <w:bottom w:val="single" w:sz="4" w:space="0" w:color="auto"/>
            </w:tcBorders>
            <w:noWrap/>
            <w:tcMar>
              <w:top w:w="108" w:type="dxa"/>
              <w:bottom w:w="108" w:type="dxa"/>
            </w:tcMar>
          </w:tcPr>
          <w:p w14:paraId="1CF0B66C" w14:textId="77777777" w:rsidR="007D48A4" w:rsidRPr="007A5EFD" w:rsidRDefault="0073568E" w:rsidP="00DD13FA">
            <w:pPr>
              <w:rPr>
                <w:rStyle w:val="Questionlabel"/>
              </w:rPr>
            </w:pPr>
            <w:r>
              <w:rPr>
                <w:rStyle w:val="Questionlabel"/>
              </w:rPr>
              <w:t>Student name</w:t>
            </w:r>
          </w:p>
        </w:tc>
        <w:tc>
          <w:tcPr>
            <w:tcW w:w="6901" w:type="dxa"/>
            <w:tcBorders>
              <w:top w:val="single" w:sz="4" w:space="0" w:color="auto"/>
              <w:bottom w:val="single" w:sz="4" w:space="0" w:color="auto"/>
            </w:tcBorders>
            <w:noWrap/>
            <w:tcMar>
              <w:top w:w="108" w:type="dxa"/>
              <w:bottom w:w="108" w:type="dxa"/>
            </w:tcMar>
          </w:tcPr>
          <w:p w14:paraId="599303A2" w14:textId="77777777" w:rsidR="007D48A4" w:rsidRPr="002C0BEF" w:rsidRDefault="007D48A4" w:rsidP="002C0BEF"/>
        </w:tc>
      </w:tr>
      <w:tr w:rsidR="007D48A4" w:rsidRPr="007A5EFD" w14:paraId="6AE1ECAC" w14:textId="77777777" w:rsidTr="0073568E">
        <w:trPr>
          <w:trHeight w:val="223"/>
        </w:trPr>
        <w:tc>
          <w:tcPr>
            <w:tcW w:w="3447" w:type="dxa"/>
            <w:gridSpan w:val="2"/>
            <w:tcBorders>
              <w:top w:val="single" w:sz="4" w:space="0" w:color="auto"/>
              <w:bottom w:val="single" w:sz="4" w:space="0" w:color="auto"/>
            </w:tcBorders>
            <w:noWrap/>
            <w:tcMar>
              <w:top w:w="108" w:type="dxa"/>
              <w:bottom w:w="108" w:type="dxa"/>
            </w:tcMar>
          </w:tcPr>
          <w:p w14:paraId="144A9B83" w14:textId="77777777" w:rsidR="007D48A4" w:rsidRPr="007A5EFD" w:rsidRDefault="0073568E" w:rsidP="00DD13FA">
            <w:pPr>
              <w:rPr>
                <w:rStyle w:val="Questionlabel"/>
              </w:rPr>
            </w:pPr>
            <w:r w:rsidRPr="0073568E">
              <w:rPr>
                <w:rStyle w:val="Questionlabel"/>
              </w:rPr>
              <w:t>Student personal email address</w:t>
            </w:r>
          </w:p>
        </w:tc>
        <w:tc>
          <w:tcPr>
            <w:tcW w:w="6901" w:type="dxa"/>
            <w:tcBorders>
              <w:top w:val="single" w:sz="4" w:space="0" w:color="auto"/>
              <w:bottom w:val="single" w:sz="4" w:space="0" w:color="auto"/>
            </w:tcBorders>
            <w:noWrap/>
            <w:tcMar>
              <w:top w:w="108" w:type="dxa"/>
              <w:bottom w:w="108" w:type="dxa"/>
            </w:tcMar>
          </w:tcPr>
          <w:p w14:paraId="0D3CA711" w14:textId="77777777" w:rsidR="007D48A4" w:rsidRPr="002C0BEF" w:rsidRDefault="007D48A4" w:rsidP="002C0BEF"/>
        </w:tc>
      </w:tr>
      <w:tr w:rsidR="0073568E" w:rsidRPr="007A5EFD" w14:paraId="009D9E49" w14:textId="77777777" w:rsidTr="0073568E">
        <w:trPr>
          <w:trHeight w:val="223"/>
        </w:trPr>
        <w:tc>
          <w:tcPr>
            <w:tcW w:w="3447" w:type="dxa"/>
            <w:gridSpan w:val="2"/>
            <w:tcBorders>
              <w:top w:val="single" w:sz="4" w:space="0" w:color="auto"/>
              <w:bottom w:val="single" w:sz="4" w:space="0" w:color="auto"/>
            </w:tcBorders>
            <w:noWrap/>
            <w:tcMar>
              <w:top w:w="108" w:type="dxa"/>
              <w:bottom w:w="108" w:type="dxa"/>
            </w:tcMar>
          </w:tcPr>
          <w:p w14:paraId="784176D8" w14:textId="77777777" w:rsidR="0073568E" w:rsidRPr="007A5EFD" w:rsidRDefault="0073568E" w:rsidP="00DD13FA">
            <w:pPr>
              <w:rPr>
                <w:rStyle w:val="Questionlabel"/>
              </w:rPr>
            </w:pPr>
            <w:r w:rsidRPr="0073568E">
              <w:rPr>
                <w:rStyle w:val="Questionlabel"/>
              </w:rPr>
              <w:t>Parent/Guardian name(s)</w:t>
            </w:r>
          </w:p>
        </w:tc>
        <w:tc>
          <w:tcPr>
            <w:tcW w:w="6901" w:type="dxa"/>
            <w:tcBorders>
              <w:top w:val="single" w:sz="4" w:space="0" w:color="auto"/>
              <w:bottom w:val="single" w:sz="4" w:space="0" w:color="auto"/>
            </w:tcBorders>
            <w:noWrap/>
            <w:tcMar>
              <w:top w:w="108" w:type="dxa"/>
              <w:bottom w:w="108" w:type="dxa"/>
            </w:tcMar>
          </w:tcPr>
          <w:p w14:paraId="0279401F" w14:textId="77777777" w:rsidR="0073568E" w:rsidRPr="002C0BEF" w:rsidRDefault="0073568E" w:rsidP="002C0BEF"/>
        </w:tc>
      </w:tr>
      <w:tr w:rsidR="0073568E" w:rsidRPr="007A5EFD" w14:paraId="2FDD4D20" w14:textId="77777777" w:rsidTr="0073568E">
        <w:trPr>
          <w:trHeight w:val="223"/>
        </w:trPr>
        <w:tc>
          <w:tcPr>
            <w:tcW w:w="3447" w:type="dxa"/>
            <w:gridSpan w:val="2"/>
            <w:tcBorders>
              <w:top w:val="single" w:sz="4" w:space="0" w:color="auto"/>
              <w:bottom w:val="single" w:sz="4" w:space="0" w:color="auto"/>
            </w:tcBorders>
            <w:noWrap/>
            <w:tcMar>
              <w:top w:w="108" w:type="dxa"/>
              <w:bottom w:w="108" w:type="dxa"/>
            </w:tcMar>
          </w:tcPr>
          <w:p w14:paraId="39CE12C4" w14:textId="77777777" w:rsidR="0073568E" w:rsidRPr="007A5EFD" w:rsidRDefault="0073568E" w:rsidP="00DD13FA">
            <w:pPr>
              <w:rPr>
                <w:rStyle w:val="Questionlabel"/>
              </w:rPr>
            </w:pPr>
            <w:r w:rsidRPr="0073568E">
              <w:rPr>
                <w:rStyle w:val="Questionlabel"/>
              </w:rPr>
              <w:t>Parent/Guardian postal address</w:t>
            </w:r>
          </w:p>
        </w:tc>
        <w:tc>
          <w:tcPr>
            <w:tcW w:w="6901" w:type="dxa"/>
            <w:tcBorders>
              <w:top w:val="single" w:sz="4" w:space="0" w:color="auto"/>
              <w:bottom w:val="single" w:sz="4" w:space="0" w:color="auto"/>
            </w:tcBorders>
            <w:noWrap/>
            <w:tcMar>
              <w:top w:w="108" w:type="dxa"/>
              <w:bottom w:w="108" w:type="dxa"/>
            </w:tcMar>
          </w:tcPr>
          <w:p w14:paraId="31B2B52D" w14:textId="77777777" w:rsidR="0073568E" w:rsidRPr="002C0BEF" w:rsidRDefault="0073568E" w:rsidP="002C0BEF"/>
        </w:tc>
      </w:tr>
      <w:tr w:rsidR="0073568E" w:rsidRPr="007A5EFD" w14:paraId="4D114EF5" w14:textId="77777777" w:rsidTr="0073568E">
        <w:trPr>
          <w:trHeight w:val="223"/>
        </w:trPr>
        <w:tc>
          <w:tcPr>
            <w:tcW w:w="3447" w:type="dxa"/>
            <w:gridSpan w:val="2"/>
            <w:tcBorders>
              <w:top w:val="single" w:sz="4" w:space="0" w:color="auto"/>
              <w:bottom w:val="single" w:sz="4" w:space="0" w:color="auto"/>
            </w:tcBorders>
            <w:noWrap/>
            <w:tcMar>
              <w:top w:w="108" w:type="dxa"/>
              <w:bottom w:w="108" w:type="dxa"/>
            </w:tcMar>
          </w:tcPr>
          <w:p w14:paraId="57E48CEE" w14:textId="77777777" w:rsidR="0073568E" w:rsidRPr="0073568E" w:rsidRDefault="0073568E" w:rsidP="0073568E">
            <w:pPr>
              <w:rPr>
                <w:rStyle w:val="Questionlabel"/>
              </w:rPr>
            </w:pPr>
            <w:r w:rsidRPr="0073568E">
              <w:rPr>
                <w:rStyle w:val="Questionlabel"/>
              </w:rPr>
              <w:t>Parent/Guardian contact details:</w:t>
            </w:r>
          </w:p>
          <w:p w14:paraId="75FF6B29" w14:textId="77777777" w:rsidR="0073568E" w:rsidRPr="0073568E" w:rsidRDefault="0073568E" w:rsidP="0073568E">
            <w:pPr>
              <w:rPr>
                <w:rStyle w:val="Questionlabel"/>
              </w:rPr>
            </w:pPr>
            <w:r w:rsidRPr="0073568E">
              <w:rPr>
                <w:rStyle w:val="Questionlabel"/>
              </w:rPr>
              <w:t>•</w:t>
            </w:r>
            <w:r w:rsidRPr="0073568E">
              <w:rPr>
                <w:rStyle w:val="Questionlabel"/>
              </w:rPr>
              <w:tab/>
              <w:t>Telephone (business hours)</w:t>
            </w:r>
          </w:p>
          <w:p w14:paraId="62BF08E4" w14:textId="77777777" w:rsidR="0073568E" w:rsidRPr="0073568E" w:rsidRDefault="0073568E" w:rsidP="0073568E">
            <w:pPr>
              <w:rPr>
                <w:rStyle w:val="Questionlabel"/>
              </w:rPr>
            </w:pPr>
            <w:r w:rsidRPr="0073568E">
              <w:rPr>
                <w:rStyle w:val="Questionlabel"/>
              </w:rPr>
              <w:t>•</w:t>
            </w:r>
            <w:r w:rsidRPr="0073568E">
              <w:rPr>
                <w:rStyle w:val="Questionlabel"/>
              </w:rPr>
              <w:tab/>
              <w:t>Telephone (after hours)</w:t>
            </w:r>
          </w:p>
          <w:p w14:paraId="55C4FC8D" w14:textId="77777777" w:rsidR="0073568E" w:rsidRPr="007A5EFD" w:rsidRDefault="0073568E" w:rsidP="0073568E">
            <w:pPr>
              <w:rPr>
                <w:rStyle w:val="Questionlabel"/>
              </w:rPr>
            </w:pPr>
            <w:r w:rsidRPr="0073568E">
              <w:rPr>
                <w:rStyle w:val="Questionlabel"/>
              </w:rPr>
              <w:t>•</w:t>
            </w:r>
            <w:r w:rsidRPr="0073568E">
              <w:rPr>
                <w:rStyle w:val="Questionlabel"/>
              </w:rPr>
              <w:tab/>
              <w:t>Mobile</w:t>
            </w:r>
          </w:p>
        </w:tc>
        <w:tc>
          <w:tcPr>
            <w:tcW w:w="6901" w:type="dxa"/>
            <w:tcBorders>
              <w:top w:val="single" w:sz="4" w:space="0" w:color="auto"/>
              <w:bottom w:val="single" w:sz="4" w:space="0" w:color="auto"/>
            </w:tcBorders>
            <w:noWrap/>
            <w:tcMar>
              <w:top w:w="108" w:type="dxa"/>
              <w:bottom w:w="108" w:type="dxa"/>
            </w:tcMar>
          </w:tcPr>
          <w:p w14:paraId="01199261" w14:textId="77777777" w:rsidR="0073568E" w:rsidRPr="002C0BEF" w:rsidRDefault="0073568E" w:rsidP="002C0BEF"/>
        </w:tc>
      </w:tr>
      <w:tr w:rsidR="007D48A4" w:rsidRPr="007A5EFD" w14:paraId="5164B8FE" w14:textId="77777777" w:rsidTr="0073568E">
        <w:trPr>
          <w:trHeight w:val="27"/>
        </w:trPr>
        <w:tc>
          <w:tcPr>
            <w:tcW w:w="10348" w:type="dxa"/>
            <w:gridSpan w:val="3"/>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2C0EDDEE" w14:textId="77777777" w:rsidR="007D48A4" w:rsidRPr="007A5EFD" w:rsidRDefault="007F1B39" w:rsidP="00DD13FA">
            <w:pPr>
              <w:rPr>
                <w:rStyle w:val="Questionlabel"/>
              </w:rPr>
            </w:pPr>
            <w:r>
              <w:rPr>
                <w:rStyle w:val="Questionlabel"/>
                <w:color w:val="FFFFFF" w:themeColor="background1"/>
              </w:rPr>
              <w:t xml:space="preserve">School Staff contact details </w:t>
            </w:r>
            <w:r w:rsidR="0073568E" w:rsidRPr="0073568E">
              <w:rPr>
                <w:rStyle w:val="Questionlabel"/>
                <w:color w:val="FFFFFF" w:themeColor="background1"/>
              </w:rPr>
              <w:t>for award invitation purposes</w:t>
            </w:r>
            <w:r w:rsidRPr="00086E55">
              <w:rPr>
                <w:rStyle w:val="Requiredfieldmark"/>
              </w:rPr>
              <w:t>*</w:t>
            </w:r>
          </w:p>
        </w:tc>
      </w:tr>
      <w:tr w:rsidR="007D48A4" w:rsidRPr="007A5EFD" w14:paraId="02377F29" w14:textId="77777777" w:rsidTr="0073568E">
        <w:trPr>
          <w:trHeight w:val="27"/>
        </w:trPr>
        <w:tc>
          <w:tcPr>
            <w:tcW w:w="3447" w:type="dxa"/>
            <w:gridSpan w:val="2"/>
            <w:tcBorders>
              <w:top w:val="single" w:sz="4" w:space="0" w:color="auto"/>
              <w:left w:val="single" w:sz="4" w:space="0" w:color="auto"/>
              <w:bottom w:val="single" w:sz="4" w:space="0" w:color="auto"/>
            </w:tcBorders>
            <w:noWrap/>
            <w:tcMar>
              <w:top w:w="108" w:type="dxa"/>
              <w:bottom w:w="108" w:type="dxa"/>
            </w:tcMar>
          </w:tcPr>
          <w:p w14:paraId="2019D7B2" w14:textId="77777777" w:rsidR="007D48A4" w:rsidRPr="007A5EFD" w:rsidRDefault="0073568E" w:rsidP="00DD13FA">
            <w:pPr>
              <w:rPr>
                <w:rStyle w:val="Questionlabel"/>
              </w:rPr>
            </w:pPr>
            <w:r w:rsidRPr="0073568E">
              <w:rPr>
                <w:rStyle w:val="Questionlabel"/>
              </w:rPr>
              <w:t>School name</w:t>
            </w:r>
          </w:p>
        </w:tc>
        <w:tc>
          <w:tcPr>
            <w:tcW w:w="6901" w:type="dxa"/>
            <w:tcBorders>
              <w:top w:val="single" w:sz="4" w:space="0" w:color="auto"/>
              <w:bottom w:val="single" w:sz="4" w:space="0" w:color="auto"/>
              <w:right w:val="single" w:sz="4" w:space="0" w:color="auto"/>
            </w:tcBorders>
            <w:noWrap/>
            <w:tcMar>
              <w:top w:w="108" w:type="dxa"/>
              <w:bottom w:w="108" w:type="dxa"/>
            </w:tcMar>
          </w:tcPr>
          <w:p w14:paraId="1A747EF7" w14:textId="77777777" w:rsidR="007D48A4" w:rsidRPr="002C0BEF" w:rsidRDefault="007D48A4" w:rsidP="002C0BEF"/>
        </w:tc>
      </w:tr>
      <w:tr w:rsidR="0073568E" w:rsidRPr="007A5EFD" w14:paraId="3F8351E9" w14:textId="77777777" w:rsidTr="0073568E">
        <w:trPr>
          <w:trHeight w:val="27"/>
        </w:trPr>
        <w:tc>
          <w:tcPr>
            <w:tcW w:w="3447" w:type="dxa"/>
            <w:gridSpan w:val="2"/>
            <w:tcBorders>
              <w:top w:val="single" w:sz="4" w:space="0" w:color="auto"/>
              <w:left w:val="single" w:sz="4" w:space="0" w:color="auto"/>
              <w:bottom w:val="single" w:sz="4" w:space="0" w:color="auto"/>
            </w:tcBorders>
            <w:noWrap/>
            <w:tcMar>
              <w:top w:w="108" w:type="dxa"/>
              <w:bottom w:w="108" w:type="dxa"/>
            </w:tcMar>
          </w:tcPr>
          <w:p w14:paraId="2615E891" w14:textId="77777777" w:rsidR="0073568E" w:rsidRPr="0073568E" w:rsidRDefault="0073568E" w:rsidP="00DD13FA">
            <w:pPr>
              <w:rPr>
                <w:rStyle w:val="Questionlabel"/>
              </w:rPr>
            </w:pPr>
            <w:r w:rsidRPr="0073568E">
              <w:rPr>
                <w:rStyle w:val="Questionlabel"/>
              </w:rPr>
              <w:t>Principal name</w:t>
            </w:r>
          </w:p>
        </w:tc>
        <w:tc>
          <w:tcPr>
            <w:tcW w:w="6901" w:type="dxa"/>
            <w:tcBorders>
              <w:top w:val="single" w:sz="4" w:space="0" w:color="auto"/>
              <w:bottom w:val="single" w:sz="4" w:space="0" w:color="auto"/>
              <w:right w:val="single" w:sz="4" w:space="0" w:color="auto"/>
            </w:tcBorders>
            <w:noWrap/>
            <w:tcMar>
              <w:top w:w="108" w:type="dxa"/>
              <w:bottom w:w="108" w:type="dxa"/>
            </w:tcMar>
          </w:tcPr>
          <w:p w14:paraId="3187BDA6" w14:textId="77777777" w:rsidR="0073568E" w:rsidRPr="002C0BEF" w:rsidRDefault="0073568E" w:rsidP="002C0BEF"/>
        </w:tc>
      </w:tr>
      <w:tr w:rsidR="0073568E" w:rsidRPr="007A5EFD" w14:paraId="362204B0" w14:textId="77777777" w:rsidTr="0073568E">
        <w:trPr>
          <w:trHeight w:val="27"/>
        </w:trPr>
        <w:tc>
          <w:tcPr>
            <w:tcW w:w="3447" w:type="dxa"/>
            <w:gridSpan w:val="2"/>
            <w:tcBorders>
              <w:top w:val="single" w:sz="4" w:space="0" w:color="auto"/>
              <w:left w:val="single" w:sz="4" w:space="0" w:color="auto"/>
              <w:bottom w:val="single" w:sz="4" w:space="0" w:color="auto"/>
            </w:tcBorders>
            <w:noWrap/>
            <w:tcMar>
              <w:top w:w="108" w:type="dxa"/>
              <w:bottom w:w="108" w:type="dxa"/>
            </w:tcMar>
          </w:tcPr>
          <w:p w14:paraId="2BEA31DC" w14:textId="77777777" w:rsidR="0073568E" w:rsidRPr="0073568E" w:rsidRDefault="0073568E" w:rsidP="00DD13FA">
            <w:pPr>
              <w:rPr>
                <w:rStyle w:val="Questionlabel"/>
              </w:rPr>
            </w:pPr>
            <w:r w:rsidRPr="0073568E">
              <w:rPr>
                <w:rStyle w:val="Questionlabel"/>
              </w:rPr>
              <w:t>School postal address</w:t>
            </w:r>
          </w:p>
        </w:tc>
        <w:tc>
          <w:tcPr>
            <w:tcW w:w="6901" w:type="dxa"/>
            <w:tcBorders>
              <w:top w:val="single" w:sz="4" w:space="0" w:color="auto"/>
              <w:bottom w:val="single" w:sz="4" w:space="0" w:color="auto"/>
              <w:right w:val="single" w:sz="4" w:space="0" w:color="auto"/>
            </w:tcBorders>
            <w:noWrap/>
            <w:tcMar>
              <w:top w:w="108" w:type="dxa"/>
              <w:bottom w:w="108" w:type="dxa"/>
            </w:tcMar>
          </w:tcPr>
          <w:p w14:paraId="52879312" w14:textId="77777777" w:rsidR="0073568E" w:rsidRPr="002C0BEF" w:rsidRDefault="0073568E" w:rsidP="002C0BEF"/>
        </w:tc>
      </w:tr>
      <w:tr w:rsidR="0073568E" w:rsidRPr="007A5EFD" w14:paraId="09CA2356" w14:textId="77777777" w:rsidTr="0073568E">
        <w:trPr>
          <w:trHeight w:val="27"/>
        </w:trPr>
        <w:tc>
          <w:tcPr>
            <w:tcW w:w="3447" w:type="dxa"/>
            <w:gridSpan w:val="2"/>
            <w:tcBorders>
              <w:top w:val="single" w:sz="4" w:space="0" w:color="auto"/>
              <w:left w:val="single" w:sz="4" w:space="0" w:color="auto"/>
              <w:bottom w:val="single" w:sz="4" w:space="0" w:color="auto"/>
            </w:tcBorders>
            <w:noWrap/>
            <w:tcMar>
              <w:top w:w="108" w:type="dxa"/>
              <w:bottom w:w="108" w:type="dxa"/>
            </w:tcMar>
          </w:tcPr>
          <w:p w14:paraId="521AA409" w14:textId="77777777" w:rsidR="0073568E" w:rsidRPr="0073568E" w:rsidRDefault="0073568E" w:rsidP="00DD13FA">
            <w:pPr>
              <w:rPr>
                <w:rStyle w:val="Questionlabel"/>
              </w:rPr>
            </w:pPr>
            <w:r w:rsidRPr="0073568E">
              <w:rPr>
                <w:rStyle w:val="Questionlabel"/>
              </w:rPr>
              <w:t>School email</w:t>
            </w:r>
          </w:p>
        </w:tc>
        <w:tc>
          <w:tcPr>
            <w:tcW w:w="6901" w:type="dxa"/>
            <w:tcBorders>
              <w:top w:val="single" w:sz="4" w:space="0" w:color="auto"/>
              <w:bottom w:val="single" w:sz="4" w:space="0" w:color="auto"/>
              <w:right w:val="single" w:sz="4" w:space="0" w:color="auto"/>
            </w:tcBorders>
            <w:noWrap/>
            <w:tcMar>
              <w:top w:w="108" w:type="dxa"/>
              <w:bottom w:w="108" w:type="dxa"/>
            </w:tcMar>
          </w:tcPr>
          <w:p w14:paraId="6313CDC6" w14:textId="77777777" w:rsidR="0073568E" w:rsidRPr="002C0BEF" w:rsidRDefault="0073568E" w:rsidP="002C0BEF"/>
        </w:tc>
      </w:tr>
      <w:tr w:rsidR="0073568E" w:rsidRPr="007A5EFD" w14:paraId="58010066" w14:textId="77777777" w:rsidTr="007F1B39">
        <w:trPr>
          <w:trHeight w:val="27"/>
        </w:trPr>
        <w:tc>
          <w:tcPr>
            <w:tcW w:w="3447" w:type="dxa"/>
            <w:gridSpan w:val="2"/>
            <w:tcBorders>
              <w:top w:val="single" w:sz="4" w:space="0" w:color="auto"/>
              <w:left w:val="single" w:sz="4" w:space="0" w:color="auto"/>
              <w:bottom w:val="single" w:sz="4" w:space="0" w:color="auto"/>
            </w:tcBorders>
            <w:noWrap/>
            <w:tcMar>
              <w:top w:w="108" w:type="dxa"/>
              <w:bottom w:w="108" w:type="dxa"/>
            </w:tcMar>
          </w:tcPr>
          <w:p w14:paraId="2ABA5E21" w14:textId="77777777" w:rsidR="0073568E" w:rsidRPr="0073568E" w:rsidRDefault="0073568E" w:rsidP="00DD13FA">
            <w:pPr>
              <w:rPr>
                <w:rStyle w:val="Questionlabel"/>
              </w:rPr>
            </w:pPr>
            <w:r w:rsidRPr="0073568E">
              <w:rPr>
                <w:rStyle w:val="Questionlabel"/>
              </w:rPr>
              <w:t>School phone number</w:t>
            </w:r>
          </w:p>
        </w:tc>
        <w:tc>
          <w:tcPr>
            <w:tcW w:w="6901" w:type="dxa"/>
            <w:tcBorders>
              <w:top w:val="single" w:sz="4" w:space="0" w:color="auto"/>
              <w:bottom w:val="single" w:sz="4" w:space="0" w:color="auto"/>
              <w:right w:val="single" w:sz="4" w:space="0" w:color="auto"/>
            </w:tcBorders>
            <w:noWrap/>
            <w:tcMar>
              <w:top w:w="108" w:type="dxa"/>
              <w:bottom w:w="108" w:type="dxa"/>
            </w:tcMar>
          </w:tcPr>
          <w:p w14:paraId="4AB9E131" w14:textId="77777777" w:rsidR="0073568E" w:rsidRPr="002C0BEF" w:rsidRDefault="0073568E" w:rsidP="002C0BEF"/>
        </w:tc>
      </w:tr>
      <w:tr w:rsidR="0073568E" w:rsidRPr="007A5EFD" w14:paraId="377444DC" w14:textId="77777777" w:rsidTr="007F1B39">
        <w:trPr>
          <w:trHeight w:val="27"/>
        </w:trPr>
        <w:tc>
          <w:tcPr>
            <w:tcW w:w="3447" w:type="dxa"/>
            <w:gridSpan w:val="2"/>
            <w:tcBorders>
              <w:top w:val="single" w:sz="4" w:space="0" w:color="auto"/>
              <w:left w:val="single" w:sz="4" w:space="0" w:color="auto"/>
              <w:bottom w:val="single" w:sz="4" w:space="0" w:color="auto"/>
            </w:tcBorders>
            <w:noWrap/>
            <w:tcMar>
              <w:top w:w="108" w:type="dxa"/>
              <w:bottom w:w="108" w:type="dxa"/>
            </w:tcMar>
          </w:tcPr>
          <w:p w14:paraId="39791C9A" w14:textId="77777777" w:rsidR="0073568E" w:rsidRPr="0073568E" w:rsidRDefault="0073568E" w:rsidP="00DD13FA">
            <w:pPr>
              <w:rPr>
                <w:rStyle w:val="Questionlabel"/>
              </w:rPr>
            </w:pPr>
            <w:r w:rsidRPr="0073568E">
              <w:rPr>
                <w:rStyle w:val="Questionlabel"/>
              </w:rPr>
              <w:t>School staff names for electronic invitations</w:t>
            </w:r>
          </w:p>
        </w:tc>
        <w:tc>
          <w:tcPr>
            <w:tcW w:w="6901" w:type="dxa"/>
            <w:tcBorders>
              <w:top w:val="single" w:sz="4" w:space="0" w:color="auto"/>
              <w:bottom w:val="single" w:sz="4" w:space="0" w:color="auto"/>
              <w:right w:val="single" w:sz="4" w:space="0" w:color="auto"/>
            </w:tcBorders>
            <w:noWrap/>
            <w:tcMar>
              <w:top w:w="108" w:type="dxa"/>
              <w:bottom w:w="108" w:type="dxa"/>
            </w:tcMar>
          </w:tcPr>
          <w:p w14:paraId="764B07B9" w14:textId="77777777" w:rsidR="0073568E" w:rsidRPr="002C0BEF" w:rsidRDefault="0073568E" w:rsidP="002C0BEF"/>
        </w:tc>
      </w:tr>
      <w:tr w:rsidR="0073568E" w:rsidRPr="007A5EFD" w14:paraId="63A02387" w14:textId="77777777" w:rsidTr="007F1B39">
        <w:trPr>
          <w:trHeight w:val="27"/>
        </w:trPr>
        <w:tc>
          <w:tcPr>
            <w:tcW w:w="10348" w:type="dxa"/>
            <w:gridSpan w:val="3"/>
            <w:tcBorders>
              <w:top w:val="single" w:sz="4" w:space="0" w:color="auto"/>
              <w:left w:val="nil"/>
              <w:bottom w:val="nil"/>
              <w:right w:val="nil"/>
            </w:tcBorders>
            <w:shd w:val="clear" w:color="auto" w:fill="FFFFFF" w:themeFill="background1"/>
            <w:noWrap/>
            <w:tcMar>
              <w:top w:w="108" w:type="dxa"/>
              <w:bottom w:w="108" w:type="dxa"/>
            </w:tcMar>
          </w:tcPr>
          <w:p w14:paraId="0282811F" w14:textId="77777777" w:rsidR="0073568E" w:rsidRPr="00086E55" w:rsidRDefault="00B817B2" w:rsidP="00086E55">
            <w:pPr>
              <w:pStyle w:val="Heading2"/>
              <w:outlineLvl w:val="1"/>
            </w:pPr>
            <w:r>
              <w:lastRenderedPageBreak/>
              <w:t>Supporting statement from the s</w:t>
            </w:r>
            <w:r w:rsidR="0073568E" w:rsidRPr="00086E55">
              <w:t>chool</w:t>
            </w:r>
          </w:p>
        </w:tc>
      </w:tr>
      <w:tr w:rsidR="0073568E" w:rsidRPr="007A5EFD" w14:paraId="7277DAD6" w14:textId="77777777" w:rsidTr="007F1B39">
        <w:trPr>
          <w:trHeight w:val="27"/>
        </w:trPr>
        <w:tc>
          <w:tcPr>
            <w:tcW w:w="10348" w:type="dxa"/>
            <w:gridSpan w:val="3"/>
            <w:tcBorders>
              <w:top w:val="nil"/>
              <w:left w:val="single" w:sz="4" w:space="0" w:color="auto"/>
              <w:bottom w:val="single" w:sz="4" w:space="0" w:color="auto"/>
              <w:right w:val="single" w:sz="4" w:space="0" w:color="auto"/>
            </w:tcBorders>
            <w:shd w:val="clear" w:color="auto" w:fill="1F1F5F" w:themeFill="text1"/>
            <w:noWrap/>
            <w:tcMar>
              <w:top w:w="108" w:type="dxa"/>
              <w:bottom w:w="108" w:type="dxa"/>
            </w:tcMar>
          </w:tcPr>
          <w:p w14:paraId="117FE4C4" w14:textId="77777777" w:rsidR="0073568E" w:rsidRPr="007A5EFD" w:rsidRDefault="00B817B2" w:rsidP="007F1B39">
            <w:pPr>
              <w:rPr>
                <w:rStyle w:val="Questionlabel"/>
              </w:rPr>
            </w:pPr>
            <w:r>
              <w:rPr>
                <w:rStyle w:val="Questionlabel"/>
                <w:color w:val="FFFFFF" w:themeColor="background1"/>
              </w:rPr>
              <w:t>Academic a</w:t>
            </w:r>
            <w:r w:rsidR="0073568E" w:rsidRPr="0073568E">
              <w:rPr>
                <w:rStyle w:val="Questionlabel"/>
                <w:color w:val="FFFFFF" w:themeColor="background1"/>
              </w:rPr>
              <w:t>chievement</w:t>
            </w:r>
            <w:r w:rsidR="0073568E" w:rsidRPr="0073568E">
              <w:rPr>
                <w:rStyle w:val="Requiredfieldmark"/>
              </w:rPr>
              <w:t>*</w:t>
            </w:r>
          </w:p>
        </w:tc>
      </w:tr>
      <w:tr w:rsidR="007F1B39" w:rsidRPr="007A5EFD" w14:paraId="2DA3C6C5" w14:textId="77777777" w:rsidTr="007F1B39">
        <w:trPr>
          <w:trHeight w:val="22"/>
        </w:trPr>
        <w:tc>
          <w:tcPr>
            <w:tcW w:w="10348" w:type="dxa"/>
            <w:gridSpan w:val="3"/>
            <w:tcBorders>
              <w:top w:val="single" w:sz="4" w:space="0" w:color="auto"/>
              <w:left w:val="single" w:sz="4" w:space="0" w:color="auto"/>
              <w:bottom w:val="single" w:sz="4" w:space="0" w:color="auto"/>
              <w:right w:val="single" w:sz="4" w:space="0" w:color="auto"/>
            </w:tcBorders>
            <w:noWrap/>
            <w:tcMar>
              <w:top w:w="108" w:type="dxa"/>
              <w:bottom w:w="108" w:type="dxa"/>
            </w:tcMar>
          </w:tcPr>
          <w:p w14:paraId="7B134750" w14:textId="77777777" w:rsidR="007F1B39" w:rsidRPr="002C0BEF" w:rsidRDefault="007F1B39" w:rsidP="0073568E">
            <w:r w:rsidRPr="007F1B39">
              <w:t>See guidelines for suggestions</w:t>
            </w:r>
            <w:r>
              <w:t>.</w:t>
            </w:r>
          </w:p>
        </w:tc>
      </w:tr>
      <w:tr w:rsidR="00086E55" w:rsidRPr="007A5EFD" w14:paraId="37859853" w14:textId="77777777" w:rsidTr="00086E55">
        <w:trPr>
          <w:trHeight w:val="2337"/>
        </w:trPr>
        <w:tc>
          <w:tcPr>
            <w:tcW w:w="10348" w:type="dxa"/>
            <w:gridSpan w:val="3"/>
            <w:tcBorders>
              <w:top w:val="single" w:sz="4" w:space="0" w:color="auto"/>
              <w:left w:val="single" w:sz="4" w:space="0" w:color="auto"/>
              <w:bottom w:val="single" w:sz="4" w:space="0" w:color="auto"/>
              <w:right w:val="single" w:sz="4" w:space="0" w:color="auto"/>
            </w:tcBorders>
            <w:noWrap/>
            <w:tcMar>
              <w:top w:w="108" w:type="dxa"/>
              <w:bottom w:w="108" w:type="dxa"/>
            </w:tcMar>
          </w:tcPr>
          <w:p w14:paraId="7F0D2D08" w14:textId="77777777" w:rsidR="00086E55" w:rsidRPr="002C0BEF" w:rsidRDefault="00086E55" w:rsidP="0073568E"/>
        </w:tc>
      </w:tr>
      <w:tr w:rsidR="00086E55" w:rsidRPr="007A5EFD" w14:paraId="51DF66C7" w14:textId="77777777" w:rsidTr="00086E55">
        <w:trPr>
          <w:trHeight w:val="27"/>
        </w:trPr>
        <w:tc>
          <w:tcPr>
            <w:tcW w:w="10348" w:type="dxa"/>
            <w:gridSpan w:val="3"/>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1B316AEB" w14:textId="77777777" w:rsidR="00086E55" w:rsidRPr="00086E55" w:rsidRDefault="00B817B2" w:rsidP="00086E55">
            <w:pPr>
              <w:rPr>
                <w:rStyle w:val="Questionlabel"/>
              </w:rPr>
            </w:pPr>
            <w:r>
              <w:rPr>
                <w:rStyle w:val="Questionlabel"/>
              </w:rPr>
              <w:t>Outstanding b</w:t>
            </w:r>
            <w:r w:rsidR="00086E55" w:rsidRPr="00086E55">
              <w:rPr>
                <w:rStyle w:val="Questionlabel"/>
              </w:rPr>
              <w:t>ehaviour</w:t>
            </w:r>
            <w:r w:rsidR="00086E55" w:rsidRPr="00086E55">
              <w:rPr>
                <w:rStyle w:val="Requiredfieldmark"/>
              </w:rPr>
              <w:t>*</w:t>
            </w:r>
          </w:p>
        </w:tc>
      </w:tr>
      <w:tr w:rsidR="00086E55" w:rsidRPr="007A5EFD" w14:paraId="5449836A" w14:textId="77777777" w:rsidTr="00D24417">
        <w:trPr>
          <w:trHeight w:val="27"/>
        </w:trPr>
        <w:tc>
          <w:tcPr>
            <w:tcW w:w="10348" w:type="dxa"/>
            <w:gridSpan w:val="3"/>
            <w:tcBorders>
              <w:top w:val="single" w:sz="4" w:space="0" w:color="auto"/>
              <w:left w:val="single" w:sz="4" w:space="0" w:color="auto"/>
              <w:bottom w:val="single" w:sz="4" w:space="0" w:color="auto"/>
              <w:right w:val="single" w:sz="4" w:space="0" w:color="auto"/>
            </w:tcBorders>
            <w:noWrap/>
            <w:tcMar>
              <w:top w:w="108" w:type="dxa"/>
              <w:bottom w:w="108" w:type="dxa"/>
            </w:tcMar>
          </w:tcPr>
          <w:p w14:paraId="0276BCFC" w14:textId="77777777" w:rsidR="00086E55" w:rsidRDefault="00086E55" w:rsidP="00086E55">
            <w:r>
              <w:t>Students nominated for this award exhibit outstanding school behaviours.</w:t>
            </w:r>
          </w:p>
          <w:p w14:paraId="203CB71C" w14:textId="77777777" w:rsidR="00086E55" w:rsidRDefault="00086E55" w:rsidP="00086E55">
            <w:r>
              <w:t>Points to consider in the supporting statement could include the headings below.</w:t>
            </w:r>
          </w:p>
        </w:tc>
      </w:tr>
      <w:tr w:rsidR="00086E55" w:rsidRPr="007A5EFD" w14:paraId="78B2295B" w14:textId="77777777" w:rsidTr="007F1B39">
        <w:trPr>
          <w:trHeight w:val="27"/>
        </w:trPr>
        <w:tc>
          <w:tcPr>
            <w:tcW w:w="3447" w:type="dxa"/>
            <w:gridSpan w:val="2"/>
            <w:tcBorders>
              <w:top w:val="single" w:sz="4" w:space="0" w:color="auto"/>
              <w:left w:val="single" w:sz="4" w:space="0" w:color="auto"/>
              <w:bottom w:val="single" w:sz="4" w:space="0" w:color="auto"/>
              <w:right w:val="single" w:sz="4" w:space="0" w:color="auto"/>
            </w:tcBorders>
            <w:noWrap/>
            <w:tcMar>
              <w:top w:w="108" w:type="dxa"/>
              <w:bottom w:w="108" w:type="dxa"/>
            </w:tcMar>
          </w:tcPr>
          <w:p w14:paraId="23436CF9" w14:textId="77777777" w:rsidR="00086E55" w:rsidRPr="00086E55" w:rsidRDefault="00086E55" w:rsidP="0073568E">
            <w:pPr>
              <w:rPr>
                <w:rStyle w:val="Questionlabel"/>
              </w:rPr>
            </w:pPr>
            <w:r w:rsidRPr="00086E55">
              <w:rPr>
                <w:rStyle w:val="Questionlabel"/>
              </w:rPr>
              <w:t>A self-directed and reflective thinker</w:t>
            </w:r>
          </w:p>
        </w:tc>
        <w:tc>
          <w:tcPr>
            <w:tcW w:w="6901" w:type="dxa"/>
            <w:tcBorders>
              <w:top w:val="single" w:sz="4" w:space="0" w:color="auto"/>
              <w:left w:val="single" w:sz="4" w:space="0" w:color="auto"/>
              <w:bottom w:val="single" w:sz="4" w:space="0" w:color="auto"/>
              <w:right w:val="single" w:sz="4" w:space="0" w:color="auto"/>
            </w:tcBorders>
          </w:tcPr>
          <w:p w14:paraId="6CB862C6" w14:textId="77777777" w:rsidR="00086E55" w:rsidRPr="002C0BEF" w:rsidRDefault="00086E55" w:rsidP="0073568E"/>
        </w:tc>
      </w:tr>
      <w:tr w:rsidR="00086E55" w:rsidRPr="007A5EFD" w14:paraId="5A4A2629" w14:textId="77777777" w:rsidTr="007F1B39">
        <w:trPr>
          <w:trHeight w:val="27"/>
        </w:trPr>
        <w:tc>
          <w:tcPr>
            <w:tcW w:w="3447" w:type="dxa"/>
            <w:gridSpan w:val="2"/>
            <w:tcBorders>
              <w:top w:val="single" w:sz="4" w:space="0" w:color="auto"/>
              <w:left w:val="single" w:sz="4" w:space="0" w:color="auto"/>
              <w:bottom w:val="single" w:sz="4" w:space="0" w:color="auto"/>
              <w:right w:val="single" w:sz="4" w:space="0" w:color="auto"/>
            </w:tcBorders>
            <w:noWrap/>
            <w:tcMar>
              <w:top w:w="108" w:type="dxa"/>
              <w:bottom w:w="108" w:type="dxa"/>
            </w:tcMar>
          </w:tcPr>
          <w:p w14:paraId="65E989C2" w14:textId="77777777" w:rsidR="00086E55" w:rsidRPr="00086E55" w:rsidRDefault="00086E55" w:rsidP="0073568E">
            <w:pPr>
              <w:rPr>
                <w:rStyle w:val="Questionlabel"/>
              </w:rPr>
            </w:pPr>
            <w:r w:rsidRPr="00086E55">
              <w:rPr>
                <w:rStyle w:val="Questionlabel"/>
              </w:rPr>
              <w:t>A persevering and resourceful innovator</w:t>
            </w:r>
          </w:p>
        </w:tc>
        <w:tc>
          <w:tcPr>
            <w:tcW w:w="6901" w:type="dxa"/>
            <w:tcBorders>
              <w:top w:val="single" w:sz="4" w:space="0" w:color="auto"/>
              <w:left w:val="single" w:sz="4" w:space="0" w:color="auto"/>
              <w:bottom w:val="single" w:sz="4" w:space="0" w:color="auto"/>
              <w:right w:val="single" w:sz="4" w:space="0" w:color="auto"/>
            </w:tcBorders>
          </w:tcPr>
          <w:p w14:paraId="4B56C180" w14:textId="77777777" w:rsidR="00086E55" w:rsidRPr="002C0BEF" w:rsidRDefault="00086E55" w:rsidP="0073568E"/>
        </w:tc>
      </w:tr>
      <w:tr w:rsidR="00086E55" w:rsidRPr="007A5EFD" w14:paraId="05C86089" w14:textId="77777777" w:rsidTr="007F1B39">
        <w:trPr>
          <w:trHeight w:val="27"/>
        </w:trPr>
        <w:tc>
          <w:tcPr>
            <w:tcW w:w="3447" w:type="dxa"/>
            <w:gridSpan w:val="2"/>
            <w:tcBorders>
              <w:top w:val="single" w:sz="4" w:space="0" w:color="auto"/>
              <w:left w:val="single" w:sz="4" w:space="0" w:color="auto"/>
              <w:bottom w:val="single" w:sz="4" w:space="0" w:color="auto"/>
              <w:right w:val="single" w:sz="4" w:space="0" w:color="auto"/>
            </w:tcBorders>
            <w:noWrap/>
            <w:tcMar>
              <w:top w:w="108" w:type="dxa"/>
              <w:bottom w:w="108" w:type="dxa"/>
            </w:tcMar>
          </w:tcPr>
          <w:p w14:paraId="69A6EADA" w14:textId="77777777" w:rsidR="00086E55" w:rsidRPr="00086E55" w:rsidRDefault="00086E55" w:rsidP="0073568E">
            <w:pPr>
              <w:rPr>
                <w:rStyle w:val="Questionlabel"/>
              </w:rPr>
            </w:pPr>
            <w:r w:rsidRPr="00086E55">
              <w:rPr>
                <w:rStyle w:val="Questionlabel"/>
              </w:rPr>
              <w:t>An effective communicator and group member</w:t>
            </w:r>
          </w:p>
        </w:tc>
        <w:tc>
          <w:tcPr>
            <w:tcW w:w="6901" w:type="dxa"/>
            <w:tcBorders>
              <w:top w:val="single" w:sz="4" w:space="0" w:color="auto"/>
              <w:left w:val="single" w:sz="4" w:space="0" w:color="auto"/>
              <w:bottom w:val="single" w:sz="4" w:space="0" w:color="auto"/>
              <w:right w:val="single" w:sz="4" w:space="0" w:color="auto"/>
            </w:tcBorders>
          </w:tcPr>
          <w:p w14:paraId="438CA5FB" w14:textId="77777777" w:rsidR="00086E55" w:rsidRPr="002C0BEF" w:rsidRDefault="00086E55" w:rsidP="0073568E"/>
        </w:tc>
      </w:tr>
      <w:tr w:rsidR="00086E55" w:rsidRPr="007A5EFD" w14:paraId="3F7E9F84" w14:textId="77777777" w:rsidTr="007F1B39">
        <w:trPr>
          <w:trHeight w:val="27"/>
        </w:trPr>
        <w:tc>
          <w:tcPr>
            <w:tcW w:w="3447" w:type="dxa"/>
            <w:gridSpan w:val="2"/>
            <w:tcBorders>
              <w:top w:val="single" w:sz="4" w:space="0" w:color="auto"/>
              <w:left w:val="single" w:sz="4" w:space="0" w:color="auto"/>
              <w:bottom w:val="single" w:sz="4" w:space="0" w:color="auto"/>
              <w:right w:val="single" w:sz="4" w:space="0" w:color="auto"/>
            </w:tcBorders>
            <w:noWrap/>
            <w:tcMar>
              <w:top w:w="108" w:type="dxa"/>
              <w:bottom w:w="108" w:type="dxa"/>
            </w:tcMar>
          </w:tcPr>
          <w:p w14:paraId="732C0CC8" w14:textId="77777777" w:rsidR="00086E55" w:rsidRPr="00086E55" w:rsidRDefault="00086E55" w:rsidP="0073568E">
            <w:pPr>
              <w:rPr>
                <w:rStyle w:val="Questionlabel"/>
              </w:rPr>
            </w:pPr>
            <w:r w:rsidRPr="00086E55">
              <w:rPr>
                <w:rStyle w:val="Questionlabel"/>
              </w:rPr>
              <w:t>A thoughtful producer and contributor</w:t>
            </w:r>
          </w:p>
        </w:tc>
        <w:tc>
          <w:tcPr>
            <w:tcW w:w="6901" w:type="dxa"/>
            <w:tcBorders>
              <w:top w:val="single" w:sz="4" w:space="0" w:color="auto"/>
              <w:left w:val="single" w:sz="4" w:space="0" w:color="auto"/>
              <w:bottom w:val="single" w:sz="4" w:space="0" w:color="auto"/>
              <w:right w:val="single" w:sz="4" w:space="0" w:color="auto"/>
            </w:tcBorders>
          </w:tcPr>
          <w:p w14:paraId="7BF34A84" w14:textId="77777777" w:rsidR="00086E55" w:rsidRPr="002C0BEF" w:rsidRDefault="00086E55" w:rsidP="0073568E"/>
        </w:tc>
      </w:tr>
      <w:tr w:rsidR="00086E55" w:rsidRPr="007A5EFD" w14:paraId="44B3D1AD" w14:textId="77777777" w:rsidTr="00086E55">
        <w:trPr>
          <w:trHeight w:val="27"/>
        </w:trPr>
        <w:tc>
          <w:tcPr>
            <w:tcW w:w="10348" w:type="dxa"/>
            <w:gridSpan w:val="3"/>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77BA64A4" w14:textId="77777777" w:rsidR="00086E55" w:rsidRPr="002C0BEF" w:rsidRDefault="00086E55" w:rsidP="00086E55">
            <w:r w:rsidRPr="00086E55">
              <w:rPr>
                <w:rStyle w:val="Questionlabel"/>
              </w:rPr>
              <w:t>Outstanding citizenship and concern for others</w:t>
            </w:r>
            <w:r w:rsidRPr="00086E55">
              <w:rPr>
                <w:rStyle w:val="Requiredfieldmark"/>
              </w:rPr>
              <w:t>*</w:t>
            </w:r>
          </w:p>
        </w:tc>
      </w:tr>
      <w:tr w:rsidR="00086E55" w:rsidRPr="007A5EFD" w14:paraId="5C482B28" w14:textId="77777777" w:rsidTr="001623F9">
        <w:trPr>
          <w:trHeight w:val="27"/>
        </w:trPr>
        <w:tc>
          <w:tcPr>
            <w:tcW w:w="10348" w:type="dxa"/>
            <w:gridSpan w:val="3"/>
            <w:tcBorders>
              <w:top w:val="single" w:sz="4" w:space="0" w:color="auto"/>
              <w:left w:val="single" w:sz="4" w:space="0" w:color="auto"/>
              <w:bottom w:val="single" w:sz="4" w:space="0" w:color="auto"/>
              <w:right w:val="single" w:sz="4" w:space="0" w:color="auto"/>
            </w:tcBorders>
            <w:noWrap/>
            <w:tcMar>
              <w:top w:w="108" w:type="dxa"/>
              <w:bottom w:w="108" w:type="dxa"/>
            </w:tcMar>
          </w:tcPr>
          <w:p w14:paraId="417FBB7B" w14:textId="77777777" w:rsidR="00086E55" w:rsidRPr="002C0BEF" w:rsidRDefault="00086E55" w:rsidP="0073568E">
            <w:r w:rsidRPr="00086E55">
              <w:t>Points to consider in the supporting statement could include the headings below</w:t>
            </w:r>
            <w:r>
              <w:t>.</w:t>
            </w:r>
          </w:p>
        </w:tc>
      </w:tr>
      <w:tr w:rsidR="00086E55" w:rsidRPr="007A5EFD" w14:paraId="7A394FC2" w14:textId="77777777" w:rsidTr="007F1B39">
        <w:trPr>
          <w:trHeight w:val="27"/>
        </w:trPr>
        <w:tc>
          <w:tcPr>
            <w:tcW w:w="3447" w:type="dxa"/>
            <w:gridSpan w:val="2"/>
            <w:tcBorders>
              <w:top w:val="single" w:sz="4" w:space="0" w:color="auto"/>
              <w:left w:val="single" w:sz="4" w:space="0" w:color="auto"/>
              <w:bottom w:val="single" w:sz="4" w:space="0" w:color="auto"/>
              <w:right w:val="single" w:sz="4" w:space="0" w:color="auto"/>
            </w:tcBorders>
            <w:noWrap/>
            <w:tcMar>
              <w:top w:w="108" w:type="dxa"/>
              <w:bottom w:w="108" w:type="dxa"/>
            </w:tcMar>
          </w:tcPr>
          <w:p w14:paraId="57AC96B0" w14:textId="77777777" w:rsidR="00086E55" w:rsidRPr="00086E55" w:rsidRDefault="00086E55" w:rsidP="0073568E">
            <w:pPr>
              <w:rPr>
                <w:rStyle w:val="Questionlabel"/>
              </w:rPr>
            </w:pPr>
            <w:r w:rsidRPr="00086E55">
              <w:rPr>
                <w:rStyle w:val="Questionlabel"/>
              </w:rPr>
              <w:t>Member of Student Representative Council</w:t>
            </w:r>
          </w:p>
        </w:tc>
        <w:tc>
          <w:tcPr>
            <w:tcW w:w="6901" w:type="dxa"/>
            <w:tcBorders>
              <w:top w:val="single" w:sz="4" w:space="0" w:color="auto"/>
              <w:left w:val="single" w:sz="4" w:space="0" w:color="auto"/>
              <w:bottom w:val="single" w:sz="4" w:space="0" w:color="auto"/>
              <w:right w:val="single" w:sz="4" w:space="0" w:color="auto"/>
            </w:tcBorders>
          </w:tcPr>
          <w:p w14:paraId="131DD321" w14:textId="77777777" w:rsidR="00086E55" w:rsidRPr="002C0BEF" w:rsidRDefault="00086E55" w:rsidP="0073568E"/>
        </w:tc>
      </w:tr>
      <w:tr w:rsidR="00086E55" w:rsidRPr="007A5EFD" w14:paraId="28413A97" w14:textId="77777777" w:rsidTr="007F1B39">
        <w:trPr>
          <w:trHeight w:val="27"/>
        </w:trPr>
        <w:tc>
          <w:tcPr>
            <w:tcW w:w="3447" w:type="dxa"/>
            <w:gridSpan w:val="2"/>
            <w:tcBorders>
              <w:top w:val="single" w:sz="4" w:space="0" w:color="auto"/>
              <w:left w:val="single" w:sz="4" w:space="0" w:color="auto"/>
              <w:bottom w:val="single" w:sz="4" w:space="0" w:color="auto"/>
              <w:right w:val="single" w:sz="4" w:space="0" w:color="auto"/>
            </w:tcBorders>
            <w:noWrap/>
            <w:tcMar>
              <w:top w:w="108" w:type="dxa"/>
              <w:bottom w:w="108" w:type="dxa"/>
            </w:tcMar>
          </w:tcPr>
          <w:p w14:paraId="03B5BD37" w14:textId="77777777" w:rsidR="00086E55" w:rsidRPr="00086E55" w:rsidRDefault="00086E55" w:rsidP="0073568E">
            <w:pPr>
              <w:rPr>
                <w:rStyle w:val="Questionlabel"/>
              </w:rPr>
            </w:pPr>
            <w:r w:rsidRPr="00086E55">
              <w:rPr>
                <w:rStyle w:val="Questionlabel"/>
              </w:rPr>
              <w:t>Participa</w:t>
            </w:r>
            <w:r w:rsidR="00FE5250">
              <w:rPr>
                <w:rStyle w:val="Questionlabel"/>
              </w:rPr>
              <w:t>tion in school-based, and other</w:t>
            </w:r>
            <w:r w:rsidRPr="00086E55">
              <w:rPr>
                <w:rStyle w:val="Questionlabel"/>
              </w:rPr>
              <w:t xml:space="preserve"> leadership programs</w:t>
            </w:r>
          </w:p>
        </w:tc>
        <w:tc>
          <w:tcPr>
            <w:tcW w:w="6901" w:type="dxa"/>
            <w:tcBorders>
              <w:top w:val="single" w:sz="4" w:space="0" w:color="auto"/>
              <w:left w:val="single" w:sz="4" w:space="0" w:color="auto"/>
              <w:bottom w:val="single" w:sz="4" w:space="0" w:color="auto"/>
              <w:right w:val="single" w:sz="4" w:space="0" w:color="auto"/>
            </w:tcBorders>
          </w:tcPr>
          <w:p w14:paraId="6E28A4A5" w14:textId="77777777" w:rsidR="00086E55" w:rsidRPr="002C0BEF" w:rsidRDefault="00086E55" w:rsidP="0073568E"/>
        </w:tc>
      </w:tr>
      <w:tr w:rsidR="00086E55" w:rsidRPr="007A5EFD" w14:paraId="48BEB92F" w14:textId="77777777" w:rsidTr="007F1B39">
        <w:trPr>
          <w:trHeight w:val="27"/>
        </w:trPr>
        <w:tc>
          <w:tcPr>
            <w:tcW w:w="3447" w:type="dxa"/>
            <w:gridSpan w:val="2"/>
            <w:tcBorders>
              <w:top w:val="single" w:sz="4" w:space="0" w:color="auto"/>
              <w:left w:val="single" w:sz="4" w:space="0" w:color="auto"/>
              <w:bottom w:val="single" w:sz="4" w:space="0" w:color="auto"/>
              <w:right w:val="single" w:sz="4" w:space="0" w:color="auto"/>
            </w:tcBorders>
            <w:noWrap/>
            <w:tcMar>
              <w:top w:w="108" w:type="dxa"/>
              <w:bottom w:w="108" w:type="dxa"/>
            </w:tcMar>
          </w:tcPr>
          <w:p w14:paraId="69717504" w14:textId="77777777" w:rsidR="00086E55" w:rsidRPr="00086E55" w:rsidRDefault="00086E55" w:rsidP="0073568E">
            <w:pPr>
              <w:rPr>
                <w:rStyle w:val="Questionlabel"/>
              </w:rPr>
            </w:pPr>
            <w:r w:rsidRPr="00086E55">
              <w:rPr>
                <w:rStyle w:val="Questionlabel"/>
              </w:rPr>
              <w:t>Participation or leadership in school community initiatives</w:t>
            </w:r>
          </w:p>
        </w:tc>
        <w:tc>
          <w:tcPr>
            <w:tcW w:w="6901" w:type="dxa"/>
            <w:tcBorders>
              <w:top w:val="single" w:sz="4" w:space="0" w:color="auto"/>
              <w:left w:val="single" w:sz="4" w:space="0" w:color="auto"/>
              <w:bottom w:val="single" w:sz="4" w:space="0" w:color="auto"/>
              <w:right w:val="single" w:sz="4" w:space="0" w:color="auto"/>
            </w:tcBorders>
          </w:tcPr>
          <w:p w14:paraId="40A30334" w14:textId="77777777" w:rsidR="00086E55" w:rsidRPr="002C0BEF" w:rsidRDefault="00086E55" w:rsidP="0073568E"/>
        </w:tc>
      </w:tr>
      <w:tr w:rsidR="00086E55" w:rsidRPr="007A5EFD" w14:paraId="538F575C" w14:textId="77777777" w:rsidTr="007F1B39">
        <w:trPr>
          <w:trHeight w:val="27"/>
        </w:trPr>
        <w:tc>
          <w:tcPr>
            <w:tcW w:w="3447" w:type="dxa"/>
            <w:gridSpan w:val="2"/>
            <w:tcBorders>
              <w:top w:val="single" w:sz="4" w:space="0" w:color="auto"/>
              <w:left w:val="single" w:sz="4" w:space="0" w:color="auto"/>
              <w:bottom w:val="single" w:sz="4" w:space="0" w:color="auto"/>
              <w:right w:val="single" w:sz="4" w:space="0" w:color="auto"/>
            </w:tcBorders>
            <w:noWrap/>
            <w:tcMar>
              <w:top w:w="108" w:type="dxa"/>
              <w:bottom w:w="108" w:type="dxa"/>
            </w:tcMar>
          </w:tcPr>
          <w:p w14:paraId="57D30B00" w14:textId="77777777" w:rsidR="00086E55" w:rsidRPr="00086E55" w:rsidRDefault="00086E55" w:rsidP="0073568E">
            <w:pPr>
              <w:rPr>
                <w:rStyle w:val="Questionlabel"/>
              </w:rPr>
            </w:pPr>
            <w:r w:rsidRPr="00086E55">
              <w:rPr>
                <w:rStyle w:val="Questionlabel"/>
              </w:rPr>
              <w:t>Involvement in school assemblies, performances</w:t>
            </w:r>
          </w:p>
        </w:tc>
        <w:tc>
          <w:tcPr>
            <w:tcW w:w="6901" w:type="dxa"/>
            <w:tcBorders>
              <w:top w:val="single" w:sz="4" w:space="0" w:color="auto"/>
              <w:left w:val="single" w:sz="4" w:space="0" w:color="auto"/>
              <w:bottom w:val="single" w:sz="4" w:space="0" w:color="auto"/>
              <w:right w:val="single" w:sz="4" w:space="0" w:color="auto"/>
            </w:tcBorders>
          </w:tcPr>
          <w:p w14:paraId="5659F16A" w14:textId="77777777" w:rsidR="00086E55" w:rsidRPr="002C0BEF" w:rsidRDefault="00086E55" w:rsidP="0073568E"/>
        </w:tc>
      </w:tr>
      <w:tr w:rsidR="00086E55" w:rsidRPr="007A5EFD" w14:paraId="7260C841" w14:textId="77777777" w:rsidTr="007F1B39">
        <w:trPr>
          <w:trHeight w:val="27"/>
        </w:trPr>
        <w:tc>
          <w:tcPr>
            <w:tcW w:w="3447" w:type="dxa"/>
            <w:gridSpan w:val="2"/>
            <w:tcBorders>
              <w:top w:val="single" w:sz="4" w:space="0" w:color="auto"/>
              <w:left w:val="single" w:sz="4" w:space="0" w:color="auto"/>
              <w:bottom w:val="single" w:sz="4" w:space="0" w:color="auto"/>
              <w:right w:val="single" w:sz="4" w:space="0" w:color="auto"/>
            </w:tcBorders>
            <w:noWrap/>
            <w:tcMar>
              <w:top w:w="108" w:type="dxa"/>
              <w:bottom w:w="108" w:type="dxa"/>
            </w:tcMar>
          </w:tcPr>
          <w:p w14:paraId="3D1734D2" w14:textId="77777777" w:rsidR="00086E55" w:rsidRPr="00086E55" w:rsidRDefault="00086E55" w:rsidP="0073568E">
            <w:pPr>
              <w:rPr>
                <w:rStyle w:val="Questionlabel"/>
              </w:rPr>
            </w:pPr>
            <w:r w:rsidRPr="00086E55">
              <w:rPr>
                <w:rStyle w:val="Questionlabel"/>
              </w:rPr>
              <w:lastRenderedPageBreak/>
              <w:t>Participation in school sport at a school, region or Territory or national level</w:t>
            </w:r>
          </w:p>
        </w:tc>
        <w:tc>
          <w:tcPr>
            <w:tcW w:w="6901" w:type="dxa"/>
            <w:tcBorders>
              <w:top w:val="single" w:sz="4" w:space="0" w:color="auto"/>
              <w:left w:val="single" w:sz="4" w:space="0" w:color="auto"/>
              <w:bottom w:val="single" w:sz="4" w:space="0" w:color="auto"/>
              <w:right w:val="single" w:sz="4" w:space="0" w:color="auto"/>
            </w:tcBorders>
          </w:tcPr>
          <w:p w14:paraId="3E52324F" w14:textId="77777777" w:rsidR="00086E55" w:rsidRPr="002C0BEF" w:rsidRDefault="00086E55" w:rsidP="0073568E"/>
        </w:tc>
      </w:tr>
      <w:tr w:rsidR="00086E55" w:rsidRPr="007A5EFD" w14:paraId="2FD49E90" w14:textId="77777777" w:rsidTr="007F1B39">
        <w:trPr>
          <w:trHeight w:val="27"/>
        </w:trPr>
        <w:tc>
          <w:tcPr>
            <w:tcW w:w="3447" w:type="dxa"/>
            <w:gridSpan w:val="2"/>
            <w:tcBorders>
              <w:top w:val="single" w:sz="4" w:space="0" w:color="auto"/>
              <w:left w:val="single" w:sz="4" w:space="0" w:color="auto"/>
              <w:bottom w:val="single" w:sz="4" w:space="0" w:color="auto"/>
              <w:right w:val="single" w:sz="4" w:space="0" w:color="auto"/>
            </w:tcBorders>
            <w:noWrap/>
            <w:tcMar>
              <w:top w:w="108" w:type="dxa"/>
              <w:bottom w:w="108" w:type="dxa"/>
            </w:tcMar>
          </w:tcPr>
          <w:p w14:paraId="05EF515D" w14:textId="77777777" w:rsidR="00086E55" w:rsidRPr="00086E55" w:rsidRDefault="00086E55" w:rsidP="0073568E">
            <w:pPr>
              <w:rPr>
                <w:rStyle w:val="Questionlabel"/>
              </w:rPr>
            </w:pPr>
            <w:r w:rsidRPr="00086E55">
              <w:rPr>
                <w:rStyle w:val="Questionlabel"/>
              </w:rPr>
              <w:t>Participation in community activities outside of school</w:t>
            </w:r>
          </w:p>
        </w:tc>
        <w:tc>
          <w:tcPr>
            <w:tcW w:w="6901" w:type="dxa"/>
            <w:tcBorders>
              <w:top w:val="single" w:sz="4" w:space="0" w:color="auto"/>
              <w:left w:val="single" w:sz="4" w:space="0" w:color="auto"/>
              <w:bottom w:val="single" w:sz="4" w:space="0" w:color="auto"/>
              <w:right w:val="single" w:sz="4" w:space="0" w:color="auto"/>
            </w:tcBorders>
          </w:tcPr>
          <w:p w14:paraId="4911180E" w14:textId="77777777" w:rsidR="00086E55" w:rsidRPr="002C0BEF" w:rsidRDefault="00086E55" w:rsidP="0073568E"/>
        </w:tc>
      </w:tr>
      <w:tr w:rsidR="00086E55" w:rsidRPr="007A5EFD" w14:paraId="7A7079FE" w14:textId="77777777" w:rsidTr="00086E55">
        <w:trPr>
          <w:trHeight w:val="27"/>
        </w:trPr>
        <w:tc>
          <w:tcPr>
            <w:tcW w:w="10348" w:type="dxa"/>
            <w:gridSpan w:val="3"/>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0AD3CD1D" w14:textId="77777777" w:rsidR="00086E55" w:rsidRPr="002C0BEF" w:rsidRDefault="00086E55" w:rsidP="00086E55">
            <w:r>
              <w:t>Referee contact details</w:t>
            </w:r>
            <w:r w:rsidRPr="00086E55">
              <w:rPr>
                <w:rStyle w:val="Requiredfieldmark"/>
              </w:rPr>
              <w:t>*</w:t>
            </w:r>
          </w:p>
        </w:tc>
      </w:tr>
      <w:tr w:rsidR="00086E55" w:rsidRPr="007A5EFD" w14:paraId="042E6561" w14:textId="77777777" w:rsidTr="004B6F63">
        <w:trPr>
          <w:trHeight w:val="27"/>
        </w:trPr>
        <w:tc>
          <w:tcPr>
            <w:tcW w:w="10348" w:type="dxa"/>
            <w:gridSpan w:val="3"/>
            <w:tcBorders>
              <w:top w:val="single" w:sz="4" w:space="0" w:color="auto"/>
              <w:left w:val="single" w:sz="4" w:space="0" w:color="auto"/>
              <w:bottom w:val="single" w:sz="4" w:space="0" w:color="auto"/>
              <w:right w:val="single" w:sz="4" w:space="0" w:color="auto"/>
            </w:tcBorders>
            <w:noWrap/>
            <w:tcMar>
              <w:top w:w="108" w:type="dxa"/>
              <w:bottom w:w="108" w:type="dxa"/>
            </w:tcMar>
          </w:tcPr>
          <w:p w14:paraId="480508C6" w14:textId="77777777" w:rsidR="00086E55" w:rsidRPr="002C0BEF" w:rsidRDefault="00086E55" w:rsidP="0073568E">
            <w:r>
              <w:t>R</w:t>
            </w:r>
            <w:r w:rsidRPr="00086E55">
              <w:t>eferee may be conta</w:t>
            </w:r>
            <w:r>
              <w:t>cted if nominee is shortlisted.</w:t>
            </w:r>
          </w:p>
        </w:tc>
      </w:tr>
      <w:tr w:rsidR="00086E55" w:rsidRPr="007A5EFD" w14:paraId="74D331BD" w14:textId="77777777" w:rsidTr="007F1B39">
        <w:trPr>
          <w:trHeight w:val="27"/>
        </w:trPr>
        <w:tc>
          <w:tcPr>
            <w:tcW w:w="3447" w:type="dxa"/>
            <w:gridSpan w:val="2"/>
            <w:tcBorders>
              <w:top w:val="single" w:sz="4" w:space="0" w:color="auto"/>
              <w:left w:val="single" w:sz="4" w:space="0" w:color="auto"/>
              <w:bottom w:val="single" w:sz="4" w:space="0" w:color="auto"/>
              <w:right w:val="single" w:sz="4" w:space="0" w:color="auto"/>
            </w:tcBorders>
            <w:noWrap/>
            <w:tcMar>
              <w:top w:w="108" w:type="dxa"/>
              <w:bottom w:w="108" w:type="dxa"/>
            </w:tcMar>
          </w:tcPr>
          <w:p w14:paraId="02F3FEBA" w14:textId="77777777" w:rsidR="00086E55" w:rsidRPr="007F1B39" w:rsidRDefault="007F1B39" w:rsidP="007F1B39">
            <w:pPr>
              <w:rPr>
                <w:rStyle w:val="Questionlabel"/>
              </w:rPr>
            </w:pPr>
            <w:r w:rsidRPr="007F1B39">
              <w:rPr>
                <w:rStyle w:val="Questionlabel"/>
              </w:rPr>
              <w:t>Referee name</w:t>
            </w:r>
          </w:p>
        </w:tc>
        <w:tc>
          <w:tcPr>
            <w:tcW w:w="6901" w:type="dxa"/>
            <w:tcBorders>
              <w:top w:val="single" w:sz="4" w:space="0" w:color="auto"/>
              <w:left w:val="single" w:sz="4" w:space="0" w:color="auto"/>
              <w:bottom w:val="single" w:sz="4" w:space="0" w:color="auto"/>
              <w:right w:val="single" w:sz="4" w:space="0" w:color="auto"/>
            </w:tcBorders>
          </w:tcPr>
          <w:p w14:paraId="657FD9CB" w14:textId="77777777" w:rsidR="00086E55" w:rsidRPr="002C0BEF" w:rsidRDefault="00086E55" w:rsidP="0073568E"/>
        </w:tc>
      </w:tr>
      <w:tr w:rsidR="007F1B39" w:rsidRPr="007A5EFD" w14:paraId="36477B5C" w14:textId="77777777" w:rsidTr="007F1B39">
        <w:trPr>
          <w:trHeight w:val="27"/>
        </w:trPr>
        <w:tc>
          <w:tcPr>
            <w:tcW w:w="3447" w:type="dxa"/>
            <w:gridSpan w:val="2"/>
            <w:tcBorders>
              <w:top w:val="single" w:sz="4" w:space="0" w:color="auto"/>
              <w:left w:val="single" w:sz="4" w:space="0" w:color="auto"/>
              <w:bottom w:val="single" w:sz="4" w:space="0" w:color="auto"/>
              <w:right w:val="single" w:sz="4" w:space="0" w:color="auto"/>
            </w:tcBorders>
            <w:noWrap/>
            <w:tcMar>
              <w:top w:w="108" w:type="dxa"/>
              <w:bottom w:w="108" w:type="dxa"/>
            </w:tcMar>
          </w:tcPr>
          <w:p w14:paraId="65280D34" w14:textId="77777777" w:rsidR="007F1B39" w:rsidRPr="007F1B39" w:rsidRDefault="007F1B39" w:rsidP="007F1B39">
            <w:pPr>
              <w:rPr>
                <w:rStyle w:val="Questionlabel"/>
              </w:rPr>
            </w:pPr>
            <w:r w:rsidRPr="007F1B39">
              <w:rPr>
                <w:rStyle w:val="Questionlabel"/>
              </w:rPr>
              <w:t>Phone</w:t>
            </w:r>
          </w:p>
        </w:tc>
        <w:tc>
          <w:tcPr>
            <w:tcW w:w="6901" w:type="dxa"/>
            <w:tcBorders>
              <w:top w:val="single" w:sz="4" w:space="0" w:color="auto"/>
              <w:left w:val="single" w:sz="4" w:space="0" w:color="auto"/>
              <w:bottom w:val="single" w:sz="4" w:space="0" w:color="auto"/>
              <w:right w:val="single" w:sz="4" w:space="0" w:color="auto"/>
            </w:tcBorders>
          </w:tcPr>
          <w:p w14:paraId="4C8F734F" w14:textId="77777777" w:rsidR="007F1B39" w:rsidRPr="002C0BEF" w:rsidRDefault="007F1B39" w:rsidP="0073568E"/>
        </w:tc>
      </w:tr>
      <w:tr w:rsidR="007F1B39" w:rsidRPr="007A5EFD" w14:paraId="61E85BA3" w14:textId="77777777" w:rsidTr="007F1B39">
        <w:trPr>
          <w:trHeight w:val="27"/>
        </w:trPr>
        <w:tc>
          <w:tcPr>
            <w:tcW w:w="3447" w:type="dxa"/>
            <w:gridSpan w:val="2"/>
            <w:tcBorders>
              <w:top w:val="single" w:sz="4" w:space="0" w:color="auto"/>
              <w:left w:val="single" w:sz="4" w:space="0" w:color="auto"/>
              <w:bottom w:val="single" w:sz="4" w:space="0" w:color="auto"/>
              <w:right w:val="single" w:sz="4" w:space="0" w:color="auto"/>
            </w:tcBorders>
            <w:noWrap/>
            <w:tcMar>
              <w:top w:w="108" w:type="dxa"/>
              <w:bottom w:w="108" w:type="dxa"/>
            </w:tcMar>
          </w:tcPr>
          <w:p w14:paraId="6F545435" w14:textId="77777777" w:rsidR="007F1B39" w:rsidRPr="007F1B39" w:rsidRDefault="007F1B39" w:rsidP="007F1B39">
            <w:pPr>
              <w:rPr>
                <w:rStyle w:val="Questionlabel"/>
              </w:rPr>
            </w:pPr>
            <w:r w:rsidRPr="007F1B39">
              <w:rPr>
                <w:rStyle w:val="Questionlabel"/>
              </w:rPr>
              <w:t>Email address</w:t>
            </w:r>
          </w:p>
        </w:tc>
        <w:tc>
          <w:tcPr>
            <w:tcW w:w="6901" w:type="dxa"/>
            <w:tcBorders>
              <w:top w:val="single" w:sz="4" w:space="0" w:color="auto"/>
              <w:left w:val="single" w:sz="4" w:space="0" w:color="auto"/>
              <w:bottom w:val="single" w:sz="4" w:space="0" w:color="auto"/>
              <w:right w:val="single" w:sz="4" w:space="0" w:color="auto"/>
            </w:tcBorders>
          </w:tcPr>
          <w:p w14:paraId="112F62A7" w14:textId="77777777" w:rsidR="007F1B39" w:rsidRPr="002C0BEF" w:rsidRDefault="007F1B39" w:rsidP="0073568E"/>
        </w:tc>
      </w:tr>
      <w:tr w:rsidR="007F1B39" w:rsidRPr="007A5EFD" w14:paraId="4F7A4BFE" w14:textId="77777777" w:rsidTr="007F1B39">
        <w:trPr>
          <w:trHeight w:val="27"/>
        </w:trPr>
        <w:tc>
          <w:tcPr>
            <w:tcW w:w="10348" w:type="dxa"/>
            <w:gridSpan w:val="3"/>
            <w:tcBorders>
              <w:top w:val="single" w:sz="4" w:space="0" w:color="auto"/>
              <w:left w:val="nil"/>
              <w:bottom w:val="single" w:sz="4" w:space="0" w:color="auto"/>
              <w:right w:val="nil"/>
            </w:tcBorders>
            <w:noWrap/>
            <w:tcMar>
              <w:top w:w="108" w:type="dxa"/>
              <w:bottom w:w="108" w:type="dxa"/>
            </w:tcMar>
          </w:tcPr>
          <w:p w14:paraId="2A10542F" w14:textId="77777777" w:rsidR="007F1B39" w:rsidRPr="002C0BEF" w:rsidRDefault="007F1B39" w:rsidP="00B817B2">
            <w:pPr>
              <w:pStyle w:val="Heading2"/>
              <w:outlineLvl w:val="1"/>
            </w:pPr>
            <w:r>
              <w:t>Personal s</w:t>
            </w:r>
            <w:r w:rsidRPr="007F1B39">
              <w:t>ta</w:t>
            </w:r>
            <w:r>
              <w:t xml:space="preserve">tement from </w:t>
            </w:r>
            <w:r w:rsidR="00B817B2">
              <w:t>student</w:t>
            </w:r>
          </w:p>
        </w:tc>
      </w:tr>
      <w:tr w:rsidR="007F1B39" w:rsidRPr="007A5EFD" w14:paraId="7D5529E6" w14:textId="77777777" w:rsidTr="007F1B39">
        <w:trPr>
          <w:trHeight w:val="1216"/>
        </w:trPr>
        <w:tc>
          <w:tcPr>
            <w:tcW w:w="3447" w:type="dxa"/>
            <w:gridSpan w:val="2"/>
            <w:tcBorders>
              <w:top w:val="single" w:sz="4" w:space="0" w:color="auto"/>
              <w:left w:val="single" w:sz="4" w:space="0" w:color="auto"/>
              <w:bottom w:val="single" w:sz="4" w:space="0" w:color="auto"/>
              <w:right w:val="single" w:sz="4" w:space="0" w:color="auto"/>
            </w:tcBorders>
            <w:noWrap/>
            <w:tcMar>
              <w:top w:w="108" w:type="dxa"/>
              <w:bottom w:w="108" w:type="dxa"/>
            </w:tcMar>
          </w:tcPr>
          <w:p w14:paraId="21C21C9A" w14:textId="77777777" w:rsidR="007F1B39" w:rsidRPr="007F1B39" w:rsidRDefault="007F1B39" w:rsidP="007F1B39">
            <w:pPr>
              <w:rPr>
                <w:rStyle w:val="Questionlabel"/>
              </w:rPr>
            </w:pPr>
            <w:r w:rsidRPr="007F1B39">
              <w:rPr>
                <w:rStyle w:val="Questionlabel"/>
              </w:rPr>
              <w:t>Why do you think your school nominated you for this medal?</w:t>
            </w:r>
          </w:p>
        </w:tc>
        <w:tc>
          <w:tcPr>
            <w:tcW w:w="6901" w:type="dxa"/>
            <w:tcBorders>
              <w:top w:val="single" w:sz="4" w:space="0" w:color="auto"/>
              <w:left w:val="single" w:sz="4" w:space="0" w:color="auto"/>
              <w:bottom w:val="single" w:sz="4" w:space="0" w:color="auto"/>
              <w:right w:val="single" w:sz="4" w:space="0" w:color="auto"/>
            </w:tcBorders>
          </w:tcPr>
          <w:p w14:paraId="2ED004CE" w14:textId="77777777" w:rsidR="007F1B39" w:rsidRPr="002C0BEF" w:rsidRDefault="007F1B39" w:rsidP="0073568E"/>
        </w:tc>
      </w:tr>
      <w:tr w:rsidR="007F1B39" w:rsidRPr="007A5EFD" w14:paraId="48508B59" w14:textId="77777777" w:rsidTr="007F1B39">
        <w:trPr>
          <w:trHeight w:val="897"/>
        </w:trPr>
        <w:tc>
          <w:tcPr>
            <w:tcW w:w="3447" w:type="dxa"/>
            <w:gridSpan w:val="2"/>
            <w:tcBorders>
              <w:top w:val="single" w:sz="4" w:space="0" w:color="auto"/>
              <w:left w:val="single" w:sz="4" w:space="0" w:color="auto"/>
              <w:bottom w:val="single" w:sz="4" w:space="0" w:color="auto"/>
              <w:right w:val="single" w:sz="4" w:space="0" w:color="auto"/>
            </w:tcBorders>
            <w:noWrap/>
            <w:tcMar>
              <w:top w:w="108" w:type="dxa"/>
              <w:bottom w:w="108" w:type="dxa"/>
            </w:tcMar>
          </w:tcPr>
          <w:p w14:paraId="47355F4E" w14:textId="77777777" w:rsidR="007F1B39" w:rsidRPr="007F1B39" w:rsidRDefault="007F1B39" w:rsidP="007F1B39">
            <w:pPr>
              <w:rPr>
                <w:rStyle w:val="Questionlabel"/>
              </w:rPr>
            </w:pPr>
            <w:r w:rsidRPr="007F1B39">
              <w:rPr>
                <w:rStyle w:val="Questionlabel"/>
              </w:rPr>
              <w:t>What are your school values?</w:t>
            </w:r>
          </w:p>
        </w:tc>
        <w:tc>
          <w:tcPr>
            <w:tcW w:w="6901" w:type="dxa"/>
            <w:tcBorders>
              <w:top w:val="single" w:sz="4" w:space="0" w:color="auto"/>
              <w:left w:val="single" w:sz="4" w:space="0" w:color="auto"/>
              <w:bottom w:val="single" w:sz="4" w:space="0" w:color="auto"/>
              <w:right w:val="single" w:sz="4" w:space="0" w:color="auto"/>
            </w:tcBorders>
          </w:tcPr>
          <w:p w14:paraId="65960BD3" w14:textId="77777777" w:rsidR="007F1B39" w:rsidRPr="002C0BEF" w:rsidRDefault="007F1B39" w:rsidP="0073568E"/>
        </w:tc>
      </w:tr>
      <w:tr w:rsidR="007F1B39" w:rsidRPr="007A5EFD" w14:paraId="6BF306CB" w14:textId="77777777" w:rsidTr="007F1B39">
        <w:trPr>
          <w:trHeight w:val="913"/>
        </w:trPr>
        <w:tc>
          <w:tcPr>
            <w:tcW w:w="3447" w:type="dxa"/>
            <w:gridSpan w:val="2"/>
            <w:tcBorders>
              <w:top w:val="single" w:sz="4" w:space="0" w:color="auto"/>
              <w:left w:val="single" w:sz="4" w:space="0" w:color="auto"/>
              <w:bottom w:val="single" w:sz="4" w:space="0" w:color="auto"/>
              <w:right w:val="single" w:sz="4" w:space="0" w:color="auto"/>
            </w:tcBorders>
            <w:noWrap/>
            <w:tcMar>
              <w:top w:w="108" w:type="dxa"/>
              <w:bottom w:w="108" w:type="dxa"/>
            </w:tcMar>
          </w:tcPr>
          <w:p w14:paraId="54FEAC2C" w14:textId="77777777" w:rsidR="007F1B39" w:rsidRPr="007F1B39" w:rsidRDefault="007F1B39" w:rsidP="007F1B39">
            <w:pPr>
              <w:rPr>
                <w:rStyle w:val="Questionlabel"/>
              </w:rPr>
            </w:pPr>
            <w:r w:rsidRPr="007F1B39">
              <w:rPr>
                <w:rStyle w:val="Questionlabel"/>
              </w:rPr>
              <w:t>How are they demonstrated?</w:t>
            </w:r>
          </w:p>
        </w:tc>
        <w:tc>
          <w:tcPr>
            <w:tcW w:w="6901" w:type="dxa"/>
            <w:tcBorders>
              <w:top w:val="single" w:sz="4" w:space="0" w:color="auto"/>
              <w:left w:val="single" w:sz="4" w:space="0" w:color="auto"/>
              <w:bottom w:val="single" w:sz="4" w:space="0" w:color="auto"/>
              <w:right w:val="single" w:sz="4" w:space="0" w:color="auto"/>
            </w:tcBorders>
          </w:tcPr>
          <w:p w14:paraId="492001D4" w14:textId="77777777" w:rsidR="007F1B39" w:rsidRPr="002C0BEF" w:rsidRDefault="007F1B39" w:rsidP="0073568E"/>
        </w:tc>
      </w:tr>
      <w:tr w:rsidR="007F1B39" w:rsidRPr="007A5EFD" w14:paraId="01B5FC7C" w14:textId="77777777" w:rsidTr="007F1B39">
        <w:trPr>
          <w:trHeight w:val="915"/>
        </w:trPr>
        <w:tc>
          <w:tcPr>
            <w:tcW w:w="3447" w:type="dxa"/>
            <w:gridSpan w:val="2"/>
            <w:tcBorders>
              <w:top w:val="single" w:sz="4" w:space="0" w:color="auto"/>
              <w:left w:val="single" w:sz="4" w:space="0" w:color="auto"/>
              <w:bottom w:val="single" w:sz="4" w:space="0" w:color="auto"/>
              <w:right w:val="single" w:sz="4" w:space="0" w:color="auto"/>
            </w:tcBorders>
            <w:noWrap/>
            <w:tcMar>
              <w:top w:w="108" w:type="dxa"/>
              <w:bottom w:w="108" w:type="dxa"/>
            </w:tcMar>
          </w:tcPr>
          <w:p w14:paraId="65587F59" w14:textId="77777777" w:rsidR="007F1B39" w:rsidRPr="007F1B39" w:rsidRDefault="007F1B39" w:rsidP="007F1B39">
            <w:pPr>
              <w:rPr>
                <w:rStyle w:val="Questionlabel"/>
              </w:rPr>
            </w:pPr>
            <w:r w:rsidRPr="007F1B39">
              <w:rPr>
                <w:rStyle w:val="Questionlabel"/>
              </w:rPr>
              <w:t>Other</w:t>
            </w:r>
          </w:p>
        </w:tc>
        <w:tc>
          <w:tcPr>
            <w:tcW w:w="6901" w:type="dxa"/>
            <w:tcBorders>
              <w:top w:val="single" w:sz="4" w:space="0" w:color="auto"/>
              <w:left w:val="single" w:sz="4" w:space="0" w:color="auto"/>
              <w:bottom w:val="single" w:sz="4" w:space="0" w:color="auto"/>
              <w:right w:val="single" w:sz="4" w:space="0" w:color="auto"/>
            </w:tcBorders>
          </w:tcPr>
          <w:p w14:paraId="0F1A5EDD" w14:textId="77777777" w:rsidR="007F1B39" w:rsidRPr="002C0BEF" w:rsidRDefault="007F1B39" w:rsidP="0073568E"/>
        </w:tc>
      </w:tr>
      <w:tr w:rsidR="0073568E" w:rsidRPr="007A5EFD" w14:paraId="0AD52246" w14:textId="77777777" w:rsidTr="0073568E">
        <w:trPr>
          <w:trHeight w:val="727"/>
        </w:trPr>
        <w:tc>
          <w:tcPr>
            <w:tcW w:w="10348" w:type="dxa"/>
            <w:gridSpan w:val="3"/>
            <w:tcBorders>
              <w:top w:val="nil"/>
              <w:left w:val="nil"/>
              <w:bottom w:val="nil"/>
              <w:right w:val="nil"/>
            </w:tcBorders>
            <w:noWrap/>
            <w:tcMar>
              <w:left w:w="0" w:type="dxa"/>
              <w:right w:w="0" w:type="dxa"/>
            </w:tcMar>
          </w:tcPr>
          <w:p w14:paraId="31FE17D5" w14:textId="13A226E6" w:rsidR="00685A9D" w:rsidRDefault="00685A9D" w:rsidP="00685A9D">
            <w:pPr>
              <w:pStyle w:val="Heading1"/>
              <w:keepNext w:val="0"/>
              <w:keepLines w:val="0"/>
              <w:widowControl w:val="0"/>
              <w:outlineLvl w:val="0"/>
            </w:pPr>
            <w:r>
              <w:lastRenderedPageBreak/>
              <w:t>Collection notice</w:t>
            </w:r>
          </w:p>
          <w:p w14:paraId="7BE52682" w14:textId="77777777" w:rsidR="00685A9D" w:rsidRDefault="00685A9D" w:rsidP="00685A9D">
            <w:pPr>
              <w:pStyle w:val="Heading1"/>
              <w:keepNext w:val="0"/>
              <w:keepLines w:val="0"/>
              <w:widowControl w:val="0"/>
              <w:outlineLvl w:val="0"/>
              <w:rPr>
                <w:rFonts w:ascii="Lato" w:eastAsia="Calibri" w:hAnsi="Lato"/>
                <w:color w:val="auto"/>
                <w:kern w:val="0"/>
                <w:sz w:val="22"/>
                <w:szCs w:val="20"/>
              </w:rPr>
            </w:pPr>
            <w:r w:rsidRPr="00B56FA9">
              <w:rPr>
                <w:rFonts w:ascii="Lato" w:eastAsia="Calibri" w:hAnsi="Lato"/>
                <w:color w:val="auto"/>
                <w:kern w:val="0"/>
                <w:sz w:val="22"/>
                <w:szCs w:val="20"/>
              </w:rPr>
              <w:t xml:space="preserve">The information collected in this form will only be used for the purpose for which it is being collected. All </w:t>
            </w:r>
            <w:r>
              <w:rPr>
                <w:rFonts w:ascii="Lato" w:eastAsia="Calibri" w:hAnsi="Lato"/>
                <w:color w:val="auto"/>
                <w:kern w:val="0"/>
                <w:sz w:val="22"/>
                <w:szCs w:val="20"/>
              </w:rPr>
              <w:t>information</w:t>
            </w:r>
            <w:r w:rsidRPr="00B56FA9">
              <w:rPr>
                <w:rFonts w:ascii="Lato" w:eastAsia="Calibri" w:hAnsi="Lato"/>
                <w:color w:val="auto"/>
                <w:kern w:val="0"/>
                <w:sz w:val="22"/>
                <w:szCs w:val="20"/>
              </w:rPr>
              <w:t xml:space="preserve"> will be treated confidentially, stored in a secure location, and destroyed in line with legislated retention and disposal schedules to ensure that every student’s right to privacy is maintained. For more information, go to the Department of Education’s </w:t>
            </w:r>
            <w:hyperlink r:id="rId12" w:history="1">
              <w:r w:rsidRPr="003E4381">
                <w:rPr>
                  <w:rStyle w:val="Hyperlink"/>
                  <w:rFonts w:eastAsia="Calibri"/>
                  <w:kern w:val="0"/>
                  <w:szCs w:val="20"/>
                </w:rPr>
                <w:t>Policy and Advisory Library</w:t>
              </w:r>
            </w:hyperlink>
            <w:r w:rsidRPr="00B56FA9">
              <w:rPr>
                <w:rFonts w:ascii="Lato" w:eastAsia="Calibri" w:hAnsi="Lato"/>
                <w:color w:val="auto"/>
                <w:kern w:val="0"/>
                <w:sz w:val="22"/>
                <w:szCs w:val="20"/>
              </w:rPr>
              <w:t xml:space="preserve"> </w:t>
            </w:r>
            <w:r>
              <w:rPr>
                <w:rFonts w:ascii="Lato" w:eastAsia="Calibri" w:hAnsi="Lato"/>
                <w:color w:val="auto"/>
                <w:kern w:val="0"/>
                <w:sz w:val="22"/>
                <w:szCs w:val="20"/>
              </w:rPr>
              <w:t xml:space="preserve">and read the </w:t>
            </w:r>
            <w:r w:rsidRPr="00B56FA9">
              <w:rPr>
                <w:rFonts w:ascii="Lato" w:eastAsia="Calibri" w:hAnsi="Lato"/>
                <w:color w:val="auto"/>
                <w:kern w:val="0"/>
                <w:sz w:val="22"/>
                <w:szCs w:val="20"/>
              </w:rPr>
              <w:t>Privacy Policy</w:t>
            </w:r>
            <w:r>
              <w:rPr>
                <w:rFonts w:ascii="Lato" w:eastAsia="Calibri" w:hAnsi="Lato"/>
                <w:color w:val="auto"/>
                <w:kern w:val="0"/>
                <w:sz w:val="22"/>
                <w:szCs w:val="20"/>
              </w:rPr>
              <w:t xml:space="preserve">. </w:t>
            </w:r>
          </w:p>
          <w:p w14:paraId="3DA3DD5D" w14:textId="77777777" w:rsidR="0073568E" w:rsidRPr="00814AF6" w:rsidRDefault="0073568E" w:rsidP="0073568E">
            <w:pPr>
              <w:pStyle w:val="Heading1"/>
              <w:keepNext w:val="0"/>
              <w:keepLines w:val="0"/>
              <w:widowControl w:val="0"/>
              <w:outlineLvl w:val="0"/>
            </w:pPr>
            <w:r w:rsidRPr="00814AF6">
              <w:t>Further information</w:t>
            </w:r>
          </w:p>
          <w:p w14:paraId="52701B18" w14:textId="77777777" w:rsidR="0073568E" w:rsidRDefault="0073568E" w:rsidP="0073568E">
            <w:pPr>
              <w:widowControl w:val="0"/>
            </w:pPr>
            <w:r w:rsidRPr="003F6975">
              <w:rPr>
                <w:b/>
              </w:rPr>
              <w:t>Nominations close:</w:t>
            </w:r>
            <w:r>
              <w:t xml:space="preserve"> </w:t>
            </w:r>
            <w:r w:rsidR="008F7AFC">
              <w:t>Friday 10 November 2023</w:t>
            </w:r>
          </w:p>
          <w:p w14:paraId="31CC3E30" w14:textId="77777777" w:rsidR="008C5A21" w:rsidRDefault="0073568E" w:rsidP="005C3D36">
            <w:pPr>
              <w:widowControl w:val="0"/>
            </w:pPr>
            <w:r>
              <w:t xml:space="preserve">Return the completed nomination form to: </w:t>
            </w:r>
          </w:p>
          <w:p w14:paraId="037A8272" w14:textId="77777777" w:rsidR="008C5A21" w:rsidRDefault="008C5A21" w:rsidP="005C3D36">
            <w:pPr>
              <w:widowControl w:val="0"/>
            </w:pPr>
          </w:p>
          <w:p w14:paraId="0DEAFC13" w14:textId="77777777" w:rsidR="0073568E" w:rsidRPr="00F15931" w:rsidRDefault="005C3D36" w:rsidP="005C3D36">
            <w:pPr>
              <w:widowControl w:val="0"/>
            </w:pPr>
            <w:r>
              <w:t>Consultant</w:t>
            </w:r>
            <w:r w:rsidR="0073568E">
              <w:t xml:space="preserve"> NT Board of Studies </w:t>
            </w:r>
            <w:hyperlink r:id="rId13" w:history="1">
              <w:r w:rsidR="00506317" w:rsidRPr="00EB70E7">
                <w:rPr>
                  <w:rStyle w:val="Hyperlink"/>
                </w:rPr>
                <w:t>ntbos.det@education.nt.gov.au</w:t>
              </w:r>
            </w:hyperlink>
            <w:r w:rsidR="0073568E">
              <w:t xml:space="preserve"> </w:t>
            </w:r>
          </w:p>
        </w:tc>
      </w:tr>
      <w:tr w:rsidR="0073568E" w:rsidRPr="007A5EFD" w14:paraId="1BD1E79B" w14:textId="77777777" w:rsidTr="0073568E">
        <w:trPr>
          <w:trHeight w:val="28"/>
        </w:trPr>
        <w:tc>
          <w:tcPr>
            <w:tcW w:w="10348" w:type="dxa"/>
            <w:gridSpan w:val="3"/>
            <w:tcBorders>
              <w:top w:val="nil"/>
              <w:left w:val="nil"/>
              <w:bottom w:val="nil"/>
              <w:right w:val="nil"/>
            </w:tcBorders>
            <w:noWrap/>
            <w:tcMar>
              <w:left w:w="0" w:type="dxa"/>
              <w:right w:w="0" w:type="dxa"/>
            </w:tcMar>
          </w:tcPr>
          <w:p w14:paraId="2D9081D7" w14:textId="77777777" w:rsidR="0073568E" w:rsidRPr="002C21A2" w:rsidRDefault="0073568E" w:rsidP="0073568E">
            <w:pPr>
              <w:pStyle w:val="Subtitle0"/>
              <w:spacing w:after="0"/>
              <w:rPr>
                <w:rStyle w:val="Hidden"/>
              </w:rPr>
            </w:pPr>
            <w:r w:rsidRPr="002C21A2">
              <w:rPr>
                <w:rStyle w:val="Hidden"/>
              </w:rPr>
              <w:t>End of form</w:t>
            </w:r>
          </w:p>
        </w:tc>
      </w:tr>
    </w:tbl>
    <w:p w14:paraId="5EAED842" w14:textId="77777777" w:rsidR="007A5EFD" w:rsidRDefault="007A5EFD" w:rsidP="009B1BF1"/>
    <w:sectPr w:rsidR="007A5EFD" w:rsidSect="00CC571B">
      <w:headerReference w:type="default" r:id="rId14"/>
      <w:footerReference w:type="default" r:id="rId15"/>
      <w:headerReference w:type="first" r:id="rId16"/>
      <w:footerReference w:type="first" r:id="rId17"/>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FA4956" w14:textId="77777777" w:rsidR="001130C0" w:rsidRDefault="001130C0" w:rsidP="007332FF">
      <w:r>
        <w:separator/>
      </w:r>
    </w:p>
  </w:endnote>
  <w:endnote w:type="continuationSeparator" w:id="0">
    <w:p w14:paraId="2CDC37E2" w14:textId="77777777" w:rsidR="001130C0" w:rsidRDefault="001130C0"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B1A0D" w14:textId="77777777" w:rsidR="002645D5" w:rsidRDefault="002645D5" w:rsidP="002645D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645D5" w:rsidRPr="00132658" w14:paraId="78B825CF" w14:textId="77777777" w:rsidTr="001B3D22">
      <w:trPr>
        <w:cantSplit/>
        <w:trHeight w:hRule="exact" w:val="850"/>
      </w:trPr>
      <w:tc>
        <w:tcPr>
          <w:tcW w:w="10318" w:type="dxa"/>
          <w:vAlign w:val="bottom"/>
        </w:tcPr>
        <w:p w14:paraId="13D342C3" w14:textId="77777777" w:rsidR="007F1B39" w:rsidRPr="001B3D22" w:rsidRDefault="007F1B39" w:rsidP="007F1B39">
          <w:pPr>
            <w:spacing w:after="0"/>
            <w:rPr>
              <w:rStyle w:val="PageNumber"/>
            </w:rPr>
          </w:pPr>
          <w:r>
            <w:rPr>
              <w:rStyle w:val="PageNumber"/>
            </w:rPr>
            <w:t>Northern T</w:t>
          </w:r>
          <w:r w:rsidRPr="007F1B39">
            <w:rPr>
              <w:rStyle w:val="PageNumber"/>
            </w:rPr>
            <w:t xml:space="preserve">erritory </w:t>
          </w:r>
          <w:r>
            <w:rPr>
              <w:rStyle w:val="PageNumber"/>
            </w:rPr>
            <w:t>B</w:t>
          </w:r>
          <w:r w:rsidRPr="007F1B39">
            <w:rPr>
              <w:rStyle w:val="PageNumber"/>
            </w:rPr>
            <w:t xml:space="preserve">oard of </w:t>
          </w:r>
          <w:r>
            <w:rPr>
              <w:rStyle w:val="PageNumber"/>
            </w:rPr>
            <w:t>S</w:t>
          </w:r>
          <w:r w:rsidRPr="007F1B39">
            <w:rPr>
              <w:rStyle w:val="PageNumber"/>
            </w:rPr>
            <w:t>tudies</w:t>
          </w:r>
        </w:p>
        <w:p w14:paraId="2AB4E4BE" w14:textId="5CECD7E6" w:rsidR="002645D5" w:rsidRPr="00AC4488" w:rsidRDefault="007F1B39" w:rsidP="007F1B39">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0D2B9C">
            <w:rPr>
              <w:rStyle w:val="PageNumber"/>
              <w:noProof/>
            </w:rPr>
            <w:t>4</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0D2B9C">
            <w:rPr>
              <w:rStyle w:val="PageNumber"/>
              <w:noProof/>
            </w:rPr>
            <w:t>4</w:t>
          </w:r>
          <w:r w:rsidRPr="001B3D22">
            <w:rPr>
              <w:rStyle w:val="PageNumber"/>
            </w:rPr>
            <w:fldChar w:fldCharType="end"/>
          </w:r>
        </w:p>
      </w:tc>
    </w:tr>
  </w:tbl>
  <w:p w14:paraId="4B8F7FC4" w14:textId="77777777" w:rsidR="002645D5" w:rsidRPr="00B11C67" w:rsidRDefault="002645D5" w:rsidP="002645D5">
    <w:pPr>
      <w:pStyle w:val="Footer"/>
      <w:rPr>
        <w:sz w:val="4"/>
        <w:szCs w:val="4"/>
      </w:rPr>
    </w:pPr>
  </w:p>
  <w:p w14:paraId="5B256EEC" w14:textId="77777777" w:rsidR="00CA36A0" w:rsidRPr="002645D5" w:rsidRDefault="00CA36A0"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0E1AB" w14:textId="77777777" w:rsidR="0087320B" w:rsidRDefault="0087320B" w:rsidP="0087320B">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2645D5" w:rsidRPr="00132658" w14:paraId="19C4749A" w14:textId="77777777" w:rsidTr="0087320B">
      <w:trPr>
        <w:cantSplit/>
        <w:trHeight w:hRule="exact" w:val="1134"/>
      </w:trPr>
      <w:tc>
        <w:tcPr>
          <w:tcW w:w="7767" w:type="dxa"/>
          <w:tcBorders>
            <w:top w:val="single" w:sz="4" w:space="0" w:color="auto"/>
          </w:tcBorders>
          <w:vAlign w:val="bottom"/>
        </w:tcPr>
        <w:p w14:paraId="4DAE1BB0" w14:textId="77777777" w:rsidR="00A66DD9" w:rsidRPr="001B3D22" w:rsidRDefault="007F1B39" w:rsidP="002645D5">
          <w:pPr>
            <w:spacing w:after="0"/>
            <w:rPr>
              <w:rStyle w:val="PageNumber"/>
            </w:rPr>
          </w:pPr>
          <w:r>
            <w:rPr>
              <w:rStyle w:val="PageNumber"/>
            </w:rPr>
            <w:t>Northern T</w:t>
          </w:r>
          <w:r w:rsidRPr="007F1B39">
            <w:rPr>
              <w:rStyle w:val="PageNumber"/>
            </w:rPr>
            <w:t xml:space="preserve">erritory </w:t>
          </w:r>
          <w:r>
            <w:rPr>
              <w:rStyle w:val="PageNumber"/>
            </w:rPr>
            <w:t>B</w:t>
          </w:r>
          <w:r w:rsidRPr="007F1B39">
            <w:rPr>
              <w:rStyle w:val="PageNumber"/>
            </w:rPr>
            <w:t xml:space="preserve">oard of </w:t>
          </w:r>
          <w:r>
            <w:rPr>
              <w:rStyle w:val="PageNumber"/>
            </w:rPr>
            <w:t>S</w:t>
          </w:r>
          <w:r w:rsidRPr="007F1B39">
            <w:rPr>
              <w:rStyle w:val="PageNumber"/>
            </w:rPr>
            <w:t>tudies</w:t>
          </w:r>
        </w:p>
        <w:p w14:paraId="2B68FC1D" w14:textId="2E04AA9A" w:rsidR="002645D5" w:rsidRPr="00CE30CF" w:rsidRDefault="004743E4" w:rsidP="002645D5">
          <w:pPr>
            <w:spacing w:after="0"/>
            <w:rPr>
              <w:rStyle w:val="PageNumber"/>
            </w:rPr>
          </w:pPr>
          <w:r>
            <w:rPr>
              <w:noProof/>
              <w:sz w:val="19"/>
              <w:lang w:eastAsia="en-AU"/>
            </w:rPr>
            <w:drawing>
              <wp:anchor distT="0" distB="0" distL="114300" distR="114300" simplePos="0" relativeHeight="251659264" behindDoc="0" locked="0" layoutInCell="1" allowOverlap="1" wp14:anchorId="22E6B994" wp14:editId="086A26BB">
                <wp:simplePos x="0" y="0"/>
                <wp:positionH relativeFrom="column">
                  <wp:posOffset>3502025</wp:posOffset>
                </wp:positionH>
                <wp:positionV relativeFrom="paragraph">
                  <wp:posOffset>104775</wp:posOffset>
                </wp:positionV>
                <wp:extent cx="3055620" cy="487045"/>
                <wp:effectExtent l="0" t="0" r="0" b="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a:extLst>
                            <a:ext uri="{28A0092B-C50C-407E-A947-70E740481C1C}">
                              <a14:useLocalDpi xmlns:a14="http://schemas.microsoft.com/office/drawing/2010/main" val="0"/>
                            </a:ext>
                          </a:extLst>
                        </a:blip>
                        <a:stretch>
                          <a:fillRect/>
                        </a:stretch>
                      </pic:blipFill>
                      <pic:spPr>
                        <a:xfrm>
                          <a:off x="0" y="0"/>
                          <a:ext cx="3055620" cy="487045"/>
                        </a:xfrm>
                        <a:prstGeom prst="rect">
                          <a:avLst/>
                        </a:prstGeom>
                      </pic:spPr>
                    </pic:pic>
                  </a:graphicData>
                </a:graphic>
                <wp14:sizeRelH relativeFrom="page">
                  <wp14:pctWidth>0</wp14:pctWidth>
                </wp14:sizeRelH>
                <wp14:sizeRelV relativeFrom="page">
                  <wp14:pctHeight>0</wp14:pctHeight>
                </wp14:sizeRelV>
              </wp:anchor>
            </w:drawing>
          </w:r>
          <w:r w:rsidR="002645D5" w:rsidRPr="001B3D22">
            <w:rPr>
              <w:rStyle w:val="PageNumber"/>
            </w:rPr>
            <w:t xml:space="preserve">Page </w:t>
          </w:r>
          <w:r w:rsidR="002645D5" w:rsidRPr="001B3D22">
            <w:rPr>
              <w:rStyle w:val="PageNumber"/>
            </w:rPr>
            <w:fldChar w:fldCharType="begin"/>
          </w:r>
          <w:r w:rsidR="002645D5" w:rsidRPr="001B3D22">
            <w:rPr>
              <w:rStyle w:val="PageNumber"/>
            </w:rPr>
            <w:instrText xml:space="preserve"> PAGE  \* Arabic  \* MERGEFORMAT </w:instrText>
          </w:r>
          <w:r w:rsidR="002645D5" w:rsidRPr="001B3D22">
            <w:rPr>
              <w:rStyle w:val="PageNumber"/>
            </w:rPr>
            <w:fldChar w:fldCharType="separate"/>
          </w:r>
          <w:r w:rsidR="000D2B9C">
            <w:rPr>
              <w:rStyle w:val="PageNumber"/>
              <w:noProof/>
            </w:rPr>
            <w:t>1</w:t>
          </w:r>
          <w:r w:rsidR="002645D5" w:rsidRPr="001B3D22">
            <w:rPr>
              <w:rStyle w:val="PageNumber"/>
            </w:rPr>
            <w:fldChar w:fldCharType="end"/>
          </w:r>
          <w:r w:rsidR="002645D5" w:rsidRPr="001B3D22">
            <w:rPr>
              <w:rStyle w:val="PageNumber"/>
            </w:rPr>
            <w:t xml:space="preserve"> of </w:t>
          </w:r>
          <w:r w:rsidR="002645D5" w:rsidRPr="001B3D22">
            <w:rPr>
              <w:rStyle w:val="PageNumber"/>
            </w:rPr>
            <w:fldChar w:fldCharType="begin"/>
          </w:r>
          <w:r w:rsidR="002645D5" w:rsidRPr="001B3D22">
            <w:rPr>
              <w:rStyle w:val="PageNumber"/>
            </w:rPr>
            <w:instrText xml:space="preserve"> NUMPAGES  \* Arabic  \* MERGEFORMAT </w:instrText>
          </w:r>
          <w:r w:rsidR="002645D5" w:rsidRPr="001B3D22">
            <w:rPr>
              <w:rStyle w:val="PageNumber"/>
            </w:rPr>
            <w:fldChar w:fldCharType="separate"/>
          </w:r>
          <w:r w:rsidR="000D2B9C">
            <w:rPr>
              <w:rStyle w:val="PageNumber"/>
              <w:noProof/>
            </w:rPr>
            <w:t>1</w:t>
          </w:r>
          <w:r w:rsidR="002645D5" w:rsidRPr="001B3D22">
            <w:rPr>
              <w:rStyle w:val="PageNumber"/>
            </w:rPr>
            <w:fldChar w:fldCharType="end"/>
          </w:r>
          <w:r w:rsidR="002645D5">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14:paraId="759CC1D1" w14:textId="77777777" w:rsidR="002645D5" w:rsidRPr="001E14EB" w:rsidRDefault="002645D5" w:rsidP="002645D5">
          <w:pPr>
            <w:spacing w:after="0"/>
            <w:jc w:val="right"/>
          </w:pPr>
          <w:r w:rsidRPr="00785C24">
            <w:rPr>
              <w:rStyle w:val="PageNumber"/>
              <w:noProof/>
              <w:lang w:eastAsia="en-AU"/>
            </w:rPr>
            <w:t xml:space="preserve"> </w:t>
          </w:r>
        </w:p>
      </w:tc>
    </w:tr>
  </w:tbl>
  <w:p w14:paraId="20B9ED39" w14:textId="77777777" w:rsidR="0089368E" w:rsidRPr="007A5EFD" w:rsidRDefault="0089368E"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BA1F71" w14:textId="77777777" w:rsidR="001130C0" w:rsidRDefault="001130C0" w:rsidP="007332FF">
      <w:r>
        <w:separator/>
      </w:r>
    </w:p>
  </w:footnote>
  <w:footnote w:type="continuationSeparator" w:id="0">
    <w:p w14:paraId="4C7EDB6D" w14:textId="77777777" w:rsidR="001130C0" w:rsidRDefault="001130C0"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C75F2" w14:textId="77777777" w:rsidR="00983000" w:rsidRPr="00162207" w:rsidRDefault="000D2B9C"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73568E">
          <w:rPr>
            <w:rStyle w:val="HeaderChar"/>
          </w:rPr>
          <w:t>Northern Territory Board of Studies Nomination form</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14:paraId="6BA32CF5" w14:textId="77777777" w:rsidR="00A53CF0" w:rsidRPr="00E908F1" w:rsidRDefault="0073568E" w:rsidP="00A53CF0">
        <w:pPr>
          <w:pStyle w:val="Title"/>
        </w:pPr>
        <w:r>
          <w:rPr>
            <w:rStyle w:val="TitleChar"/>
          </w:rPr>
          <w:t>Northern Territory Board of Studies Nomination form</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8D26C06"/>
    <w:multiLevelType w:val="multilevel"/>
    <w:tmpl w:val="3E5E177A"/>
    <w:name w:val="NTG Table Bullet List33222222222222222"/>
    <w:numStyleLink w:val="Tablenumberlist"/>
  </w:abstractNum>
  <w:abstractNum w:abstractNumId="6" w15:restartNumberingAfterBreak="0">
    <w:nsid w:val="19533A06"/>
    <w:multiLevelType w:val="multilevel"/>
    <w:tmpl w:val="3928FD02"/>
    <w:name w:val="NTG Table Bullet List3222"/>
    <w:numStyleLink w:val="Bulletlist"/>
  </w:abstractNum>
  <w:abstractNum w:abstractNumId="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8" w15:restartNumberingAfterBreak="0">
    <w:nsid w:val="1B26429D"/>
    <w:multiLevelType w:val="multilevel"/>
    <w:tmpl w:val="3E5E177A"/>
    <w:name w:val="NTG Table Bullet List33222222222"/>
    <w:numStyleLink w:val="Tablenumberlist"/>
  </w:abstractNum>
  <w:abstractNum w:abstractNumId="9" w15:restartNumberingAfterBreak="0">
    <w:nsid w:val="1B86276C"/>
    <w:multiLevelType w:val="multilevel"/>
    <w:tmpl w:val="3928FD02"/>
    <w:name w:val="NTG Table Bullet List32223"/>
    <w:numStyleLink w:val="Bulletlist"/>
  </w:abstractNum>
  <w:abstractNum w:abstractNumId="10" w15:restartNumberingAfterBreak="0">
    <w:nsid w:val="1D0744AE"/>
    <w:multiLevelType w:val="multilevel"/>
    <w:tmpl w:val="3E5E177A"/>
    <w:name w:val="NTG Table Bullet List3222322"/>
    <w:numStyleLink w:val="Tablenumberlist"/>
  </w:abstractNum>
  <w:abstractNum w:abstractNumId="1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2" w15:restartNumberingAfterBreak="0">
    <w:nsid w:val="272E3F76"/>
    <w:multiLevelType w:val="multilevel"/>
    <w:tmpl w:val="3E5E177A"/>
    <w:name w:val="NTG Table Bullet List3322"/>
    <w:numStyleLink w:val="Tablenumberlist"/>
  </w:abstractNum>
  <w:abstractNum w:abstractNumId="13" w15:restartNumberingAfterBreak="0">
    <w:nsid w:val="27CE4608"/>
    <w:multiLevelType w:val="multilevel"/>
    <w:tmpl w:val="3E5E177A"/>
    <w:name w:val="NTG Table Bullet List33222"/>
    <w:numStyleLink w:val="Tablenumberlist"/>
  </w:abstractNum>
  <w:abstractNum w:abstractNumId="14" w15:restartNumberingAfterBreak="0">
    <w:nsid w:val="27D83E4D"/>
    <w:multiLevelType w:val="multilevel"/>
    <w:tmpl w:val="3928FD02"/>
    <w:numStyleLink w:val="Bulletlist"/>
  </w:abstractNum>
  <w:abstractNum w:abstractNumId="15"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6" w15:restartNumberingAfterBreak="0">
    <w:nsid w:val="2E693641"/>
    <w:multiLevelType w:val="multilevel"/>
    <w:tmpl w:val="3E5E177A"/>
    <w:name w:val="NTG Table Bullet List33"/>
    <w:numStyleLink w:val="Tablenumberlist"/>
  </w:abstractNum>
  <w:abstractNum w:abstractNumId="17" w15:restartNumberingAfterBreak="0">
    <w:nsid w:val="2EF077BC"/>
    <w:multiLevelType w:val="multilevel"/>
    <w:tmpl w:val="0C78A7AC"/>
    <w:name w:val="NTG Table Bullet List33222222222222222222"/>
    <w:numStyleLink w:val="Tablebulletlist"/>
  </w:abstractNum>
  <w:abstractNum w:abstractNumId="18" w15:restartNumberingAfterBreak="0">
    <w:nsid w:val="32DF44DA"/>
    <w:multiLevelType w:val="multilevel"/>
    <w:tmpl w:val="3E5E177A"/>
    <w:name w:val="NTG Table Bullet List3222323"/>
    <w:numStyleLink w:val="Tablenumberlist"/>
  </w:abstractNum>
  <w:abstractNum w:abstractNumId="19"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0" w15:restartNumberingAfterBreak="0">
    <w:nsid w:val="3BE61945"/>
    <w:multiLevelType w:val="multilevel"/>
    <w:tmpl w:val="3928FD02"/>
    <w:name w:val="NTG Table Bullet List332222222222222222"/>
    <w:numStyleLink w:val="Bulletlist"/>
  </w:abstractNum>
  <w:abstractNum w:abstractNumId="21"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9FD3A20"/>
    <w:multiLevelType w:val="multilevel"/>
    <w:tmpl w:val="3E5E177A"/>
    <w:name w:val="NTG Table Bullet List3322222222222"/>
    <w:numStyleLink w:val="Tablenumberlist"/>
  </w:abstractNum>
  <w:abstractNum w:abstractNumId="23"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4"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5" w15:restartNumberingAfterBreak="0">
    <w:nsid w:val="53842BC6"/>
    <w:multiLevelType w:val="multilevel"/>
    <w:tmpl w:val="0C78A7AC"/>
    <w:numStyleLink w:val="Tablebulletlist"/>
  </w:abstractNum>
  <w:abstractNum w:abstractNumId="26"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7" w15:restartNumberingAfterBreak="0">
    <w:nsid w:val="56DA2CAE"/>
    <w:multiLevelType w:val="multilevel"/>
    <w:tmpl w:val="3E5E177A"/>
    <w:name w:val="NTG Table Bullet List332222222222222"/>
    <w:numStyleLink w:val="Tablenumberlist"/>
  </w:abstractNum>
  <w:abstractNum w:abstractNumId="28" w15:restartNumberingAfterBreak="0">
    <w:nsid w:val="583359D9"/>
    <w:multiLevelType w:val="multilevel"/>
    <w:tmpl w:val="3E5E177A"/>
    <w:name w:val="NTG Table Bullet List332222222"/>
    <w:numStyleLink w:val="Tablenumberlist"/>
  </w:abstractNum>
  <w:abstractNum w:abstractNumId="29" w15:restartNumberingAfterBreak="0">
    <w:nsid w:val="5B9A5FFE"/>
    <w:multiLevelType w:val="multilevel"/>
    <w:tmpl w:val="0C78A7AC"/>
    <w:name w:val="NTG Table Bullet List33222222222222"/>
    <w:numStyleLink w:val="Tablebulletlist"/>
  </w:abstractNum>
  <w:abstractNum w:abstractNumId="30" w15:restartNumberingAfterBreak="0">
    <w:nsid w:val="5D444259"/>
    <w:multiLevelType w:val="multilevel"/>
    <w:tmpl w:val="0C78A7AC"/>
    <w:name w:val="NTG Table Bullet List332222"/>
    <w:numStyleLink w:val="Tablebulletlist"/>
  </w:abstractNum>
  <w:abstractNum w:abstractNumId="31" w15:restartNumberingAfterBreak="0">
    <w:nsid w:val="69262556"/>
    <w:multiLevelType w:val="multilevel"/>
    <w:tmpl w:val="3E5E177A"/>
    <w:name w:val="NTG Table Bullet List3322222222222222"/>
    <w:numStyleLink w:val="Tablenumberlist"/>
  </w:abstractNum>
  <w:abstractNum w:abstractNumId="32"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453664D"/>
    <w:multiLevelType w:val="multilevel"/>
    <w:tmpl w:val="0C78A7AC"/>
    <w:name w:val="NTG Table Bullet List3322222222222222222"/>
    <w:numStyleLink w:val="Tablebulletlist"/>
  </w:abstractNum>
  <w:abstractNum w:abstractNumId="34" w15:restartNumberingAfterBreak="0">
    <w:nsid w:val="76141D1E"/>
    <w:multiLevelType w:val="multilevel"/>
    <w:tmpl w:val="0C78A7AC"/>
    <w:name w:val="NTG Table Bullet List332222222222"/>
    <w:numStyleLink w:val="Tablebulletlist"/>
  </w:abstractNum>
  <w:abstractNum w:abstractNumId="35"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19"/>
  </w:num>
  <w:num w:numId="2">
    <w:abstractNumId w:val="11"/>
  </w:num>
  <w:num w:numId="3">
    <w:abstractNumId w:val="36"/>
  </w:num>
  <w:num w:numId="4">
    <w:abstractNumId w:val="23"/>
  </w:num>
  <w:num w:numId="5">
    <w:abstractNumId w:val="15"/>
  </w:num>
  <w:num w:numId="6">
    <w:abstractNumId w:val="7"/>
  </w:num>
  <w:num w:numId="7">
    <w:abstractNumId w:val="25"/>
  </w:num>
  <w:num w:numId="8">
    <w:abstractNumId w:val="14"/>
  </w:num>
  <w:num w:numId="9">
    <w:abstractNumId w:val="35"/>
  </w:num>
  <w:num w:numId="10">
    <w:abstractNumId w:val="21"/>
  </w:num>
  <w:num w:numId="11">
    <w:abstractNumId w:val="3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revisionView w:inkAnnotations="0"/>
  <w:defaultTabStop w:val="284"/>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68E"/>
    <w:rsid w:val="00001DDF"/>
    <w:rsid w:val="0000322D"/>
    <w:rsid w:val="00007670"/>
    <w:rsid w:val="00010665"/>
    <w:rsid w:val="00020347"/>
    <w:rsid w:val="0002393A"/>
    <w:rsid w:val="00027DB8"/>
    <w:rsid w:val="00031A96"/>
    <w:rsid w:val="00040BF3"/>
    <w:rsid w:val="0004211C"/>
    <w:rsid w:val="00046C59"/>
    <w:rsid w:val="00051362"/>
    <w:rsid w:val="00051F45"/>
    <w:rsid w:val="00052953"/>
    <w:rsid w:val="0005341A"/>
    <w:rsid w:val="00056DEF"/>
    <w:rsid w:val="00056EDC"/>
    <w:rsid w:val="0006635A"/>
    <w:rsid w:val="00070631"/>
    <w:rsid w:val="000720BE"/>
    <w:rsid w:val="0007259C"/>
    <w:rsid w:val="00080202"/>
    <w:rsid w:val="00080DCD"/>
    <w:rsid w:val="00080E22"/>
    <w:rsid w:val="00082573"/>
    <w:rsid w:val="00082E34"/>
    <w:rsid w:val="000840A3"/>
    <w:rsid w:val="000849D4"/>
    <w:rsid w:val="00085062"/>
    <w:rsid w:val="00086A5F"/>
    <w:rsid w:val="00086E55"/>
    <w:rsid w:val="000911EF"/>
    <w:rsid w:val="000962C5"/>
    <w:rsid w:val="00097865"/>
    <w:rsid w:val="000A4317"/>
    <w:rsid w:val="000A559C"/>
    <w:rsid w:val="000B0076"/>
    <w:rsid w:val="000B2CA1"/>
    <w:rsid w:val="000C23BA"/>
    <w:rsid w:val="000D1F29"/>
    <w:rsid w:val="000D2B9C"/>
    <w:rsid w:val="000D633D"/>
    <w:rsid w:val="000E342B"/>
    <w:rsid w:val="000E3ED2"/>
    <w:rsid w:val="000E5DD2"/>
    <w:rsid w:val="000F2958"/>
    <w:rsid w:val="000F3850"/>
    <w:rsid w:val="000F604F"/>
    <w:rsid w:val="00104E7F"/>
    <w:rsid w:val="001130C0"/>
    <w:rsid w:val="001137EC"/>
    <w:rsid w:val="001152F5"/>
    <w:rsid w:val="00117743"/>
    <w:rsid w:val="00117F5B"/>
    <w:rsid w:val="00132658"/>
    <w:rsid w:val="001343E2"/>
    <w:rsid w:val="00150DC0"/>
    <w:rsid w:val="00156CD4"/>
    <w:rsid w:val="0016153B"/>
    <w:rsid w:val="00162207"/>
    <w:rsid w:val="00164A3E"/>
    <w:rsid w:val="00166FF6"/>
    <w:rsid w:val="00176123"/>
    <w:rsid w:val="00181620"/>
    <w:rsid w:val="001827F3"/>
    <w:rsid w:val="00187130"/>
    <w:rsid w:val="001957AD"/>
    <w:rsid w:val="00196F8E"/>
    <w:rsid w:val="001A2B7F"/>
    <w:rsid w:val="001A3AFD"/>
    <w:rsid w:val="001A496C"/>
    <w:rsid w:val="001A576A"/>
    <w:rsid w:val="001A744B"/>
    <w:rsid w:val="001B28DA"/>
    <w:rsid w:val="001B2B6C"/>
    <w:rsid w:val="001B3D22"/>
    <w:rsid w:val="001D01C4"/>
    <w:rsid w:val="001D4DA9"/>
    <w:rsid w:val="001D4F99"/>
    <w:rsid w:val="001D52B0"/>
    <w:rsid w:val="001D5A18"/>
    <w:rsid w:val="001D7C37"/>
    <w:rsid w:val="001D7CA4"/>
    <w:rsid w:val="001E057F"/>
    <w:rsid w:val="001E14EB"/>
    <w:rsid w:val="001F59E6"/>
    <w:rsid w:val="00202D7E"/>
    <w:rsid w:val="00203F1C"/>
    <w:rsid w:val="002044FA"/>
    <w:rsid w:val="00206936"/>
    <w:rsid w:val="00206C6F"/>
    <w:rsid w:val="00206FBD"/>
    <w:rsid w:val="00207746"/>
    <w:rsid w:val="00230031"/>
    <w:rsid w:val="00235C01"/>
    <w:rsid w:val="00247343"/>
    <w:rsid w:val="002645D5"/>
    <w:rsid w:val="0026532D"/>
    <w:rsid w:val="00265C56"/>
    <w:rsid w:val="002716CD"/>
    <w:rsid w:val="00274A3B"/>
    <w:rsid w:val="00274D4B"/>
    <w:rsid w:val="002806F5"/>
    <w:rsid w:val="00281577"/>
    <w:rsid w:val="002926BC"/>
    <w:rsid w:val="00293A72"/>
    <w:rsid w:val="002A0160"/>
    <w:rsid w:val="002A30C3"/>
    <w:rsid w:val="002A6F6A"/>
    <w:rsid w:val="002A7712"/>
    <w:rsid w:val="002B02A6"/>
    <w:rsid w:val="002B38F7"/>
    <w:rsid w:val="002B4F50"/>
    <w:rsid w:val="002B5591"/>
    <w:rsid w:val="002B6AA4"/>
    <w:rsid w:val="002C0BEF"/>
    <w:rsid w:val="002C1FE9"/>
    <w:rsid w:val="002C21A2"/>
    <w:rsid w:val="002D3A57"/>
    <w:rsid w:val="002D7D05"/>
    <w:rsid w:val="002E20C8"/>
    <w:rsid w:val="002E4290"/>
    <w:rsid w:val="002E66A6"/>
    <w:rsid w:val="002F0DB1"/>
    <w:rsid w:val="002F2885"/>
    <w:rsid w:val="002F45A1"/>
    <w:rsid w:val="0030203D"/>
    <w:rsid w:val="003037F9"/>
    <w:rsid w:val="0030583E"/>
    <w:rsid w:val="00307FE1"/>
    <w:rsid w:val="003164BA"/>
    <w:rsid w:val="0032013E"/>
    <w:rsid w:val="003258E6"/>
    <w:rsid w:val="00342283"/>
    <w:rsid w:val="00343A87"/>
    <w:rsid w:val="00344A36"/>
    <w:rsid w:val="003456F4"/>
    <w:rsid w:val="00347FB6"/>
    <w:rsid w:val="003504FD"/>
    <w:rsid w:val="00350881"/>
    <w:rsid w:val="00354DD9"/>
    <w:rsid w:val="00357D55"/>
    <w:rsid w:val="00363513"/>
    <w:rsid w:val="003657E5"/>
    <w:rsid w:val="0036589C"/>
    <w:rsid w:val="00371312"/>
    <w:rsid w:val="00371DC7"/>
    <w:rsid w:val="00377B21"/>
    <w:rsid w:val="00387DB7"/>
    <w:rsid w:val="00390862"/>
    <w:rsid w:val="00390CE3"/>
    <w:rsid w:val="00394876"/>
    <w:rsid w:val="00394AAF"/>
    <w:rsid w:val="00394CE5"/>
    <w:rsid w:val="0039602B"/>
    <w:rsid w:val="003A6341"/>
    <w:rsid w:val="003B67FD"/>
    <w:rsid w:val="003B6A61"/>
    <w:rsid w:val="003D0F63"/>
    <w:rsid w:val="003D42C0"/>
    <w:rsid w:val="003D4A8F"/>
    <w:rsid w:val="003D5B29"/>
    <w:rsid w:val="003D7818"/>
    <w:rsid w:val="003E2445"/>
    <w:rsid w:val="003E3BB2"/>
    <w:rsid w:val="003F07E7"/>
    <w:rsid w:val="003F5B58"/>
    <w:rsid w:val="003F6975"/>
    <w:rsid w:val="003F7E65"/>
    <w:rsid w:val="0040222A"/>
    <w:rsid w:val="00402A05"/>
    <w:rsid w:val="004047BC"/>
    <w:rsid w:val="004100F7"/>
    <w:rsid w:val="00414CB3"/>
    <w:rsid w:val="0041563D"/>
    <w:rsid w:val="00426E25"/>
    <w:rsid w:val="00427D9C"/>
    <w:rsid w:val="00427E7E"/>
    <w:rsid w:val="00433C60"/>
    <w:rsid w:val="0043465D"/>
    <w:rsid w:val="00443B6E"/>
    <w:rsid w:val="00450636"/>
    <w:rsid w:val="0045420A"/>
    <w:rsid w:val="004554D4"/>
    <w:rsid w:val="0045632E"/>
    <w:rsid w:val="00461744"/>
    <w:rsid w:val="00466185"/>
    <w:rsid w:val="00466303"/>
    <w:rsid w:val="004668A7"/>
    <w:rsid w:val="00466C1E"/>
    <w:rsid w:val="00466D96"/>
    <w:rsid w:val="00467747"/>
    <w:rsid w:val="00470017"/>
    <w:rsid w:val="0047105A"/>
    <w:rsid w:val="00473C98"/>
    <w:rsid w:val="004743E4"/>
    <w:rsid w:val="00474965"/>
    <w:rsid w:val="00482DF8"/>
    <w:rsid w:val="004864DE"/>
    <w:rsid w:val="00494BE5"/>
    <w:rsid w:val="00495C12"/>
    <w:rsid w:val="00495E30"/>
    <w:rsid w:val="004A0EBA"/>
    <w:rsid w:val="004A2538"/>
    <w:rsid w:val="004A331E"/>
    <w:rsid w:val="004A3CC9"/>
    <w:rsid w:val="004B0C15"/>
    <w:rsid w:val="004B35EA"/>
    <w:rsid w:val="004B69E4"/>
    <w:rsid w:val="004C6C39"/>
    <w:rsid w:val="004D075F"/>
    <w:rsid w:val="004D1B76"/>
    <w:rsid w:val="004D344E"/>
    <w:rsid w:val="004E019E"/>
    <w:rsid w:val="004E06EC"/>
    <w:rsid w:val="004E0A3F"/>
    <w:rsid w:val="004E2CB7"/>
    <w:rsid w:val="004F016A"/>
    <w:rsid w:val="00500F94"/>
    <w:rsid w:val="00502FB3"/>
    <w:rsid w:val="00503DE9"/>
    <w:rsid w:val="0050530C"/>
    <w:rsid w:val="00505DEA"/>
    <w:rsid w:val="005060E5"/>
    <w:rsid w:val="00506317"/>
    <w:rsid w:val="00507782"/>
    <w:rsid w:val="00512A04"/>
    <w:rsid w:val="00520499"/>
    <w:rsid w:val="0052341C"/>
    <w:rsid w:val="005249F5"/>
    <w:rsid w:val="005260F7"/>
    <w:rsid w:val="00543BD1"/>
    <w:rsid w:val="00556113"/>
    <w:rsid w:val="005621C4"/>
    <w:rsid w:val="00564C12"/>
    <w:rsid w:val="005654B8"/>
    <w:rsid w:val="00574836"/>
    <w:rsid w:val="005762CC"/>
    <w:rsid w:val="00582D3D"/>
    <w:rsid w:val="00590040"/>
    <w:rsid w:val="00595386"/>
    <w:rsid w:val="00597234"/>
    <w:rsid w:val="005A4AC0"/>
    <w:rsid w:val="005A539B"/>
    <w:rsid w:val="005A5FDF"/>
    <w:rsid w:val="005B0FB7"/>
    <w:rsid w:val="005B122A"/>
    <w:rsid w:val="005B1FCB"/>
    <w:rsid w:val="005B5AC2"/>
    <w:rsid w:val="005C2833"/>
    <w:rsid w:val="005C3D36"/>
    <w:rsid w:val="005E144D"/>
    <w:rsid w:val="005E1500"/>
    <w:rsid w:val="005E3A43"/>
    <w:rsid w:val="005F0B17"/>
    <w:rsid w:val="005F77C7"/>
    <w:rsid w:val="00620675"/>
    <w:rsid w:val="00622910"/>
    <w:rsid w:val="006254B6"/>
    <w:rsid w:val="00627FC8"/>
    <w:rsid w:val="006433C3"/>
    <w:rsid w:val="00650F5B"/>
    <w:rsid w:val="00661D1D"/>
    <w:rsid w:val="00665916"/>
    <w:rsid w:val="006670D7"/>
    <w:rsid w:val="006719EA"/>
    <w:rsid w:val="00671F13"/>
    <w:rsid w:val="0067400A"/>
    <w:rsid w:val="006847AD"/>
    <w:rsid w:val="00685A9D"/>
    <w:rsid w:val="0069114B"/>
    <w:rsid w:val="006944C1"/>
    <w:rsid w:val="006A756A"/>
    <w:rsid w:val="006B7FE0"/>
    <w:rsid w:val="006D66F7"/>
    <w:rsid w:val="006E283C"/>
    <w:rsid w:val="00705C9D"/>
    <w:rsid w:val="00705F13"/>
    <w:rsid w:val="00714F1D"/>
    <w:rsid w:val="00715225"/>
    <w:rsid w:val="00720CC6"/>
    <w:rsid w:val="00722DDB"/>
    <w:rsid w:val="00724728"/>
    <w:rsid w:val="00724F98"/>
    <w:rsid w:val="00730B9B"/>
    <w:rsid w:val="0073182E"/>
    <w:rsid w:val="007332FF"/>
    <w:rsid w:val="0073568E"/>
    <w:rsid w:val="007408F5"/>
    <w:rsid w:val="00741EAE"/>
    <w:rsid w:val="00755248"/>
    <w:rsid w:val="0076190B"/>
    <w:rsid w:val="0076355D"/>
    <w:rsid w:val="00763A2D"/>
    <w:rsid w:val="007676A4"/>
    <w:rsid w:val="00777795"/>
    <w:rsid w:val="00783A57"/>
    <w:rsid w:val="00784C92"/>
    <w:rsid w:val="007859CD"/>
    <w:rsid w:val="00785C24"/>
    <w:rsid w:val="007907E4"/>
    <w:rsid w:val="00796461"/>
    <w:rsid w:val="007A5EFD"/>
    <w:rsid w:val="007A6A4F"/>
    <w:rsid w:val="007B03F5"/>
    <w:rsid w:val="007B5031"/>
    <w:rsid w:val="007B5C09"/>
    <w:rsid w:val="007B5DA2"/>
    <w:rsid w:val="007C0966"/>
    <w:rsid w:val="007C19E7"/>
    <w:rsid w:val="007C5CFD"/>
    <w:rsid w:val="007C6D9F"/>
    <w:rsid w:val="007D4893"/>
    <w:rsid w:val="007D48A4"/>
    <w:rsid w:val="007E70CF"/>
    <w:rsid w:val="007E74A4"/>
    <w:rsid w:val="007F1B39"/>
    <w:rsid w:val="007F1B6F"/>
    <w:rsid w:val="007F263F"/>
    <w:rsid w:val="008015A8"/>
    <w:rsid w:val="0080766E"/>
    <w:rsid w:val="00811169"/>
    <w:rsid w:val="00815297"/>
    <w:rsid w:val="008170DB"/>
    <w:rsid w:val="00817BA1"/>
    <w:rsid w:val="00823022"/>
    <w:rsid w:val="0082634E"/>
    <w:rsid w:val="00830853"/>
    <w:rsid w:val="008313C4"/>
    <w:rsid w:val="00835434"/>
    <w:rsid w:val="008358C0"/>
    <w:rsid w:val="00836E22"/>
    <w:rsid w:val="00841B39"/>
    <w:rsid w:val="00842838"/>
    <w:rsid w:val="00854EC1"/>
    <w:rsid w:val="0085797F"/>
    <w:rsid w:val="00860028"/>
    <w:rsid w:val="00861DC3"/>
    <w:rsid w:val="00867019"/>
    <w:rsid w:val="00872B4E"/>
    <w:rsid w:val="00872EF1"/>
    <w:rsid w:val="0087320B"/>
    <w:rsid w:val="008735A9"/>
    <w:rsid w:val="00877BC5"/>
    <w:rsid w:val="00877D20"/>
    <w:rsid w:val="00881C48"/>
    <w:rsid w:val="00885B80"/>
    <w:rsid w:val="00885C30"/>
    <w:rsid w:val="00885E9B"/>
    <w:rsid w:val="0089368E"/>
    <w:rsid w:val="00893C96"/>
    <w:rsid w:val="0089500A"/>
    <w:rsid w:val="00897C94"/>
    <w:rsid w:val="008A7C12"/>
    <w:rsid w:val="008B03CE"/>
    <w:rsid w:val="008B521D"/>
    <w:rsid w:val="008B529E"/>
    <w:rsid w:val="008C17FB"/>
    <w:rsid w:val="008C5A21"/>
    <w:rsid w:val="008C70BB"/>
    <w:rsid w:val="008D1B00"/>
    <w:rsid w:val="008D57B8"/>
    <w:rsid w:val="008E03FC"/>
    <w:rsid w:val="008E510B"/>
    <w:rsid w:val="008F7AFC"/>
    <w:rsid w:val="00902B13"/>
    <w:rsid w:val="00911941"/>
    <w:rsid w:val="0092024D"/>
    <w:rsid w:val="00925146"/>
    <w:rsid w:val="00925F0F"/>
    <w:rsid w:val="00932F6B"/>
    <w:rsid w:val="00934E50"/>
    <w:rsid w:val="009468BC"/>
    <w:rsid w:val="00947FAE"/>
    <w:rsid w:val="009616DF"/>
    <w:rsid w:val="0096542F"/>
    <w:rsid w:val="00967FA7"/>
    <w:rsid w:val="00971645"/>
    <w:rsid w:val="00977919"/>
    <w:rsid w:val="00983000"/>
    <w:rsid w:val="009870FA"/>
    <w:rsid w:val="009921C3"/>
    <w:rsid w:val="0099551D"/>
    <w:rsid w:val="009A5897"/>
    <w:rsid w:val="009A5F24"/>
    <w:rsid w:val="009B0B3E"/>
    <w:rsid w:val="009B1913"/>
    <w:rsid w:val="009B1BF1"/>
    <w:rsid w:val="009B6657"/>
    <w:rsid w:val="009B6966"/>
    <w:rsid w:val="009D0EB5"/>
    <w:rsid w:val="009D14F9"/>
    <w:rsid w:val="009D2B74"/>
    <w:rsid w:val="009D63FF"/>
    <w:rsid w:val="009E175D"/>
    <w:rsid w:val="009E3CC2"/>
    <w:rsid w:val="009E4183"/>
    <w:rsid w:val="009F06BD"/>
    <w:rsid w:val="009F2A4D"/>
    <w:rsid w:val="00A00828"/>
    <w:rsid w:val="00A03290"/>
    <w:rsid w:val="00A0387E"/>
    <w:rsid w:val="00A05BFD"/>
    <w:rsid w:val="00A07490"/>
    <w:rsid w:val="00A10655"/>
    <w:rsid w:val="00A12B64"/>
    <w:rsid w:val="00A22C38"/>
    <w:rsid w:val="00A22D3C"/>
    <w:rsid w:val="00A25193"/>
    <w:rsid w:val="00A26E80"/>
    <w:rsid w:val="00A31AE8"/>
    <w:rsid w:val="00A3739D"/>
    <w:rsid w:val="00A3761F"/>
    <w:rsid w:val="00A37DDA"/>
    <w:rsid w:val="00A45005"/>
    <w:rsid w:val="00A53CF0"/>
    <w:rsid w:val="00A66DD9"/>
    <w:rsid w:val="00A7620F"/>
    <w:rsid w:val="00A76790"/>
    <w:rsid w:val="00A925EC"/>
    <w:rsid w:val="00A929AA"/>
    <w:rsid w:val="00A92B6B"/>
    <w:rsid w:val="00AA541E"/>
    <w:rsid w:val="00AD0DA4"/>
    <w:rsid w:val="00AD4169"/>
    <w:rsid w:val="00AE193F"/>
    <w:rsid w:val="00AE25C6"/>
    <w:rsid w:val="00AE2A8A"/>
    <w:rsid w:val="00AE306C"/>
    <w:rsid w:val="00AF28C1"/>
    <w:rsid w:val="00B02EF1"/>
    <w:rsid w:val="00B07C97"/>
    <w:rsid w:val="00B11C67"/>
    <w:rsid w:val="00B15754"/>
    <w:rsid w:val="00B16002"/>
    <w:rsid w:val="00B2046E"/>
    <w:rsid w:val="00B20E8B"/>
    <w:rsid w:val="00B257E1"/>
    <w:rsid w:val="00B2599A"/>
    <w:rsid w:val="00B27AC4"/>
    <w:rsid w:val="00B31D3A"/>
    <w:rsid w:val="00B343CC"/>
    <w:rsid w:val="00B5084A"/>
    <w:rsid w:val="00B606A1"/>
    <w:rsid w:val="00B614F7"/>
    <w:rsid w:val="00B61B26"/>
    <w:rsid w:val="00B65E6B"/>
    <w:rsid w:val="00B674EB"/>
    <w:rsid w:val="00B675B2"/>
    <w:rsid w:val="00B81261"/>
    <w:rsid w:val="00B817B2"/>
    <w:rsid w:val="00B8223E"/>
    <w:rsid w:val="00B832AE"/>
    <w:rsid w:val="00B86678"/>
    <w:rsid w:val="00B92F9B"/>
    <w:rsid w:val="00B941B3"/>
    <w:rsid w:val="00B95935"/>
    <w:rsid w:val="00B96513"/>
    <w:rsid w:val="00BA1A56"/>
    <w:rsid w:val="00BA1D47"/>
    <w:rsid w:val="00BA66F0"/>
    <w:rsid w:val="00BB2239"/>
    <w:rsid w:val="00BB2AE7"/>
    <w:rsid w:val="00BB6464"/>
    <w:rsid w:val="00BC1BB8"/>
    <w:rsid w:val="00BD7FE1"/>
    <w:rsid w:val="00BE37CA"/>
    <w:rsid w:val="00BE6144"/>
    <w:rsid w:val="00BE635A"/>
    <w:rsid w:val="00BF17E9"/>
    <w:rsid w:val="00BF2ABB"/>
    <w:rsid w:val="00BF5099"/>
    <w:rsid w:val="00C10B5E"/>
    <w:rsid w:val="00C10F10"/>
    <w:rsid w:val="00C11E6F"/>
    <w:rsid w:val="00C15D4D"/>
    <w:rsid w:val="00C175DC"/>
    <w:rsid w:val="00C30171"/>
    <w:rsid w:val="00C309D8"/>
    <w:rsid w:val="00C43519"/>
    <w:rsid w:val="00C45263"/>
    <w:rsid w:val="00C51537"/>
    <w:rsid w:val="00C52BC3"/>
    <w:rsid w:val="00C53ECF"/>
    <w:rsid w:val="00C61AFA"/>
    <w:rsid w:val="00C61D64"/>
    <w:rsid w:val="00C62099"/>
    <w:rsid w:val="00C64EA3"/>
    <w:rsid w:val="00C72867"/>
    <w:rsid w:val="00C75E81"/>
    <w:rsid w:val="00C86609"/>
    <w:rsid w:val="00C92B4C"/>
    <w:rsid w:val="00C954F6"/>
    <w:rsid w:val="00C96318"/>
    <w:rsid w:val="00CA07AA"/>
    <w:rsid w:val="00CA36A0"/>
    <w:rsid w:val="00CA6BC5"/>
    <w:rsid w:val="00CC2F1A"/>
    <w:rsid w:val="00CC571B"/>
    <w:rsid w:val="00CC61CD"/>
    <w:rsid w:val="00CC6C02"/>
    <w:rsid w:val="00CC737B"/>
    <w:rsid w:val="00CD5011"/>
    <w:rsid w:val="00CE640F"/>
    <w:rsid w:val="00CE76BC"/>
    <w:rsid w:val="00CF540E"/>
    <w:rsid w:val="00D02F07"/>
    <w:rsid w:val="00D15D88"/>
    <w:rsid w:val="00D27D49"/>
    <w:rsid w:val="00D27EBE"/>
    <w:rsid w:val="00D34336"/>
    <w:rsid w:val="00D35D55"/>
    <w:rsid w:val="00D36A49"/>
    <w:rsid w:val="00D517C6"/>
    <w:rsid w:val="00D71D84"/>
    <w:rsid w:val="00D72464"/>
    <w:rsid w:val="00D72A57"/>
    <w:rsid w:val="00D768EB"/>
    <w:rsid w:val="00D81E17"/>
    <w:rsid w:val="00D82D1E"/>
    <w:rsid w:val="00D832D9"/>
    <w:rsid w:val="00D83EC2"/>
    <w:rsid w:val="00D90F00"/>
    <w:rsid w:val="00D975C0"/>
    <w:rsid w:val="00DA5285"/>
    <w:rsid w:val="00DB191D"/>
    <w:rsid w:val="00DB4947"/>
    <w:rsid w:val="00DB4F91"/>
    <w:rsid w:val="00DB6D0A"/>
    <w:rsid w:val="00DC06BE"/>
    <w:rsid w:val="00DC1F0F"/>
    <w:rsid w:val="00DC3117"/>
    <w:rsid w:val="00DC5DD9"/>
    <w:rsid w:val="00DC6D2D"/>
    <w:rsid w:val="00DD4E59"/>
    <w:rsid w:val="00DE33B5"/>
    <w:rsid w:val="00DE5E18"/>
    <w:rsid w:val="00DF0487"/>
    <w:rsid w:val="00DF40DE"/>
    <w:rsid w:val="00DF5EA4"/>
    <w:rsid w:val="00E02681"/>
    <w:rsid w:val="00E02792"/>
    <w:rsid w:val="00E034D8"/>
    <w:rsid w:val="00E04CC0"/>
    <w:rsid w:val="00E15816"/>
    <w:rsid w:val="00E160D5"/>
    <w:rsid w:val="00E235CB"/>
    <w:rsid w:val="00E239FF"/>
    <w:rsid w:val="00E27D7B"/>
    <w:rsid w:val="00E30556"/>
    <w:rsid w:val="00E30981"/>
    <w:rsid w:val="00E32991"/>
    <w:rsid w:val="00E33136"/>
    <w:rsid w:val="00E34D7C"/>
    <w:rsid w:val="00E3598A"/>
    <w:rsid w:val="00E3723D"/>
    <w:rsid w:val="00E43797"/>
    <w:rsid w:val="00E44C89"/>
    <w:rsid w:val="00E457A6"/>
    <w:rsid w:val="00E61BA2"/>
    <w:rsid w:val="00E63864"/>
    <w:rsid w:val="00E6403F"/>
    <w:rsid w:val="00E75451"/>
    <w:rsid w:val="00E770C4"/>
    <w:rsid w:val="00E84C5A"/>
    <w:rsid w:val="00E861DB"/>
    <w:rsid w:val="00E908F1"/>
    <w:rsid w:val="00E93406"/>
    <w:rsid w:val="00E956C5"/>
    <w:rsid w:val="00E95C39"/>
    <w:rsid w:val="00EA2C39"/>
    <w:rsid w:val="00EB0A3C"/>
    <w:rsid w:val="00EB0A96"/>
    <w:rsid w:val="00EB77F9"/>
    <w:rsid w:val="00EC5769"/>
    <w:rsid w:val="00EC7D00"/>
    <w:rsid w:val="00ED0304"/>
    <w:rsid w:val="00ED4FF7"/>
    <w:rsid w:val="00ED5B7B"/>
    <w:rsid w:val="00EE38FA"/>
    <w:rsid w:val="00EE3E2C"/>
    <w:rsid w:val="00EE5D23"/>
    <w:rsid w:val="00EE750D"/>
    <w:rsid w:val="00EF051F"/>
    <w:rsid w:val="00EF3CA4"/>
    <w:rsid w:val="00EF49A8"/>
    <w:rsid w:val="00EF7859"/>
    <w:rsid w:val="00F014DA"/>
    <w:rsid w:val="00F02591"/>
    <w:rsid w:val="00F15931"/>
    <w:rsid w:val="00F467B9"/>
    <w:rsid w:val="00F5696E"/>
    <w:rsid w:val="00F60EFF"/>
    <w:rsid w:val="00F67D2D"/>
    <w:rsid w:val="00F858F2"/>
    <w:rsid w:val="00F860CC"/>
    <w:rsid w:val="00F94289"/>
    <w:rsid w:val="00F94398"/>
    <w:rsid w:val="00FB2B56"/>
    <w:rsid w:val="00FB3CC5"/>
    <w:rsid w:val="00FB55D5"/>
    <w:rsid w:val="00FB7F9B"/>
    <w:rsid w:val="00FC12BF"/>
    <w:rsid w:val="00FC2C60"/>
    <w:rsid w:val="00FD3E6F"/>
    <w:rsid w:val="00FD51B9"/>
    <w:rsid w:val="00FD5849"/>
    <w:rsid w:val="00FE03E4"/>
    <w:rsid w:val="00FE2A39"/>
    <w:rsid w:val="00FE5250"/>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50C980"/>
  <w15:docId w15:val="{95772F93-03B7-4745-BD68-E6DC4528E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ntbos.det@education.nt.gov.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ducation.nt.gov.au/policie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29fc210d-20d9-4966-8e40-084a84d89d1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D6B7A8E6D24474D999055E8D0C98430" ma:contentTypeVersion="13" ma:contentTypeDescription="Create a new document." ma:contentTypeScope="" ma:versionID="f07fb64fa44b879e77c240d0e3c92d54">
  <xsd:schema xmlns:xsd="http://www.w3.org/2001/XMLSchema" xmlns:xs="http://www.w3.org/2001/XMLSchema" xmlns:p="http://schemas.microsoft.com/office/2006/metadata/properties" xmlns:ns3="29fc210d-20d9-4966-8e40-084a84d89d1d" xmlns:ns4="33c6705d-0cf3-418d-925a-04fcf9a572d1" targetNamespace="http://schemas.microsoft.com/office/2006/metadata/properties" ma:root="true" ma:fieldsID="8dca17d0d255af1e06c618b6016d5967" ns3:_="" ns4:_="">
    <xsd:import namespace="29fc210d-20d9-4966-8e40-084a84d89d1d"/>
    <xsd:import namespace="33c6705d-0cf3-418d-925a-04fcf9a572d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fc210d-20d9-4966-8e40-084a84d89d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_activity" ma:index="17"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c6705d-0cf3-418d-925a-04fcf9a572d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51ACC21-2A05-487E-AE04-8447F00041ED}">
  <ds:schemaRefs>
    <ds:schemaRef ds:uri="http://schemas.microsoft.com/sharepoint/v3/contenttype/forms"/>
  </ds:schemaRefs>
</ds:datastoreItem>
</file>

<file path=customXml/itemProps3.xml><?xml version="1.0" encoding="utf-8"?>
<ds:datastoreItem xmlns:ds="http://schemas.openxmlformats.org/officeDocument/2006/customXml" ds:itemID="{33201087-0D8C-4218-89CA-4DE65D46ECC5}">
  <ds:schemaRefs>
    <ds:schemaRef ds:uri="http://purl.org/dc/terms/"/>
    <ds:schemaRef ds:uri="33c6705d-0cf3-418d-925a-04fcf9a572d1"/>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29fc210d-20d9-4966-8e40-084a84d89d1d"/>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F98C4DB8-AFFA-4FBB-A28E-90D8C7B587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fc210d-20d9-4966-8e40-084a84d89d1d"/>
    <ds:schemaRef ds:uri="33c6705d-0cf3-418d-925a-04fcf9a572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28A77FD-891C-40FE-899C-4DDBBA91B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433</Words>
  <Characters>2474</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Northern Territory Board of Studies Nomination form</vt:lpstr>
    </vt:vector>
  </TitlesOfParts>
  <Company>EDUCATION</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Territory Board of Studies Nomination form</dc:title>
  <dc:creator>Northern Territory Government</dc:creator>
  <cp:lastModifiedBy>Jacob Parsons</cp:lastModifiedBy>
  <cp:revision>2</cp:revision>
  <cp:lastPrinted>2021-07-19T03:56:00Z</cp:lastPrinted>
  <dcterms:created xsi:type="dcterms:W3CDTF">2023-09-28T00:33:00Z</dcterms:created>
  <dcterms:modified xsi:type="dcterms:W3CDTF">2023-09-28T00:33:00Z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0x010100AD6B7A8E6D24474D999055E8D0C98430</vt:lpwstr>
  </property>
</Properties>
</file>