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F9" w:rsidRDefault="003D75F9" w:rsidP="003D75F9">
      <w:pPr>
        <w:pStyle w:val="Subtitle0"/>
      </w:pPr>
      <w:r>
        <w:rPr>
          <w:noProof/>
          <w:lang w:eastAsia="en-AU"/>
        </w:rPr>
        <w:t>Karmi Sceney (urban and remote) Aboriginal Excellence and Leadership Awards</w:t>
      </w:r>
    </w:p>
    <w:p w:rsidR="002C7213" w:rsidRDefault="002C7213" w:rsidP="0066375E">
      <w:pPr>
        <w:pStyle w:val="Heading1"/>
      </w:pPr>
      <w:r>
        <w:t>Award</w:t>
      </w:r>
    </w:p>
    <w:p w:rsidR="002C7213" w:rsidRDefault="002C7213" w:rsidP="002C7213">
      <w:r>
        <w:t>The award consists of a certificate and $500 and will be presented at NTBOS award ceremonies held in Darwin and Alice Springs in February each year.</w:t>
      </w:r>
    </w:p>
    <w:p w:rsidR="0066375E" w:rsidRDefault="00AF4958" w:rsidP="0066375E">
      <w:pPr>
        <w:pStyle w:val="Heading1"/>
      </w:pPr>
      <w:r>
        <w:t>Purpose</w:t>
      </w:r>
    </w:p>
    <w:p w:rsidR="00424BB4" w:rsidRPr="00424BB4" w:rsidRDefault="00AF4958" w:rsidP="00AF4958">
      <w:r>
        <w:t>The purpose of this award is to acknowledge excellence in the Northern Territory Certificate of Education and Training (NTCET) and to recognise a student’s development and demonstration of their capabilities as they have undertaken their NTCET.</w:t>
      </w:r>
    </w:p>
    <w:p w:rsidR="00424BB4" w:rsidRPr="00424BB4" w:rsidRDefault="00AF4958" w:rsidP="00AF4958">
      <w:pPr>
        <w:pStyle w:val="Heading2"/>
      </w:pPr>
      <w:r>
        <w:t>Criteria</w:t>
      </w:r>
    </w:p>
    <w:p w:rsidR="00424BB4" w:rsidRDefault="00AF4958" w:rsidP="00AA75BD">
      <w:pPr>
        <w:pStyle w:val="ListParagraph"/>
        <w:numPr>
          <w:ilvl w:val="0"/>
          <w:numId w:val="30"/>
        </w:numPr>
        <w:spacing w:after="60"/>
      </w:pPr>
      <w:r>
        <w:t>students are nominated by their school</w:t>
      </w:r>
    </w:p>
    <w:p w:rsidR="00F54D01" w:rsidRDefault="00F54D01" w:rsidP="00AA75BD">
      <w:pPr>
        <w:pStyle w:val="ListParagraph"/>
        <w:numPr>
          <w:ilvl w:val="0"/>
          <w:numId w:val="30"/>
        </w:numPr>
        <w:spacing w:after="60"/>
      </w:pPr>
      <w:r>
        <w:t>each school may nominate one Aboriginal student only</w:t>
      </w:r>
    </w:p>
    <w:p w:rsidR="00AF4958" w:rsidRDefault="00F54D01" w:rsidP="00AA75BD">
      <w:pPr>
        <w:pStyle w:val="ListParagraph"/>
        <w:numPr>
          <w:ilvl w:val="0"/>
          <w:numId w:val="30"/>
        </w:numPr>
        <w:spacing w:after="60"/>
      </w:pPr>
      <w:r>
        <w:t>s</w:t>
      </w:r>
      <w:r w:rsidR="00AF4958">
        <w:t>tudents may meet the requirements of this award over the year</w:t>
      </w:r>
      <w:r>
        <w:t>s that they undertake the NTCET</w:t>
      </w:r>
    </w:p>
    <w:p w:rsidR="00F54D01" w:rsidRDefault="00F54D01" w:rsidP="00AA75BD">
      <w:pPr>
        <w:pStyle w:val="ListParagraph"/>
        <w:numPr>
          <w:ilvl w:val="0"/>
          <w:numId w:val="30"/>
        </w:numPr>
        <w:spacing w:after="60"/>
      </w:pPr>
      <w:r>
        <w:t>a panel will assess the applications</w:t>
      </w:r>
    </w:p>
    <w:p w:rsidR="00F54D01" w:rsidRPr="00841D55" w:rsidRDefault="00F54D01" w:rsidP="00AA75BD">
      <w:pPr>
        <w:pStyle w:val="ListParagraph"/>
        <w:numPr>
          <w:ilvl w:val="0"/>
          <w:numId w:val="30"/>
        </w:numPr>
        <w:spacing w:after="60"/>
      </w:pPr>
      <w:r w:rsidRPr="00841D55">
        <w:t xml:space="preserve">nominations must reach the Northern Territory Board of Studies (NTBOS) by Friday </w:t>
      </w:r>
      <w:r w:rsidR="00DD6C5A">
        <w:t>5 November 2021</w:t>
      </w:r>
      <w:bookmarkStart w:id="0" w:name="_GoBack"/>
      <w:bookmarkEnd w:id="0"/>
    </w:p>
    <w:p w:rsidR="00424BB4" w:rsidRPr="00424BB4" w:rsidRDefault="00AF4958" w:rsidP="0066375E">
      <w:pPr>
        <w:pStyle w:val="Heading2"/>
        <w:rPr>
          <w:sz w:val="24"/>
          <w:szCs w:val="24"/>
        </w:rPr>
      </w:pPr>
      <w:r>
        <w:t>Eligibility</w:t>
      </w:r>
    </w:p>
    <w:p w:rsidR="00424BB4" w:rsidRDefault="00AF4958" w:rsidP="00424BB4">
      <w:r>
        <w:t>Nominees must be students who: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i</w:t>
      </w:r>
      <w:r w:rsidR="00AF4958">
        <w:t>dentify as Aboriginal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a</w:t>
      </w:r>
      <w:r w:rsidR="00AF4958">
        <w:t>re enrolled in a Northern Territory government or non-government school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r</w:t>
      </w:r>
      <w:r w:rsidR="00AF4958">
        <w:t>eceive the award in the year that they first complete their NTCET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h</w:t>
      </w:r>
      <w:r w:rsidR="00AF4958">
        <w:t xml:space="preserve">ave </w:t>
      </w:r>
      <w:r>
        <w:t>been nominated by their school</w:t>
      </w:r>
    </w:p>
    <w:p w:rsidR="00AF4958" w:rsidRPr="00424BB4" w:rsidRDefault="00F54D01" w:rsidP="00AF4958">
      <w:pPr>
        <w:pStyle w:val="Heading2"/>
        <w:rPr>
          <w:sz w:val="24"/>
          <w:szCs w:val="24"/>
        </w:rPr>
      </w:pPr>
      <w:r>
        <w:t xml:space="preserve">Panel </w:t>
      </w:r>
      <w:r w:rsidR="006B4F56">
        <w:t>selection c</w:t>
      </w:r>
      <w:r w:rsidR="00AF4958">
        <w:t xml:space="preserve">riteria </w:t>
      </w:r>
    </w:p>
    <w:p w:rsidR="00F54D01" w:rsidRDefault="00AF4958" w:rsidP="00AF4958">
      <w:r>
        <w:t>A</w:t>
      </w:r>
      <w:r w:rsidR="00B33B24">
        <w:t xml:space="preserve"> selection panel will assess</w:t>
      </w:r>
      <w:r>
        <w:t xml:space="preserve"> nominations. </w:t>
      </w:r>
    </w:p>
    <w:p w:rsidR="006B4F56" w:rsidRPr="009A543E" w:rsidRDefault="00AF4958" w:rsidP="006B4F56">
      <w:pPr>
        <w:rPr>
          <w:i/>
        </w:rPr>
      </w:pPr>
      <w:r>
        <w:t>The panel will assess the extent to which the student has demonstrated development of one or more of the seven capabilities that are the basis of the NTCET (</w:t>
      </w:r>
      <w:r w:rsidRPr="009A543E">
        <w:rPr>
          <w:i/>
        </w:rPr>
        <w:t>literacy, numeracy, information and communication technology capability, creative and critical thinking, personal and social capability, ethical understanding and intercultural understanding).</w:t>
      </w:r>
    </w:p>
    <w:sectPr w:rsidR="006B4F56" w:rsidRPr="009A543E" w:rsidSect="00B3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94" w:bottom="794" w:left="794" w:header="426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38" w:rsidRDefault="00572C38" w:rsidP="007332FF">
      <w:r>
        <w:separator/>
      </w:r>
    </w:p>
  </w:endnote>
  <w:endnote w:type="continuationSeparator" w:id="0">
    <w:p w:rsidR="00572C38" w:rsidRDefault="00572C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AC" w:rsidRDefault="000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424BB4" w:rsidRDefault="00424BB4" w:rsidP="00424BB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:rsidR="00CA36A0" w:rsidRPr="00AC4488" w:rsidRDefault="00D47DC7" w:rsidP="002C721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22B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22B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71700C" w:rsidRDefault="00424BB4" w:rsidP="00044DAC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  <w:r w:rsidR="003D75F9">
            <w:rPr>
              <w:rStyle w:val="PageNumber"/>
            </w:rPr>
            <w:br/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DD6C5A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DD6C5A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</w:p>
        <w:p w:rsidR="00044DAC" w:rsidRDefault="00044DAC" w:rsidP="00044DAC">
          <w:pPr>
            <w:spacing w:after="0"/>
            <w:rPr>
              <w:rStyle w:val="PageNumber"/>
            </w:rPr>
          </w:pPr>
        </w:p>
        <w:p w:rsidR="00044DAC" w:rsidRPr="00CE30CF" w:rsidRDefault="00044DAC" w:rsidP="00044DAC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71700C" w:rsidRPr="001E14EB" w:rsidRDefault="00D22BD5" w:rsidP="0071700C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-1147445</wp:posOffset>
                </wp:positionH>
                <wp:positionV relativeFrom="paragraph">
                  <wp:posOffset>412750</wp:posOffset>
                </wp:positionV>
                <wp:extent cx="2924175" cy="466090"/>
                <wp:effectExtent l="0" t="0" r="952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700C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38" w:rsidRDefault="00572C38" w:rsidP="007332FF">
      <w:r>
        <w:separator/>
      </w:r>
    </w:p>
  </w:footnote>
  <w:footnote w:type="continuationSeparator" w:id="0">
    <w:p w:rsidR="00572C38" w:rsidRDefault="00572C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AC" w:rsidRDefault="0004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D6C5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808">
          <w:t>Northern Territory Board of Studies Guidelines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DD6C5A" w:rsidP="003D75F9">
    <w:pPr>
      <w:pStyle w:val="Title"/>
    </w:pPr>
    <w:sdt>
      <w:sdtPr>
        <w:alias w:val="Title"/>
        <w:tag w:val="Title"/>
        <w:id w:val="-145863474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808">
          <w:t>Northern Territory Board of Studies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87"/>
    <w:multiLevelType w:val="hybridMultilevel"/>
    <w:tmpl w:val="EF2C3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73E"/>
    <w:multiLevelType w:val="hybridMultilevel"/>
    <w:tmpl w:val="603A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F68"/>
    <w:multiLevelType w:val="hybridMultilevel"/>
    <w:tmpl w:val="695C7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AE6417"/>
    <w:multiLevelType w:val="hybridMultilevel"/>
    <w:tmpl w:val="FFD42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8615D1A"/>
    <w:multiLevelType w:val="hybridMultilevel"/>
    <w:tmpl w:val="D75C6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8216D"/>
    <w:multiLevelType w:val="hybridMultilevel"/>
    <w:tmpl w:val="F93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01E1B5C"/>
    <w:multiLevelType w:val="hybridMultilevel"/>
    <w:tmpl w:val="B8CAB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023B52"/>
    <w:multiLevelType w:val="hybridMultilevel"/>
    <w:tmpl w:val="8D30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8BA0060"/>
    <w:multiLevelType w:val="hybridMultilevel"/>
    <w:tmpl w:val="45C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412F6DFA"/>
    <w:multiLevelType w:val="hybridMultilevel"/>
    <w:tmpl w:val="1D7C967A"/>
    <w:lvl w:ilvl="0" w:tplc="9628F8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112E6"/>
    <w:multiLevelType w:val="hybridMultilevel"/>
    <w:tmpl w:val="655AB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74297"/>
    <w:multiLevelType w:val="hybridMultilevel"/>
    <w:tmpl w:val="986864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F6CB5"/>
    <w:multiLevelType w:val="hybridMultilevel"/>
    <w:tmpl w:val="3BDA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CA3428C"/>
    <w:multiLevelType w:val="hybridMultilevel"/>
    <w:tmpl w:val="5708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32A3A1E"/>
    <w:multiLevelType w:val="hybridMultilevel"/>
    <w:tmpl w:val="A8DE0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42D0BAA"/>
    <w:multiLevelType w:val="hybridMultilevel"/>
    <w:tmpl w:val="56C08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4" w15:restartNumberingAfterBreak="0">
    <w:nsid w:val="5999095D"/>
    <w:multiLevelType w:val="hybridMultilevel"/>
    <w:tmpl w:val="9A5AF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7" w15:restartNumberingAfterBreak="0">
    <w:nsid w:val="618A257C"/>
    <w:multiLevelType w:val="hybridMultilevel"/>
    <w:tmpl w:val="9E2C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B224AD"/>
    <w:multiLevelType w:val="hybridMultilevel"/>
    <w:tmpl w:val="8936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8256B7"/>
    <w:multiLevelType w:val="hybridMultilevel"/>
    <w:tmpl w:val="F4B68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023DB1"/>
    <w:multiLevelType w:val="hybridMultilevel"/>
    <w:tmpl w:val="D834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2" w15:restartNumberingAfterBreak="0">
    <w:nsid w:val="70BF0DA7"/>
    <w:multiLevelType w:val="hybridMultilevel"/>
    <w:tmpl w:val="EC981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7DE22912"/>
    <w:multiLevelType w:val="hybridMultilevel"/>
    <w:tmpl w:val="FDD44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4"/>
  </w:num>
  <w:num w:numId="3">
    <w:abstractNumId w:val="55"/>
  </w:num>
  <w:num w:numId="4">
    <w:abstractNumId w:val="35"/>
  </w:num>
  <w:num w:numId="5">
    <w:abstractNumId w:val="21"/>
  </w:num>
  <w:num w:numId="6">
    <w:abstractNumId w:val="10"/>
  </w:num>
  <w:num w:numId="7">
    <w:abstractNumId w:val="39"/>
  </w:num>
  <w:num w:numId="8">
    <w:abstractNumId w:val="18"/>
  </w:num>
  <w:num w:numId="9">
    <w:abstractNumId w:val="26"/>
  </w:num>
  <w:num w:numId="10">
    <w:abstractNumId w:val="48"/>
  </w:num>
  <w:num w:numId="11">
    <w:abstractNumId w:val="49"/>
  </w:num>
  <w:num w:numId="12">
    <w:abstractNumId w:val="44"/>
  </w:num>
  <w:num w:numId="13">
    <w:abstractNumId w:val="1"/>
  </w:num>
  <w:num w:numId="14">
    <w:abstractNumId w:val="20"/>
  </w:num>
  <w:num w:numId="15">
    <w:abstractNumId w:val="30"/>
  </w:num>
  <w:num w:numId="16">
    <w:abstractNumId w:val="0"/>
  </w:num>
  <w:num w:numId="17">
    <w:abstractNumId w:val="56"/>
  </w:num>
  <w:num w:numId="18">
    <w:abstractNumId w:val="31"/>
  </w:num>
  <w:num w:numId="19">
    <w:abstractNumId w:val="33"/>
  </w:num>
  <w:num w:numId="20">
    <w:abstractNumId w:val="19"/>
  </w:num>
  <w:num w:numId="21">
    <w:abstractNumId w:val="2"/>
  </w:num>
  <w:num w:numId="22">
    <w:abstractNumId w:val="40"/>
  </w:num>
  <w:num w:numId="23">
    <w:abstractNumId w:val="36"/>
  </w:num>
  <w:num w:numId="24">
    <w:abstractNumId w:val="47"/>
  </w:num>
  <w:num w:numId="25">
    <w:abstractNumId w:val="15"/>
  </w:num>
  <w:num w:numId="26">
    <w:abstractNumId w:val="38"/>
  </w:num>
  <w:num w:numId="27">
    <w:abstractNumId w:val="50"/>
  </w:num>
  <w:num w:numId="28">
    <w:abstractNumId w:val="32"/>
  </w:num>
  <w:num w:numId="29">
    <w:abstractNumId w:val="24"/>
  </w:num>
  <w:num w:numId="30">
    <w:abstractNumId w:val="28"/>
  </w:num>
  <w:num w:numId="31">
    <w:abstractNumId w:val="5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4"/>
    <w:rsid w:val="00001DDF"/>
    <w:rsid w:val="0000322D"/>
    <w:rsid w:val="00007670"/>
    <w:rsid w:val="00010665"/>
    <w:rsid w:val="0001232A"/>
    <w:rsid w:val="0002393A"/>
    <w:rsid w:val="00027DB8"/>
    <w:rsid w:val="00031A96"/>
    <w:rsid w:val="00040BF3"/>
    <w:rsid w:val="0004211C"/>
    <w:rsid w:val="00044DA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5EC6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41FF"/>
    <w:rsid w:val="00156CD4"/>
    <w:rsid w:val="0016153B"/>
    <w:rsid w:val="00162207"/>
    <w:rsid w:val="00164A3E"/>
    <w:rsid w:val="00166FF6"/>
    <w:rsid w:val="00175C89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7213"/>
    <w:rsid w:val="002D09A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5F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4BB4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24A6"/>
    <w:rsid w:val="00543BD1"/>
    <w:rsid w:val="00556113"/>
    <w:rsid w:val="00564C12"/>
    <w:rsid w:val="005654B8"/>
    <w:rsid w:val="00570D94"/>
    <w:rsid w:val="00572C38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73DD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375E"/>
    <w:rsid w:val="006670D7"/>
    <w:rsid w:val="006719EA"/>
    <w:rsid w:val="00671F13"/>
    <w:rsid w:val="0067400A"/>
    <w:rsid w:val="006847AD"/>
    <w:rsid w:val="0069114B"/>
    <w:rsid w:val="006944C1"/>
    <w:rsid w:val="006A756A"/>
    <w:rsid w:val="006B4F56"/>
    <w:rsid w:val="006C0EC2"/>
    <w:rsid w:val="006D66F7"/>
    <w:rsid w:val="00704321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0BF7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19AC"/>
    <w:rsid w:val="00835434"/>
    <w:rsid w:val="008358C0"/>
    <w:rsid w:val="00841D55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6808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79DD"/>
    <w:rsid w:val="00932F6B"/>
    <w:rsid w:val="0094116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BEF"/>
    <w:rsid w:val="009921C3"/>
    <w:rsid w:val="0099551D"/>
    <w:rsid w:val="009A543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5D5C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A75BD"/>
    <w:rsid w:val="00AD0DA4"/>
    <w:rsid w:val="00AD4169"/>
    <w:rsid w:val="00AE25C6"/>
    <w:rsid w:val="00AE306C"/>
    <w:rsid w:val="00AF28C1"/>
    <w:rsid w:val="00AF4958"/>
    <w:rsid w:val="00B02EF1"/>
    <w:rsid w:val="00B07C97"/>
    <w:rsid w:val="00B11C67"/>
    <w:rsid w:val="00B14257"/>
    <w:rsid w:val="00B15754"/>
    <w:rsid w:val="00B16002"/>
    <w:rsid w:val="00B2046E"/>
    <w:rsid w:val="00B20E8B"/>
    <w:rsid w:val="00B22B9C"/>
    <w:rsid w:val="00B257E1"/>
    <w:rsid w:val="00B2599A"/>
    <w:rsid w:val="00B27AC4"/>
    <w:rsid w:val="00B33B24"/>
    <w:rsid w:val="00B343CC"/>
    <w:rsid w:val="00B5084A"/>
    <w:rsid w:val="00B606A1"/>
    <w:rsid w:val="00B614F7"/>
    <w:rsid w:val="00B61B26"/>
    <w:rsid w:val="00B65802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14C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BD5"/>
    <w:rsid w:val="00D27D49"/>
    <w:rsid w:val="00D27EBE"/>
    <w:rsid w:val="00D36A49"/>
    <w:rsid w:val="00D403E7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D6C5A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1F7"/>
    <w:rsid w:val="00E75451"/>
    <w:rsid w:val="00E76AD6"/>
    <w:rsid w:val="00E770C4"/>
    <w:rsid w:val="00E81270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268B"/>
    <w:rsid w:val="00EF3CA4"/>
    <w:rsid w:val="00EF49A8"/>
    <w:rsid w:val="00EF7859"/>
    <w:rsid w:val="00F014DA"/>
    <w:rsid w:val="00F02591"/>
    <w:rsid w:val="00F30AE1"/>
    <w:rsid w:val="00F349E7"/>
    <w:rsid w:val="00F54D0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81CA97"/>
  <w15:docId w15:val="{B827E014-EB90-4C6C-95D5-9F01B57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F54D01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F54D01"/>
    <w:rPr>
      <w:rFonts w:ascii="Lato" w:hAnsi="Lat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01665-8087-456C-9112-D0FFA2EF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Guidelines</vt:lpstr>
    </vt:vector>
  </TitlesOfParts>
  <Company>&lt;NAME&gt;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Guidelines</dc:title>
  <dc:creator>Northern Territory Government</dc:creator>
  <cp:lastModifiedBy>Hazel Horne</cp:lastModifiedBy>
  <cp:revision>4</cp:revision>
  <cp:lastPrinted>2020-05-25T01:01:00Z</cp:lastPrinted>
  <dcterms:created xsi:type="dcterms:W3CDTF">2020-08-28T04:52:00Z</dcterms:created>
  <dcterms:modified xsi:type="dcterms:W3CDTF">2021-08-10T23:05:00Z</dcterms:modified>
</cp:coreProperties>
</file>