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2FD89560" w:rsidR="00886C9D" w:rsidRPr="00886C9D" w:rsidRDefault="00206F0E" w:rsidP="00886C9D">
          <w:pPr>
            <w:pStyle w:val="Title"/>
          </w:pPr>
          <w:r>
            <w:rPr>
              <w:rStyle w:val="TitleChar"/>
            </w:rPr>
            <w:t>Australian Privacy Principles Privacy Policy</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0CA4C353" w14:textId="0B19D182" w:rsidR="00F77120"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0614105" w:history="1">
            <w:r w:rsidR="00F77120" w:rsidRPr="00E62F15">
              <w:rPr>
                <w:rStyle w:val="Hyperlink"/>
                <w:noProof/>
                <w:lang w:eastAsia="en-AU"/>
              </w:rPr>
              <w:t>1. Policy</w:t>
            </w:r>
            <w:r w:rsidR="00F77120">
              <w:rPr>
                <w:noProof/>
                <w:webHidden/>
              </w:rPr>
              <w:tab/>
            </w:r>
            <w:r w:rsidR="00F77120">
              <w:rPr>
                <w:noProof/>
                <w:webHidden/>
              </w:rPr>
              <w:fldChar w:fldCharType="begin"/>
            </w:r>
            <w:r w:rsidR="00F77120">
              <w:rPr>
                <w:noProof/>
                <w:webHidden/>
              </w:rPr>
              <w:instrText xml:space="preserve"> PAGEREF _Toc120614105 \h </w:instrText>
            </w:r>
            <w:r w:rsidR="00F77120">
              <w:rPr>
                <w:noProof/>
                <w:webHidden/>
              </w:rPr>
            </w:r>
            <w:r w:rsidR="00F77120">
              <w:rPr>
                <w:noProof/>
                <w:webHidden/>
              </w:rPr>
              <w:fldChar w:fldCharType="separate"/>
            </w:r>
            <w:r w:rsidR="00FE49F6">
              <w:rPr>
                <w:noProof/>
                <w:webHidden/>
              </w:rPr>
              <w:t>3</w:t>
            </w:r>
            <w:r w:rsidR="00F77120">
              <w:rPr>
                <w:noProof/>
                <w:webHidden/>
              </w:rPr>
              <w:fldChar w:fldCharType="end"/>
            </w:r>
          </w:hyperlink>
        </w:p>
        <w:p w14:paraId="27E60259" w14:textId="07DE8E7E" w:rsidR="00F77120" w:rsidRDefault="00F77120">
          <w:pPr>
            <w:pStyle w:val="TOC1"/>
            <w:rPr>
              <w:rFonts w:asciiTheme="minorHAnsi" w:eastAsiaTheme="minorEastAsia" w:hAnsiTheme="minorHAnsi" w:cstheme="minorBidi"/>
              <w:b w:val="0"/>
              <w:noProof/>
              <w:lang w:eastAsia="en-AU"/>
            </w:rPr>
          </w:pPr>
          <w:hyperlink w:anchor="_Toc120614106" w:history="1">
            <w:r w:rsidRPr="00E62F15">
              <w:rPr>
                <w:rStyle w:val="Hyperlink"/>
                <w:noProof/>
                <w:lang w:eastAsia="en-AU"/>
              </w:rPr>
              <w:t>2. Business Need</w:t>
            </w:r>
            <w:r>
              <w:rPr>
                <w:noProof/>
                <w:webHidden/>
              </w:rPr>
              <w:tab/>
            </w:r>
            <w:r>
              <w:rPr>
                <w:noProof/>
                <w:webHidden/>
              </w:rPr>
              <w:fldChar w:fldCharType="begin"/>
            </w:r>
            <w:r>
              <w:rPr>
                <w:noProof/>
                <w:webHidden/>
              </w:rPr>
              <w:instrText xml:space="preserve"> PAGEREF _Toc120614106 \h </w:instrText>
            </w:r>
            <w:r>
              <w:rPr>
                <w:noProof/>
                <w:webHidden/>
              </w:rPr>
            </w:r>
            <w:r>
              <w:rPr>
                <w:noProof/>
                <w:webHidden/>
              </w:rPr>
              <w:fldChar w:fldCharType="separate"/>
            </w:r>
            <w:r w:rsidR="00FE49F6">
              <w:rPr>
                <w:noProof/>
                <w:webHidden/>
              </w:rPr>
              <w:t>3</w:t>
            </w:r>
            <w:r>
              <w:rPr>
                <w:noProof/>
                <w:webHidden/>
              </w:rPr>
              <w:fldChar w:fldCharType="end"/>
            </w:r>
          </w:hyperlink>
        </w:p>
        <w:p w14:paraId="3DF4D6D7" w14:textId="12B179E7" w:rsidR="00F77120" w:rsidRDefault="00F77120">
          <w:pPr>
            <w:pStyle w:val="TOC1"/>
            <w:rPr>
              <w:rFonts w:asciiTheme="minorHAnsi" w:eastAsiaTheme="minorEastAsia" w:hAnsiTheme="minorHAnsi" w:cstheme="minorBidi"/>
              <w:b w:val="0"/>
              <w:noProof/>
              <w:lang w:eastAsia="en-AU"/>
            </w:rPr>
          </w:pPr>
          <w:hyperlink w:anchor="_Toc120614107" w:history="1">
            <w:r w:rsidRPr="00E62F15">
              <w:rPr>
                <w:rStyle w:val="Hyperlink"/>
                <w:noProof/>
                <w:lang w:eastAsia="en-AU"/>
              </w:rPr>
              <w:t>3. Definitions</w:t>
            </w:r>
            <w:r>
              <w:rPr>
                <w:noProof/>
                <w:webHidden/>
              </w:rPr>
              <w:tab/>
            </w:r>
            <w:r>
              <w:rPr>
                <w:noProof/>
                <w:webHidden/>
              </w:rPr>
              <w:fldChar w:fldCharType="begin"/>
            </w:r>
            <w:r>
              <w:rPr>
                <w:noProof/>
                <w:webHidden/>
              </w:rPr>
              <w:instrText xml:space="preserve"> PAGEREF _Toc120614107 \h </w:instrText>
            </w:r>
            <w:r>
              <w:rPr>
                <w:noProof/>
                <w:webHidden/>
              </w:rPr>
            </w:r>
            <w:r>
              <w:rPr>
                <w:noProof/>
                <w:webHidden/>
              </w:rPr>
              <w:fldChar w:fldCharType="separate"/>
            </w:r>
            <w:r w:rsidR="00FE49F6">
              <w:rPr>
                <w:noProof/>
                <w:webHidden/>
              </w:rPr>
              <w:t>3</w:t>
            </w:r>
            <w:r>
              <w:rPr>
                <w:noProof/>
                <w:webHidden/>
              </w:rPr>
              <w:fldChar w:fldCharType="end"/>
            </w:r>
          </w:hyperlink>
        </w:p>
        <w:p w14:paraId="74E2CD05" w14:textId="7B899551" w:rsidR="00F77120" w:rsidRDefault="00F77120">
          <w:pPr>
            <w:pStyle w:val="TOC1"/>
            <w:rPr>
              <w:rFonts w:asciiTheme="minorHAnsi" w:eastAsiaTheme="minorEastAsia" w:hAnsiTheme="minorHAnsi" w:cstheme="minorBidi"/>
              <w:b w:val="0"/>
              <w:noProof/>
              <w:lang w:eastAsia="en-AU"/>
            </w:rPr>
          </w:pPr>
          <w:hyperlink w:anchor="_Toc120614108" w:history="1">
            <w:r w:rsidRPr="00E62F15">
              <w:rPr>
                <w:rStyle w:val="Hyperlink"/>
                <w:noProof/>
                <w:lang w:eastAsia="en-AU"/>
              </w:rPr>
              <w:t>4. Scope</w:t>
            </w:r>
            <w:r>
              <w:rPr>
                <w:noProof/>
                <w:webHidden/>
              </w:rPr>
              <w:tab/>
            </w:r>
            <w:r>
              <w:rPr>
                <w:noProof/>
                <w:webHidden/>
              </w:rPr>
              <w:fldChar w:fldCharType="begin"/>
            </w:r>
            <w:r>
              <w:rPr>
                <w:noProof/>
                <w:webHidden/>
              </w:rPr>
              <w:instrText xml:space="preserve"> PAGEREF _Toc120614108 \h </w:instrText>
            </w:r>
            <w:r>
              <w:rPr>
                <w:noProof/>
                <w:webHidden/>
              </w:rPr>
            </w:r>
            <w:r>
              <w:rPr>
                <w:noProof/>
                <w:webHidden/>
              </w:rPr>
              <w:fldChar w:fldCharType="separate"/>
            </w:r>
            <w:r w:rsidR="00FE49F6">
              <w:rPr>
                <w:noProof/>
                <w:webHidden/>
              </w:rPr>
              <w:t>4</w:t>
            </w:r>
            <w:r>
              <w:rPr>
                <w:noProof/>
                <w:webHidden/>
              </w:rPr>
              <w:fldChar w:fldCharType="end"/>
            </w:r>
          </w:hyperlink>
        </w:p>
        <w:p w14:paraId="3BE02DA1" w14:textId="6CE9D5F0" w:rsidR="00F77120" w:rsidRDefault="00F77120">
          <w:pPr>
            <w:pStyle w:val="TOC2"/>
            <w:rPr>
              <w:rFonts w:asciiTheme="minorHAnsi" w:eastAsiaTheme="minorEastAsia" w:hAnsiTheme="minorHAnsi" w:cstheme="minorBidi"/>
              <w:noProof/>
              <w:lang w:eastAsia="en-AU"/>
            </w:rPr>
          </w:pPr>
          <w:hyperlink w:anchor="_Toc120614109" w:history="1">
            <w:r w:rsidRPr="00E62F15">
              <w:rPr>
                <w:rStyle w:val="Hyperlink"/>
                <w:noProof/>
              </w:rPr>
              <w:t>4.1. What is personal information?</w:t>
            </w:r>
            <w:r>
              <w:rPr>
                <w:noProof/>
                <w:webHidden/>
              </w:rPr>
              <w:tab/>
            </w:r>
            <w:r>
              <w:rPr>
                <w:noProof/>
                <w:webHidden/>
              </w:rPr>
              <w:fldChar w:fldCharType="begin"/>
            </w:r>
            <w:r>
              <w:rPr>
                <w:noProof/>
                <w:webHidden/>
              </w:rPr>
              <w:instrText xml:space="preserve"> PAGEREF _Toc120614109 \h </w:instrText>
            </w:r>
            <w:r>
              <w:rPr>
                <w:noProof/>
                <w:webHidden/>
              </w:rPr>
            </w:r>
            <w:r>
              <w:rPr>
                <w:noProof/>
                <w:webHidden/>
              </w:rPr>
              <w:fldChar w:fldCharType="separate"/>
            </w:r>
            <w:r w:rsidR="00FE49F6">
              <w:rPr>
                <w:noProof/>
                <w:webHidden/>
              </w:rPr>
              <w:t>4</w:t>
            </w:r>
            <w:r>
              <w:rPr>
                <w:noProof/>
                <w:webHidden/>
              </w:rPr>
              <w:fldChar w:fldCharType="end"/>
            </w:r>
          </w:hyperlink>
        </w:p>
        <w:p w14:paraId="22435A39" w14:textId="4F4F3E2F" w:rsidR="00F77120" w:rsidRDefault="00F77120">
          <w:pPr>
            <w:pStyle w:val="TOC2"/>
            <w:rPr>
              <w:rFonts w:asciiTheme="minorHAnsi" w:eastAsiaTheme="minorEastAsia" w:hAnsiTheme="minorHAnsi" w:cstheme="minorBidi"/>
              <w:noProof/>
              <w:lang w:eastAsia="en-AU"/>
            </w:rPr>
          </w:pPr>
          <w:hyperlink w:anchor="_Toc120614110" w:history="1">
            <w:r w:rsidRPr="00E62F15">
              <w:rPr>
                <w:rStyle w:val="Hyperlink"/>
                <w:noProof/>
              </w:rPr>
              <w:t>4.2. Collecting of personal information</w:t>
            </w:r>
            <w:r>
              <w:rPr>
                <w:noProof/>
                <w:webHidden/>
              </w:rPr>
              <w:tab/>
            </w:r>
            <w:r>
              <w:rPr>
                <w:noProof/>
                <w:webHidden/>
              </w:rPr>
              <w:fldChar w:fldCharType="begin"/>
            </w:r>
            <w:r>
              <w:rPr>
                <w:noProof/>
                <w:webHidden/>
              </w:rPr>
              <w:instrText xml:space="preserve"> PAGEREF _Toc120614110 \h </w:instrText>
            </w:r>
            <w:r>
              <w:rPr>
                <w:noProof/>
                <w:webHidden/>
              </w:rPr>
            </w:r>
            <w:r>
              <w:rPr>
                <w:noProof/>
                <w:webHidden/>
              </w:rPr>
              <w:fldChar w:fldCharType="separate"/>
            </w:r>
            <w:r w:rsidR="00FE49F6">
              <w:rPr>
                <w:noProof/>
                <w:webHidden/>
              </w:rPr>
              <w:t>4</w:t>
            </w:r>
            <w:r>
              <w:rPr>
                <w:noProof/>
                <w:webHidden/>
              </w:rPr>
              <w:fldChar w:fldCharType="end"/>
            </w:r>
          </w:hyperlink>
        </w:p>
        <w:p w14:paraId="0CE9034B" w14:textId="6DAF7FA2" w:rsidR="00F77120" w:rsidRDefault="00F77120">
          <w:pPr>
            <w:pStyle w:val="TOC2"/>
            <w:rPr>
              <w:rFonts w:asciiTheme="minorHAnsi" w:eastAsiaTheme="minorEastAsia" w:hAnsiTheme="minorHAnsi" w:cstheme="minorBidi"/>
              <w:noProof/>
              <w:lang w:eastAsia="en-AU"/>
            </w:rPr>
          </w:pPr>
          <w:hyperlink w:anchor="_Toc120614111" w:history="1">
            <w:r w:rsidRPr="00E62F15">
              <w:rPr>
                <w:rStyle w:val="Hyperlink"/>
                <w:noProof/>
              </w:rPr>
              <w:t>4.3. Use and disclosure</w:t>
            </w:r>
            <w:r>
              <w:rPr>
                <w:noProof/>
                <w:webHidden/>
              </w:rPr>
              <w:tab/>
            </w:r>
            <w:r>
              <w:rPr>
                <w:noProof/>
                <w:webHidden/>
              </w:rPr>
              <w:fldChar w:fldCharType="begin"/>
            </w:r>
            <w:r>
              <w:rPr>
                <w:noProof/>
                <w:webHidden/>
              </w:rPr>
              <w:instrText xml:space="preserve"> PAGEREF _Toc120614111 \h </w:instrText>
            </w:r>
            <w:r>
              <w:rPr>
                <w:noProof/>
                <w:webHidden/>
              </w:rPr>
            </w:r>
            <w:r>
              <w:rPr>
                <w:noProof/>
                <w:webHidden/>
              </w:rPr>
              <w:fldChar w:fldCharType="separate"/>
            </w:r>
            <w:r w:rsidR="00FE49F6">
              <w:rPr>
                <w:noProof/>
                <w:webHidden/>
              </w:rPr>
              <w:t>4</w:t>
            </w:r>
            <w:r>
              <w:rPr>
                <w:noProof/>
                <w:webHidden/>
              </w:rPr>
              <w:fldChar w:fldCharType="end"/>
            </w:r>
          </w:hyperlink>
        </w:p>
        <w:p w14:paraId="62300BC4" w14:textId="6F895A13" w:rsidR="00F77120" w:rsidRDefault="00F77120">
          <w:pPr>
            <w:pStyle w:val="TOC2"/>
            <w:rPr>
              <w:rFonts w:asciiTheme="minorHAnsi" w:eastAsiaTheme="minorEastAsia" w:hAnsiTheme="minorHAnsi" w:cstheme="minorBidi"/>
              <w:noProof/>
              <w:lang w:eastAsia="en-AU"/>
            </w:rPr>
          </w:pPr>
          <w:hyperlink w:anchor="_Toc120614112" w:history="1">
            <w:r w:rsidRPr="00E62F15">
              <w:rPr>
                <w:rStyle w:val="Hyperlink"/>
                <w:noProof/>
              </w:rPr>
              <w:t>4.4. Data quality and security</w:t>
            </w:r>
            <w:r>
              <w:rPr>
                <w:noProof/>
                <w:webHidden/>
              </w:rPr>
              <w:tab/>
            </w:r>
            <w:r>
              <w:rPr>
                <w:noProof/>
                <w:webHidden/>
              </w:rPr>
              <w:fldChar w:fldCharType="begin"/>
            </w:r>
            <w:r>
              <w:rPr>
                <w:noProof/>
                <w:webHidden/>
              </w:rPr>
              <w:instrText xml:space="preserve"> PAGEREF _Toc120614112 \h </w:instrText>
            </w:r>
            <w:r>
              <w:rPr>
                <w:noProof/>
                <w:webHidden/>
              </w:rPr>
            </w:r>
            <w:r>
              <w:rPr>
                <w:noProof/>
                <w:webHidden/>
              </w:rPr>
              <w:fldChar w:fldCharType="separate"/>
            </w:r>
            <w:r w:rsidR="00FE49F6">
              <w:rPr>
                <w:noProof/>
                <w:webHidden/>
              </w:rPr>
              <w:t>5</w:t>
            </w:r>
            <w:r>
              <w:rPr>
                <w:noProof/>
                <w:webHidden/>
              </w:rPr>
              <w:fldChar w:fldCharType="end"/>
            </w:r>
          </w:hyperlink>
        </w:p>
        <w:p w14:paraId="68404EE5" w14:textId="6AA00486" w:rsidR="00F77120" w:rsidRDefault="00F77120">
          <w:pPr>
            <w:pStyle w:val="TOC2"/>
            <w:rPr>
              <w:rFonts w:asciiTheme="minorHAnsi" w:eastAsiaTheme="minorEastAsia" w:hAnsiTheme="minorHAnsi" w:cstheme="minorBidi"/>
              <w:noProof/>
              <w:lang w:eastAsia="en-AU"/>
            </w:rPr>
          </w:pPr>
          <w:hyperlink w:anchor="_Toc120614113" w:history="1">
            <w:r w:rsidRPr="00E62F15">
              <w:rPr>
                <w:rStyle w:val="Hyperlink"/>
                <w:noProof/>
              </w:rPr>
              <w:t>4.5. How QECNT manages a data breach</w:t>
            </w:r>
            <w:r>
              <w:rPr>
                <w:noProof/>
                <w:webHidden/>
              </w:rPr>
              <w:tab/>
            </w:r>
            <w:r>
              <w:rPr>
                <w:noProof/>
                <w:webHidden/>
              </w:rPr>
              <w:fldChar w:fldCharType="begin"/>
            </w:r>
            <w:r>
              <w:rPr>
                <w:noProof/>
                <w:webHidden/>
              </w:rPr>
              <w:instrText xml:space="preserve"> PAGEREF _Toc120614113 \h </w:instrText>
            </w:r>
            <w:r>
              <w:rPr>
                <w:noProof/>
                <w:webHidden/>
              </w:rPr>
            </w:r>
            <w:r>
              <w:rPr>
                <w:noProof/>
                <w:webHidden/>
              </w:rPr>
              <w:fldChar w:fldCharType="separate"/>
            </w:r>
            <w:r w:rsidR="00FE49F6">
              <w:rPr>
                <w:noProof/>
                <w:webHidden/>
              </w:rPr>
              <w:t>5</w:t>
            </w:r>
            <w:r>
              <w:rPr>
                <w:noProof/>
                <w:webHidden/>
              </w:rPr>
              <w:fldChar w:fldCharType="end"/>
            </w:r>
          </w:hyperlink>
        </w:p>
        <w:p w14:paraId="061F883A" w14:textId="361B4AC5" w:rsidR="00F77120" w:rsidRDefault="00F77120">
          <w:pPr>
            <w:pStyle w:val="TOC2"/>
            <w:rPr>
              <w:rFonts w:asciiTheme="minorHAnsi" w:eastAsiaTheme="minorEastAsia" w:hAnsiTheme="minorHAnsi" w:cstheme="minorBidi"/>
              <w:noProof/>
              <w:lang w:eastAsia="en-AU"/>
            </w:rPr>
          </w:pPr>
          <w:hyperlink w:anchor="_Toc120614114" w:history="1">
            <w:r w:rsidRPr="00E62F15">
              <w:rPr>
                <w:rStyle w:val="Hyperlink"/>
                <w:noProof/>
              </w:rPr>
              <w:t>4.6. Access and correction</w:t>
            </w:r>
            <w:r>
              <w:rPr>
                <w:noProof/>
                <w:webHidden/>
              </w:rPr>
              <w:tab/>
            </w:r>
            <w:r>
              <w:rPr>
                <w:noProof/>
                <w:webHidden/>
              </w:rPr>
              <w:fldChar w:fldCharType="begin"/>
            </w:r>
            <w:r>
              <w:rPr>
                <w:noProof/>
                <w:webHidden/>
              </w:rPr>
              <w:instrText xml:space="preserve"> PAGEREF _Toc120614114 \h </w:instrText>
            </w:r>
            <w:r>
              <w:rPr>
                <w:noProof/>
                <w:webHidden/>
              </w:rPr>
            </w:r>
            <w:r>
              <w:rPr>
                <w:noProof/>
                <w:webHidden/>
              </w:rPr>
              <w:fldChar w:fldCharType="separate"/>
            </w:r>
            <w:r w:rsidR="00FE49F6">
              <w:rPr>
                <w:noProof/>
                <w:webHidden/>
              </w:rPr>
              <w:t>5</w:t>
            </w:r>
            <w:r>
              <w:rPr>
                <w:noProof/>
                <w:webHidden/>
              </w:rPr>
              <w:fldChar w:fldCharType="end"/>
            </w:r>
          </w:hyperlink>
        </w:p>
        <w:p w14:paraId="02B9D52B" w14:textId="17572ABD" w:rsidR="00F77120" w:rsidRDefault="00F77120">
          <w:pPr>
            <w:pStyle w:val="TOC2"/>
            <w:rPr>
              <w:rFonts w:asciiTheme="minorHAnsi" w:eastAsiaTheme="minorEastAsia" w:hAnsiTheme="minorHAnsi" w:cstheme="minorBidi"/>
              <w:noProof/>
              <w:lang w:eastAsia="en-AU"/>
            </w:rPr>
          </w:pPr>
          <w:hyperlink w:anchor="_Toc120614115" w:history="1">
            <w:r w:rsidRPr="00E62F15">
              <w:rPr>
                <w:rStyle w:val="Hyperlink"/>
                <w:noProof/>
              </w:rPr>
              <w:t>4.7. Anonymity and pseudonyms</w:t>
            </w:r>
            <w:r>
              <w:rPr>
                <w:noProof/>
                <w:webHidden/>
              </w:rPr>
              <w:tab/>
            </w:r>
            <w:r>
              <w:rPr>
                <w:noProof/>
                <w:webHidden/>
              </w:rPr>
              <w:fldChar w:fldCharType="begin"/>
            </w:r>
            <w:r>
              <w:rPr>
                <w:noProof/>
                <w:webHidden/>
              </w:rPr>
              <w:instrText xml:space="preserve"> PAGEREF _Toc120614115 \h </w:instrText>
            </w:r>
            <w:r>
              <w:rPr>
                <w:noProof/>
                <w:webHidden/>
              </w:rPr>
            </w:r>
            <w:r>
              <w:rPr>
                <w:noProof/>
                <w:webHidden/>
              </w:rPr>
              <w:fldChar w:fldCharType="separate"/>
            </w:r>
            <w:r w:rsidR="00FE49F6">
              <w:rPr>
                <w:noProof/>
                <w:webHidden/>
              </w:rPr>
              <w:t>6</w:t>
            </w:r>
            <w:r>
              <w:rPr>
                <w:noProof/>
                <w:webHidden/>
              </w:rPr>
              <w:fldChar w:fldCharType="end"/>
            </w:r>
          </w:hyperlink>
        </w:p>
        <w:p w14:paraId="2E3379A9" w14:textId="1213069E" w:rsidR="00F77120" w:rsidRDefault="00F77120">
          <w:pPr>
            <w:pStyle w:val="TOC2"/>
            <w:rPr>
              <w:rFonts w:asciiTheme="minorHAnsi" w:eastAsiaTheme="minorEastAsia" w:hAnsiTheme="minorHAnsi" w:cstheme="minorBidi"/>
              <w:noProof/>
              <w:lang w:eastAsia="en-AU"/>
            </w:rPr>
          </w:pPr>
          <w:hyperlink w:anchor="_Toc120614116" w:history="1">
            <w:r w:rsidRPr="00E62F15">
              <w:rPr>
                <w:rStyle w:val="Hyperlink"/>
                <w:noProof/>
              </w:rPr>
              <w:t>4.8. QECNT webpage</w:t>
            </w:r>
            <w:r>
              <w:rPr>
                <w:noProof/>
                <w:webHidden/>
              </w:rPr>
              <w:tab/>
            </w:r>
            <w:r>
              <w:rPr>
                <w:noProof/>
                <w:webHidden/>
              </w:rPr>
              <w:fldChar w:fldCharType="begin"/>
            </w:r>
            <w:r>
              <w:rPr>
                <w:noProof/>
                <w:webHidden/>
              </w:rPr>
              <w:instrText xml:space="preserve"> PAGEREF _Toc120614116 \h </w:instrText>
            </w:r>
            <w:r>
              <w:rPr>
                <w:noProof/>
                <w:webHidden/>
              </w:rPr>
            </w:r>
            <w:r>
              <w:rPr>
                <w:noProof/>
                <w:webHidden/>
              </w:rPr>
              <w:fldChar w:fldCharType="separate"/>
            </w:r>
            <w:r w:rsidR="00FE49F6">
              <w:rPr>
                <w:noProof/>
                <w:webHidden/>
              </w:rPr>
              <w:t>6</w:t>
            </w:r>
            <w:r>
              <w:rPr>
                <w:noProof/>
                <w:webHidden/>
              </w:rPr>
              <w:fldChar w:fldCharType="end"/>
            </w:r>
          </w:hyperlink>
        </w:p>
        <w:p w14:paraId="07CF143A" w14:textId="12E385FC" w:rsidR="00F77120" w:rsidRDefault="00F77120">
          <w:pPr>
            <w:pStyle w:val="TOC1"/>
            <w:rPr>
              <w:rFonts w:asciiTheme="minorHAnsi" w:eastAsiaTheme="minorEastAsia" w:hAnsiTheme="minorHAnsi" w:cstheme="minorBidi"/>
              <w:b w:val="0"/>
              <w:noProof/>
              <w:lang w:eastAsia="en-AU"/>
            </w:rPr>
          </w:pPr>
          <w:hyperlink w:anchor="_Toc120614117" w:history="1">
            <w:r w:rsidRPr="00E62F15">
              <w:rPr>
                <w:rStyle w:val="Hyperlink"/>
                <w:noProof/>
                <w:lang w:eastAsia="en-AU"/>
              </w:rPr>
              <w:t>5. Privacy concerns, complaints, access or changes to personal information</w:t>
            </w:r>
            <w:r>
              <w:rPr>
                <w:noProof/>
                <w:webHidden/>
              </w:rPr>
              <w:tab/>
            </w:r>
            <w:r>
              <w:rPr>
                <w:noProof/>
                <w:webHidden/>
              </w:rPr>
              <w:fldChar w:fldCharType="begin"/>
            </w:r>
            <w:r>
              <w:rPr>
                <w:noProof/>
                <w:webHidden/>
              </w:rPr>
              <w:instrText xml:space="preserve"> PAGEREF _Toc120614117 \h </w:instrText>
            </w:r>
            <w:r>
              <w:rPr>
                <w:noProof/>
                <w:webHidden/>
              </w:rPr>
            </w:r>
            <w:r>
              <w:rPr>
                <w:noProof/>
                <w:webHidden/>
              </w:rPr>
              <w:fldChar w:fldCharType="separate"/>
            </w:r>
            <w:r w:rsidR="00FE49F6">
              <w:rPr>
                <w:noProof/>
                <w:webHidden/>
              </w:rPr>
              <w:t>6</w:t>
            </w:r>
            <w:r>
              <w:rPr>
                <w:noProof/>
                <w:webHidden/>
              </w:rPr>
              <w:fldChar w:fldCharType="end"/>
            </w:r>
          </w:hyperlink>
        </w:p>
        <w:p w14:paraId="2E47B8A8" w14:textId="015A7172" w:rsidR="00F77120" w:rsidRDefault="00F77120">
          <w:pPr>
            <w:pStyle w:val="TOC1"/>
            <w:rPr>
              <w:rFonts w:asciiTheme="minorHAnsi" w:eastAsiaTheme="minorEastAsia" w:hAnsiTheme="minorHAnsi" w:cstheme="minorBidi"/>
              <w:b w:val="0"/>
              <w:noProof/>
              <w:lang w:eastAsia="en-AU"/>
            </w:rPr>
          </w:pPr>
          <w:hyperlink w:anchor="_Toc120614118" w:history="1">
            <w:r w:rsidRPr="00E62F15">
              <w:rPr>
                <w:rStyle w:val="Hyperlink"/>
                <w:noProof/>
                <w:lang w:eastAsia="en-AU"/>
              </w:rPr>
              <w:t>6. Related policy, legislation and documents</w:t>
            </w:r>
            <w:r>
              <w:rPr>
                <w:noProof/>
                <w:webHidden/>
              </w:rPr>
              <w:tab/>
            </w:r>
            <w:r>
              <w:rPr>
                <w:noProof/>
                <w:webHidden/>
              </w:rPr>
              <w:fldChar w:fldCharType="begin"/>
            </w:r>
            <w:r>
              <w:rPr>
                <w:noProof/>
                <w:webHidden/>
              </w:rPr>
              <w:instrText xml:space="preserve"> PAGEREF _Toc120614118 \h </w:instrText>
            </w:r>
            <w:r>
              <w:rPr>
                <w:noProof/>
                <w:webHidden/>
              </w:rPr>
            </w:r>
            <w:r>
              <w:rPr>
                <w:noProof/>
                <w:webHidden/>
              </w:rPr>
              <w:fldChar w:fldCharType="separate"/>
            </w:r>
            <w:r w:rsidR="00FE49F6">
              <w:rPr>
                <w:noProof/>
                <w:webHidden/>
              </w:rPr>
              <w:t>7</w:t>
            </w:r>
            <w:r>
              <w:rPr>
                <w:noProof/>
                <w:webHidden/>
              </w:rPr>
              <w:fldChar w:fldCharType="end"/>
            </w:r>
          </w:hyperlink>
        </w:p>
        <w:p w14:paraId="1083D8BB" w14:textId="02D03825" w:rsidR="00F77120" w:rsidRDefault="00F77120">
          <w:pPr>
            <w:pStyle w:val="TOC1"/>
            <w:rPr>
              <w:rFonts w:asciiTheme="minorHAnsi" w:eastAsiaTheme="minorEastAsia" w:hAnsiTheme="minorHAnsi" w:cstheme="minorBidi"/>
              <w:b w:val="0"/>
              <w:noProof/>
              <w:lang w:eastAsia="en-AU"/>
            </w:rPr>
          </w:pPr>
          <w:hyperlink w:anchor="_Toc120614119" w:history="1">
            <w:r w:rsidRPr="00E62F15">
              <w:rPr>
                <w:rStyle w:val="Hyperlink"/>
                <w:noProof/>
                <w:lang w:eastAsia="en-AU"/>
              </w:rPr>
              <w:t>7. Acknowledgements</w:t>
            </w:r>
            <w:r>
              <w:rPr>
                <w:noProof/>
                <w:webHidden/>
              </w:rPr>
              <w:tab/>
            </w:r>
            <w:r>
              <w:rPr>
                <w:noProof/>
                <w:webHidden/>
              </w:rPr>
              <w:fldChar w:fldCharType="begin"/>
            </w:r>
            <w:r>
              <w:rPr>
                <w:noProof/>
                <w:webHidden/>
              </w:rPr>
              <w:instrText xml:space="preserve"> PAGEREF _Toc120614119 \h </w:instrText>
            </w:r>
            <w:r>
              <w:rPr>
                <w:noProof/>
                <w:webHidden/>
              </w:rPr>
            </w:r>
            <w:r>
              <w:rPr>
                <w:noProof/>
                <w:webHidden/>
              </w:rPr>
              <w:fldChar w:fldCharType="separate"/>
            </w:r>
            <w:r w:rsidR="00FE49F6">
              <w:rPr>
                <w:noProof/>
                <w:webHidden/>
              </w:rPr>
              <w:t>7</w:t>
            </w:r>
            <w:r>
              <w:rPr>
                <w:noProof/>
                <w:webHidden/>
              </w:rPr>
              <w:fldChar w:fldCharType="end"/>
            </w:r>
          </w:hyperlink>
        </w:p>
        <w:p w14:paraId="2D1E2D4A" w14:textId="5F3E0D71" w:rsidR="00F77120" w:rsidRDefault="00F77120">
          <w:pPr>
            <w:pStyle w:val="TOC1"/>
            <w:rPr>
              <w:rFonts w:asciiTheme="minorHAnsi" w:eastAsiaTheme="minorEastAsia" w:hAnsiTheme="minorHAnsi" w:cstheme="minorBidi"/>
              <w:b w:val="0"/>
              <w:noProof/>
              <w:lang w:eastAsia="en-AU"/>
            </w:rPr>
          </w:pPr>
          <w:hyperlink w:anchor="_Toc120614120" w:history="1">
            <w:r w:rsidRPr="00E62F15">
              <w:rPr>
                <w:rStyle w:val="Hyperlink"/>
                <w:noProof/>
                <w:lang w:eastAsia="en-AU"/>
              </w:rPr>
              <w:t>8. Disposal Schedule</w:t>
            </w:r>
            <w:r>
              <w:rPr>
                <w:noProof/>
                <w:webHidden/>
              </w:rPr>
              <w:tab/>
            </w:r>
            <w:r>
              <w:rPr>
                <w:noProof/>
                <w:webHidden/>
              </w:rPr>
              <w:fldChar w:fldCharType="begin"/>
            </w:r>
            <w:r>
              <w:rPr>
                <w:noProof/>
                <w:webHidden/>
              </w:rPr>
              <w:instrText xml:space="preserve"> PAGEREF _Toc120614120 \h </w:instrText>
            </w:r>
            <w:r>
              <w:rPr>
                <w:noProof/>
                <w:webHidden/>
              </w:rPr>
            </w:r>
            <w:r>
              <w:rPr>
                <w:noProof/>
                <w:webHidden/>
              </w:rPr>
              <w:fldChar w:fldCharType="separate"/>
            </w:r>
            <w:r w:rsidR="00FE49F6">
              <w:rPr>
                <w:noProof/>
                <w:webHidden/>
              </w:rPr>
              <w:t>8</w:t>
            </w:r>
            <w:r>
              <w:rPr>
                <w:noProof/>
                <w:webHidden/>
              </w:rPr>
              <w:fldChar w:fldCharType="end"/>
            </w:r>
          </w:hyperlink>
        </w:p>
        <w:p w14:paraId="71AF4E6D" w14:textId="79BC41ED"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1249E3F8" w14:textId="518B24B2" w:rsidR="00206F0E" w:rsidRDefault="00206F0E" w:rsidP="00206F0E">
      <w:pPr>
        <w:pStyle w:val="Heading1"/>
        <w:ind w:left="432" w:hanging="432"/>
        <w:rPr>
          <w:noProof/>
          <w:lang w:eastAsia="en-AU"/>
        </w:rPr>
      </w:pPr>
      <w:bookmarkStart w:id="0" w:name="_Toc120614105"/>
      <w:r>
        <w:rPr>
          <w:noProof/>
          <w:lang w:eastAsia="en-AU"/>
        </w:rPr>
        <w:lastRenderedPageBreak/>
        <w:t>Policy</w:t>
      </w:r>
      <w:bookmarkEnd w:id="0"/>
    </w:p>
    <w:p w14:paraId="37BB6235" w14:textId="07A0D968" w:rsidR="00206F0E" w:rsidRDefault="00206F0E" w:rsidP="00206F0E">
      <w:pPr>
        <w:rPr>
          <w:lang w:eastAsia="en-AU"/>
        </w:rPr>
      </w:pPr>
      <w:r>
        <w:rPr>
          <w:lang w:eastAsia="en-AU"/>
        </w:rPr>
        <w:t xml:space="preserve">This policy ensures Quality Education and Care Northern Territory (QECNT) commits to protecting personal information in accordance with its obligations under the </w:t>
      </w:r>
      <w:hyperlink r:id="rId14" w:history="1">
        <w:r w:rsidRPr="001D1456">
          <w:rPr>
            <w:rStyle w:val="Hyperlink"/>
            <w:i/>
            <w:lang w:eastAsia="en-AU"/>
          </w:rPr>
          <w:t>Privacy Act 198</w:t>
        </w:r>
        <w:r w:rsidR="001D1456" w:rsidRPr="001D1456">
          <w:rPr>
            <w:rStyle w:val="Hyperlink"/>
            <w:i/>
            <w:lang w:eastAsia="en-AU"/>
          </w:rPr>
          <w:t>8</w:t>
        </w:r>
      </w:hyperlink>
      <w:r w:rsidR="001D1456">
        <w:rPr>
          <w:i/>
          <w:lang w:eastAsia="en-AU"/>
        </w:rPr>
        <w:t xml:space="preserve"> </w:t>
      </w:r>
      <w:r w:rsidR="001D1456" w:rsidRPr="007204A2">
        <w:rPr>
          <w:lang w:eastAsia="en-AU"/>
        </w:rPr>
        <w:t>(</w:t>
      </w:r>
      <w:proofErr w:type="spellStart"/>
      <w:r w:rsidR="001D1456" w:rsidRPr="007204A2">
        <w:rPr>
          <w:lang w:eastAsia="en-AU"/>
        </w:rPr>
        <w:t>Cth</w:t>
      </w:r>
      <w:proofErr w:type="spellEnd"/>
      <w:r w:rsidR="001D1456">
        <w:rPr>
          <w:i/>
          <w:lang w:eastAsia="en-AU"/>
        </w:rPr>
        <w:t xml:space="preserve">) </w:t>
      </w:r>
      <w:r>
        <w:rPr>
          <w:lang w:eastAsia="en-AU"/>
        </w:rPr>
        <w:t xml:space="preserve">(the Privacy Act) and </w:t>
      </w:r>
      <w:hyperlink r:id="rId15" w:history="1">
        <w:r w:rsidR="00AD1176" w:rsidRPr="00AD1176">
          <w:rPr>
            <w:rStyle w:val="Hyperlink"/>
            <w:lang w:eastAsia="en-AU"/>
          </w:rPr>
          <w:t>T</w:t>
        </w:r>
        <w:r w:rsidRPr="00AD1176">
          <w:rPr>
            <w:rStyle w:val="Hyperlink"/>
            <w:lang w:eastAsia="en-AU"/>
          </w:rPr>
          <w:t>he Australian Privacy Principle</w:t>
        </w:r>
        <w:r w:rsidR="00AD1176" w:rsidRPr="00AD1176">
          <w:rPr>
            <w:rStyle w:val="Hyperlink"/>
            <w:lang w:eastAsia="en-AU"/>
          </w:rPr>
          <w:t>s</w:t>
        </w:r>
      </w:hyperlink>
      <w:r>
        <w:rPr>
          <w:lang w:eastAsia="en-AU"/>
        </w:rPr>
        <w:t xml:space="preserve"> (APP) contained within Schedule 1 of the Privacy Act.</w:t>
      </w:r>
    </w:p>
    <w:p w14:paraId="2AB35F2D" w14:textId="77777777" w:rsidR="00206F0E" w:rsidRPr="006D67C1" w:rsidRDefault="00206F0E" w:rsidP="00206F0E">
      <w:pPr>
        <w:rPr>
          <w:lang w:eastAsia="en-AU"/>
        </w:rPr>
      </w:pPr>
      <w:r>
        <w:rPr>
          <w:lang w:eastAsia="en-AU"/>
        </w:rPr>
        <w:t>To comply with APP 1.3, QECNT must have a clearly expressed and up to date privacy policy describing how it collects, uses and manages personal information. This policy outlines how QECNT complies with these obligations.</w:t>
      </w:r>
    </w:p>
    <w:p w14:paraId="3E57059C" w14:textId="77777777" w:rsidR="00206F0E" w:rsidRDefault="00206F0E" w:rsidP="00206F0E">
      <w:pPr>
        <w:pStyle w:val="Heading1"/>
        <w:ind w:left="432" w:hanging="432"/>
        <w:rPr>
          <w:lang w:eastAsia="en-AU"/>
        </w:rPr>
      </w:pPr>
      <w:bookmarkStart w:id="1" w:name="_Toc113271443"/>
      <w:bookmarkStart w:id="2" w:name="_Toc120614106"/>
      <w:r>
        <w:rPr>
          <w:lang w:eastAsia="en-AU"/>
        </w:rPr>
        <w:t>Business Need</w:t>
      </w:r>
      <w:bookmarkEnd w:id="1"/>
      <w:bookmarkEnd w:id="2"/>
      <w:r>
        <w:rPr>
          <w:lang w:eastAsia="en-AU"/>
        </w:rPr>
        <w:t xml:space="preserve"> </w:t>
      </w:r>
    </w:p>
    <w:p w14:paraId="2B7EF75B" w14:textId="14644D7C" w:rsidR="00206F0E" w:rsidRDefault="00206F0E" w:rsidP="00206F0E">
      <w:pPr>
        <w:rPr>
          <w:lang w:eastAsia="en-AU"/>
        </w:rPr>
      </w:pPr>
      <w:r>
        <w:rPr>
          <w:lang w:eastAsia="en-AU"/>
        </w:rPr>
        <w:t xml:space="preserve">The </w:t>
      </w:r>
      <w:hyperlink r:id="rId16" w:history="1">
        <w:r w:rsidRPr="00585CE2">
          <w:rPr>
            <w:rStyle w:val="Hyperlink"/>
            <w:i/>
            <w:lang w:eastAsia="en-AU"/>
          </w:rPr>
          <w:t>Education and Care Services National La</w:t>
        </w:r>
        <w:r w:rsidR="00585CE2" w:rsidRPr="00585CE2">
          <w:rPr>
            <w:rStyle w:val="Hyperlink"/>
            <w:i/>
            <w:lang w:eastAsia="en-AU"/>
          </w:rPr>
          <w:t>w Act 2010</w:t>
        </w:r>
      </w:hyperlink>
      <w:r>
        <w:rPr>
          <w:lang w:eastAsia="en-AU"/>
        </w:rPr>
        <w:t xml:space="preserve"> (National Law), as enacted in all states and territories, establishes a national system to regulate education and care services for children. QECNT is </w:t>
      </w:r>
      <w:r w:rsidR="00F30035">
        <w:rPr>
          <w:lang w:eastAsia="en-AU"/>
        </w:rPr>
        <w:t>responsible for regulati</w:t>
      </w:r>
      <w:r w:rsidR="00033F27">
        <w:rPr>
          <w:lang w:eastAsia="en-AU"/>
        </w:rPr>
        <w:t xml:space="preserve">ng education and care services in </w:t>
      </w:r>
      <w:r>
        <w:rPr>
          <w:lang w:eastAsia="en-AU"/>
        </w:rPr>
        <w:t>t</w:t>
      </w:r>
      <w:r w:rsidR="001D1456">
        <w:rPr>
          <w:lang w:eastAsia="en-AU"/>
        </w:rPr>
        <w:t>h</w:t>
      </w:r>
      <w:r>
        <w:rPr>
          <w:lang w:eastAsia="en-AU"/>
        </w:rPr>
        <w:t>e Northern Territory under the National Law.</w:t>
      </w:r>
    </w:p>
    <w:p w14:paraId="40E4350D" w14:textId="201AEDC8" w:rsidR="00206F0E" w:rsidRDefault="00206F0E" w:rsidP="00206F0E">
      <w:pPr>
        <w:rPr>
          <w:lang w:eastAsia="en-AU"/>
        </w:rPr>
      </w:pPr>
      <w:r>
        <w:rPr>
          <w:lang w:eastAsia="en-AU"/>
        </w:rPr>
        <w:t xml:space="preserve">Section 263 of the National Law applies the Privacy Act to QECNT </w:t>
      </w:r>
      <w:r w:rsidR="00033F27">
        <w:rPr>
          <w:lang w:eastAsia="en-AU"/>
        </w:rPr>
        <w:t>in</w:t>
      </w:r>
      <w:r w:rsidR="00DF17C0">
        <w:rPr>
          <w:lang w:eastAsia="en-AU"/>
        </w:rPr>
        <w:t xml:space="preserve"> its</w:t>
      </w:r>
      <w:r>
        <w:rPr>
          <w:lang w:eastAsia="en-AU"/>
        </w:rPr>
        <w:t xml:space="preserve"> administration of the National Quality Framework.</w:t>
      </w:r>
    </w:p>
    <w:p w14:paraId="0DD40925" w14:textId="77777777" w:rsidR="00206F0E" w:rsidRDefault="00206F0E" w:rsidP="00206F0E">
      <w:pPr>
        <w:pStyle w:val="Heading1"/>
        <w:ind w:left="432" w:hanging="432"/>
        <w:rPr>
          <w:lang w:eastAsia="en-AU"/>
        </w:rPr>
      </w:pPr>
      <w:bookmarkStart w:id="3" w:name="_Toc113271444"/>
      <w:bookmarkStart w:id="4" w:name="_Toc120614107"/>
      <w:r>
        <w:rPr>
          <w:lang w:eastAsia="en-AU"/>
        </w:rPr>
        <w:t>Definitions</w:t>
      </w:r>
      <w:bookmarkEnd w:id="3"/>
      <w:bookmarkEnd w:id="4"/>
      <w:r>
        <w:rPr>
          <w:lang w:eastAsia="en-AU"/>
        </w:rPr>
        <w:t xml:space="preserve"> </w:t>
      </w:r>
    </w:p>
    <w:tbl>
      <w:tblPr>
        <w:tblStyle w:val="NTGtable"/>
        <w:tblW w:w="0" w:type="auto"/>
        <w:tblLook w:val="04A0" w:firstRow="1" w:lastRow="0" w:firstColumn="1" w:lastColumn="0" w:noHBand="0" w:noVBand="1"/>
      </w:tblPr>
      <w:tblGrid>
        <w:gridCol w:w="2972"/>
        <w:gridCol w:w="7336"/>
      </w:tblGrid>
      <w:tr w:rsidR="003A3602" w14:paraId="6941AA29" w14:textId="77777777" w:rsidTr="003A3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7533C01A" w14:textId="77777777" w:rsidR="003A3602" w:rsidRDefault="003A3602" w:rsidP="00E66BB5">
            <w:pPr>
              <w:pStyle w:val="ListParagraph"/>
            </w:pPr>
            <w:r>
              <w:rPr>
                <w:b w:val="0"/>
                <w:bCs/>
              </w:rPr>
              <w:t>Term</w:t>
            </w:r>
          </w:p>
        </w:tc>
        <w:tc>
          <w:tcPr>
            <w:tcW w:w="7336" w:type="dxa"/>
          </w:tcPr>
          <w:p w14:paraId="5D5D8EF1" w14:textId="77777777" w:rsidR="003A3602" w:rsidRDefault="003A3602" w:rsidP="00E66BB5">
            <w:pPr>
              <w:pStyle w:val="ListParagraph"/>
              <w:cnfStyle w:val="100000000000" w:firstRow="1" w:lastRow="0" w:firstColumn="0" w:lastColumn="0" w:oddVBand="0" w:evenVBand="0" w:oddHBand="0" w:evenHBand="0" w:firstRowFirstColumn="0" w:firstRowLastColumn="0" w:lastRowFirstColumn="0" w:lastRowLastColumn="0"/>
            </w:pPr>
            <w:r>
              <w:t>Definition</w:t>
            </w:r>
          </w:p>
        </w:tc>
      </w:tr>
      <w:tr w:rsidR="003A3602" w14:paraId="46CF6C6A" w14:textId="77777777" w:rsidTr="003A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729D557" w14:textId="545A4351" w:rsidR="003A3602" w:rsidRDefault="003A3602" w:rsidP="00E66BB5">
            <w:pPr>
              <w:pStyle w:val="ListParagraph"/>
            </w:pPr>
            <w:r w:rsidRPr="003A3602">
              <w:t>Australian Privacy Principles (APP)</w:t>
            </w:r>
          </w:p>
        </w:tc>
        <w:tc>
          <w:tcPr>
            <w:tcW w:w="7336" w:type="dxa"/>
          </w:tcPr>
          <w:p w14:paraId="3AEA3A68" w14:textId="0D8E647A" w:rsidR="003A3602" w:rsidRDefault="00B27BD1" w:rsidP="00E66BB5">
            <w:pPr>
              <w:pStyle w:val="ListParagraph"/>
              <w:cnfStyle w:val="000000100000" w:firstRow="0" w:lastRow="0" w:firstColumn="0" w:lastColumn="0" w:oddVBand="0" w:evenVBand="0" w:oddHBand="1" w:evenHBand="0" w:firstRowFirstColumn="0" w:firstRowLastColumn="0" w:lastRowFirstColumn="0" w:lastRowLastColumn="0"/>
            </w:pPr>
            <w:r w:rsidRPr="00D45101">
              <w:rPr>
                <w:shd w:val="clear" w:color="auto" w:fill="FFFFFF"/>
              </w:rPr>
              <w:t xml:space="preserve">Means </w:t>
            </w:r>
            <w:r w:rsidR="003A3602" w:rsidRPr="00D45101">
              <w:rPr>
                <w:shd w:val="clear" w:color="auto" w:fill="FFFFFF"/>
              </w:rPr>
              <w:t xml:space="preserve">the rules covering the handling, use and management of personal information including the right to access and correct personal information, in Schedule 1 of </w:t>
            </w:r>
            <w:r w:rsidR="003A3602" w:rsidRPr="00245FE3">
              <w:rPr>
                <w:shd w:val="clear" w:color="auto" w:fill="FFFFFF"/>
              </w:rPr>
              <w:t>the </w:t>
            </w:r>
            <w:r w:rsidR="003A3602" w:rsidRPr="002D5692">
              <w:rPr>
                <w:shd w:val="clear" w:color="auto" w:fill="FFFFFF"/>
              </w:rPr>
              <w:t>Privacy Act.</w:t>
            </w:r>
          </w:p>
        </w:tc>
      </w:tr>
      <w:tr w:rsidR="003A3602" w14:paraId="259DBA39" w14:textId="77777777" w:rsidTr="003A3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CC4ADAA" w14:textId="03C2BE00" w:rsidR="003A3602" w:rsidRDefault="003A3602" w:rsidP="00E66BB5">
            <w:pPr>
              <w:pStyle w:val="ListParagraph"/>
            </w:pPr>
            <w:r w:rsidRPr="003A3602">
              <w:t>Personal information</w:t>
            </w:r>
          </w:p>
        </w:tc>
        <w:tc>
          <w:tcPr>
            <w:tcW w:w="7336" w:type="dxa"/>
          </w:tcPr>
          <w:p w14:paraId="627739BC" w14:textId="6F43974C" w:rsidR="003A3602" w:rsidRDefault="00B27BD1" w:rsidP="003A3602">
            <w:pPr>
              <w:pStyle w:val="ListParagraph"/>
              <w:cnfStyle w:val="000000010000" w:firstRow="0" w:lastRow="0" w:firstColumn="0" w:lastColumn="0" w:oddVBand="0" w:evenVBand="0" w:oddHBand="0" w:evenHBand="1" w:firstRowFirstColumn="0" w:firstRowLastColumn="0" w:lastRowFirstColumn="0" w:lastRowLastColumn="0"/>
            </w:pPr>
            <w:r>
              <w:t xml:space="preserve">Has </w:t>
            </w:r>
            <w:r w:rsidR="003A3602">
              <w:t xml:space="preserve">the same meaning as defined in the Privacy Act: </w:t>
            </w:r>
          </w:p>
          <w:p w14:paraId="12EECD1F" w14:textId="77777777" w:rsidR="003A3602" w:rsidRPr="00460689" w:rsidRDefault="003A3602" w:rsidP="003A3602">
            <w:pPr>
              <w:pStyle w:val="ListParagraph"/>
              <w:cnfStyle w:val="000000010000" w:firstRow="0" w:lastRow="0" w:firstColumn="0" w:lastColumn="0" w:oddVBand="0" w:evenVBand="0" w:oddHBand="0" w:evenHBand="1" w:firstRowFirstColumn="0" w:firstRowLastColumn="0" w:lastRowFirstColumn="0" w:lastRowLastColumn="0"/>
              <w:rPr>
                <w:i/>
              </w:rPr>
            </w:pPr>
            <w:r w:rsidRPr="00460689">
              <w:rPr>
                <w:i/>
              </w:rPr>
              <w:t>Information or an opinion about an identified individual, or an individual who is reasonably identifiable:</w:t>
            </w:r>
          </w:p>
          <w:p w14:paraId="6E3FE059" w14:textId="77777777" w:rsidR="003A3602" w:rsidRPr="00460689" w:rsidRDefault="003A3602" w:rsidP="003A3602">
            <w:pPr>
              <w:pStyle w:val="ListParagraph"/>
              <w:cnfStyle w:val="000000010000" w:firstRow="0" w:lastRow="0" w:firstColumn="0" w:lastColumn="0" w:oddVBand="0" w:evenVBand="0" w:oddHBand="0" w:evenHBand="1" w:firstRowFirstColumn="0" w:firstRowLastColumn="0" w:lastRowFirstColumn="0" w:lastRowLastColumn="0"/>
              <w:rPr>
                <w:i/>
              </w:rPr>
            </w:pPr>
            <w:r w:rsidRPr="00460689">
              <w:rPr>
                <w:i/>
              </w:rPr>
              <w:t>(a)</w:t>
            </w:r>
            <w:r w:rsidRPr="00460689">
              <w:rPr>
                <w:i/>
              </w:rPr>
              <w:tab/>
              <w:t>whether the information or opinion is true or not; and</w:t>
            </w:r>
          </w:p>
          <w:p w14:paraId="60472D32" w14:textId="238E981E" w:rsidR="003A3602" w:rsidRDefault="003A3602" w:rsidP="003A3602">
            <w:pPr>
              <w:pStyle w:val="ListParagraph"/>
              <w:cnfStyle w:val="000000010000" w:firstRow="0" w:lastRow="0" w:firstColumn="0" w:lastColumn="0" w:oddVBand="0" w:evenVBand="0" w:oddHBand="0" w:evenHBand="1" w:firstRowFirstColumn="0" w:firstRowLastColumn="0" w:lastRowFirstColumn="0" w:lastRowLastColumn="0"/>
            </w:pPr>
            <w:r w:rsidRPr="00460689">
              <w:rPr>
                <w:i/>
              </w:rPr>
              <w:t>(b)</w:t>
            </w:r>
            <w:r w:rsidRPr="00460689">
              <w:rPr>
                <w:i/>
              </w:rPr>
              <w:tab/>
              <w:t>whether the information or opinion is recorded in a material form or not</w:t>
            </w:r>
            <w:r>
              <w:t>.</w:t>
            </w:r>
          </w:p>
        </w:tc>
      </w:tr>
      <w:tr w:rsidR="003A3602" w14:paraId="3AFBC426" w14:textId="77777777" w:rsidTr="003A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5FE807" w14:textId="5FD0E89B" w:rsidR="003A3602" w:rsidRDefault="003A3602" w:rsidP="00E66BB5">
            <w:pPr>
              <w:pStyle w:val="ListParagraph"/>
            </w:pPr>
            <w:r w:rsidRPr="003A3602">
              <w:t>Privacy</w:t>
            </w:r>
          </w:p>
        </w:tc>
        <w:tc>
          <w:tcPr>
            <w:tcW w:w="7336" w:type="dxa"/>
          </w:tcPr>
          <w:p w14:paraId="60551461" w14:textId="79EDE9D8" w:rsidR="003A3602" w:rsidRDefault="00B27BD1" w:rsidP="00E66BB5">
            <w:pPr>
              <w:pStyle w:val="ListParagraph"/>
              <w:cnfStyle w:val="000000100000" w:firstRow="0" w:lastRow="0" w:firstColumn="0" w:lastColumn="0" w:oddVBand="0" w:evenVBand="0" w:oddHBand="1" w:evenHBand="0" w:firstRowFirstColumn="0" w:firstRowLastColumn="0" w:lastRowFirstColumn="0" w:lastRowLastColumn="0"/>
            </w:pPr>
            <w:r w:rsidRPr="003A3602">
              <w:t xml:space="preserve">Means </w:t>
            </w:r>
            <w:r w:rsidR="003A3602" w:rsidRPr="003A3602">
              <w:t>privacy with respect to personal information Section 4A of the Information Act</w:t>
            </w:r>
          </w:p>
        </w:tc>
      </w:tr>
      <w:tr w:rsidR="003A3602" w14:paraId="2E122C15" w14:textId="77777777" w:rsidTr="003A3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6F1BD99" w14:textId="6CBAE733" w:rsidR="003A3602" w:rsidRDefault="003A3602" w:rsidP="00E66BB5">
            <w:pPr>
              <w:pStyle w:val="ListParagraph"/>
            </w:pPr>
            <w:r w:rsidRPr="003A3602">
              <w:t>Notifiable Data Breach Scheme</w:t>
            </w:r>
          </w:p>
        </w:tc>
        <w:tc>
          <w:tcPr>
            <w:tcW w:w="7336" w:type="dxa"/>
          </w:tcPr>
          <w:p w14:paraId="03033B9A" w14:textId="6F720320" w:rsidR="003A3602" w:rsidRDefault="00B27BD1" w:rsidP="00E66BB5">
            <w:pPr>
              <w:pStyle w:val="ListParagraph"/>
              <w:cnfStyle w:val="000000010000" w:firstRow="0" w:lastRow="0" w:firstColumn="0" w:lastColumn="0" w:oddVBand="0" w:evenVBand="0" w:oddHBand="0" w:evenHBand="1" w:firstRowFirstColumn="0" w:firstRowLastColumn="0" w:lastRowFirstColumn="0" w:lastRowLastColumn="0"/>
            </w:pPr>
            <w:r w:rsidRPr="003A3602">
              <w:t xml:space="preserve">Means </w:t>
            </w:r>
            <w:r w:rsidR="003A3602" w:rsidRPr="003A3602">
              <w:t>established requirements for data breach notifications under the Privacy Act. As modified in the National Law section 263 (2) (a) entities must notify the National Education and Care Services Privacy Commissioner and individuals of eligible data breaches.</w:t>
            </w:r>
          </w:p>
        </w:tc>
      </w:tr>
      <w:tr w:rsidR="003A3602" w14:paraId="296DFD64" w14:textId="77777777" w:rsidTr="003A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7E68A2" w14:textId="5D2F64C0" w:rsidR="003A3602" w:rsidRDefault="003A3602" w:rsidP="00E66BB5">
            <w:pPr>
              <w:pStyle w:val="ListParagraph"/>
            </w:pPr>
            <w:r w:rsidRPr="003A3602">
              <w:t>Sensitive information</w:t>
            </w:r>
          </w:p>
        </w:tc>
        <w:tc>
          <w:tcPr>
            <w:tcW w:w="7336" w:type="dxa"/>
          </w:tcPr>
          <w:p w14:paraId="0280FCC7" w14:textId="3037310E" w:rsidR="00076B4B" w:rsidRDefault="00B27BD1" w:rsidP="00E66BB5">
            <w:pPr>
              <w:pStyle w:val="ListParagraph"/>
              <w:cnfStyle w:val="000000100000" w:firstRow="0" w:lastRow="0" w:firstColumn="0" w:lastColumn="0" w:oddVBand="0" w:evenVBand="0" w:oddHBand="1" w:evenHBand="0" w:firstRowFirstColumn="0" w:firstRowLastColumn="0" w:lastRowFirstColumn="0" w:lastRowLastColumn="0"/>
            </w:pPr>
            <w:r w:rsidRPr="003A3602">
              <w:t xml:space="preserve">Is </w:t>
            </w:r>
            <w:r w:rsidR="003A3602" w:rsidRPr="003A3602">
              <w:t>a subset of personal information and means personal information as set out in Section 6 of the Privacy Act relating to racial or ethnic origin, political opinions, membership of a political association, religious beliefs or affiliations, philosophical beliefs, membership of a professional/trade association or trade union, sexual orientation or practices, criminal record or health information, genetic information about an individual, biometric information and templates.</w:t>
            </w:r>
          </w:p>
        </w:tc>
      </w:tr>
    </w:tbl>
    <w:p w14:paraId="4FDC067A" w14:textId="77777777" w:rsidR="009269F3" w:rsidRDefault="009269F3" w:rsidP="009269F3">
      <w:pPr>
        <w:pStyle w:val="Heading1"/>
        <w:numPr>
          <w:ilvl w:val="0"/>
          <w:numId w:val="0"/>
        </w:numPr>
        <w:ind w:left="432"/>
        <w:rPr>
          <w:lang w:eastAsia="en-AU"/>
        </w:rPr>
      </w:pPr>
      <w:bookmarkStart w:id="5" w:name="_Toc113271445"/>
    </w:p>
    <w:p w14:paraId="4CC567AF" w14:textId="01E12D14" w:rsidR="00206F0E" w:rsidRDefault="009269F3" w:rsidP="009269F3">
      <w:pPr>
        <w:pStyle w:val="Heading1"/>
        <w:ind w:left="432" w:hanging="432"/>
        <w:rPr>
          <w:lang w:eastAsia="en-AU"/>
        </w:rPr>
      </w:pPr>
      <w:r>
        <w:rPr>
          <w:lang w:eastAsia="en-AU"/>
        </w:rPr>
        <w:br w:type="page"/>
      </w:r>
      <w:bookmarkStart w:id="6" w:name="_Toc120614108"/>
      <w:r w:rsidR="00206F0E">
        <w:rPr>
          <w:lang w:eastAsia="en-AU"/>
        </w:rPr>
        <w:lastRenderedPageBreak/>
        <w:t>Scope</w:t>
      </w:r>
      <w:bookmarkEnd w:id="5"/>
      <w:bookmarkEnd w:id="6"/>
    </w:p>
    <w:p w14:paraId="4C277DF7" w14:textId="1C0A7D8B" w:rsidR="00206F0E" w:rsidRDefault="00206F0E" w:rsidP="00206F0E">
      <w:pPr>
        <w:rPr>
          <w:lang w:eastAsia="en-AU"/>
        </w:rPr>
      </w:pPr>
      <w:r>
        <w:rPr>
          <w:lang w:eastAsia="en-AU"/>
        </w:rPr>
        <w:t xml:space="preserve">This policy applies </w:t>
      </w:r>
      <w:r w:rsidR="00E30CA9">
        <w:rPr>
          <w:lang w:eastAsia="en-AU"/>
        </w:rPr>
        <w:t>to QECNT</w:t>
      </w:r>
      <w:r>
        <w:rPr>
          <w:lang w:eastAsia="en-AU"/>
        </w:rPr>
        <w:t xml:space="preserve"> and its responsibilities regarding managing information</w:t>
      </w:r>
      <w:r w:rsidR="00177ECE">
        <w:rPr>
          <w:lang w:eastAsia="en-AU"/>
        </w:rPr>
        <w:t xml:space="preserve">, </w:t>
      </w:r>
      <w:r>
        <w:rPr>
          <w:lang w:eastAsia="en-AU"/>
        </w:rPr>
        <w:t xml:space="preserve">privacy and right to information requests. </w:t>
      </w:r>
    </w:p>
    <w:p w14:paraId="22183AF5" w14:textId="77777777" w:rsidR="00206F0E" w:rsidRDefault="00206F0E" w:rsidP="00206F0E">
      <w:pPr>
        <w:pStyle w:val="Heading2"/>
      </w:pPr>
      <w:bookmarkStart w:id="7" w:name="_Toc113271446"/>
      <w:bookmarkStart w:id="8" w:name="_Toc120614109"/>
      <w:r>
        <w:t>What is personal information?</w:t>
      </w:r>
      <w:bookmarkEnd w:id="7"/>
      <w:bookmarkEnd w:id="8"/>
    </w:p>
    <w:p w14:paraId="169A94C2" w14:textId="77777777" w:rsidR="00206F0E" w:rsidRDefault="00206F0E" w:rsidP="00206F0E">
      <w:pPr>
        <w:rPr>
          <w:lang w:eastAsia="en-AU"/>
        </w:rPr>
      </w:pPr>
      <w:r>
        <w:rPr>
          <w:lang w:eastAsia="en-AU"/>
        </w:rPr>
        <w:t>Personal information can only be information about a ‘natural’ person. It does not extend to other ‘legal’ persons, such as companies or businesses.</w:t>
      </w:r>
    </w:p>
    <w:p w14:paraId="4349A274" w14:textId="0D7E765C" w:rsidR="00206F0E" w:rsidRDefault="00206F0E" w:rsidP="00206F0E">
      <w:pPr>
        <w:rPr>
          <w:lang w:eastAsia="en-AU"/>
        </w:rPr>
      </w:pPr>
      <w:r>
        <w:rPr>
          <w:lang w:eastAsia="en-AU"/>
        </w:rPr>
        <w:t xml:space="preserve">Examples of personal information that </w:t>
      </w:r>
      <w:r w:rsidR="002A4668">
        <w:rPr>
          <w:lang w:eastAsia="en-AU"/>
        </w:rPr>
        <w:t xml:space="preserve">QECNT </w:t>
      </w:r>
      <w:r>
        <w:rPr>
          <w:lang w:eastAsia="en-AU"/>
        </w:rPr>
        <w:t>may collect through its administration of the National Quality Framework include: a person’s name and address</w:t>
      </w:r>
      <w:r w:rsidR="009E0B34">
        <w:rPr>
          <w:lang w:eastAsia="en-AU"/>
        </w:rPr>
        <w:t>,</w:t>
      </w:r>
      <w:r>
        <w:rPr>
          <w:lang w:eastAsia="en-AU"/>
        </w:rPr>
        <w:t xml:space="preserve"> a photograph</w:t>
      </w:r>
      <w:r w:rsidR="009E0B34">
        <w:rPr>
          <w:lang w:eastAsia="en-AU"/>
        </w:rPr>
        <w:t>,</w:t>
      </w:r>
      <w:r>
        <w:rPr>
          <w:lang w:eastAsia="en-AU"/>
        </w:rPr>
        <w:t xml:space="preserve"> details of a person’s educational qualifications</w:t>
      </w:r>
      <w:r w:rsidR="009E0B34">
        <w:rPr>
          <w:lang w:eastAsia="en-AU"/>
        </w:rPr>
        <w:t>,</w:t>
      </w:r>
      <w:r>
        <w:rPr>
          <w:lang w:eastAsia="en-AU"/>
        </w:rPr>
        <w:t xml:space="preserve"> or an email address. </w:t>
      </w:r>
      <w:r w:rsidR="002A4668">
        <w:rPr>
          <w:lang w:eastAsia="en-AU"/>
        </w:rPr>
        <w:t>QECNT</w:t>
      </w:r>
      <w:r w:rsidR="008C6C0B">
        <w:rPr>
          <w:lang w:eastAsia="en-AU"/>
        </w:rPr>
        <w:t xml:space="preserve"> </w:t>
      </w:r>
      <w:r>
        <w:rPr>
          <w:lang w:eastAsia="en-AU"/>
        </w:rPr>
        <w:t>may also collect sensitive personal information from time to time including criminal records and health information.</w:t>
      </w:r>
    </w:p>
    <w:p w14:paraId="7AEA1D05" w14:textId="77777777" w:rsidR="00206F0E" w:rsidRDefault="00206F0E" w:rsidP="00206F0E">
      <w:pPr>
        <w:pStyle w:val="Heading2"/>
      </w:pPr>
      <w:bookmarkStart w:id="9" w:name="_Toc113271447"/>
      <w:bookmarkStart w:id="10" w:name="_Toc120614110"/>
      <w:r w:rsidRPr="00415D07">
        <w:t>Collecting of personal information</w:t>
      </w:r>
      <w:bookmarkEnd w:id="9"/>
      <w:bookmarkEnd w:id="10"/>
    </w:p>
    <w:p w14:paraId="026843B4" w14:textId="6133389E" w:rsidR="00206F0E" w:rsidRDefault="000664B2" w:rsidP="00206F0E">
      <w:pPr>
        <w:rPr>
          <w:lang w:eastAsia="en-AU"/>
        </w:rPr>
      </w:pPr>
      <w:r>
        <w:rPr>
          <w:lang w:eastAsia="en-AU"/>
        </w:rPr>
        <w:t>QECNT</w:t>
      </w:r>
      <w:r w:rsidR="00206F0E">
        <w:rPr>
          <w:lang w:eastAsia="en-AU"/>
        </w:rPr>
        <w:t xml:space="preserve"> only collects personal information for purposes which directly relate to its functions or activities, and only when it is necessary for, or directly related to, those purposes. These purposes </w:t>
      </w:r>
      <w:r w:rsidR="009E0B34">
        <w:rPr>
          <w:lang w:eastAsia="en-AU"/>
        </w:rPr>
        <w:t xml:space="preserve">may </w:t>
      </w:r>
      <w:r w:rsidR="00206F0E">
        <w:rPr>
          <w:lang w:eastAsia="en-AU"/>
        </w:rPr>
        <w:t>include:</w:t>
      </w:r>
    </w:p>
    <w:p w14:paraId="74F9FFAB" w14:textId="77777777" w:rsidR="00206F0E" w:rsidRDefault="00206F0E" w:rsidP="00206F0E">
      <w:pPr>
        <w:pStyle w:val="ListParagraph"/>
        <w:numPr>
          <w:ilvl w:val="0"/>
          <w:numId w:val="42"/>
        </w:numPr>
        <w:rPr>
          <w:lang w:eastAsia="en-AU"/>
        </w:rPr>
      </w:pPr>
      <w:r>
        <w:rPr>
          <w:lang w:eastAsia="en-AU"/>
        </w:rPr>
        <w:t>administering the National Quality Framework</w:t>
      </w:r>
    </w:p>
    <w:p w14:paraId="35D23491" w14:textId="1E7415E4" w:rsidR="00206F0E" w:rsidRDefault="00206F0E" w:rsidP="00206F0E">
      <w:pPr>
        <w:pStyle w:val="ListParagraph"/>
        <w:numPr>
          <w:ilvl w:val="0"/>
          <w:numId w:val="42"/>
        </w:numPr>
        <w:rPr>
          <w:lang w:eastAsia="en-AU"/>
        </w:rPr>
      </w:pPr>
      <w:r>
        <w:rPr>
          <w:lang w:eastAsia="en-AU"/>
        </w:rPr>
        <w:t xml:space="preserve">assessing and rating approved education and care services against the National Quality Standard and the </w:t>
      </w:r>
      <w:hyperlink r:id="rId17" w:history="1">
        <w:r w:rsidRPr="004342C2">
          <w:rPr>
            <w:rStyle w:val="Hyperlink"/>
            <w:lang w:eastAsia="en-AU"/>
          </w:rPr>
          <w:t>Education and Care Services National Regulation</w:t>
        </w:r>
        <w:r w:rsidR="004342C2" w:rsidRPr="004342C2">
          <w:rPr>
            <w:rStyle w:val="Hyperlink"/>
            <w:lang w:eastAsia="en-AU"/>
          </w:rPr>
          <w:t>s</w:t>
        </w:r>
      </w:hyperlink>
    </w:p>
    <w:p w14:paraId="5C376961" w14:textId="77777777" w:rsidR="00206F0E" w:rsidRDefault="00206F0E" w:rsidP="00206F0E">
      <w:pPr>
        <w:pStyle w:val="ListParagraph"/>
        <w:numPr>
          <w:ilvl w:val="0"/>
          <w:numId w:val="42"/>
        </w:numPr>
        <w:rPr>
          <w:lang w:eastAsia="en-AU"/>
        </w:rPr>
      </w:pPr>
      <w:r>
        <w:rPr>
          <w:lang w:eastAsia="en-AU"/>
        </w:rPr>
        <w:t>monitoring and enforcing compliance with the National Law</w:t>
      </w:r>
    </w:p>
    <w:p w14:paraId="54D28BBF" w14:textId="77777777" w:rsidR="00206F0E" w:rsidRDefault="00206F0E" w:rsidP="00206F0E">
      <w:pPr>
        <w:pStyle w:val="ListParagraph"/>
        <w:numPr>
          <w:ilvl w:val="0"/>
          <w:numId w:val="42"/>
        </w:numPr>
        <w:rPr>
          <w:lang w:eastAsia="en-AU"/>
        </w:rPr>
      </w:pPr>
      <w:r>
        <w:rPr>
          <w:lang w:eastAsia="en-AU"/>
        </w:rPr>
        <w:t>receiving and investigating complaints arising under the National Law</w:t>
      </w:r>
    </w:p>
    <w:p w14:paraId="2C48129A" w14:textId="77777777" w:rsidR="00206F0E" w:rsidRDefault="00206F0E" w:rsidP="00206F0E">
      <w:pPr>
        <w:pStyle w:val="ListParagraph"/>
        <w:numPr>
          <w:ilvl w:val="0"/>
          <w:numId w:val="42"/>
        </w:numPr>
        <w:rPr>
          <w:lang w:eastAsia="en-AU"/>
        </w:rPr>
      </w:pPr>
      <w:r>
        <w:rPr>
          <w:lang w:eastAsia="en-AU"/>
        </w:rPr>
        <w:t>educating and informing education and care services and the community about the National Quality Framework</w:t>
      </w:r>
    </w:p>
    <w:p w14:paraId="63FE6D38" w14:textId="77777777" w:rsidR="00206F0E" w:rsidRDefault="00206F0E" w:rsidP="00206F0E">
      <w:pPr>
        <w:pStyle w:val="ListParagraph"/>
        <w:numPr>
          <w:ilvl w:val="0"/>
          <w:numId w:val="42"/>
        </w:numPr>
        <w:rPr>
          <w:lang w:eastAsia="en-AU"/>
        </w:rPr>
      </w:pPr>
      <w:r>
        <w:rPr>
          <w:lang w:eastAsia="en-AU"/>
        </w:rPr>
        <w:t>seeking feedback on QECNT’s functions and activities to improve services</w:t>
      </w:r>
    </w:p>
    <w:p w14:paraId="32B0DDED" w14:textId="77777777" w:rsidR="00206F0E" w:rsidRDefault="00206F0E" w:rsidP="00206F0E">
      <w:pPr>
        <w:pStyle w:val="ListParagraph"/>
        <w:numPr>
          <w:ilvl w:val="0"/>
          <w:numId w:val="42"/>
        </w:numPr>
        <w:rPr>
          <w:lang w:eastAsia="en-AU"/>
        </w:rPr>
      </w:pPr>
      <w:r>
        <w:rPr>
          <w:lang w:eastAsia="en-AU"/>
        </w:rPr>
        <w:t>reporting to the national authority on the administration of the National Quality Framework</w:t>
      </w:r>
    </w:p>
    <w:p w14:paraId="463EAC1B" w14:textId="77777777" w:rsidR="00206F0E" w:rsidRDefault="00206F0E" w:rsidP="00206F0E">
      <w:pPr>
        <w:pStyle w:val="ListParagraph"/>
        <w:numPr>
          <w:ilvl w:val="0"/>
          <w:numId w:val="42"/>
        </w:numPr>
        <w:rPr>
          <w:lang w:eastAsia="en-AU"/>
        </w:rPr>
      </w:pPr>
      <w:r>
        <w:rPr>
          <w:lang w:eastAsia="en-AU"/>
        </w:rPr>
        <w:t>selecting, recruiting and engaging staff, consultants and contractors.</w:t>
      </w:r>
    </w:p>
    <w:p w14:paraId="6D5D6DEF" w14:textId="77777777" w:rsidR="00206F0E" w:rsidRPr="00415D07" w:rsidRDefault="00206F0E" w:rsidP="00206F0E">
      <w:pPr>
        <w:rPr>
          <w:lang w:eastAsia="en-AU"/>
        </w:rPr>
      </w:pPr>
      <w:r>
        <w:rPr>
          <w:lang w:eastAsia="en-AU"/>
        </w:rPr>
        <w:t>QECNT collects personal information both directly from individuals, and indirectly through documents and information provided to QECNT by an individual or organisation. Where personal information is obtained indirectly, and if there is a need for that information to be disclosed, QECNT will take reasonable steps to obtain the consent of the individuals concerned, unless there is a permitted general situation to not seek consent in line with section 16A of the Privacy Act.</w:t>
      </w:r>
    </w:p>
    <w:p w14:paraId="344F59C5" w14:textId="77777777" w:rsidR="00206F0E" w:rsidRDefault="00206F0E" w:rsidP="00206F0E">
      <w:pPr>
        <w:pStyle w:val="Heading2"/>
      </w:pPr>
      <w:bookmarkStart w:id="11" w:name="_Toc113271448"/>
      <w:bookmarkStart w:id="12" w:name="_Toc120614111"/>
      <w:r>
        <w:t>Use and disclosure</w:t>
      </w:r>
      <w:bookmarkEnd w:id="11"/>
      <w:bookmarkEnd w:id="12"/>
    </w:p>
    <w:p w14:paraId="63339C6D" w14:textId="77777777" w:rsidR="00206F0E" w:rsidRDefault="00206F0E" w:rsidP="00206F0E">
      <w:pPr>
        <w:rPr>
          <w:lang w:eastAsia="en-AU"/>
        </w:rPr>
      </w:pPr>
      <w:r>
        <w:rPr>
          <w:lang w:eastAsia="en-AU"/>
        </w:rPr>
        <w:t>QECNT will only use personal information for the purposes for which it was collected, or for a purpose directly related to one of QECNT’s functions or activities under the National Law.</w:t>
      </w:r>
    </w:p>
    <w:p w14:paraId="4E04F4D6" w14:textId="77777777" w:rsidR="00206F0E" w:rsidRDefault="00206F0E" w:rsidP="00206F0E">
      <w:pPr>
        <w:rPr>
          <w:lang w:eastAsia="en-AU"/>
        </w:rPr>
      </w:pPr>
      <w:r>
        <w:rPr>
          <w:lang w:eastAsia="en-AU"/>
        </w:rPr>
        <w:t>QECNT will not use or disclose personal information to government agencies, organisations or anyone else unless one of the following applies:</w:t>
      </w:r>
    </w:p>
    <w:p w14:paraId="2F319D85" w14:textId="77777777" w:rsidR="00206F0E" w:rsidRDefault="00206F0E" w:rsidP="00206F0E">
      <w:pPr>
        <w:pStyle w:val="ListParagraph"/>
        <w:numPr>
          <w:ilvl w:val="0"/>
          <w:numId w:val="42"/>
        </w:numPr>
        <w:rPr>
          <w:lang w:eastAsia="en-AU"/>
        </w:rPr>
      </w:pPr>
      <w:r>
        <w:rPr>
          <w:lang w:eastAsia="en-AU"/>
        </w:rPr>
        <w:t>the individual has consented</w:t>
      </w:r>
    </w:p>
    <w:p w14:paraId="1D74C0C0" w14:textId="77777777" w:rsidR="00206F0E" w:rsidRDefault="00206F0E" w:rsidP="00206F0E">
      <w:pPr>
        <w:pStyle w:val="ListParagraph"/>
        <w:numPr>
          <w:ilvl w:val="0"/>
          <w:numId w:val="42"/>
        </w:numPr>
        <w:rPr>
          <w:lang w:eastAsia="en-AU"/>
        </w:rPr>
      </w:pPr>
      <w:r>
        <w:rPr>
          <w:lang w:eastAsia="en-AU"/>
        </w:rPr>
        <w:t>the individual would reasonably expect, or has been told, that information of that kind is usually disclosed to that agency, organisation or person</w:t>
      </w:r>
    </w:p>
    <w:p w14:paraId="23133987" w14:textId="77777777" w:rsidR="00206F0E" w:rsidRDefault="00206F0E" w:rsidP="00206F0E">
      <w:pPr>
        <w:pStyle w:val="ListParagraph"/>
        <w:numPr>
          <w:ilvl w:val="0"/>
          <w:numId w:val="42"/>
        </w:numPr>
        <w:rPr>
          <w:lang w:eastAsia="en-AU"/>
        </w:rPr>
      </w:pPr>
      <w:r>
        <w:rPr>
          <w:lang w:eastAsia="en-AU"/>
        </w:rPr>
        <w:lastRenderedPageBreak/>
        <w:t>it is otherwise required or authorised by law</w:t>
      </w:r>
    </w:p>
    <w:p w14:paraId="3392B73A" w14:textId="77777777" w:rsidR="00206F0E" w:rsidRDefault="00206F0E" w:rsidP="00206F0E">
      <w:pPr>
        <w:pStyle w:val="ListParagraph"/>
        <w:numPr>
          <w:ilvl w:val="0"/>
          <w:numId w:val="42"/>
        </w:numPr>
        <w:rPr>
          <w:lang w:eastAsia="en-AU"/>
        </w:rPr>
      </w:pPr>
      <w:r>
        <w:rPr>
          <w:lang w:eastAsia="en-AU"/>
        </w:rPr>
        <w:t>it will prevent or lessen a serious and/or imminent threat to a person’s life or health</w:t>
      </w:r>
    </w:p>
    <w:p w14:paraId="1E8BF4FA" w14:textId="77777777" w:rsidR="00206F0E" w:rsidRDefault="00206F0E" w:rsidP="00206F0E">
      <w:pPr>
        <w:pStyle w:val="ListParagraph"/>
        <w:numPr>
          <w:ilvl w:val="0"/>
          <w:numId w:val="42"/>
        </w:numPr>
        <w:rPr>
          <w:lang w:eastAsia="en-AU"/>
        </w:rPr>
      </w:pPr>
      <w:r>
        <w:rPr>
          <w:lang w:eastAsia="en-AU"/>
        </w:rPr>
        <w:t>it is reasonably necessary for the enforcement of the criminal law, a law imposing a monetary penalty or for the protection of public revenue.</w:t>
      </w:r>
    </w:p>
    <w:p w14:paraId="7A41EA8A" w14:textId="77777777" w:rsidR="00206F0E" w:rsidRDefault="00206F0E" w:rsidP="00206F0E">
      <w:pPr>
        <w:pStyle w:val="Heading2"/>
      </w:pPr>
      <w:bookmarkStart w:id="13" w:name="_Toc113271449"/>
      <w:bookmarkStart w:id="14" w:name="_Toc120614112"/>
      <w:r>
        <w:t>Data quality and security</w:t>
      </w:r>
      <w:bookmarkEnd w:id="13"/>
      <w:bookmarkEnd w:id="14"/>
      <w:r>
        <w:t xml:space="preserve"> </w:t>
      </w:r>
    </w:p>
    <w:p w14:paraId="4DCFBA86" w14:textId="77777777" w:rsidR="00206F0E" w:rsidRDefault="00206F0E" w:rsidP="00206F0E">
      <w:pPr>
        <w:rPr>
          <w:lang w:eastAsia="en-AU"/>
        </w:rPr>
      </w:pPr>
      <w:r>
        <w:rPr>
          <w:lang w:eastAsia="en-AU"/>
        </w:rPr>
        <w:t>QECNT takes reasonable steps to ensure that personal information collected is accurate, up to date and complete. These steps include updating records of personal information when advised by an individual that there has been a change to their personal information.</w:t>
      </w:r>
    </w:p>
    <w:p w14:paraId="35339367" w14:textId="77777777" w:rsidR="00206F0E" w:rsidRDefault="00206F0E" w:rsidP="00206F0E">
      <w:pPr>
        <w:rPr>
          <w:lang w:eastAsia="en-AU"/>
        </w:rPr>
      </w:pPr>
      <w:r>
        <w:rPr>
          <w:lang w:eastAsia="en-AU"/>
        </w:rPr>
        <w:t xml:space="preserve">QECNT also takes reasonable administrative, technical and physical measures to protect information it holds against loss, theft and unauthorised access, use, disclosure or modification. </w:t>
      </w:r>
    </w:p>
    <w:p w14:paraId="16AA9F67" w14:textId="77777777" w:rsidR="00206F0E" w:rsidRDefault="00206F0E" w:rsidP="00206F0E">
      <w:pPr>
        <w:rPr>
          <w:lang w:eastAsia="en-AU"/>
        </w:rPr>
      </w:pPr>
      <w:r>
        <w:rPr>
          <w:lang w:eastAsia="en-AU"/>
        </w:rPr>
        <w:t xml:space="preserve">Personal information that is no longer required is deleted or destroyed in a secure manner in accordance with the disposal </w:t>
      </w:r>
      <w:r w:rsidRPr="00B164AF">
        <w:rPr>
          <w:lang w:eastAsia="en-AU"/>
        </w:rPr>
        <w:t>schedule at Appendix A.</w:t>
      </w:r>
    </w:p>
    <w:p w14:paraId="2AB1E2C0" w14:textId="77777777" w:rsidR="00206F0E" w:rsidRDefault="00206F0E" w:rsidP="00206F0E">
      <w:pPr>
        <w:pStyle w:val="Heading2"/>
      </w:pPr>
      <w:bookmarkStart w:id="15" w:name="_Toc113271450"/>
      <w:bookmarkStart w:id="16" w:name="_Toc120614113"/>
      <w:r>
        <w:t>How QECNT manages a data breach</w:t>
      </w:r>
      <w:bookmarkEnd w:id="15"/>
      <w:bookmarkEnd w:id="16"/>
    </w:p>
    <w:p w14:paraId="0554994D" w14:textId="77777777" w:rsidR="00206F0E" w:rsidRDefault="00206F0E" w:rsidP="00206F0E">
      <w:pPr>
        <w:rPr>
          <w:lang w:eastAsia="en-AU"/>
        </w:rPr>
      </w:pPr>
      <w:r>
        <w:rPr>
          <w:lang w:eastAsia="en-AU"/>
        </w:rPr>
        <w:t>A data breach occurs when personal information is lost or subjected to unauthorised access, modification, use or disclosure.</w:t>
      </w:r>
    </w:p>
    <w:p w14:paraId="1989BF45" w14:textId="77777777" w:rsidR="00206F0E" w:rsidRDefault="00206F0E" w:rsidP="00206F0E">
      <w:pPr>
        <w:rPr>
          <w:lang w:eastAsia="en-AU"/>
        </w:rPr>
      </w:pPr>
      <w:r>
        <w:rPr>
          <w:lang w:eastAsia="en-AU"/>
        </w:rPr>
        <w:t xml:space="preserve">In the event of a suspected data breach, QECNT will meet its obligations under the </w:t>
      </w:r>
      <w:r w:rsidRPr="006B1350">
        <w:rPr>
          <w:i/>
          <w:lang w:eastAsia="en-AU"/>
        </w:rPr>
        <w:t>Privacy Amendment (Notifiable Data Breaches) Act 2017</w:t>
      </w:r>
      <w:r>
        <w:rPr>
          <w:lang w:eastAsia="en-AU"/>
        </w:rPr>
        <w:t>. The matter will be investigated to determine:</w:t>
      </w:r>
    </w:p>
    <w:p w14:paraId="547B788E" w14:textId="77777777" w:rsidR="00206F0E" w:rsidRDefault="00206F0E" w:rsidP="00206F0E">
      <w:pPr>
        <w:pStyle w:val="ListParagraph"/>
        <w:numPr>
          <w:ilvl w:val="0"/>
          <w:numId w:val="42"/>
        </w:numPr>
        <w:rPr>
          <w:lang w:eastAsia="en-AU"/>
        </w:rPr>
      </w:pPr>
      <w:r>
        <w:rPr>
          <w:lang w:eastAsia="en-AU"/>
        </w:rPr>
        <w:t>the nature of the breach</w:t>
      </w:r>
    </w:p>
    <w:p w14:paraId="1FCCCC29" w14:textId="77777777" w:rsidR="00206F0E" w:rsidRDefault="00206F0E" w:rsidP="00206F0E">
      <w:pPr>
        <w:pStyle w:val="ListParagraph"/>
        <w:numPr>
          <w:ilvl w:val="0"/>
          <w:numId w:val="42"/>
        </w:numPr>
        <w:rPr>
          <w:lang w:eastAsia="en-AU"/>
        </w:rPr>
      </w:pPr>
      <w:r>
        <w:rPr>
          <w:lang w:eastAsia="en-AU"/>
        </w:rPr>
        <w:t>the number of people affected</w:t>
      </w:r>
    </w:p>
    <w:p w14:paraId="0EC0FBF1" w14:textId="77777777" w:rsidR="00206F0E" w:rsidRDefault="00206F0E" w:rsidP="00206F0E">
      <w:pPr>
        <w:pStyle w:val="ListParagraph"/>
        <w:numPr>
          <w:ilvl w:val="0"/>
          <w:numId w:val="42"/>
        </w:numPr>
        <w:rPr>
          <w:lang w:eastAsia="en-AU"/>
        </w:rPr>
      </w:pPr>
      <w:r>
        <w:rPr>
          <w:lang w:eastAsia="en-AU"/>
        </w:rPr>
        <w:t>the extent to which an individual or group may be, or have been, harmed by the breach</w:t>
      </w:r>
    </w:p>
    <w:p w14:paraId="1C8E0520" w14:textId="77777777" w:rsidR="00206F0E" w:rsidRDefault="00206F0E" w:rsidP="00206F0E">
      <w:pPr>
        <w:pStyle w:val="ListParagraph"/>
        <w:numPr>
          <w:ilvl w:val="0"/>
          <w:numId w:val="42"/>
        </w:numPr>
        <w:rPr>
          <w:lang w:eastAsia="en-AU"/>
        </w:rPr>
      </w:pPr>
      <w:r>
        <w:rPr>
          <w:lang w:eastAsia="en-AU"/>
        </w:rPr>
        <w:t>remedial action to minimise or prevent consequences.</w:t>
      </w:r>
    </w:p>
    <w:p w14:paraId="0F67556D" w14:textId="77777777" w:rsidR="00206F0E" w:rsidRDefault="00206F0E" w:rsidP="00206F0E">
      <w:pPr>
        <w:rPr>
          <w:lang w:eastAsia="en-AU"/>
        </w:rPr>
      </w:pPr>
      <w:r>
        <w:rPr>
          <w:lang w:eastAsia="en-AU"/>
        </w:rPr>
        <w:t>If it is determined that a data breach is likely to result in serious harm, QECNT will notify the individuals whose personal information has been breached and the National Education and Care Services Privacy Commissioner.</w:t>
      </w:r>
    </w:p>
    <w:p w14:paraId="0A44DDF0" w14:textId="77777777" w:rsidR="00206F0E" w:rsidRDefault="00206F0E" w:rsidP="00206F0E">
      <w:pPr>
        <w:rPr>
          <w:lang w:eastAsia="en-AU"/>
        </w:rPr>
      </w:pPr>
      <w:r>
        <w:rPr>
          <w:lang w:eastAsia="en-AU"/>
        </w:rPr>
        <w:t>QECNT will also investigate the cause of any breach and implement actions that will prevent any future occurrences.</w:t>
      </w:r>
    </w:p>
    <w:p w14:paraId="0F030187" w14:textId="77777777" w:rsidR="00206F0E" w:rsidRDefault="00206F0E" w:rsidP="00206F0E">
      <w:pPr>
        <w:pStyle w:val="Heading2"/>
      </w:pPr>
      <w:bookmarkStart w:id="17" w:name="_Toc113271451"/>
      <w:bookmarkStart w:id="18" w:name="_Toc120614114"/>
      <w:r>
        <w:t>Access and correction</w:t>
      </w:r>
      <w:bookmarkEnd w:id="17"/>
      <w:bookmarkEnd w:id="18"/>
    </w:p>
    <w:p w14:paraId="015E5A82" w14:textId="27AE132E" w:rsidR="00206F0E" w:rsidRDefault="00206F0E" w:rsidP="00206F0E">
      <w:pPr>
        <w:rPr>
          <w:lang w:eastAsia="en-AU"/>
        </w:rPr>
      </w:pPr>
      <w:r>
        <w:rPr>
          <w:lang w:eastAsia="en-AU"/>
        </w:rPr>
        <w:t>If an individual request</w:t>
      </w:r>
      <w:r w:rsidR="00B62892">
        <w:rPr>
          <w:lang w:eastAsia="en-AU"/>
        </w:rPr>
        <w:t>s</w:t>
      </w:r>
      <w:r>
        <w:rPr>
          <w:lang w:eastAsia="en-AU"/>
        </w:rPr>
        <w:t xml:space="preserve"> to either access or amend their personal information, QECNT will facilitate this in an efficient and timely manner. QECNT will ensure that:</w:t>
      </w:r>
    </w:p>
    <w:p w14:paraId="1BC2E520" w14:textId="77777777" w:rsidR="00206F0E" w:rsidRDefault="00206F0E" w:rsidP="00206F0E">
      <w:pPr>
        <w:pStyle w:val="ListParagraph"/>
        <w:numPr>
          <w:ilvl w:val="0"/>
          <w:numId w:val="42"/>
        </w:numPr>
        <w:rPr>
          <w:lang w:eastAsia="en-AU"/>
        </w:rPr>
      </w:pPr>
      <w:r>
        <w:rPr>
          <w:lang w:eastAsia="en-AU"/>
        </w:rPr>
        <w:t>acknowledgement of the receipt of the request is provided to the individual within five working days</w:t>
      </w:r>
    </w:p>
    <w:p w14:paraId="1EDCC370" w14:textId="77777777" w:rsidR="00206F0E" w:rsidRDefault="00206F0E" w:rsidP="00206F0E">
      <w:pPr>
        <w:pStyle w:val="ListParagraph"/>
        <w:numPr>
          <w:ilvl w:val="0"/>
          <w:numId w:val="42"/>
        </w:numPr>
        <w:rPr>
          <w:lang w:eastAsia="en-AU"/>
        </w:rPr>
      </w:pPr>
      <w:r>
        <w:rPr>
          <w:lang w:eastAsia="en-AU"/>
        </w:rPr>
        <w:t>key timeframes for processing the request are established and communicated clearly to the individual</w:t>
      </w:r>
    </w:p>
    <w:p w14:paraId="16425141" w14:textId="6BD5D426" w:rsidR="00206F0E" w:rsidRDefault="00206F0E" w:rsidP="00206F0E">
      <w:pPr>
        <w:pStyle w:val="ListParagraph"/>
        <w:numPr>
          <w:ilvl w:val="0"/>
          <w:numId w:val="42"/>
        </w:numPr>
        <w:rPr>
          <w:lang w:eastAsia="en-AU"/>
        </w:rPr>
      </w:pPr>
      <w:r>
        <w:rPr>
          <w:lang w:eastAsia="en-AU"/>
        </w:rPr>
        <w:t>adequate communication about the status of more complex requests is maintained with the individual.</w:t>
      </w:r>
    </w:p>
    <w:p w14:paraId="0933F73B" w14:textId="77777777" w:rsidR="00206F0E" w:rsidRDefault="00206F0E" w:rsidP="00886D53">
      <w:pPr>
        <w:tabs>
          <w:tab w:val="left" w:pos="1701"/>
        </w:tabs>
        <w:spacing w:after="0"/>
        <w:rPr>
          <w:lang w:eastAsia="en-AU"/>
        </w:rPr>
      </w:pPr>
      <w:r>
        <w:rPr>
          <w:lang w:eastAsia="en-AU"/>
        </w:rPr>
        <w:t xml:space="preserve">By email: </w:t>
      </w:r>
      <w:r>
        <w:rPr>
          <w:lang w:eastAsia="en-AU"/>
        </w:rPr>
        <w:tab/>
      </w:r>
      <w:hyperlink r:id="rId18" w:history="1">
        <w:r w:rsidRPr="00F40564">
          <w:rPr>
            <w:rStyle w:val="Hyperlink"/>
            <w:lang w:eastAsia="en-AU"/>
          </w:rPr>
          <w:t>qualityecnt.det@nt.gov.au</w:t>
        </w:r>
      </w:hyperlink>
    </w:p>
    <w:p w14:paraId="29A04EA4" w14:textId="77777777" w:rsidR="00206F0E" w:rsidRDefault="00206F0E" w:rsidP="00886D53">
      <w:pPr>
        <w:tabs>
          <w:tab w:val="left" w:pos="1701"/>
        </w:tabs>
        <w:spacing w:after="0"/>
        <w:rPr>
          <w:lang w:eastAsia="en-AU"/>
        </w:rPr>
      </w:pPr>
      <w:r>
        <w:rPr>
          <w:lang w:eastAsia="en-AU"/>
        </w:rPr>
        <w:lastRenderedPageBreak/>
        <w:t>By mail:</w:t>
      </w:r>
      <w:r>
        <w:rPr>
          <w:lang w:eastAsia="en-AU"/>
        </w:rPr>
        <w:tab/>
        <w:t>Quality Education and Care NT</w:t>
      </w:r>
    </w:p>
    <w:p w14:paraId="05F5AE41" w14:textId="77777777" w:rsidR="00206F0E" w:rsidRDefault="00206F0E" w:rsidP="00886D53">
      <w:pPr>
        <w:tabs>
          <w:tab w:val="left" w:pos="1701"/>
        </w:tabs>
        <w:spacing w:after="0"/>
        <w:rPr>
          <w:lang w:eastAsia="en-AU"/>
        </w:rPr>
      </w:pPr>
      <w:r>
        <w:rPr>
          <w:lang w:eastAsia="en-AU"/>
        </w:rPr>
        <w:tab/>
        <w:t>GPO Box 4821</w:t>
      </w:r>
    </w:p>
    <w:p w14:paraId="3D2AA614" w14:textId="77777777" w:rsidR="00206F0E" w:rsidRDefault="00206F0E" w:rsidP="00886D53">
      <w:pPr>
        <w:tabs>
          <w:tab w:val="left" w:pos="1701"/>
        </w:tabs>
        <w:spacing w:after="0"/>
        <w:rPr>
          <w:lang w:eastAsia="en-AU"/>
        </w:rPr>
      </w:pPr>
      <w:r>
        <w:rPr>
          <w:lang w:eastAsia="en-AU"/>
        </w:rPr>
        <w:tab/>
        <w:t>DARWIN NT 0801</w:t>
      </w:r>
    </w:p>
    <w:p w14:paraId="283220C6" w14:textId="77777777" w:rsidR="00206F0E" w:rsidRDefault="00206F0E" w:rsidP="00873F78">
      <w:pPr>
        <w:tabs>
          <w:tab w:val="left" w:pos="1701"/>
        </w:tabs>
        <w:spacing w:after="240"/>
        <w:rPr>
          <w:lang w:eastAsia="en-AU"/>
        </w:rPr>
      </w:pPr>
      <w:r>
        <w:rPr>
          <w:lang w:eastAsia="en-AU"/>
        </w:rPr>
        <w:t xml:space="preserve">By telephone: </w:t>
      </w:r>
      <w:r>
        <w:rPr>
          <w:lang w:eastAsia="en-AU"/>
        </w:rPr>
        <w:tab/>
        <w:t>(08) 8999 3561</w:t>
      </w:r>
    </w:p>
    <w:p w14:paraId="26202373" w14:textId="77777777" w:rsidR="00206F0E" w:rsidRDefault="00206F0E" w:rsidP="00206F0E">
      <w:pPr>
        <w:rPr>
          <w:lang w:eastAsia="en-AU"/>
        </w:rPr>
      </w:pPr>
      <w:r>
        <w:rPr>
          <w:lang w:eastAsia="en-AU"/>
        </w:rPr>
        <w:t>If QECNT does not agree to make requested amendments to personal information, the individual may submit a statement about the requested amendments that will be attached to the record.</w:t>
      </w:r>
    </w:p>
    <w:p w14:paraId="39FCAC3F" w14:textId="77777777" w:rsidR="00206F0E" w:rsidRDefault="00206F0E" w:rsidP="00206F0E">
      <w:pPr>
        <w:pStyle w:val="Heading2"/>
      </w:pPr>
      <w:bookmarkStart w:id="19" w:name="_Toc113271452"/>
      <w:bookmarkStart w:id="20" w:name="_Toc120614115"/>
      <w:r>
        <w:t>Anonymity and pseudonyms</w:t>
      </w:r>
      <w:bookmarkEnd w:id="19"/>
      <w:bookmarkEnd w:id="20"/>
    </w:p>
    <w:p w14:paraId="2D68D2F1" w14:textId="77777777" w:rsidR="00206F0E" w:rsidRDefault="00206F0E" w:rsidP="00206F0E">
      <w:pPr>
        <w:rPr>
          <w:lang w:eastAsia="en-AU"/>
        </w:rPr>
      </w:pPr>
      <w:r w:rsidRPr="00B93057">
        <w:rPr>
          <w:lang w:eastAsia="en-AU"/>
        </w:rPr>
        <w:t>There are limited situations where an individual may choose to remain anonymous or use a pseudonym when dealing with QECNT. The most common situation where anonymity or use of a pseudonym is possible is where an individual makes a complaint about a service or provider or reports a possible contravention of the National Law.</w:t>
      </w:r>
    </w:p>
    <w:p w14:paraId="29712A2A" w14:textId="77777777" w:rsidR="00206F0E" w:rsidRDefault="00206F0E" w:rsidP="00206F0E">
      <w:pPr>
        <w:pStyle w:val="Heading2"/>
      </w:pPr>
      <w:bookmarkStart w:id="21" w:name="_Toc113271453"/>
      <w:bookmarkStart w:id="22" w:name="_Toc120614116"/>
      <w:r>
        <w:t>QECNT webpage</w:t>
      </w:r>
      <w:bookmarkEnd w:id="21"/>
      <w:bookmarkEnd w:id="22"/>
    </w:p>
    <w:p w14:paraId="756B5317" w14:textId="1D4EA972" w:rsidR="00206F0E" w:rsidRDefault="00206F0E" w:rsidP="00206F0E">
      <w:pPr>
        <w:rPr>
          <w:lang w:eastAsia="en-AU"/>
        </w:rPr>
      </w:pPr>
      <w:r>
        <w:rPr>
          <w:lang w:eastAsia="en-AU"/>
        </w:rPr>
        <w:t xml:space="preserve">QECNT provides information to the public through </w:t>
      </w:r>
      <w:r w:rsidR="00A42B75">
        <w:rPr>
          <w:lang w:eastAsia="en-AU"/>
        </w:rPr>
        <w:t xml:space="preserve">its </w:t>
      </w:r>
      <w:r>
        <w:rPr>
          <w:lang w:eastAsia="en-AU"/>
        </w:rPr>
        <w:t>webpage on the Department of Education’s website</w:t>
      </w:r>
      <w:r w:rsidR="008B0DB8">
        <w:rPr>
          <w:lang w:eastAsia="en-AU"/>
        </w:rPr>
        <w:t>,</w:t>
      </w:r>
      <w:r w:rsidR="00A42B75">
        <w:rPr>
          <w:lang w:eastAsia="en-AU"/>
        </w:rPr>
        <w:t xml:space="preserve"> </w:t>
      </w:r>
      <w:hyperlink r:id="rId19" w:history="1">
        <w:r w:rsidR="00A42B75" w:rsidRPr="00C4077B">
          <w:rPr>
            <w:rStyle w:val="Hyperlink"/>
          </w:rPr>
          <w:t>QECNT Policies</w:t>
        </w:r>
      </w:hyperlink>
      <w:r w:rsidR="00C4077B">
        <w:t>.</w:t>
      </w:r>
    </w:p>
    <w:p w14:paraId="315F7E49" w14:textId="4B1E278D" w:rsidR="00206F0E" w:rsidRDefault="00206F0E" w:rsidP="00206F0E">
      <w:pPr>
        <w:rPr>
          <w:lang w:eastAsia="en-AU"/>
        </w:rPr>
      </w:pPr>
      <w:r>
        <w:rPr>
          <w:lang w:eastAsia="en-AU"/>
        </w:rPr>
        <w:t>Information regarding privacy and how personal information is collected and used when individuals access the department’s website is available</w:t>
      </w:r>
      <w:r w:rsidR="00893C62">
        <w:rPr>
          <w:lang w:eastAsia="en-AU"/>
        </w:rPr>
        <w:t xml:space="preserve"> through</w:t>
      </w:r>
      <w:r w:rsidR="008453B9">
        <w:rPr>
          <w:lang w:eastAsia="en-AU"/>
        </w:rPr>
        <w:t xml:space="preserve"> the </w:t>
      </w:r>
      <w:hyperlink r:id="rId20" w:history="1">
        <w:r w:rsidR="008453B9" w:rsidRPr="00454BAB">
          <w:rPr>
            <w:rStyle w:val="Hyperlink"/>
            <w:lang w:eastAsia="en-AU"/>
          </w:rPr>
          <w:t>copyright, disclai</w:t>
        </w:r>
        <w:r w:rsidR="008136F9" w:rsidRPr="00454BAB">
          <w:rPr>
            <w:rStyle w:val="Hyperlink"/>
            <w:lang w:eastAsia="en-AU"/>
          </w:rPr>
          <w:t>mer and privacy page</w:t>
        </w:r>
      </w:hyperlink>
      <w:r w:rsidR="008136F9">
        <w:rPr>
          <w:lang w:eastAsia="en-AU"/>
        </w:rPr>
        <w:t>.</w:t>
      </w:r>
      <w:r>
        <w:rPr>
          <w:lang w:eastAsia="en-AU"/>
        </w:rPr>
        <w:t xml:space="preserve"> </w:t>
      </w:r>
    </w:p>
    <w:p w14:paraId="377C83C5" w14:textId="77777777" w:rsidR="00206F0E" w:rsidRDefault="00206F0E" w:rsidP="00206F0E">
      <w:pPr>
        <w:pStyle w:val="Heading1"/>
        <w:ind w:left="432" w:hanging="432"/>
        <w:rPr>
          <w:lang w:eastAsia="en-AU"/>
        </w:rPr>
      </w:pPr>
      <w:bookmarkStart w:id="23" w:name="_Toc113271454"/>
      <w:bookmarkStart w:id="24" w:name="_Toc120614117"/>
      <w:r>
        <w:rPr>
          <w:lang w:eastAsia="en-AU"/>
        </w:rPr>
        <w:t>Privacy concerns, complaints, access or changes to personal information</w:t>
      </w:r>
      <w:bookmarkEnd w:id="23"/>
      <w:bookmarkEnd w:id="24"/>
    </w:p>
    <w:p w14:paraId="3ED800D2" w14:textId="77777777" w:rsidR="00206F0E" w:rsidRDefault="00206F0E" w:rsidP="00873F78">
      <w:pPr>
        <w:spacing w:after="120"/>
        <w:rPr>
          <w:lang w:eastAsia="en-AU"/>
        </w:rPr>
      </w:pPr>
      <w:r>
        <w:rPr>
          <w:lang w:eastAsia="en-AU"/>
        </w:rPr>
        <w:t>Should an individual wish to access or change their personal information, report any concerns about how QECNT has handled their personal information or believe there has been a breach of the Australian Privacy Principles, they may contact QECNT as follows:</w:t>
      </w:r>
    </w:p>
    <w:p w14:paraId="7FA45379" w14:textId="77777777" w:rsidR="00206F0E" w:rsidRDefault="00206F0E" w:rsidP="00886D53">
      <w:pPr>
        <w:tabs>
          <w:tab w:val="left" w:pos="1701"/>
        </w:tabs>
        <w:spacing w:after="0"/>
        <w:rPr>
          <w:lang w:eastAsia="en-AU"/>
        </w:rPr>
      </w:pPr>
      <w:r>
        <w:rPr>
          <w:lang w:eastAsia="en-AU"/>
        </w:rPr>
        <w:t xml:space="preserve">By email: </w:t>
      </w:r>
      <w:r>
        <w:rPr>
          <w:lang w:eastAsia="en-AU"/>
        </w:rPr>
        <w:tab/>
      </w:r>
      <w:hyperlink r:id="rId21" w:history="1">
        <w:r w:rsidRPr="00F40564">
          <w:rPr>
            <w:rStyle w:val="Hyperlink"/>
            <w:lang w:eastAsia="en-AU"/>
          </w:rPr>
          <w:t>qualityecnt.det@nt.gov.au</w:t>
        </w:r>
      </w:hyperlink>
    </w:p>
    <w:p w14:paraId="5E234B55" w14:textId="77777777" w:rsidR="00206F0E" w:rsidRDefault="00206F0E" w:rsidP="00886D53">
      <w:pPr>
        <w:tabs>
          <w:tab w:val="left" w:pos="1701"/>
        </w:tabs>
        <w:spacing w:after="0"/>
        <w:rPr>
          <w:lang w:eastAsia="en-AU"/>
        </w:rPr>
      </w:pPr>
      <w:r>
        <w:rPr>
          <w:lang w:eastAsia="en-AU"/>
        </w:rPr>
        <w:t>By mail:</w:t>
      </w:r>
      <w:r>
        <w:rPr>
          <w:lang w:eastAsia="en-AU"/>
        </w:rPr>
        <w:tab/>
        <w:t>Quality Education and Care NT</w:t>
      </w:r>
    </w:p>
    <w:p w14:paraId="0B0DD7D2" w14:textId="77777777" w:rsidR="00206F0E" w:rsidRDefault="00206F0E" w:rsidP="00886D53">
      <w:pPr>
        <w:tabs>
          <w:tab w:val="left" w:pos="1701"/>
        </w:tabs>
        <w:spacing w:after="0"/>
        <w:rPr>
          <w:lang w:eastAsia="en-AU"/>
        </w:rPr>
      </w:pPr>
      <w:r>
        <w:rPr>
          <w:lang w:eastAsia="en-AU"/>
        </w:rPr>
        <w:tab/>
        <w:t>GPO Box 4821</w:t>
      </w:r>
    </w:p>
    <w:p w14:paraId="2D1D41E5" w14:textId="77777777" w:rsidR="00206F0E" w:rsidRDefault="00206F0E" w:rsidP="00886D53">
      <w:pPr>
        <w:tabs>
          <w:tab w:val="left" w:pos="1701"/>
        </w:tabs>
        <w:spacing w:after="0"/>
        <w:rPr>
          <w:lang w:eastAsia="en-AU"/>
        </w:rPr>
      </w:pPr>
      <w:r>
        <w:rPr>
          <w:lang w:eastAsia="en-AU"/>
        </w:rPr>
        <w:tab/>
        <w:t>DARWIN NT 0801</w:t>
      </w:r>
    </w:p>
    <w:p w14:paraId="5675C748" w14:textId="622DE7AE" w:rsidR="00206F0E" w:rsidRDefault="00206F0E" w:rsidP="00886D53">
      <w:pPr>
        <w:tabs>
          <w:tab w:val="left" w:pos="1701"/>
        </w:tabs>
        <w:spacing w:after="0"/>
        <w:rPr>
          <w:lang w:eastAsia="en-AU"/>
        </w:rPr>
      </w:pPr>
      <w:r>
        <w:rPr>
          <w:lang w:eastAsia="en-AU"/>
        </w:rPr>
        <w:t xml:space="preserve">By telephone: </w:t>
      </w:r>
      <w:r>
        <w:rPr>
          <w:lang w:eastAsia="en-AU"/>
        </w:rPr>
        <w:tab/>
        <w:t>(08) 8999 3561</w:t>
      </w:r>
    </w:p>
    <w:p w14:paraId="161DF7E6" w14:textId="77777777" w:rsidR="00695407" w:rsidRDefault="00695407" w:rsidP="00886D53">
      <w:pPr>
        <w:tabs>
          <w:tab w:val="left" w:pos="1701"/>
        </w:tabs>
        <w:spacing w:after="0"/>
        <w:rPr>
          <w:lang w:eastAsia="en-AU"/>
        </w:rPr>
      </w:pPr>
    </w:p>
    <w:p w14:paraId="7F6AEDDE" w14:textId="7F13139E" w:rsidR="00206F0E" w:rsidRDefault="00206F0E" w:rsidP="00206F0E">
      <w:pPr>
        <w:rPr>
          <w:lang w:eastAsia="en-AU"/>
        </w:rPr>
      </w:pPr>
      <w:r>
        <w:rPr>
          <w:lang w:eastAsia="en-AU"/>
        </w:rPr>
        <w:t>QECNT will take all reasonable steps to resolve any concerns raised. Should an individual be unsatisfied with the response provided, they may refer their complaint directly to the National Education and Care Services Privacy Commissioner as follows:</w:t>
      </w:r>
    </w:p>
    <w:p w14:paraId="44346040" w14:textId="77777777" w:rsidR="00206F0E" w:rsidRDefault="00206F0E" w:rsidP="004C766A">
      <w:pPr>
        <w:tabs>
          <w:tab w:val="left" w:pos="1701"/>
        </w:tabs>
        <w:spacing w:after="0"/>
        <w:rPr>
          <w:lang w:eastAsia="en-AU"/>
        </w:rPr>
      </w:pPr>
      <w:r>
        <w:rPr>
          <w:lang w:eastAsia="en-AU"/>
        </w:rPr>
        <w:t>By email:</w:t>
      </w:r>
      <w:r>
        <w:rPr>
          <w:lang w:eastAsia="en-AU"/>
        </w:rPr>
        <w:tab/>
      </w:r>
      <w:hyperlink r:id="rId22" w:history="1">
        <w:r w:rsidRPr="00F40564">
          <w:rPr>
            <w:rStyle w:val="Hyperlink"/>
            <w:lang w:eastAsia="en-AU"/>
          </w:rPr>
          <w:t>enquiry@necsopic.edu.au</w:t>
        </w:r>
      </w:hyperlink>
    </w:p>
    <w:p w14:paraId="285D41CE" w14:textId="77777777" w:rsidR="00206F0E" w:rsidRDefault="00206F0E" w:rsidP="004C766A">
      <w:pPr>
        <w:tabs>
          <w:tab w:val="left" w:pos="1701"/>
        </w:tabs>
        <w:spacing w:after="0"/>
        <w:rPr>
          <w:lang w:eastAsia="en-AU"/>
        </w:rPr>
      </w:pPr>
      <w:r>
        <w:rPr>
          <w:lang w:eastAsia="en-AU"/>
        </w:rPr>
        <w:t>By mail:</w:t>
      </w:r>
      <w:r>
        <w:rPr>
          <w:lang w:eastAsia="en-AU"/>
        </w:rPr>
        <w:tab/>
        <w:t>NECS Privacy Commissioner</w:t>
      </w:r>
    </w:p>
    <w:p w14:paraId="1CB24B6A" w14:textId="77777777" w:rsidR="00206F0E" w:rsidRDefault="00206F0E" w:rsidP="004C766A">
      <w:pPr>
        <w:tabs>
          <w:tab w:val="left" w:pos="1701"/>
        </w:tabs>
        <w:spacing w:after="0"/>
        <w:rPr>
          <w:lang w:eastAsia="en-AU"/>
        </w:rPr>
      </w:pPr>
      <w:r>
        <w:rPr>
          <w:lang w:eastAsia="en-AU"/>
        </w:rPr>
        <w:tab/>
        <w:t>PO Box 202</w:t>
      </w:r>
    </w:p>
    <w:p w14:paraId="7F03D13C" w14:textId="77777777" w:rsidR="00206F0E" w:rsidRDefault="00206F0E" w:rsidP="004C766A">
      <w:pPr>
        <w:tabs>
          <w:tab w:val="left" w:pos="1701"/>
        </w:tabs>
        <w:spacing w:after="0"/>
        <w:rPr>
          <w:lang w:eastAsia="en-AU"/>
        </w:rPr>
      </w:pPr>
      <w:r>
        <w:rPr>
          <w:lang w:eastAsia="en-AU"/>
        </w:rPr>
        <w:tab/>
        <w:t>CARLTON SOUTH VIC  3053</w:t>
      </w:r>
    </w:p>
    <w:p w14:paraId="507EDFAF" w14:textId="02368232" w:rsidR="00206F0E" w:rsidRDefault="00206F0E" w:rsidP="004C766A">
      <w:pPr>
        <w:tabs>
          <w:tab w:val="left" w:pos="1701"/>
        </w:tabs>
        <w:spacing w:after="0"/>
        <w:rPr>
          <w:lang w:eastAsia="en-AU"/>
        </w:rPr>
      </w:pPr>
      <w:r>
        <w:rPr>
          <w:lang w:eastAsia="en-AU"/>
        </w:rPr>
        <w:t>By telephone:</w:t>
      </w:r>
      <w:r>
        <w:rPr>
          <w:lang w:eastAsia="en-AU"/>
        </w:rPr>
        <w:tab/>
        <w:t>(03) 9654 1077</w:t>
      </w:r>
    </w:p>
    <w:p w14:paraId="002D717D" w14:textId="6A677A2A" w:rsidR="0015673D" w:rsidRDefault="0015673D">
      <w:pPr>
        <w:rPr>
          <w:lang w:eastAsia="en-AU"/>
        </w:rPr>
      </w:pPr>
      <w:r>
        <w:rPr>
          <w:lang w:eastAsia="en-AU"/>
        </w:rPr>
        <w:br w:type="page"/>
      </w:r>
    </w:p>
    <w:p w14:paraId="5FA020FA" w14:textId="77777777" w:rsidR="00206F0E" w:rsidRDefault="00206F0E" w:rsidP="00206F0E">
      <w:pPr>
        <w:pStyle w:val="Heading1"/>
        <w:ind w:left="432" w:hanging="432"/>
        <w:rPr>
          <w:lang w:eastAsia="en-AU"/>
        </w:rPr>
      </w:pPr>
      <w:bookmarkStart w:id="25" w:name="_Toc113271455"/>
      <w:bookmarkStart w:id="26" w:name="_Toc120614118"/>
      <w:r>
        <w:rPr>
          <w:lang w:eastAsia="en-AU"/>
        </w:rPr>
        <w:lastRenderedPageBreak/>
        <w:t>Related policy, legislation and documents</w:t>
      </w:r>
      <w:bookmarkEnd w:id="25"/>
      <w:bookmarkEnd w:id="26"/>
    </w:p>
    <w:p w14:paraId="1D1E0D22" w14:textId="7AB40484" w:rsidR="00206F0E" w:rsidRPr="00DB1310" w:rsidRDefault="00206F0E" w:rsidP="00206F0E">
      <w:pPr>
        <w:rPr>
          <w:rStyle w:val="Hyperlink"/>
          <w:lang w:eastAsia="en-AU"/>
        </w:rPr>
      </w:pPr>
      <w:r w:rsidRPr="006C7D74">
        <w:rPr>
          <w:lang w:eastAsia="en-AU"/>
        </w:rPr>
        <w:t>Australian Privacy Principles</w:t>
      </w:r>
    </w:p>
    <w:p w14:paraId="24EAA3ED" w14:textId="686B9F4E" w:rsidR="00206F0E" w:rsidRDefault="00206F0E" w:rsidP="00206F0E">
      <w:pPr>
        <w:rPr>
          <w:rStyle w:val="Hyperlink"/>
          <w:rFonts w:cs="Arial"/>
          <w:bCs/>
          <w:i/>
          <w:sz w:val="24"/>
          <w:lang w:val="en-US"/>
        </w:rPr>
      </w:pPr>
      <w:r w:rsidRPr="006C7D74">
        <w:rPr>
          <w:rFonts w:cs="Arial"/>
          <w:bCs/>
          <w:i/>
          <w:sz w:val="24"/>
          <w:lang w:val="en-US"/>
        </w:rPr>
        <w:t>Education and Care Services National Law</w:t>
      </w:r>
    </w:p>
    <w:p w14:paraId="0A079D77" w14:textId="03B88F75" w:rsidR="00DE1AA9" w:rsidRDefault="00FE49F6" w:rsidP="00206F0E">
      <w:pPr>
        <w:rPr>
          <w:rFonts w:cs="Arial"/>
          <w:bCs/>
          <w:i/>
          <w:sz w:val="24"/>
          <w:lang w:val="en-US"/>
        </w:rPr>
      </w:pPr>
      <w:hyperlink r:id="rId23" w:history="1">
        <w:r w:rsidR="00DE1AA9" w:rsidRPr="00F2713A">
          <w:rPr>
            <w:rStyle w:val="Hyperlink"/>
            <w:rFonts w:cs="Arial"/>
            <w:bCs/>
            <w:i/>
            <w:sz w:val="24"/>
            <w:lang w:val="en-US"/>
          </w:rPr>
          <w:t>Education and Care Services (National Uniform Legislation) Act 201</w:t>
        </w:r>
        <w:r w:rsidR="00F2713A" w:rsidRPr="00F2713A">
          <w:rPr>
            <w:rStyle w:val="Hyperlink"/>
            <w:rFonts w:cs="Arial"/>
            <w:bCs/>
            <w:i/>
            <w:sz w:val="24"/>
            <w:lang w:val="en-US"/>
          </w:rPr>
          <w:t>1</w:t>
        </w:r>
      </w:hyperlink>
    </w:p>
    <w:p w14:paraId="589F7504" w14:textId="1891ABC7" w:rsidR="00206F0E" w:rsidRDefault="00206F0E" w:rsidP="00206F0E">
      <w:pPr>
        <w:rPr>
          <w:rStyle w:val="Hyperlink"/>
          <w:rFonts w:cs="Arial"/>
          <w:bCs/>
          <w:i/>
          <w:sz w:val="24"/>
          <w:lang w:val="en-US"/>
        </w:rPr>
      </w:pPr>
      <w:r w:rsidRPr="00F12B58">
        <w:rPr>
          <w:rFonts w:cs="Arial"/>
          <w:bCs/>
          <w:i/>
          <w:sz w:val="24"/>
          <w:lang w:val="en-US"/>
        </w:rPr>
        <w:t>Education and Care Services National Regulations</w:t>
      </w:r>
    </w:p>
    <w:p w14:paraId="785903F3" w14:textId="41B102EE" w:rsidR="00206F0E" w:rsidRDefault="00FE49F6" w:rsidP="00206F0E">
      <w:pPr>
        <w:rPr>
          <w:rStyle w:val="Hyperlink"/>
          <w:rFonts w:cs="Arial"/>
          <w:bCs/>
          <w:i/>
          <w:sz w:val="24"/>
          <w:lang w:val="en-US"/>
        </w:rPr>
      </w:pPr>
      <w:hyperlink r:id="rId24" w:history="1">
        <w:r w:rsidR="00206F0E" w:rsidRPr="006B512C">
          <w:rPr>
            <w:rStyle w:val="Hyperlink"/>
            <w:rFonts w:cs="Arial"/>
            <w:bCs/>
            <w:i/>
            <w:sz w:val="24"/>
            <w:lang w:val="en-US"/>
          </w:rPr>
          <w:t>Freedom of Information Act 198</w:t>
        </w:r>
        <w:r w:rsidR="006B512C" w:rsidRPr="006B512C">
          <w:rPr>
            <w:rStyle w:val="Hyperlink"/>
            <w:rFonts w:cs="Arial"/>
            <w:bCs/>
            <w:i/>
            <w:sz w:val="24"/>
            <w:lang w:val="en-US"/>
          </w:rPr>
          <w:t>2</w:t>
        </w:r>
      </w:hyperlink>
    </w:p>
    <w:p w14:paraId="09F977E4" w14:textId="7BAA2B30" w:rsidR="00206F0E" w:rsidRPr="0064004C" w:rsidRDefault="00206F0E" w:rsidP="00206F0E">
      <w:pPr>
        <w:rPr>
          <w:rFonts w:cs="Arial"/>
          <w:bCs/>
          <w:i/>
          <w:sz w:val="24"/>
          <w:lang w:val="en-US"/>
        </w:rPr>
      </w:pPr>
      <w:bookmarkStart w:id="27" w:name="_Hlk114475171"/>
      <w:r w:rsidRPr="00055007">
        <w:rPr>
          <w:rFonts w:cs="Arial"/>
          <w:bCs/>
          <w:i/>
          <w:sz w:val="24"/>
          <w:lang w:val="en-US"/>
        </w:rPr>
        <w:t>Privacy Act 1988</w:t>
      </w:r>
      <w:r w:rsidR="006C3ACE" w:rsidRPr="00055007">
        <w:rPr>
          <w:rFonts w:cs="Arial"/>
          <w:bCs/>
          <w:i/>
          <w:sz w:val="24"/>
          <w:lang w:val="en-US"/>
        </w:rPr>
        <w:t>(</w:t>
      </w:r>
      <w:proofErr w:type="spellStart"/>
      <w:r w:rsidR="006C3ACE" w:rsidRPr="00055007">
        <w:rPr>
          <w:rFonts w:cs="Arial"/>
          <w:bCs/>
          <w:i/>
          <w:sz w:val="24"/>
          <w:lang w:val="en-US"/>
        </w:rPr>
        <w:t>Cth</w:t>
      </w:r>
      <w:proofErr w:type="spellEnd"/>
      <w:r w:rsidR="006C3ACE" w:rsidRPr="00055007">
        <w:rPr>
          <w:rFonts w:cs="Arial"/>
          <w:bCs/>
          <w:i/>
          <w:sz w:val="24"/>
          <w:lang w:val="en-US"/>
        </w:rPr>
        <w:t>)</w:t>
      </w:r>
    </w:p>
    <w:bookmarkEnd w:id="27"/>
    <w:p w14:paraId="3C1DF73B" w14:textId="3D7F7354" w:rsidR="00282785" w:rsidRPr="0064004C" w:rsidRDefault="005E03A2" w:rsidP="00206F0E">
      <w:pPr>
        <w:rPr>
          <w:rFonts w:cs="Arial"/>
          <w:bCs/>
          <w:i/>
          <w:sz w:val="24"/>
          <w:u w:val="single"/>
          <w:lang w:val="en-US"/>
        </w:rPr>
      </w:pPr>
      <w:r>
        <w:rPr>
          <w:rFonts w:cs="Arial"/>
          <w:bCs/>
          <w:i/>
          <w:sz w:val="24"/>
          <w:lang w:val="en-US"/>
        </w:rPr>
        <w:fldChar w:fldCharType="begin"/>
      </w:r>
      <w:r>
        <w:rPr>
          <w:rFonts w:cs="Arial"/>
          <w:bCs/>
          <w:i/>
          <w:sz w:val="24"/>
          <w:lang w:val="en-US"/>
        </w:rPr>
        <w:instrText xml:space="preserve"> HYPERLINK "https://www.legislation.gov.au/Details/C2017A00012" </w:instrText>
      </w:r>
      <w:r>
        <w:rPr>
          <w:rFonts w:cs="Arial"/>
          <w:bCs/>
          <w:i/>
          <w:sz w:val="24"/>
          <w:lang w:val="en-US"/>
        </w:rPr>
        <w:fldChar w:fldCharType="separate"/>
      </w:r>
      <w:r w:rsidR="00206F0E" w:rsidRPr="005E03A2">
        <w:rPr>
          <w:rStyle w:val="Hyperlink"/>
          <w:rFonts w:cs="Arial"/>
          <w:bCs/>
          <w:i/>
          <w:sz w:val="24"/>
          <w:lang w:val="en-US"/>
        </w:rPr>
        <w:t>Privacy Amendment (Notifiable Data Breaches) Ac</w:t>
      </w:r>
      <w:r w:rsidR="00782FBE" w:rsidRPr="005E03A2">
        <w:rPr>
          <w:rStyle w:val="Hyperlink"/>
          <w:rFonts w:cs="Arial"/>
          <w:bCs/>
          <w:i/>
          <w:sz w:val="24"/>
          <w:lang w:val="en-US"/>
        </w:rPr>
        <w:t>t 201</w:t>
      </w:r>
      <w:r w:rsidRPr="005E03A2">
        <w:rPr>
          <w:rStyle w:val="Hyperlink"/>
          <w:rFonts w:cs="Arial"/>
          <w:bCs/>
          <w:i/>
          <w:sz w:val="24"/>
          <w:lang w:val="en-US"/>
        </w:rPr>
        <w:t>7</w:t>
      </w:r>
      <w:r>
        <w:rPr>
          <w:rFonts w:cs="Arial"/>
          <w:bCs/>
          <w:i/>
          <w:sz w:val="24"/>
          <w:lang w:val="en-US"/>
        </w:rPr>
        <w:fldChar w:fldCharType="end"/>
      </w:r>
    </w:p>
    <w:p w14:paraId="3DE5F350" w14:textId="77777777" w:rsidR="00206F0E" w:rsidRDefault="00206F0E" w:rsidP="00206F0E">
      <w:pPr>
        <w:pStyle w:val="Heading1"/>
        <w:ind w:left="432" w:hanging="432"/>
        <w:rPr>
          <w:lang w:eastAsia="en-AU"/>
        </w:rPr>
      </w:pPr>
      <w:bookmarkStart w:id="28" w:name="_Toc113271456"/>
      <w:bookmarkStart w:id="29" w:name="_Toc120614119"/>
      <w:r>
        <w:rPr>
          <w:lang w:eastAsia="en-AU"/>
        </w:rPr>
        <w:t>Acknowledgements</w:t>
      </w:r>
      <w:bookmarkEnd w:id="28"/>
      <w:bookmarkEnd w:id="29"/>
    </w:p>
    <w:p w14:paraId="39B42AF1" w14:textId="7D552B78" w:rsidR="00206F0E" w:rsidRDefault="00206F0E" w:rsidP="00206F0E">
      <w:pPr>
        <w:rPr>
          <w:lang w:eastAsia="en-AU"/>
        </w:rPr>
      </w:pPr>
      <w:r w:rsidRPr="006C7EDA">
        <w:rPr>
          <w:lang w:eastAsia="en-AU"/>
        </w:rPr>
        <w:t>Australian Privacy Principles (APP) Privacy Policy</w:t>
      </w:r>
      <w:r w:rsidR="005A5E8F">
        <w:rPr>
          <w:lang w:eastAsia="en-AU"/>
        </w:rPr>
        <w:t xml:space="preserve">, </w:t>
      </w:r>
      <w:r>
        <w:rPr>
          <w:lang w:eastAsia="en-AU"/>
        </w:rPr>
        <w:t>October 2021</w:t>
      </w:r>
      <w:r w:rsidR="00623F8C">
        <w:rPr>
          <w:lang w:eastAsia="en-AU"/>
        </w:rPr>
        <w:t xml:space="preserve">, </w:t>
      </w:r>
      <w:r>
        <w:rPr>
          <w:lang w:eastAsia="en-AU"/>
        </w:rPr>
        <w:t xml:space="preserve">Australian Children’s Education and Care Quality Authority </w:t>
      </w:r>
    </w:p>
    <w:p w14:paraId="00FE76B2" w14:textId="1993736C" w:rsidR="00244A52" w:rsidRDefault="00244A52" w:rsidP="00244A52">
      <w:pPr>
        <w:rPr>
          <w:lang w:eastAsia="en-AU"/>
        </w:rPr>
      </w:pPr>
      <w:r w:rsidRPr="0076521B">
        <w:rPr>
          <w:lang w:eastAsia="en-AU"/>
        </w:rPr>
        <w:t>Disclosure log</w:t>
      </w:r>
      <w:r w:rsidR="005A5E8F">
        <w:rPr>
          <w:lang w:eastAsia="en-AU"/>
        </w:rPr>
        <w:t xml:space="preserve">, </w:t>
      </w:r>
      <w:r>
        <w:rPr>
          <w:lang w:eastAsia="en-AU"/>
        </w:rPr>
        <w:t>October 2021</w:t>
      </w:r>
      <w:r w:rsidR="00354EA9">
        <w:rPr>
          <w:lang w:eastAsia="en-AU"/>
        </w:rPr>
        <w:t xml:space="preserve">, </w:t>
      </w:r>
      <w:r>
        <w:rPr>
          <w:lang w:eastAsia="en-AU"/>
        </w:rPr>
        <w:t>Office of the Australian Information Commissione</w:t>
      </w:r>
      <w:r w:rsidR="00E258F1">
        <w:rPr>
          <w:lang w:eastAsia="en-AU"/>
        </w:rPr>
        <w:t>r</w:t>
      </w:r>
    </w:p>
    <w:p w14:paraId="4FE02216" w14:textId="20D96701" w:rsidR="00206F0E" w:rsidRDefault="00206F0E" w:rsidP="00206F0E">
      <w:pPr>
        <w:rPr>
          <w:lang w:eastAsia="en-AU"/>
        </w:rPr>
      </w:pPr>
      <w:r w:rsidRPr="0076521B">
        <w:rPr>
          <w:lang w:eastAsia="en-AU"/>
        </w:rPr>
        <w:t>Guide to developing an APP privacy policy</w:t>
      </w:r>
      <w:r w:rsidR="00354EA9">
        <w:rPr>
          <w:lang w:eastAsia="en-AU"/>
        </w:rPr>
        <w:t xml:space="preserve">, </w:t>
      </w:r>
      <w:r>
        <w:rPr>
          <w:lang w:eastAsia="en-AU"/>
        </w:rPr>
        <w:t>October 2021</w:t>
      </w:r>
      <w:r w:rsidR="00354EA9">
        <w:rPr>
          <w:lang w:eastAsia="en-AU"/>
        </w:rPr>
        <w:t>,</w:t>
      </w:r>
      <w:r w:rsidR="005A5E8F">
        <w:rPr>
          <w:lang w:eastAsia="en-AU"/>
        </w:rPr>
        <w:t xml:space="preserve"> </w:t>
      </w:r>
      <w:r>
        <w:rPr>
          <w:lang w:eastAsia="en-AU"/>
        </w:rPr>
        <w:t>Office of the Australian Information Commissione</w:t>
      </w:r>
      <w:r w:rsidR="00E258F1">
        <w:rPr>
          <w:lang w:eastAsia="en-AU"/>
        </w:rPr>
        <w:t>r</w:t>
      </w:r>
    </w:p>
    <w:p w14:paraId="64888B38" w14:textId="615A2D70" w:rsidR="00206F0E" w:rsidRDefault="00206F0E" w:rsidP="00206F0E">
      <w:pPr>
        <w:rPr>
          <w:lang w:eastAsia="en-AU"/>
        </w:rPr>
      </w:pPr>
      <w:r w:rsidRPr="0076521B">
        <w:rPr>
          <w:lang w:eastAsia="en-AU"/>
        </w:rPr>
        <w:t>Instrument adopting Freedom of Information Guidelines</w:t>
      </w:r>
      <w:r w:rsidR="005A5E8F">
        <w:rPr>
          <w:lang w:eastAsia="en-AU"/>
        </w:rPr>
        <w:t xml:space="preserve">, </w:t>
      </w:r>
      <w:r>
        <w:rPr>
          <w:lang w:eastAsia="en-AU"/>
        </w:rPr>
        <w:t>October 2021</w:t>
      </w:r>
      <w:r w:rsidR="00354EA9">
        <w:rPr>
          <w:lang w:eastAsia="en-AU"/>
        </w:rPr>
        <w:t>,</w:t>
      </w:r>
      <w:r w:rsidR="005A5E8F">
        <w:rPr>
          <w:lang w:eastAsia="en-AU"/>
        </w:rPr>
        <w:t xml:space="preserve"> </w:t>
      </w:r>
      <w:r>
        <w:rPr>
          <w:lang w:eastAsia="en-AU"/>
        </w:rPr>
        <w:t>Office of the Australian Information Commissioner</w:t>
      </w:r>
    </w:p>
    <w:p w14:paraId="0E1B0B7F" w14:textId="74FC4D6A" w:rsidR="00206F0E" w:rsidRDefault="00206F0E" w:rsidP="00206F0E">
      <w:pPr>
        <w:rPr>
          <w:lang w:eastAsia="en-AU"/>
        </w:rPr>
      </w:pPr>
      <w:r w:rsidRPr="0076521B">
        <w:rPr>
          <w:lang w:eastAsia="en-AU"/>
        </w:rPr>
        <w:t>Notifiable Data Breaches Scheme</w:t>
      </w:r>
      <w:r w:rsidR="005A5E8F">
        <w:rPr>
          <w:lang w:eastAsia="en-AU"/>
        </w:rPr>
        <w:t xml:space="preserve">, </w:t>
      </w:r>
      <w:r>
        <w:rPr>
          <w:lang w:eastAsia="en-AU"/>
        </w:rPr>
        <w:t>February 2018 Office of the Australian Information Commissioner</w:t>
      </w:r>
    </w:p>
    <w:p w14:paraId="3E94C195" w14:textId="77777777" w:rsidR="00206F0E" w:rsidRDefault="00206F0E" w:rsidP="00206F0E">
      <w:pPr>
        <w:rPr>
          <w:lang w:eastAsia="en-AU"/>
        </w:rPr>
      </w:pPr>
      <w:r>
        <w:rPr>
          <w:lang w:eastAsia="en-AU"/>
        </w:rPr>
        <w:br w:type="page"/>
      </w:r>
    </w:p>
    <w:p w14:paraId="221872FA" w14:textId="328A2A75" w:rsidR="00206F0E" w:rsidRPr="00815929" w:rsidRDefault="00AA0C8F" w:rsidP="00815929">
      <w:pPr>
        <w:pStyle w:val="Heading1"/>
        <w:ind w:left="432" w:hanging="432"/>
        <w:rPr>
          <w:lang w:eastAsia="en-AU"/>
        </w:rPr>
      </w:pPr>
      <w:bookmarkStart w:id="30" w:name="_Hlk114482937"/>
      <w:bookmarkStart w:id="31" w:name="_Toc120614120"/>
      <w:r>
        <w:rPr>
          <w:noProof/>
          <w:lang w:eastAsia="en-AU"/>
        </w:rPr>
        <w:lastRenderedPageBreak/>
        <mc:AlternateContent>
          <mc:Choice Requires="wps">
            <w:drawing>
              <wp:anchor distT="0" distB="0" distL="114300" distR="114300" simplePos="0" relativeHeight="251659264" behindDoc="0" locked="0" layoutInCell="1" allowOverlap="1" wp14:anchorId="3B0F93BB" wp14:editId="3B09F55F">
                <wp:simplePos x="0" y="0"/>
                <wp:positionH relativeFrom="column">
                  <wp:posOffset>7334885</wp:posOffset>
                </wp:positionH>
                <wp:positionV relativeFrom="paragraph">
                  <wp:posOffset>116205</wp:posOffset>
                </wp:positionV>
                <wp:extent cx="1082040" cy="3505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0820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29685" w14:textId="6CE4ADAE" w:rsidR="00206F0E" w:rsidRDefault="00206F0E" w:rsidP="0020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F93BB" id="_x0000_t202" coordsize="21600,21600" o:spt="202" path="m,l,21600r21600,l21600,xe">
                <v:stroke joinstyle="miter"/>
                <v:path gradientshapeok="t" o:connecttype="rect"/>
              </v:shapetype>
              <v:shape id="Text Box 1" o:spid="_x0000_s1026" type="#_x0000_t202" style="position:absolute;left:0;text-align:left;margin-left:577.55pt;margin-top:9.15pt;width:85.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" fillcolor="white [3201]" stroked="f" strokeweight=".5pt">
                <v:textbox>
                  <w:txbxContent>
                    <w:p w14:paraId="14229685" w14:textId="6CE4ADAE" w:rsidR="00206F0E" w:rsidRDefault="00206F0E" w:rsidP="00206F0E"/>
                  </w:txbxContent>
                </v:textbox>
              </v:shape>
            </w:pict>
          </mc:Fallback>
        </mc:AlternateContent>
      </w:r>
      <w:r w:rsidR="00206F0E" w:rsidRPr="00815929">
        <w:rPr>
          <w:lang w:eastAsia="en-AU"/>
        </w:rPr>
        <w:t>Disposal Schedule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092"/>
      </w:tblGrid>
      <w:tr w:rsidR="00206F0E" w:rsidRPr="001143BA" w14:paraId="6CAC4058" w14:textId="77777777" w:rsidTr="00B27BD1">
        <w:tc>
          <w:tcPr>
            <w:tcW w:w="2547" w:type="dxa"/>
            <w:shd w:val="clear" w:color="auto" w:fill="002060"/>
            <w:tcMar>
              <w:top w:w="0" w:type="dxa"/>
              <w:left w:w="108" w:type="dxa"/>
              <w:bottom w:w="0" w:type="dxa"/>
              <w:right w:w="108" w:type="dxa"/>
            </w:tcMar>
            <w:hideMark/>
          </w:tcPr>
          <w:p w14:paraId="5169D0EE" w14:textId="77777777" w:rsidR="00206F0E" w:rsidRPr="00B27BD1" w:rsidRDefault="00206F0E" w:rsidP="00C36931">
            <w:pPr>
              <w:rPr>
                <w:color w:val="FFFFFF" w:themeColor="background1"/>
                <w:szCs w:val="20"/>
              </w:rPr>
            </w:pPr>
            <w:r w:rsidRPr="00B27BD1">
              <w:rPr>
                <w:color w:val="FFFFFF" w:themeColor="background1"/>
                <w:szCs w:val="20"/>
              </w:rPr>
              <w:t>Disposal Schedule</w:t>
            </w:r>
          </w:p>
        </w:tc>
        <w:tc>
          <w:tcPr>
            <w:tcW w:w="7092" w:type="dxa"/>
            <w:shd w:val="clear" w:color="auto" w:fill="002060"/>
            <w:tcMar>
              <w:top w:w="0" w:type="dxa"/>
              <w:left w:w="108" w:type="dxa"/>
              <w:bottom w:w="0" w:type="dxa"/>
              <w:right w:w="108" w:type="dxa"/>
            </w:tcMar>
            <w:hideMark/>
          </w:tcPr>
          <w:p w14:paraId="6381266E" w14:textId="77777777" w:rsidR="00206F0E" w:rsidRPr="00B27BD1" w:rsidRDefault="00206F0E" w:rsidP="00C36931">
            <w:pPr>
              <w:rPr>
                <w:color w:val="FFFFFF" w:themeColor="background1"/>
                <w:szCs w:val="20"/>
              </w:rPr>
            </w:pPr>
            <w:r w:rsidRPr="00B27BD1">
              <w:rPr>
                <w:color w:val="FFFFFF" w:themeColor="background1"/>
                <w:szCs w:val="20"/>
              </w:rPr>
              <w:t>Type of Record</w:t>
            </w:r>
          </w:p>
        </w:tc>
      </w:tr>
      <w:tr w:rsidR="00206F0E" w:rsidRPr="001143BA" w14:paraId="4FBFC96D" w14:textId="77777777" w:rsidTr="00C36931">
        <w:tc>
          <w:tcPr>
            <w:tcW w:w="2547" w:type="dxa"/>
            <w:tcMar>
              <w:top w:w="0" w:type="dxa"/>
              <w:left w:w="108" w:type="dxa"/>
              <w:bottom w:w="0" w:type="dxa"/>
              <w:right w:w="108" w:type="dxa"/>
            </w:tcMar>
            <w:hideMark/>
          </w:tcPr>
          <w:p w14:paraId="272D6FE0" w14:textId="77777777" w:rsidR="00206F0E" w:rsidRPr="001143BA" w:rsidRDefault="00206F0E" w:rsidP="00C36931">
            <w:pPr>
              <w:rPr>
                <w:color w:val="000000"/>
                <w:szCs w:val="20"/>
              </w:rPr>
            </w:pPr>
            <w:r>
              <w:rPr>
                <w:color w:val="000000"/>
                <w:szCs w:val="20"/>
              </w:rPr>
              <w:t>Seven</w:t>
            </w:r>
            <w:r w:rsidRPr="001143BA">
              <w:rPr>
                <w:color w:val="000000"/>
                <w:szCs w:val="20"/>
              </w:rPr>
              <w:t xml:space="preserve"> </w:t>
            </w:r>
            <w:r>
              <w:rPr>
                <w:color w:val="000000"/>
                <w:szCs w:val="20"/>
              </w:rPr>
              <w:t>y</w:t>
            </w:r>
            <w:r w:rsidRPr="001143BA">
              <w:rPr>
                <w:color w:val="000000"/>
                <w:szCs w:val="20"/>
              </w:rPr>
              <w:t>ears</w:t>
            </w:r>
            <w:r>
              <w:rPr>
                <w:color w:val="000000"/>
                <w:szCs w:val="20"/>
              </w:rPr>
              <w:t xml:space="preserve"> from creation</w:t>
            </w:r>
          </w:p>
        </w:tc>
        <w:tc>
          <w:tcPr>
            <w:tcW w:w="7092" w:type="dxa"/>
            <w:tcMar>
              <w:top w:w="0" w:type="dxa"/>
              <w:left w:w="108" w:type="dxa"/>
              <w:bottom w:w="0" w:type="dxa"/>
              <w:right w:w="108" w:type="dxa"/>
            </w:tcMar>
            <w:hideMark/>
          </w:tcPr>
          <w:p w14:paraId="15299A40" w14:textId="77777777" w:rsidR="00206F0E" w:rsidRDefault="00206F0E" w:rsidP="00C36931">
            <w:pPr>
              <w:pStyle w:val="Default"/>
              <w:rPr>
                <w:rFonts w:ascii="Lato" w:hAnsi="Lato"/>
                <w:sz w:val="22"/>
                <w:szCs w:val="20"/>
              </w:rPr>
            </w:pPr>
            <w:r w:rsidRPr="001143BA">
              <w:rPr>
                <w:rFonts w:ascii="Lato" w:hAnsi="Lato"/>
                <w:sz w:val="22"/>
                <w:szCs w:val="20"/>
              </w:rPr>
              <w:t>Records documenting the authorisation of authorised offi</w:t>
            </w:r>
            <w:r>
              <w:rPr>
                <w:rFonts w:ascii="Lato" w:hAnsi="Lato"/>
                <w:sz w:val="22"/>
                <w:szCs w:val="20"/>
              </w:rPr>
              <w:t xml:space="preserve">cers as required under the </w:t>
            </w:r>
            <w:r>
              <w:rPr>
                <w:rFonts w:ascii="Lato" w:hAnsi="Lato"/>
                <w:i/>
                <w:sz w:val="22"/>
                <w:szCs w:val="20"/>
              </w:rPr>
              <w:t>(National Uniform Legislation) Act 2011 (NT)</w:t>
            </w:r>
            <w:r>
              <w:rPr>
                <w:rFonts w:ascii="Lato" w:hAnsi="Lato"/>
                <w:sz w:val="22"/>
                <w:szCs w:val="20"/>
              </w:rPr>
              <w:t>.</w:t>
            </w:r>
          </w:p>
          <w:p w14:paraId="780F53BA" w14:textId="77777777" w:rsidR="00206F0E" w:rsidRDefault="00206F0E" w:rsidP="00C36931">
            <w:pPr>
              <w:pStyle w:val="Default"/>
              <w:rPr>
                <w:rFonts w:ascii="Lato" w:hAnsi="Lato"/>
                <w:sz w:val="22"/>
                <w:szCs w:val="20"/>
              </w:rPr>
            </w:pPr>
          </w:p>
          <w:p w14:paraId="7F0BF589" w14:textId="77777777" w:rsidR="00206F0E" w:rsidRDefault="00206F0E" w:rsidP="00C36931">
            <w:pPr>
              <w:pStyle w:val="Default"/>
              <w:rPr>
                <w:rFonts w:ascii="Lato" w:hAnsi="Lato"/>
                <w:sz w:val="22"/>
                <w:szCs w:val="20"/>
              </w:rPr>
            </w:pPr>
          </w:p>
          <w:p w14:paraId="08D7896D" w14:textId="00EB90E8" w:rsidR="00206F0E" w:rsidRPr="001143BA" w:rsidRDefault="00206F0E" w:rsidP="00C36931">
            <w:pPr>
              <w:pStyle w:val="Default"/>
              <w:rPr>
                <w:rFonts w:ascii="Lato" w:hAnsi="Lato"/>
                <w:sz w:val="22"/>
                <w:szCs w:val="20"/>
              </w:rPr>
            </w:pPr>
            <w:r>
              <w:rPr>
                <w:rFonts w:ascii="Lato" w:hAnsi="Lato"/>
                <w:sz w:val="22"/>
                <w:szCs w:val="20"/>
              </w:rPr>
              <w:t>Personal information</w:t>
            </w:r>
            <w:r w:rsidRPr="001143BA">
              <w:rPr>
                <w:rFonts w:ascii="Lato" w:hAnsi="Lato"/>
                <w:sz w:val="22"/>
                <w:szCs w:val="20"/>
              </w:rPr>
              <w:t xml:space="preserve"> may include</w:t>
            </w:r>
            <w:r>
              <w:rPr>
                <w:rFonts w:ascii="Lato" w:hAnsi="Lato"/>
                <w:sz w:val="22"/>
                <w:szCs w:val="20"/>
              </w:rPr>
              <w:t>:</w:t>
            </w:r>
            <w:r w:rsidRPr="001143BA">
              <w:rPr>
                <w:rFonts w:ascii="Lato" w:hAnsi="Lato"/>
                <w:sz w:val="22"/>
                <w:szCs w:val="20"/>
              </w:rPr>
              <w:t xml:space="preserve"> </w:t>
            </w:r>
            <w:r>
              <w:rPr>
                <w:rFonts w:ascii="Lato" w:hAnsi="Lato"/>
                <w:sz w:val="22"/>
                <w:szCs w:val="20"/>
              </w:rPr>
              <w:t>name</w:t>
            </w:r>
            <w:r w:rsidR="00B62892">
              <w:rPr>
                <w:rFonts w:ascii="Lato" w:hAnsi="Lato"/>
                <w:sz w:val="22"/>
                <w:szCs w:val="20"/>
              </w:rPr>
              <w:t>,</w:t>
            </w:r>
            <w:r>
              <w:rPr>
                <w:rFonts w:ascii="Lato" w:hAnsi="Lato"/>
                <w:sz w:val="22"/>
                <w:szCs w:val="20"/>
              </w:rPr>
              <w:t xml:space="preserve"> date of birth</w:t>
            </w:r>
            <w:r w:rsidR="00B62892">
              <w:rPr>
                <w:rFonts w:ascii="Lato" w:hAnsi="Lato"/>
                <w:sz w:val="22"/>
                <w:szCs w:val="20"/>
              </w:rPr>
              <w:t>,</w:t>
            </w:r>
            <w:r>
              <w:rPr>
                <w:rFonts w:ascii="Lato" w:hAnsi="Lato"/>
                <w:sz w:val="22"/>
                <w:szCs w:val="20"/>
              </w:rPr>
              <w:t xml:space="preserve"> postal address</w:t>
            </w:r>
            <w:r w:rsidR="00B62892">
              <w:rPr>
                <w:rFonts w:ascii="Lato" w:hAnsi="Lato"/>
                <w:sz w:val="22"/>
                <w:szCs w:val="20"/>
              </w:rPr>
              <w:t xml:space="preserve">, </w:t>
            </w:r>
            <w:r>
              <w:rPr>
                <w:rFonts w:ascii="Lato" w:hAnsi="Lato"/>
                <w:sz w:val="22"/>
                <w:szCs w:val="20"/>
              </w:rPr>
              <w:t>email</w:t>
            </w:r>
            <w:r w:rsidR="00B62892">
              <w:rPr>
                <w:rFonts w:ascii="Lato" w:hAnsi="Lato"/>
                <w:sz w:val="22"/>
                <w:szCs w:val="20"/>
              </w:rPr>
              <w:t>,</w:t>
            </w:r>
            <w:r>
              <w:rPr>
                <w:rFonts w:ascii="Lato" w:hAnsi="Lato"/>
                <w:sz w:val="22"/>
                <w:szCs w:val="20"/>
              </w:rPr>
              <w:t xml:space="preserve"> photograph</w:t>
            </w:r>
            <w:r w:rsidR="00B62892">
              <w:rPr>
                <w:rFonts w:ascii="Lato" w:hAnsi="Lato"/>
                <w:sz w:val="22"/>
                <w:szCs w:val="20"/>
              </w:rPr>
              <w:t>,</w:t>
            </w:r>
            <w:r>
              <w:rPr>
                <w:rFonts w:ascii="Lato" w:hAnsi="Lato"/>
                <w:sz w:val="22"/>
                <w:szCs w:val="20"/>
              </w:rPr>
              <w:t xml:space="preserve"> </w:t>
            </w:r>
            <w:r w:rsidRPr="001143BA">
              <w:rPr>
                <w:rFonts w:ascii="Lato" w:hAnsi="Lato"/>
                <w:sz w:val="22"/>
                <w:szCs w:val="20"/>
              </w:rPr>
              <w:t>returned identity cards</w:t>
            </w:r>
            <w:r>
              <w:rPr>
                <w:rFonts w:ascii="Lato" w:hAnsi="Lato"/>
                <w:sz w:val="22"/>
                <w:szCs w:val="20"/>
              </w:rPr>
              <w:t xml:space="preserve"> and criminal history check.</w:t>
            </w:r>
          </w:p>
        </w:tc>
      </w:tr>
      <w:tr w:rsidR="00206F0E" w:rsidRPr="001143BA" w14:paraId="686F3C22" w14:textId="77777777" w:rsidTr="00C36931">
        <w:tc>
          <w:tcPr>
            <w:tcW w:w="2547" w:type="dxa"/>
            <w:tcMar>
              <w:top w:w="0" w:type="dxa"/>
              <w:left w:w="108" w:type="dxa"/>
              <w:bottom w:w="0" w:type="dxa"/>
              <w:right w:w="108" w:type="dxa"/>
            </w:tcMar>
            <w:hideMark/>
          </w:tcPr>
          <w:p w14:paraId="0B9F4899" w14:textId="77777777" w:rsidR="00206F0E" w:rsidRPr="001143BA" w:rsidRDefault="00206F0E" w:rsidP="00C36931">
            <w:pPr>
              <w:rPr>
                <w:color w:val="000000"/>
                <w:szCs w:val="20"/>
              </w:rPr>
            </w:pPr>
            <w:r>
              <w:rPr>
                <w:color w:val="000000"/>
                <w:szCs w:val="20"/>
              </w:rPr>
              <w:t>Ten years from creation</w:t>
            </w:r>
          </w:p>
        </w:tc>
        <w:tc>
          <w:tcPr>
            <w:tcW w:w="7092" w:type="dxa"/>
            <w:tcMar>
              <w:top w:w="0" w:type="dxa"/>
              <w:left w:w="108" w:type="dxa"/>
              <w:bottom w:w="0" w:type="dxa"/>
              <w:right w:w="108" w:type="dxa"/>
            </w:tcMar>
            <w:hideMark/>
          </w:tcPr>
          <w:p w14:paraId="78B0BB91" w14:textId="77777777" w:rsidR="00206F0E" w:rsidRPr="001143BA" w:rsidRDefault="00206F0E" w:rsidP="00C36931">
            <w:pPr>
              <w:pStyle w:val="Default"/>
              <w:rPr>
                <w:rFonts w:ascii="Lato" w:hAnsi="Lato"/>
                <w:sz w:val="22"/>
                <w:szCs w:val="20"/>
              </w:rPr>
            </w:pPr>
            <w:r w:rsidRPr="001143BA">
              <w:rPr>
                <w:rFonts w:ascii="Lato" w:hAnsi="Lato"/>
                <w:sz w:val="22"/>
                <w:szCs w:val="20"/>
              </w:rPr>
              <w:t>Records documenting the assessment and rating of services under</w:t>
            </w:r>
            <w:r>
              <w:rPr>
                <w:rFonts w:ascii="Lato" w:hAnsi="Lato"/>
                <w:sz w:val="22"/>
                <w:szCs w:val="20"/>
              </w:rPr>
              <w:t xml:space="preserve"> the National Quality Standard.</w:t>
            </w:r>
          </w:p>
          <w:p w14:paraId="2F18AD67" w14:textId="77777777" w:rsidR="00206F0E" w:rsidRDefault="00206F0E" w:rsidP="00C36931">
            <w:pPr>
              <w:rPr>
                <w:szCs w:val="20"/>
              </w:rPr>
            </w:pPr>
          </w:p>
          <w:p w14:paraId="60C1087B" w14:textId="1FB876D2" w:rsidR="00206F0E" w:rsidRPr="001143BA" w:rsidRDefault="00206F0E" w:rsidP="00C36931">
            <w:pPr>
              <w:rPr>
                <w:szCs w:val="20"/>
              </w:rPr>
            </w:pPr>
            <w:r>
              <w:rPr>
                <w:szCs w:val="20"/>
              </w:rPr>
              <w:t>Personal information may include:</w:t>
            </w:r>
            <w:r w:rsidRPr="001143BA">
              <w:rPr>
                <w:szCs w:val="20"/>
              </w:rPr>
              <w:t xml:space="preserve"> photographs</w:t>
            </w:r>
            <w:r w:rsidR="00B62892">
              <w:rPr>
                <w:szCs w:val="20"/>
              </w:rPr>
              <w:t>,</w:t>
            </w:r>
            <w:r w:rsidRPr="001143BA">
              <w:rPr>
                <w:szCs w:val="20"/>
              </w:rPr>
              <w:t xml:space="preserve"> copies of quality improvement plans</w:t>
            </w:r>
            <w:r w:rsidR="00B62892">
              <w:rPr>
                <w:szCs w:val="20"/>
              </w:rPr>
              <w:t>,</w:t>
            </w:r>
            <w:r w:rsidRPr="001143BA">
              <w:rPr>
                <w:szCs w:val="20"/>
              </w:rPr>
              <w:t xml:space="preserve"> applications for reassessment</w:t>
            </w:r>
            <w:r w:rsidR="00B62892">
              <w:rPr>
                <w:szCs w:val="20"/>
              </w:rPr>
              <w:t>,</w:t>
            </w:r>
            <w:r w:rsidRPr="001143BA">
              <w:rPr>
                <w:szCs w:val="20"/>
              </w:rPr>
              <w:t xml:space="preserve"> related correspondence and other related documentation.</w:t>
            </w:r>
          </w:p>
        </w:tc>
      </w:tr>
      <w:tr w:rsidR="00206F0E" w:rsidRPr="001143BA" w14:paraId="0AECE28E" w14:textId="77777777" w:rsidTr="00C36931">
        <w:tc>
          <w:tcPr>
            <w:tcW w:w="2547" w:type="dxa"/>
            <w:tcMar>
              <w:top w:w="0" w:type="dxa"/>
              <w:left w:w="108" w:type="dxa"/>
              <w:bottom w:w="0" w:type="dxa"/>
              <w:right w:w="108" w:type="dxa"/>
            </w:tcMar>
            <w:hideMark/>
          </w:tcPr>
          <w:p w14:paraId="0E62E24F" w14:textId="77777777" w:rsidR="00206F0E" w:rsidRPr="001143BA" w:rsidRDefault="00206F0E" w:rsidP="00C36931">
            <w:pPr>
              <w:rPr>
                <w:color w:val="000000"/>
                <w:szCs w:val="20"/>
              </w:rPr>
            </w:pPr>
            <w:r>
              <w:rPr>
                <w:color w:val="000000"/>
                <w:szCs w:val="20"/>
              </w:rPr>
              <w:t>Ten years from creation</w:t>
            </w:r>
          </w:p>
        </w:tc>
        <w:tc>
          <w:tcPr>
            <w:tcW w:w="7092" w:type="dxa"/>
            <w:tcMar>
              <w:top w:w="0" w:type="dxa"/>
              <w:left w:w="108" w:type="dxa"/>
              <w:bottom w:w="0" w:type="dxa"/>
              <w:right w:w="108" w:type="dxa"/>
            </w:tcMar>
            <w:hideMark/>
          </w:tcPr>
          <w:p w14:paraId="0290B124" w14:textId="77777777" w:rsidR="00206F0E" w:rsidRPr="001143BA" w:rsidRDefault="00206F0E" w:rsidP="00C36931">
            <w:pPr>
              <w:pStyle w:val="Default"/>
              <w:rPr>
                <w:rFonts w:ascii="Lato" w:hAnsi="Lato"/>
                <w:sz w:val="22"/>
                <w:szCs w:val="20"/>
              </w:rPr>
            </w:pPr>
            <w:r w:rsidRPr="001143BA">
              <w:rPr>
                <w:rFonts w:ascii="Lato" w:hAnsi="Lato"/>
                <w:sz w:val="22"/>
                <w:szCs w:val="20"/>
              </w:rPr>
              <w:t>Records documenting investigations undertaken by other agencies into complaints in relation to early childho</w:t>
            </w:r>
            <w:r>
              <w:rPr>
                <w:rFonts w:ascii="Lato" w:hAnsi="Lato"/>
                <w:sz w:val="22"/>
                <w:szCs w:val="20"/>
              </w:rPr>
              <w:t>od education and care services.</w:t>
            </w:r>
          </w:p>
          <w:p w14:paraId="03E86DA6" w14:textId="77777777" w:rsidR="00206F0E" w:rsidRDefault="00206F0E" w:rsidP="00C36931">
            <w:pPr>
              <w:rPr>
                <w:szCs w:val="20"/>
              </w:rPr>
            </w:pPr>
          </w:p>
          <w:p w14:paraId="06C33C4C" w14:textId="22025797" w:rsidR="00206F0E" w:rsidRPr="001143BA" w:rsidRDefault="00206F0E" w:rsidP="00C36931">
            <w:pPr>
              <w:pStyle w:val="Default"/>
              <w:rPr>
                <w:rFonts w:ascii="Lato" w:hAnsi="Lato"/>
                <w:sz w:val="22"/>
                <w:szCs w:val="20"/>
              </w:rPr>
            </w:pPr>
            <w:r>
              <w:rPr>
                <w:rFonts w:ascii="Lato" w:hAnsi="Lato"/>
                <w:sz w:val="22"/>
                <w:szCs w:val="20"/>
              </w:rPr>
              <w:t>Personal information may i</w:t>
            </w:r>
            <w:r w:rsidRPr="001143BA">
              <w:rPr>
                <w:rFonts w:ascii="Lato" w:hAnsi="Lato"/>
                <w:sz w:val="22"/>
                <w:szCs w:val="20"/>
              </w:rPr>
              <w:t>nclude</w:t>
            </w:r>
            <w:r>
              <w:rPr>
                <w:rFonts w:ascii="Lato" w:hAnsi="Lato"/>
                <w:sz w:val="22"/>
                <w:szCs w:val="20"/>
              </w:rPr>
              <w:t>:</w:t>
            </w:r>
            <w:r w:rsidRPr="001143BA">
              <w:rPr>
                <w:rFonts w:ascii="Lato" w:hAnsi="Lato"/>
                <w:sz w:val="22"/>
                <w:szCs w:val="20"/>
              </w:rPr>
              <w:t xml:space="preserve"> witness statements</w:t>
            </w:r>
            <w:r w:rsidR="00825B2A">
              <w:rPr>
                <w:rFonts w:ascii="Lato" w:hAnsi="Lato"/>
                <w:sz w:val="22"/>
                <w:szCs w:val="20"/>
              </w:rPr>
              <w:t>,</w:t>
            </w:r>
            <w:r w:rsidRPr="001143BA">
              <w:rPr>
                <w:rFonts w:ascii="Lato" w:hAnsi="Lato"/>
                <w:sz w:val="22"/>
                <w:szCs w:val="20"/>
              </w:rPr>
              <w:t xml:space="preserve"> </w:t>
            </w:r>
            <w:r>
              <w:rPr>
                <w:rFonts w:ascii="Lato" w:hAnsi="Lato"/>
                <w:sz w:val="22"/>
                <w:szCs w:val="20"/>
              </w:rPr>
              <w:t>allegations against an individual</w:t>
            </w:r>
            <w:r w:rsidR="00825B2A">
              <w:rPr>
                <w:rFonts w:ascii="Lato" w:hAnsi="Lato"/>
                <w:sz w:val="22"/>
                <w:szCs w:val="20"/>
              </w:rPr>
              <w:t>,</w:t>
            </w:r>
            <w:r>
              <w:rPr>
                <w:rFonts w:ascii="Lato" w:hAnsi="Lato"/>
                <w:sz w:val="22"/>
                <w:szCs w:val="20"/>
              </w:rPr>
              <w:t xml:space="preserve"> </w:t>
            </w:r>
            <w:r w:rsidRPr="001143BA">
              <w:rPr>
                <w:rFonts w:ascii="Lato" w:hAnsi="Lato"/>
                <w:sz w:val="22"/>
                <w:szCs w:val="20"/>
              </w:rPr>
              <w:t>extracts of documents</w:t>
            </w:r>
            <w:r w:rsidR="00825B2A">
              <w:rPr>
                <w:rFonts w:ascii="Lato" w:hAnsi="Lato"/>
                <w:sz w:val="22"/>
                <w:szCs w:val="20"/>
              </w:rPr>
              <w:t>,</w:t>
            </w:r>
            <w:r w:rsidRPr="001143BA">
              <w:rPr>
                <w:rFonts w:ascii="Lato" w:hAnsi="Lato"/>
                <w:sz w:val="22"/>
                <w:szCs w:val="20"/>
              </w:rPr>
              <w:t xml:space="preserve"> photo</w:t>
            </w:r>
            <w:r>
              <w:rPr>
                <w:rFonts w:ascii="Lato" w:hAnsi="Lato"/>
                <w:sz w:val="22"/>
                <w:szCs w:val="20"/>
              </w:rPr>
              <w:t>graphs</w:t>
            </w:r>
            <w:r w:rsidR="00825B2A">
              <w:rPr>
                <w:rFonts w:ascii="Lato" w:hAnsi="Lato"/>
                <w:sz w:val="22"/>
                <w:szCs w:val="20"/>
              </w:rPr>
              <w:t>,</w:t>
            </w:r>
            <w:r w:rsidRPr="001143BA">
              <w:rPr>
                <w:rFonts w:ascii="Lato" w:hAnsi="Lato"/>
                <w:sz w:val="22"/>
                <w:szCs w:val="20"/>
              </w:rPr>
              <w:t xml:space="preserve"> </w:t>
            </w:r>
            <w:r>
              <w:rPr>
                <w:rFonts w:ascii="Lato" w:hAnsi="Lato"/>
                <w:sz w:val="22"/>
                <w:szCs w:val="20"/>
              </w:rPr>
              <w:t>medical records</w:t>
            </w:r>
            <w:r w:rsidR="00825B2A">
              <w:rPr>
                <w:rFonts w:ascii="Lato" w:hAnsi="Lato"/>
                <w:sz w:val="22"/>
                <w:szCs w:val="20"/>
              </w:rPr>
              <w:t>,</w:t>
            </w:r>
            <w:r w:rsidRPr="001143BA">
              <w:rPr>
                <w:rFonts w:ascii="Lato" w:hAnsi="Lato"/>
                <w:sz w:val="22"/>
                <w:szCs w:val="20"/>
              </w:rPr>
              <w:t xml:space="preserve"> and other supporting documents.</w:t>
            </w:r>
          </w:p>
        </w:tc>
      </w:tr>
      <w:tr w:rsidR="00206F0E" w:rsidRPr="001143BA" w14:paraId="132F53F5" w14:textId="77777777" w:rsidTr="00C36931">
        <w:tc>
          <w:tcPr>
            <w:tcW w:w="2547" w:type="dxa"/>
            <w:tcMar>
              <w:top w:w="0" w:type="dxa"/>
              <w:left w:w="108" w:type="dxa"/>
              <w:bottom w:w="0" w:type="dxa"/>
              <w:right w:w="108" w:type="dxa"/>
            </w:tcMar>
          </w:tcPr>
          <w:p w14:paraId="3CBC1996" w14:textId="77777777" w:rsidR="00206F0E" w:rsidRPr="001143BA" w:rsidRDefault="00206F0E" w:rsidP="00C36931">
            <w:pPr>
              <w:rPr>
                <w:color w:val="000000"/>
                <w:szCs w:val="20"/>
              </w:rPr>
            </w:pPr>
            <w:r>
              <w:rPr>
                <w:color w:val="000000"/>
                <w:szCs w:val="20"/>
              </w:rPr>
              <w:t>Thirty years from creation</w:t>
            </w:r>
          </w:p>
        </w:tc>
        <w:tc>
          <w:tcPr>
            <w:tcW w:w="7092" w:type="dxa"/>
            <w:tcMar>
              <w:top w:w="0" w:type="dxa"/>
              <w:left w:w="108" w:type="dxa"/>
              <w:bottom w:w="0" w:type="dxa"/>
              <w:right w:w="108" w:type="dxa"/>
            </w:tcMar>
          </w:tcPr>
          <w:p w14:paraId="172E64AE" w14:textId="77777777" w:rsidR="00206F0E" w:rsidRDefault="00206F0E" w:rsidP="00C36931">
            <w:pPr>
              <w:pStyle w:val="Default"/>
              <w:rPr>
                <w:rFonts w:ascii="Lato" w:hAnsi="Lato"/>
                <w:sz w:val="22"/>
                <w:szCs w:val="20"/>
              </w:rPr>
            </w:pPr>
            <w:r w:rsidRPr="001143BA">
              <w:rPr>
                <w:rFonts w:ascii="Lato" w:hAnsi="Lato"/>
                <w:sz w:val="22"/>
                <w:szCs w:val="20"/>
              </w:rPr>
              <w:t xml:space="preserve">Records documenting compliance and monitoring </w:t>
            </w:r>
            <w:r>
              <w:rPr>
                <w:rFonts w:ascii="Lato" w:hAnsi="Lato"/>
                <w:sz w:val="22"/>
                <w:szCs w:val="20"/>
              </w:rPr>
              <w:t>activities</w:t>
            </w:r>
            <w:r w:rsidRPr="001143BA">
              <w:rPr>
                <w:rFonts w:ascii="Lato" w:hAnsi="Lato"/>
                <w:sz w:val="22"/>
                <w:szCs w:val="20"/>
              </w:rPr>
              <w:t xml:space="preserve"> such as preschool</w:t>
            </w:r>
            <w:r>
              <w:rPr>
                <w:rFonts w:ascii="Lato" w:hAnsi="Lato"/>
                <w:sz w:val="22"/>
                <w:szCs w:val="20"/>
              </w:rPr>
              <w:t>s and early childhood services.</w:t>
            </w:r>
          </w:p>
          <w:p w14:paraId="69D91F8E" w14:textId="77777777" w:rsidR="00206F0E" w:rsidRPr="001143BA" w:rsidRDefault="00206F0E" w:rsidP="00C36931">
            <w:pPr>
              <w:pStyle w:val="Default"/>
              <w:rPr>
                <w:rFonts w:ascii="Lato" w:hAnsi="Lato"/>
                <w:sz w:val="22"/>
                <w:szCs w:val="20"/>
              </w:rPr>
            </w:pPr>
          </w:p>
          <w:p w14:paraId="499C7B34" w14:textId="27AD1F17" w:rsidR="00206F0E" w:rsidRPr="001143BA" w:rsidRDefault="00206F0E" w:rsidP="00C36931">
            <w:pPr>
              <w:rPr>
                <w:szCs w:val="20"/>
              </w:rPr>
            </w:pPr>
            <w:r>
              <w:rPr>
                <w:szCs w:val="20"/>
              </w:rPr>
              <w:t>Personal information may include:</w:t>
            </w:r>
            <w:r w:rsidRPr="001143BA">
              <w:rPr>
                <w:szCs w:val="20"/>
              </w:rPr>
              <w:t xml:space="preserve"> staff probity checks</w:t>
            </w:r>
            <w:r w:rsidR="00825B2A">
              <w:rPr>
                <w:szCs w:val="20"/>
              </w:rPr>
              <w:t>,</w:t>
            </w:r>
            <w:r w:rsidRPr="001143BA">
              <w:rPr>
                <w:szCs w:val="20"/>
              </w:rPr>
              <w:t xml:space="preserve"> evidence of qualifications</w:t>
            </w:r>
            <w:r w:rsidR="00825B2A">
              <w:rPr>
                <w:szCs w:val="20"/>
              </w:rPr>
              <w:t>,</w:t>
            </w:r>
            <w:r w:rsidRPr="001143BA">
              <w:rPr>
                <w:szCs w:val="20"/>
              </w:rPr>
              <w:t xml:space="preserve"> </w:t>
            </w:r>
            <w:r>
              <w:rPr>
                <w:szCs w:val="20"/>
              </w:rPr>
              <w:t>working with children clearance notices</w:t>
            </w:r>
            <w:r w:rsidR="00825B2A">
              <w:rPr>
                <w:szCs w:val="20"/>
              </w:rPr>
              <w:t>,</w:t>
            </w:r>
            <w:r>
              <w:rPr>
                <w:szCs w:val="20"/>
              </w:rPr>
              <w:t xml:space="preserve"> </w:t>
            </w:r>
            <w:r w:rsidRPr="001143BA">
              <w:rPr>
                <w:szCs w:val="20"/>
              </w:rPr>
              <w:t>children attendance records</w:t>
            </w:r>
            <w:r w:rsidR="00825B2A">
              <w:rPr>
                <w:szCs w:val="20"/>
              </w:rPr>
              <w:t>,</w:t>
            </w:r>
            <w:r w:rsidRPr="001143BA">
              <w:rPr>
                <w:szCs w:val="20"/>
              </w:rPr>
              <w:t xml:space="preserve"> parental authorisations</w:t>
            </w:r>
            <w:r w:rsidR="00825B2A">
              <w:rPr>
                <w:szCs w:val="20"/>
              </w:rPr>
              <w:t>,</w:t>
            </w:r>
            <w:r w:rsidRPr="001143BA">
              <w:rPr>
                <w:szCs w:val="20"/>
              </w:rPr>
              <w:t xml:space="preserve"> incidental accident notifications</w:t>
            </w:r>
            <w:r w:rsidR="00825B2A">
              <w:rPr>
                <w:szCs w:val="20"/>
              </w:rPr>
              <w:t>,</w:t>
            </w:r>
            <w:r w:rsidRPr="001143BA">
              <w:rPr>
                <w:szCs w:val="20"/>
              </w:rPr>
              <w:t xml:space="preserve"> </w:t>
            </w:r>
            <w:r>
              <w:rPr>
                <w:szCs w:val="20"/>
              </w:rPr>
              <w:t>child medical management plans</w:t>
            </w:r>
            <w:r w:rsidRPr="001143BA">
              <w:rPr>
                <w:szCs w:val="20"/>
              </w:rPr>
              <w:t xml:space="preserve"> and photographs.</w:t>
            </w:r>
          </w:p>
        </w:tc>
      </w:tr>
      <w:tr w:rsidR="00206F0E" w:rsidRPr="001143BA" w14:paraId="1EF695D9" w14:textId="77777777" w:rsidTr="00C36931">
        <w:tc>
          <w:tcPr>
            <w:tcW w:w="2547" w:type="dxa"/>
            <w:tcMar>
              <w:top w:w="0" w:type="dxa"/>
              <w:left w:w="108" w:type="dxa"/>
              <w:bottom w:w="0" w:type="dxa"/>
              <w:right w:w="108" w:type="dxa"/>
            </w:tcMar>
          </w:tcPr>
          <w:p w14:paraId="19B49E38" w14:textId="77777777" w:rsidR="00206F0E" w:rsidRPr="001143BA" w:rsidRDefault="00206F0E" w:rsidP="00C36931">
            <w:pPr>
              <w:rPr>
                <w:color w:val="000000"/>
                <w:szCs w:val="20"/>
              </w:rPr>
            </w:pPr>
            <w:r>
              <w:rPr>
                <w:color w:val="000000"/>
                <w:szCs w:val="20"/>
              </w:rPr>
              <w:t>Permanent</w:t>
            </w:r>
          </w:p>
        </w:tc>
        <w:tc>
          <w:tcPr>
            <w:tcW w:w="7092" w:type="dxa"/>
            <w:tcMar>
              <w:top w:w="0" w:type="dxa"/>
              <w:left w:w="108" w:type="dxa"/>
              <w:bottom w:w="0" w:type="dxa"/>
              <w:right w:w="108" w:type="dxa"/>
            </w:tcMar>
          </w:tcPr>
          <w:p w14:paraId="4126975F" w14:textId="77777777" w:rsidR="00206F0E" w:rsidRDefault="00206F0E" w:rsidP="00C36931">
            <w:pPr>
              <w:pStyle w:val="Default"/>
              <w:rPr>
                <w:rFonts w:ascii="Lato" w:hAnsi="Lato"/>
                <w:sz w:val="22"/>
                <w:szCs w:val="20"/>
              </w:rPr>
            </w:pPr>
            <w:r w:rsidRPr="001143BA">
              <w:rPr>
                <w:rFonts w:ascii="Lato" w:hAnsi="Lato"/>
                <w:sz w:val="22"/>
                <w:szCs w:val="20"/>
              </w:rPr>
              <w:t xml:space="preserve">Records documenting investigations into reports or complaints in relation to early childhood education and care services such as where a child has sustained serious </w:t>
            </w:r>
            <w:r>
              <w:rPr>
                <w:rFonts w:ascii="Lato" w:hAnsi="Lato"/>
                <w:sz w:val="22"/>
                <w:szCs w:val="20"/>
              </w:rPr>
              <w:t>injury at a childcare facility.</w:t>
            </w:r>
          </w:p>
          <w:p w14:paraId="0089E6DD" w14:textId="77777777" w:rsidR="00206F0E" w:rsidRPr="001143BA" w:rsidRDefault="00206F0E" w:rsidP="00C36931">
            <w:pPr>
              <w:pStyle w:val="Default"/>
              <w:rPr>
                <w:rFonts w:ascii="Lato" w:hAnsi="Lato"/>
                <w:sz w:val="22"/>
                <w:szCs w:val="20"/>
              </w:rPr>
            </w:pPr>
          </w:p>
          <w:p w14:paraId="456A6D79" w14:textId="42E50C60" w:rsidR="00206F0E" w:rsidRPr="001143BA" w:rsidRDefault="00206F0E" w:rsidP="00C36931">
            <w:pPr>
              <w:pStyle w:val="Default"/>
              <w:rPr>
                <w:rFonts w:ascii="Lato" w:hAnsi="Lato"/>
                <w:sz w:val="22"/>
                <w:szCs w:val="20"/>
              </w:rPr>
            </w:pPr>
            <w:r>
              <w:rPr>
                <w:rFonts w:ascii="Lato" w:hAnsi="Lato"/>
                <w:sz w:val="22"/>
                <w:szCs w:val="20"/>
              </w:rPr>
              <w:t>Personal information may i</w:t>
            </w:r>
            <w:r w:rsidRPr="001143BA">
              <w:rPr>
                <w:rFonts w:ascii="Lato" w:hAnsi="Lato"/>
                <w:sz w:val="22"/>
                <w:szCs w:val="20"/>
              </w:rPr>
              <w:t>nclude</w:t>
            </w:r>
            <w:r>
              <w:rPr>
                <w:rFonts w:ascii="Lato" w:hAnsi="Lato"/>
                <w:sz w:val="22"/>
                <w:szCs w:val="20"/>
              </w:rPr>
              <w:t>:</w:t>
            </w:r>
            <w:r w:rsidRPr="001143BA">
              <w:rPr>
                <w:rFonts w:ascii="Lato" w:hAnsi="Lato"/>
                <w:sz w:val="22"/>
                <w:szCs w:val="20"/>
              </w:rPr>
              <w:t xml:space="preserve"> witness statements</w:t>
            </w:r>
            <w:r w:rsidR="00825B2A">
              <w:rPr>
                <w:rFonts w:ascii="Lato" w:hAnsi="Lato"/>
                <w:sz w:val="22"/>
                <w:szCs w:val="20"/>
              </w:rPr>
              <w:t>,</w:t>
            </w:r>
            <w:r w:rsidRPr="001143BA">
              <w:rPr>
                <w:rFonts w:ascii="Lato" w:hAnsi="Lato"/>
                <w:sz w:val="22"/>
                <w:szCs w:val="20"/>
              </w:rPr>
              <w:t xml:space="preserve"> </w:t>
            </w:r>
            <w:r>
              <w:rPr>
                <w:rFonts w:ascii="Lato" w:hAnsi="Lato"/>
                <w:sz w:val="22"/>
                <w:szCs w:val="20"/>
              </w:rPr>
              <w:t>allegations against an individual</w:t>
            </w:r>
            <w:r w:rsidR="00825B2A">
              <w:rPr>
                <w:rFonts w:ascii="Lato" w:hAnsi="Lato"/>
                <w:sz w:val="22"/>
                <w:szCs w:val="20"/>
              </w:rPr>
              <w:t>,</w:t>
            </w:r>
            <w:r>
              <w:rPr>
                <w:rFonts w:ascii="Lato" w:hAnsi="Lato"/>
                <w:sz w:val="22"/>
                <w:szCs w:val="20"/>
              </w:rPr>
              <w:t xml:space="preserve"> </w:t>
            </w:r>
            <w:r w:rsidRPr="001143BA">
              <w:rPr>
                <w:rFonts w:ascii="Lato" w:hAnsi="Lato"/>
                <w:sz w:val="22"/>
                <w:szCs w:val="20"/>
              </w:rPr>
              <w:t>extracts of documents</w:t>
            </w:r>
            <w:r w:rsidR="00825B2A">
              <w:rPr>
                <w:rFonts w:ascii="Lato" w:hAnsi="Lato"/>
                <w:sz w:val="22"/>
                <w:szCs w:val="20"/>
              </w:rPr>
              <w:t>,</w:t>
            </w:r>
            <w:r w:rsidRPr="001143BA">
              <w:rPr>
                <w:rFonts w:ascii="Lato" w:hAnsi="Lato"/>
                <w:sz w:val="22"/>
                <w:szCs w:val="20"/>
              </w:rPr>
              <w:t xml:space="preserve"> photo</w:t>
            </w:r>
            <w:r>
              <w:rPr>
                <w:rFonts w:ascii="Lato" w:hAnsi="Lato"/>
                <w:sz w:val="22"/>
                <w:szCs w:val="20"/>
              </w:rPr>
              <w:t>graphs</w:t>
            </w:r>
            <w:r w:rsidRPr="001143BA">
              <w:rPr>
                <w:rFonts w:ascii="Lato" w:hAnsi="Lato"/>
                <w:sz w:val="22"/>
                <w:szCs w:val="20"/>
              </w:rPr>
              <w:t xml:space="preserve">, </w:t>
            </w:r>
            <w:r>
              <w:rPr>
                <w:rFonts w:ascii="Lato" w:hAnsi="Lato"/>
                <w:sz w:val="22"/>
                <w:szCs w:val="20"/>
              </w:rPr>
              <w:t>medical records</w:t>
            </w:r>
            <w:r w:rsidRPr="001143BA">
              <w:rPr>
                <w:rFonts w:ascii="Lato" w:hAnsi="Lato"/>
                <w:sz w:val="22"/>
                <w:szCs w:val="20"/>
              </w:rPr>
              <w:t xml:space="preserve"> and other supporting documents.</w:t>
            </w:r>
          </w:p>
        </w:tc>
      </w:tr>
      <w:bookmarkEnd w:id="30"/>
    </w:tbl>
    <w:p w14:paraId="74DF716F" w14:textId="77777777" w:rsidR="00206F0E" w:rsidRPr="005056B2" w:rsidRDefault="00206F0E" w:rsidP="00206F0E">
      <w:pPr>
        <w:rPr>
          <w:lang w:eastAsia="en-AU"/>
        </w:rPr>
      </w:pPr>
    </w:p>
    <w:p w14:paraId="3E16F3B3" w14:textId="33413505" w:rsidR="00206F0E" w:rsidRDefault="00206F0E" w:rsidP="00FE5B5A">
      <w:pPr>
        <w:rPr>
          <w:lang w:eastAsia="en-AU"/>
        </w:rPr>
      </w:pPr>
    </w:p>
    <w:p w14:paraId="679BE1FF" w14:textId="7ABA74C0" w:rsidR="00815929" w:rsidRDefault="00815929" w:rsidP="00FE5B5A">
      <w:pPr>
        <w:rPr>
          <w:lang w:eastAsia="en-AU"/>
        </w:rPr>
      </w:pPr>
    </w:p>
    <w:p w14:paraId="5E1DDC04" w14:textId="3A8E5F71" w:rsidR="00815929" w:rsidRDefault="00815929" w:rsidP="00FE5B5A">
      <w:pPr>
        <w:rPr>
          <w:lang w:eastAsia="en-AU"/>
        </w:rPr>
      </w:pPr>
    </w:p>
    <w:p w14:paraId="02F051AA" w14:textId="5879918A" w:rsidR="00815929" w:rsidRDefault="00815929" w:rsidP="00FE5B5A">
      <w:pPr>
        <w:rPr>
          <w:lang w:eastAsia="en-AU"/>
        </w:rPr>
      </w:pPr>
    </w:p>
    <w:p w14:paraId="4AD15079" w14:textId="5B090DAB" w:rsidR="00815929" w:rsidRDefault="00815929" w:rsidP="00FE5B5A">
      <w:pPr>
        <w:rPr>
          <w:lang w:eastAsia="en-AU"/>
        </w:rPr>
      </w:pPr>
    </w:p>
    <w:p w14:paraId="055E3F8D" w14:textId="0BB8C351" w:rsidR="00815929" w:rsidRDefault="00815929" w:rsidP="00FE5B5A">
      <w:pPr>
        <w:rPr>
          <w:lang w:eastAsia="en-AU"/>
        </w:rPr>
      </w:pPr>
    </w:p>
    <w:tbl>
      <w:tblPr>
        <w:tblStyle w:val="NTGtable1"/>
        <w:tblW w:w="10343" w:type="dxa"/>
        <w:tblLayout w:type="fixed"/>
        <w:tblLook w:val="0120" w:firstRow="1" w:lastRow="0" w:firstColumn="0" w:lastColumn="1" w:noHBand="0" w:noVBand="0"/>
      </w:tblPr>
      <w:tblGrid>
        <w:gridCol w:w="2405"/>
        <w:gridCol w:w="7938"/>
      </w:tblGrid>
      <w:tr w:rsidR="00815929" w:rsidRPr="00E87DE1" w14:paraId="28F1B74E" w14:textId="77777777" w:rsidTr="00B96E99">
        <w:trPr>
          <w:cnfStyle w:val="100000000000" w:firstRow="1" w:lastRow="0" w:firstColumn="0" w:lastColumn="0" w:oddVBand="0" w:evenVBand="0" w:oddHBand="0" w:evenHBand="0" w:firstRowFirstColumn="0" w:firstRowLastColumn="0" w:lastRowFirstColumn="0" w:lastRowLastColumn="0"/>
          <w:trHeight w:val="431"/>
        </w:trPr>
        <w:tc>
          <w:tcPr>
            <w:tcW w:w="2405" w:type="dxa"/>
          </w:tcPr>
          <w:p w14:paraId="1675A3A7" w14:textId="77777777" w:rsidR="00815929" w:rsidRPr="00E87DE1" w:rsidRDefault="00815929" w:rsidP="00B96E99">
            <w:r w:rsidRPr="00E87DE1">
              <w:rPr>
                <w:w w:val="105"/>
              </w:rPr>
              <w:lastRenderedPageBreak/>
              <w:t>Acronyms</w:t>
            </w:r>
          </w:p>
        </w:tc>
        <w:tc>
          <w:tcPr>
            <w:tcW w:w="7938" w:type="dxa"/>
          </w:tcPr>
          <w:p w14:paraId="3A13E980" w14:textId="77777777" w:rsidR="00815929" w:rsidRPr="00E87DE1" w:rsidRDefault="00815929" w:rsidP="00B96E99">
            <w:r w:rsidRPr="00E87DE1">
              <w:rPr>
                <w:w w:val="105"/>
              </w:rPr>
              <w:t>Full</w:t>
            </w:r>
            <w:r w:rsidRPr="00E87DE1">
              <w:rPr>
                <w:spacing w:val="-17"/>
                <w:w w:val="105"/>
              </w:rPr>
              <w:t xml:space="preserve"> </w:t>
            </w:r>
            <w:r w:rsidRPr="00E87DE1">
              <w:rPr>
                <w:w w:val="105"/>
              </w:rPr>
              <w:t>form</w:t>
            </w:r>
          </w:p>
        </w:tc>
      </w:tr>
      <w:tr w:rsidR="00815929" w:rsidRPr="00E87DE1" w14:paraId="1BAC4145" w14:textId="77777777" w:rsidTr="00B96E99">
        <w:trPr>
          <w:trHeight w:val="431"/>
        </w:trPr>
        <w:tc>
          <w:tcPr>
            <w:tcW w:w="2405" w:type="dxa"/>
          </w:tcPr>
          <w:p w14:paraId="5C120313" w14:textId="77777777" w:rsidR="00815929" w:rsidRPr="006145BB" w:rsidRDefault="00815929" w:rsidP="00B96E99">
            <w:r>
              <w:t>ACECQA</w:t>
            </w:r>
          </w:p>
        </w:tc>
        <w:tc>
          <w:tcPr>
            <w:tcW w:w="7938" w:type="dxa"/>
          </w:tcPr>
          <w:p w14:paraId="3A0CE4A4" w14:textId="77777777" w:rsidR="00815929" w:rsidRPr="006145BB" w:rsidRDefault="00815929" w:rsidP="00B96E99">
            <w:r>
              <w:t>Australian Children’s Education and Care Quality Authority</w:t>
            </w:r>
          </w:p>
        </w:tc>
      </w:tr>
      <w:tr w:rsidR="00815929" w:rsidRPr="00E87DE1" w14:paraId="5C3E7A48" w14:textId="77777777" w:rsidTr="00B96E99">
        <w:trPr>
          <w:cnfStyle w:val="000000010000" w:firstRow="0" w:lastRow="0" w:firstColumn="0" w:lastColumn="0" w:oddVBand="0" w:evenVBand="0" w:oddHBand="0" w:evenHBand="1" w:firstRowFirstColumn="0" w:firstRowLastColumn="0" w:lastRowFirstColumn="0" w:lastRowLastColumn="0"/>
          <w:trHeight w:val="431"/>
        </w:trPr>
        <w:tc>
          <w:tcPr>
            <w:tcW w:w="2405" w:type="dxa"/>
          </w:tcPr>
          <w:p w14:paraId="3A50B7CD" w14:textId="77777777" w:rsidR="00815929" w:rsidRPr="006145BB" w:rsidRDefault="00815929" w:rsidP="00B96E99">
            <w:r>
              <w:t>QECNT</w:t>
            </w:r>
          </w:p>
        </w:tc>
        <w:tc>
          <w:tcPr>
            <w:tcW w:w="7938" w:type="dxa"/>
          </w:tcPr>
          <w:p w14:paraId="45A8151B" w14:textId="77777777" w:rsidR="00815929" w:rsidRPr="006145BB" w:rsidRDefault="00815929" w:rsidP="00B96E99">
            <w:r>
              <w:t xml:space="preserve">Quality Education and Care Northern Territory, </w:t>
            </w:r>
          </w:p>
        </w:tc>
      </w:tr>
      <w:tr w:rsidR="00815929" w:rsidRPr="00E87DE1" w14:paraId="1F39DB63" w14:textId="77777777" w:rsidTr="00B96E99">
        <w:trPr>
          <w:trHeight w:val="431"/>
        </w:trPr>
        <w:tc>
          <w:tcPr>
            <w:tcW w:w="2405" w:type="dxa"/>
          </w:tcPr>
          <w:p w14:paraId="63E61550" w14:textId="77777777" w:rsidR="00815929" w:rsidRPr="006145BB" w:rsidRDefault="00815929" w:rsidP="00B96E99">
            <w:r>
              <w:t xml:space="preserve">APP </w:t>
            </w:r>
          </w:p>
        </w:tc>
        <w:tc>
          <w:tcPr>
            <w:tcW w:w="7938" w:type="dxa"/>
          </w:tcPr>
          <w:p w14:paraId="0CCC9341" w14:textId="77777777" w:rsidR="00815929" w:rsidRPr="006145BB" w:rsidRDefault="00815929" w:rsidP="00B96E99">
            <w:r>
              <w:t>Australian Privacy Policy</w:t>
            </w:r>
          </w:p>
        </w:tc>
      </w:tr>
      <w:tr w:rsidR="00815929" w:rsidRPr="00E87DE1" w14:paraId="633334F8" w14:textId="77777777" w:rsidTr="00B96E99">
        <w:trPr>
          <w:cnfStyle w:val="000000010000" w:firstRow="0" w:lastRow="0" w:firstColumn="0" w:lastColumn="0" w:oddVBand="0" w:evenVBand="0" w:oddHBand="0" w:evenHBand="1" w:firstRowFirstColumn="0" w:firstRowLastColumn="0" w:lastRowFirstColumn="0" w:lastRowLastColumn="0"/>
          <w:trHeight w:val="431"/>
        </w:trPr>
        <w:tc>
          <w:tcPr>
            <w:tcW w:w="2405" w:type="dxa"/>
          </w:tcPr>
          <w:p w14:paraId="09A23657" w14:textId="77777777" w:rsidR="00815929" w:rsidRPr="006145BB" w:rsidRDefault="00815929" w:rsidP="00B96E99">
            <w:r>
              <w:t>NQF</w:t>
            </w:r>
          </w:p>
        </w:tc>
        <w:tc>
          <w:tcPr>
            <w:tcW w:w="7938" w:type="dxa"/>
          </w:tcPr>
          <w:p w14:paraId="2F0B651F" w14:textId="77777777" w:rsidR="00815929" w:rsidRPr="006145BB" w:rsidRDefault="00815929" w:rsidP="00B96E99">
            <w:r>
              <w:t>National Quality Framework</w:t>
            </w:r>
          </w:p>
        </w:tc>
      </w:tr>
    </w:tbl>
    <w:p w14:paraId="3E83FEB6" w14:textId="77777777" w:rsidR="00815929" w:rsidRDefault="00815929" w:rsidP="00815929">
      <w:pPr>
        <w:rPr>
          <w:lang w:eastAsia="en-AU"/>
        </w:rPr>
      </w:pPr>
    </w:p>
    <w:tbl>
      <w:tblPr>
        <w:tblStyle w:val="NTGtable1"/>
        <w:tblW w:w="10348" w:type="dxa"/>
        <w:tblLook w:val="0480" w:firstRow="0" w:lastRow="0" w:firstColumn="1" w:lastColumn="0" w:noHBand="0" w:noVBand="1"/>
      </w:tblPr>
      <w:tblGrid>
        <w:gridCol w:w="2410"/>
        <w:gridCol w:w="7938"/>
      </w:tblGrid>
      <w:tr w:rsidR="00815929" w14:paraId="648FB8E8" w14:textId="77777777" w:rsidTr="00B96E9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8CF662E" w14:textId="77777777" w:rsidR="00815929" w:rsidRPr="0054507C" w:rsidRDefault="00815929" w:rsidP="00B96E99">
            <w:pPr>
              <w:rPr>
                <w:b/>
              </w:rPr>
            </w:pPr>
            <w:r w:rsidRPr="0054507C">
              <w:rPr>
                <w:b/>
              </w:rPr>
              <w:t>Document title</w:t>
            </w:r>
          </w:p>
        </w:tc>
        <w:tc>
          <w:tcPr>
            <w:tcW w:w="7938" w:type="dxa"/>
          </w:tcPr>
          <w:p w14:paraId="778FD949" w14:textId="77777777" w:rsidR="00815929" w:rsidRPr="006145BB" w:rsidRDefault="00FE49F6" w:rsidP="00B96E99">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7270DA55A6984427BE15D1E9BEB074B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15929">
                  <w:t>Australian Privacy Principles Privacy Policy</w:t>
                </w:r>
              </w:sdtContent>
            </w:sdt>
          </w:p>
        </w:tc>
      </w:tr>
      <w:tr w:rsidR="00815929" w14:paraId="0EF60DB2" w14:textId="77777777" w:rsidTr="00B96E9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B591FE" w14:textId="77777777" w:rsidR="00815929" w:rsidRPr="0054507C" w:rsidRDefault="00815929" w:rsidP="00B96E99">
            <w:pPr>
              <w:rPr>
                <w:b/>
              </w:rPr>
            </w:pPr>
            <w:r w:rsidRPr="0054507C">
              <w:rPr>
                <w:b/>
              </w:rPr>
              <w:t>Contact details</w:t>
            </w:r>
          </w:p>
        </w:tc>
        <w:tc>
          <w:tcPr>
            <w:tcW w:w="7938" w:type="dxa"/>
          </w:tcPr>
          <w:p w14:paraId="68AEA4D2" w14:textId="7D9CEAB6" w:rsidR="00815929" w:rsidRPr="006145BB" w:rsidRDefault="00B27BD1" w:rsidP="00B96E99">
            <w:pPr>
              <w:cnfStyle w:val="000000010000" w:firstRow="0" w:lastRow="0" w:firstColumn="0" w:lastColumn="0" w:oddVBand="0" w:evenVBand="0" w:oddHBand="0" w:evenHBand="1" w:firstRowFirstColumn="0" w:firstRowLastColumn="0" w:lastRowFirstColumn="0" w:lastRowLastColumn="0"/>
            </w:pPr>
            <w:r>
              <w:t xml:space="preserve">Quality Standards and Regulations, </w:t>
            </w:r>
            <w:r w:rsidR="00815929">
              <w:t>Quality Education and Care Northern Territory</w:t>
            </w:r>
            <w:r>
              <w:t>,</w:t>
            </w:r>
            <w:r w:rsidR="00815929">
              <w:t xml:space="preserve"> </w:t>
            </w:r>
            <w:hyperlink r:id="rId25" w:history="1">
              <w:r w:rsidR="00815929" w:rsidRPr="00B218B7">
                <w:rPr>
                  <w:rStyle w:val="Hyperlink"/>
                </w:rPr>
                <w:t>qualityecnt.det@education.nt.gov.au</w:t>
              </w:r>
            </w:hyperlink>
          </w:p>
        </w:tc>
      </w:tr>
      <w:tr w:rsidR="00815929" w14:paraId="435CED4E" w14:textId="77777777" w:rsidTr="00B96E9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0780D61" w14:textId="77777777" w:rsidR="00815929" w:rsidRPr="0054507C" w:rsidRDefault="00815929" w:rsidP="00B96E99">
            <w:pPr>
              <w:rPr>
                <w:b/>
              </w:rPr>
            </w:pPr>
            <w:r w:rsidRPr="0054507C">
              <w:rPr>
                <w:b/>
              </w:rPr>
              <w:t>Approved by</w:t>
            </w:r>
          </w:p>
        </w:tc>
        <w:tc>
          <w:tcPr>
            <w:tcW w:w="7938" w:type="dxa"/>
          </w:tcPr>
          <w:p w14:paraId="68A6000D" w14:textId="67219756" w:rsidR="00815929" w:rsidRPr="006145BB" w:rsidRDefault="00FA2E15" w:rsidP="00B96E99">
            <w:pPr>
              <w:cnfStyle w:val="000000000000" w:firstRow="0" w:lastRow="0" w:firstColumn="0" w:lastColumn="0" w:oddVBand="0" w:evenVBand="0" w:oddHBand="0" w:evenHBand="0" w:firstRowFirstColumn="0" w:firstRowLastColumn="0" w:lastRowFirstColumn="0" w:lastRowLastColumn="0"/>
            </w:pPr>
            <w:r>
              <w:t>Director, Quality Education and Care Northern Territory</w:t>
            </w:r>
            <w:r w:rsidR="00F41082">
              <w:t xml:space="preserve"> </w:t>
            </w:r>
            <w:r w:rsidR="00815929">
              <w:t xml:space="preserve"> </w:t>
            </w:r>
          </w:p>
        </w:tc>
      </w:tr>
      <w:tr w:rsidR="00815929" w14:paraId="22C2A306" w14:textId="77777777" w:rsidTr="00B96E9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F08A978" w14:textId="77777777" w:rsidR="00815929" w:rsidRPr="0054507C" w:rsidRDefault="00815929" w:rsidP="00B96E99">
            <w:pPr>
              <w:rPr>
                <w:b/>
              </w:rPr>
            </w:pPr>
            <w:r w:rsidRPr="0054507C">
              <w:rPr>
                <w:b/>
              </w:rPr>
              <w:t>Date approved</w:t>
            </w:r>
          </w:p>
        </w:tc>
        <w:tc>
          <w:tcPr>
            <w:tcW w:w="7938" w:type="dxa"/>
          </w:tcPr>
          <w:p w14:paraId="6A5A3C27" w14:textId="77777777" w:rsidR="00815929" w:rsidRPr="006145BB" w:rsidRDefault="00815929" w:rsidP="00B96E99">
            <w:pPr>
              <w:cnfStyle w:val="000000010000" w:firstRow="0" w:lastRow="0" w:firstColumn="0" w:lastColumn="0" w:oddVBand="0" w:evenVBand="0" w:oddHBand="0" w:evenHBand="1" w:firstRowFirstColumn="0" w:firstRowLastColumn="0" w:lastRowFirstColumn="0" w:lastRowLastColumn="0"/>
            </w:pPr>
            <w:r>
              <w:t>13 October 2022</w:t>
            </w:r>
          </w:p>
        </w:tc>
      </w:tr>
      <w:tr w:rsidR="00815929" w14:paraId="475405CE" w14:textId="77777777" w:rsidTr="00B96E99">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FF4E484" w14:textId="77777777" w:rsidR="00815929" w:rsidRPr="0054507C" w:rsidRDefault="00815929" w:rsidP="00B96E99">
            <w:pPr>
              <w:rPr>
                <w:b/>
              </w:rPr>
            </w:pPr>
            <w:r w:rsidRPr="0054507C">
              <w:rPr>
                <w:b/>
              </w:rPr>
              <w:t>TRM number</w:t>
            </w:r>
          </w:p>
        </w:tc>
        <w:tc>
          <w:tcPr>
            <w:tcW w:w="7938" w:type="dxa"/>
          </w:tcPr>
          <w:p w14:paraId="10EF4C6F" w14:textId="77777777" w:rsidR="00815929" w:rsidRPr="006145BB" w:rsidRDefault="00815929" w:rsidP="00B96E99">
            <w:pPr>
              <w:cnfStyle w:val="000000000000" w:firstRow="0" w:lastRow="0" w:firstColumn="0" w:lastColumn="0" w:oddVBand="0" w:evenVBand="0" w:oddHBand="0" w:evenHBand="0" w:firstRowFirstColumn="0" w:firstRowLastColumn="0" w:lastRowFirstColumn="0" w:lastRowLastColumn="0"/>
            </w:pPr>
            <w:r>
              <w:t>50:D22:78701</w:t>
            </w:r>
          </w:p>
        </w:tc>
      </w:tr>
    </w:tbl>
    <w:p w14:paraId="7D6F949C" w14:textId="77777777" w:rsidR="00815929" w:rsidRDefault="00815929" w:rsidP="00815929">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815929" w:rsidRPr="00E87DE1" w14:paraId="31A19E82" w14:textId="77777777" w:rsidTr="00B96E9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3CA530A3" w14:textId="77777777" w:rsidR="00815929" w:rsidRPr="00E87DE1" w:rsidRDefault="00815929" w:rsidP="00B96E99">
            <w:r w:rsidRPr="00E87DE1">
              <w:rPr>
                <w:w w:val="105"/>
              </w:rPr>
              <w:t>Version</w:t>
            </w:r>
          </w:p>
        </w:tc>
        <w:tc>
          <w:tcPr>
            <w:tcW w:w="2268" w:type="dxa"/>
          </w:tcPr>
          <w:p w14:paraId="2847C2BF" w14:textId="77777777" w:rsidR="00815929" w:rsidRPr="00E87DE1" w:rsidRDefault="00815929" w:rsidP="00B96E99">
            <w:r w:rsidRPr="00E87DE1">
              <w:rPr>
                <w:w w:val="105"/>
              </w:rPr>
              <w:t>Date</w:t>
            </w:r>
          </w:p>
        </w:tc>
        <w:tc>
          <w:tcPr>
            <w:tcW w:w="2552" w:type="dxa"/>
          </w:tcPr>
          <w:p w14:paraId="6406D195" w14:textId="77777777" w:rsidR="00815929" w:rsidRPr="00E87DE1" w:rsidRDefault="00815929" w:rsidP="00B96E99">
            <w:r w:rsidRPr="00E87DE1">
              <w:rPr>
                <w:w w:val="105"/>
              </w:rPr>
              <w:t>Author</w:t>
            </w:r>
          </w:p>
        </w:tc>
        <w:tc>
          <w:tcPr>
            <w:tcW w:w="4394" w:type="dxa"/>
          </w:tcPr>
          <w:p w14:paraId="74A323CE" w14:textId="77777777" w:rsidR="00815929" w:rsidRPr="00E87DE1" w:rsidRDefault="00815929" w:rsidP="00B96E99">
            <w:r w:rsidRPr="00E87DE1">
              <w:t>Changes made</w:t>
            </w:r>
          </w:p>
        </w:tc>
      </w:tr>
      <w:tr w:rsidR="00815929" w:rsidRPr="00E87DE1" w14:paraId="7412BCB0" w14:textId="77777777" w:rsidTr="009269F3">
        <w:trPr>
          <w:trHeight w:val="431"/>
        </w:trPr>
        <w:tc>
          <w:tcPr>
            <w:tcW w:w="1129" w:type="dxa"/>
            <w:tcBorders>
              <w:bottom w:val="nil"/>
            </w:tcBorders>
          </w:tcPr>
          <w:p w14:paraId="204AA0B1" w14:textId="77777777" w:rsidR="00815929" w:rsidRPr="006145BB" w:rsidRDefault="00815929" w:rsidP="00B96E99">
            <w:r>
              <w:t>1.0</w:t>
            </w:r>
          </w:p>
        </w:tc>
        <w:tc>
          <w:tcPr>
            <w:tcW w:w="2268" w:type="dxa"/>
            <w:tcBorders>
              <w:bottom w:val="nil"/>
            </w:tcBorders>
          </w:tcPr>
          <w:p w14:paraId="6A037A5E" w14:textId="77777777" w:rsidR="00815929" w:rsidRPr="006145BB" w:rsidRDefault="00815929" w:rsidP="00B96E99">
            <w:r>
              <w:t>18 August 2018</w:t>
            </w:r>
          </w:p>
        </w:tc>
        <w:tc>
          <w:tcPr>
            <w:tcW w:w="2552" w:type="dxa"/>
            <w:tcBorders>
              <w:bottom w:val="nil"/>
            </w:tcBorders>
          </w:tcPr>
          <w:p w14:paraId="227A60B6" w14:textId="77777777" w:rsidR="00815929" w:rsidRPr="006145BB" w:rsidRDefault="00815929" w:rsidP="00B96E99">
            <w:r>
              <w:t>Quality Education and Care Northern Territory</w:t>
            </w:r>
          </w:p>
        </w:tc>
        <w:tc>
          <w:tcPr>
            <w:tcW w:w="4394" w:type="dxa"/>
            <w:tcBorders>
              <w:bottom w:val="nil"/>
            </w:tcBorders>
          </w:tcPr>
          <w:p w14:paraId="4BDCE38F" w14:textId="77777777" w:rsidR="00815929" w:rsidRPr="006145BB" w:rsidRDefault="00815929" w:rsidP="00B96E99">
            <w:r>
              <w:t xml:space="preserve">Current published version - </w:t>
            </w:r>
            <w:r w:rsidRPr="00CD1769">
              <w:t>EC2018/174</w:t>
            </w:r>
          </w:p>
        </w:tc>
      </w:tr>
      <w:tr w:rsidR="00815929" w:rsidRPr="00E87DE1" w14:paraId="29883D0A" w14:textId="77777777" w:rsidTr="009269F3">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0DDDA0AE" w14:textId="77777777" w:rsidR="00815929" w:rsidRPr="006145BB" w:rsidRDefault="00815929" w:rsidP="00B96E99">
            <w:r>
              <w:t>2.0</w:t>
            </w:r>
          </w:p>
        </w:tc>
        <w:tc>
          <w:tcPr>
            <w:tcW w:w="2268" w:type="dxa"/>
            <w:tcBorders>
              <w:top w:val="nil"/>
              <w:bottom w:val="single" w:sz="4" w:space="0" w:color="auto"/>
            </w:tcBorders>
          </w:tcPr>
          <w:p w14:paraId="0A69E6B1" w14:textId="5108C370" w:rsidR="00815929" w:rsidRPr="006145BB" w:rsidRDefault="009269F3" w:rsidP="00B96E99">
            <w:r>
              <w:t>November</w:t>
            </w:r>
            <w:r w:rsidR="00815929">
              <w:t xml:space="preserve"> 2022</w:t>
            </w:r>
          </w:p>
        </w:tc>
        <w:tc>
          <w:tcPr>
            <w:tcW w:w="2552" w:type="dxa"/>
            <w:tcBorders>
              <w:top w:val="nil"/>
              <w:bottom w:val="single" w:sz="4" w:space="0" w:color="auto"/>
            </w:tcBorders>
          </w:tcPr>
          <w:p w14:paraId="1BC3BF9D" w14:textId="77777777" w:rsidR="00815929" w:rsidRPr="006145BB" w:rsidRDefault="00815929" w:rsidP="00B96E99">
            <w:r>
              <w:t>Quality Education and Care Northern Territory</w:t>
            </w:r>
          </w:p>
        </w:tc>
        <w:tc>
          <w:tcPr>
            <w:tcW w:w="4394" w:type="dxa"/>
            <w:tcBorders>
              <w:top w:val="nil"/>
              <w:bottom w:val="single" w:sz="4" w:space="0" w:color="auto"/>
            </w:tcBorders>
          </w:tcPr>
          <w:p w14:paraId="3F9A9D10" w14:textId="74335F5F" w:rsidR="00815929" w:rsidRPr="006145BB" w:rsidRDefault="00815929" w:rsidP="00B96E99">
            <w:r>
              <w:t xml:space="preserve">Policy updated to include definitions, updates to references, contact details, and placed </w:t>
            </w:r>
            <w:r w:rsidR="00C46B3E">
              <w:t xml:space="preserve">on </w:t>
            </w:r>
            <w:r>
              <w:t>new NTG template.</w:t>
            </w:r>
          </w:p>
        </w:tc>
      </w:tr>
    </w:tbl>
    <w:p w14:paraId="425C78B0" w14:textId="77777777" w:rsidR="00815929" w:rsidRDefault="00815929" w:rsidP="00815929">
      <w:pPr>
        <w:rPr>
          <w:lang w:eastAsia="en-AU"/>
        </w:rPr>
      </w:pPr>
    </w:p>
    <w:p w14:paraId="4A29ABA7" w14:textId="77777777" w:rsidR="00815929" w:rsidRDefault="00815929" w:rsidP="00FE5B5A">
      <w:pPr>
        <w:rPr>
          <w:lang w:eastAsia="en-AU"/>
        </w:rPr>
      </w:pPr>
    </w:p>
    <w:sectPr w:rsidR="00815929" w:rsidSect="008B7C3D">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0829" w14:textId="77777777" w:rsidR="009E5D15" w:rsidRDefault="009E5D15">
      <w:r>
        <w:separator/>
      </w:r>
    </w:p>
  </w:endnote>
  <w:endnote w:type="continuationSeparator" w:id="0">
    <w:p w14:paraId="186786A1" w14:textId="77777777" w:rsidR="009E5D15" w:rsidRDefault="009E5D15">
      <w:r>
        <w:continuationSeparator/>
      </w:r>
    </w:p>
  </w:endnote>
  <w:endnote w:type="continuationNotice" w:id="1">
    <w:p w14:paraId="01C6FF23" w14:textId="77777777" w:rsidR="009E5D15" w:rsidRDefault="009E5D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072F7D1B" w14:textId="77777777" w:rsidR="00B27BD1" w:rsidRDefault="00B27BD1" w:rsidP="00CB6A67">
          <w:pPr>
            <w:spacing w:after="0"/>
            <w:rPr>
              <w:rStyle w:val="PageNumber"/>
            </w:rPr>
          </w:pPr>
          <w:r>
            <w:rPr>
              <w:rStyle w:val="PageNumber"/>
            </w:rPr>
            <w:t xml:space="preserve">Published November 2022 </w:t>
          </w:r>
        </w:p>
        <w:p w14:paraId="6369AF07" w14:textId="1B11712D"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E703" w14:textId="77777777" w:rsidR="009E5D15" w:rsidRDefault="009E5D15">
      <w:r>
        <w:separator/>
      </w:r>
    </w:p>
  </w:footnote>
  <w:footnote w:type="continuationSeparator" w:id="0">
    <w:p w14:paraId="63EA3BFD" w14:textId="77777777" w:rsidR="009E5D15" w:rsidRDefault="009E5D15">
      <w:r>
        <w:continuationSeparator/>
      </w:r>
    </w:p>
  </w:footnote>
  <w:footnote w:type="continuationNotice" w:id="1">
    <w:p w14:paraId="6E7BF975" w14:textId="77777777" w:rsidR="009E5D15" w:rsidRDefault="009E5D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04C0C883" w:rsidR="00964B22" w:rsidRPr="008E0345" w:rsidRDefault="00FE49F6"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06F0E">
          <w:t>Australian Privacy Principles Privacy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41929C8C" w:rsidR="00983000" w:rsidRPr="00964B22" w:rsidRDefault="00206F0E" w:rsidP="008E0345">
        <w:pPr>
          <w:pStyle w:val="Header"/>
          <w:rPr>
            <w:b/>
          </w:rPr>
        </w:pPr>
        <w:r>
          <w:t>Australian Privacy Principles Privacy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05EEA"/>
    <w:multiLevelType w:val="hybridMultilevel"/>
    <w:tmpl w:val="1E2C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43459412">
    <w:abstractNumId w:val="30"/>
  </w:num>
  <w:num w:numId="2" w16cid:durableId="2081826018">
    <w:abstractNumId w:val="19"/>
  </w:num>
  <w:num w:numId="3" w16cid:durableId="2135513945">
    <w:abstractNumId w:val="67"/>
  </w:num>
  <w:num w:numId="4" w16cid:durableId="753666668">
    <w:abstractNumId w:val="40"/>
  </w:num>
  <w:num w:numId="5" w16cid:durableId="336465393">
    <w:abstractNumId w:val="24"/>
  </w:num>
  <w:num w:numId="6" w16cid:durableId="1785341101">
    <w:abstractNumId w:val="13"/>
  </w:num>
  <w:num w:numId="7" w16cid:durableId="146940923">
    <w:abstractNumId w:val="46"/>
  </w:num>
  <w:num w:numId="8" w16cid:durableId="83114548">
    <w:abstractNumId w:val="22"/>
  </w:num>
  <w:num w:numId="9" w16cid:durableId="893154048">
    <w:abstractNumId w:val="53"/>
  </w:num>
  <w:num w:numId="10" w16cid:durableId="193933494">
    <w:abstractNumId w:val="18"/>
  </w:num>
  <w:num w:numId="11" w16cid:durableId="591815966">
    <w:abstractNumId w:val="59"/>
  </w:num>
  <w:num w:numId="12" w16cid:durableId="1265187709">
    <w:abstractNumId w:val="15"/>
  </w:num>
  <w:num w:numId="13" w16cid:durableId="1460146086">
    <w:abstractNumId w:val="1"/>
  </w:num>
  <w:num w:numId="14" w16cid:durableId="1767531909">
    <w:abstractNumId w:val="57"/>
  </w:num>
  <w:num w:numId="15" w16cid:durableId="1262376877">
    <w:abstractNumId w:val="23"/>
  </w:num>
  <w:num w:numId="16" w16cid:durableId="1990668036">
    <w:abstractNumId w:val="58"/>
  </w:num>
  <w:num w:numId="17" w16cid:durableId="1349480223">
    <w:abstractNumId w:val="64"/>
  </w:num>
  <w:num w:numId="18" w16cid:durableId="1831167067">
    <w:abstractNumId w:val="52"/>
  </w:num>
  <w:num w:numId="19" w16cid:durableId="666589897">
    <w:abstractNumId w:val="44"/>
  </w:num>
  <w:num w:numId="20" w16cid:durableId="2014333341">
    <w:abstractNumId w:val="48"/>
  </w:num>
  <w:num w:numId="21" w16cid:durableId="812721004">
    <w:abstractNumId w:val="36"/>
  </w:num>
  <w:num w:numId="22" w16cid:durableId="710686256">
    <w:abstractNumId w:val="51"/>
  </w:num>
  <w:num w:numId="23" w16cid:durableId="159542441">
    <w:abstractNumId w:val="43"/>
  </w:num>
  <w:num w:numId="24" w16cid:durableId="1873565466">
    <w:abstractNumId w:val="38"/>
  </w:num>
  <w:num w:numId="25" w16cid:durableId="248391659">
    <w:abstractNumId w:val="33"/>
  </w:num>
  <w:num w:numId="26" w16cid:durableId="1288243216">
    <w:abstractNumId w:val="10"/>
  </w:num>
  <w:num w:numId="27" w16cid:durableId="1593002845">
    <w:abstractNumId w:val="65"/>
  </w:num>
  <w:num w:numId="28" w16cid:durableId="2012681376">
    <w:abstractNumId w:val="32"/>
  </w:num>
  <w:num w:numId="29" w16cid:durableId="1282105534">
    <w:abstractNumId w:val="25"/>
  </w:num>
  <w:num w:numId="30" w16cid:durableId="846747252">
    <w:abstractNumId w:val="0"/>
  </w:num>
  <w:num w:numId="31" w16cid:durableId="481964495">
    <w:abstractNumId w:val="37"/>
  </w:num>
  <w:num w:numId="32" w16cid:durableId="1591962213">
    <w:abstractNumId w:val="9"/>
  </w:num>
  <w:num w:numId="33" w16cid:durableId="280891230">
    <w:abstractNumId w:val="60"/>
  </w:num>
  <w:num w:numId="34" w16cid:durableId="990138536">
    <w:abstractNumId w:val="28"/>
  </w:num>
  <w:num w:numId="35" w16cid:durableId="1225607055">
    <w:abstractNumId w:val="66"/>
  </w:num>
  <w:num w:numId="36" w16cid:durableId="245304513">
    <w:abstractNumId w:val="54"/>
  </w:num>
  <w:num w:numId="37" w16cid:durableId="2063207931">
    <w:abstractNumId w:val="4"/>
  </w:num>
  <w:num w:numId="38" w16cid:durableId="872423340">
    <w:abstractNumId w:val="31"/>
  </w:num>
  <w:num w:numId="39" w16cid:durableId="1694961368">
    <w:abstractNumId w:val="45"/>
  </w:num>
  <w:num w:numId="40" w16cid:durableId="1509365321">
    <w:abstractNumId w:val="35"/>
  </w:num>
  <w:num w:numId="41" w16cid:durableId="1161700354">
    <w:abstractNumId w:val="2"/>
  </w:num>
  <w:num w:numId="42" w16cid:durableId="1037510276">
    <w:abstractNumId w:val="42"/>
  </w:num>
  <w:num w:numId="43" w16cid:durableId="1577059037">
    <w:abstractNumId w:val="67"/>
  </w:num>
  <w:num w:numId="44" w16cid:durableId="1810173258">
    <w:abstractNumId w:val="6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5FF3"/>
    <w:rsid w:val="00007670"/>
    <w:rsid w:val="00010036"/>
    <w:rsid w:val="00010665"/>
    <w:rsid w:val="0002393A"/>
    <w:rsid w:val="00027DB8"/>
    <w:rsid w:val="000307A7"/>
    <w:rsid w:val="00031A96"/>
    <w:rsid w:val="00033F27"/>
    <w:rsid w:val="00040BF3"/>
    <w:rsid w:val="0004577F"/>
    <w:rsid w:val="00046C59"/>
    <w:rsid w:val="00051007"/>
    <w:rsid w:val="0005135E"/>
    <w:rsid w:val="00051362"/>
    <w:rsid w:val="00051F45"/>
    <w:rsid w:val="00052953"/>
    <w:rsid w:val="0005341A"/>
    <w:rsid w:val="00055007"/>
    <w:rsid w:val="00056DEF"/>
    <w:rsid w:val="000664B2"/>
    <w:rsid w:val="000720BE"/>
    <w:rsid w:val="0007259C"/>
    <w:rsid w:val="00074573"/>
    <w:rsid w:val="00076B4B"/>
    <w:rsid w:val="00080202"/>
    <w:rsid w:val="00080DCD"/>
    <w:rsid w:val="00080E22"/>
    <w:rsid w:val="00082573"/>
    <w:rsid w:val="000840A3"/>
    <w:rsid w:val="00085062"/>
    <w:rsid w:val="00086A5F"/>
    <w:rsid w:val="00090CF4"/>
    <w:rsid w:val="000911EF"/>
    <w:rsid w:val="000962C5"/>
    <w:rsid w:val="000A04AF"/>
    <w:rsid w:val="000A1B9D"/>
    <w:rsid w:val="000A385C"/>
    <w:rsid w:val="000A3B26"/>
    <w:rsid w:val="000A4317"/>
    <w:rsid w:val="000A559C"/>
    <w:rsid w:val="000A5810"/>
    <w:rsid w:val="000B2CA1"/>
    <w:rsid w:val="000C7817"/>
    <w:rsid w:val="000D1F29"/>
    <w:rsid w:val="000D633D"/>
    <w:rsid w:val="000E0962"/>
    <w:rsid w:val="000E342B"/>
    <w:rsid w:val="000E38FB"/>
    <w:rsid w:val="000E5DD2"/>
    <w:rsid w:val="000F2958"/>
    <w:rsid w:val="000F4805"/>
    <w:rsid w:val="00104E7F"/>
    <w:rsid w:val="001117D8"/>
    <w:rsid w:val="001137EC"/>
    <w:rsid w:val="00113C87"/>
    <w:rsid w:val="001152F5"/>
    <w:rsid w:val="00117743"/>
    <w:rsid w:val="00117F5B"/>
    <w:rsid w:val="00132658"/>
    <w:rsid w:val="00147DED"/>
    <w:rsid w:val="00150DC0"/>
    <w:rsid w:val="0015673D"/>
    <w:rsid w:val="00156CD4"/>
    <w:rsid w:val="00161CC6"/>
    <w:rsid w:val="00161E94"/>
    <w:rsid w:val="00164A3E"/>
    <w:rsid w:val="00166FF6"/>
    <w:rsid w:val="00172C77"/>
    <w:rsid w:val="001753EA"/>
    <w:rsid w:val="00176123"/>
    <w:rsid w:val="00177ECE"/>
    <w:rsid w:val="00181620"/>
    <w:rsid w:val="001852AF"/>
    <w:rsid w:val="001957AD"/>
    <w:rsid w:val="001A0B5D"/>
    <w:rsid w:val="001A21F0"/>
    <w:rsid w:val="001A2B7F"/>
    <w:rsid w:val="001A3AFD"/>
    <w:rsid w:val="001A496C"/>
    <w:rsid w:val="001A6304"/>
    <w:rsid w:val="001B2B6C"/>
    <w:rsid w:val="001B49AD"/>
    <w:rsid w:val="001D01C4"/>
    <w:rsid w:val="001D1456"/>
    <w:rsid w:val="001D52B0"/>
    <w:rsid w:val="001D5A18"/>
    <w:rsid w:val="001D7CA4"/>
    <w:rsid w:val="001E057F"/>
    <w:rsid w:val="001E14EB"/>
    <w:rsid w:val="001E1982"/>
    <w:rsid w:val="001F2879"/>
    <w:rsid w:val="001F59E6"/>
    <w:rsid w:val="001F5C6E"/>
    <w:rsid w:val="00202014"/>
    <w:rsid w:val="00206936"/>
    <w:rsid w:val="00206C6F"/>
    <w:rsid w:val="00206F0E"/>
    <w:rsid w:val="00206FBD"/>
    <w:rsid w:val="00207746"/>
    <w:rsid w:val="00221220"/>
    <w:rsid w:val="00230031"/>
    <w:rsid w:val="00235C01"/>
    <w:rsid w:val="00236878"/>
    <w:rsid w:val="00240B21"/>
    <w:rsid w:val="002428F4"/>
    <w:rsid w:val="0024389C"/>
    <w:rsid w:val="00244A52"/>
    <w:rsid w:val="00245FE3"/>
    <w:rsid w:val="00247343"/>
    <w:rsid w:val="00265C56"/>
    <w:rsid w:val="002716CD"/>
    <w:rsid w:val="00274D4B"/>
    <w:rsid w:val="002806F5"/>
    <w:rsid w:val="00281577"/>
    <w:rsid w:val="00282785"/>
    <w:rsid w:val="002926BC"/>
    <w:rsid w:val="00293A72"/>
    <w:rsid w:val="002A0160"/>
    <w:rsid w:val="002A30C3"/>
    <w:rsid w:val="002A4668"/>
    <w:rsid w:val="002A6F6A"/>
    <w:rsid w:val="002A7712"/>
    <w:rsid w:val="002B38F7"/>
    <w:rsid w:val="002B5591"/>
    <w:rsid w:val="002B6AA4"/>
    <w:rsid w:val="002C1FE9"/>
    <w:rsid w:val="002D3A57"/>
    <w:rsid w:val="002D5692"/>
    <w:rsid w:val="002D7D05"/>
    <w:rsid w:val="002E0F6E"/>
    <w:rsid w:val="002E20C8"/>
    <w:rsid w:val="002E4290"/>
    <w:rsid w:val="002E5B94"/>
    <w:rsid w:val="002E66A6"/>
    <w:rsid w:val="002F0DB1"/>
    <w:rsid w:val="002F2885"/>
    <w:rsid w:val="002F32D0"/>
    <w:rsid w:val="002F3CF1"/>
    <w:rsid w:val="002F45A1"/>
    <w:rsid w:val="002F7714"/>
    <w:rsid w:val="003037F9"/>
    <w:rsid w:val="0030583E"/>
    <w:rsid w:val="00307FE1"/>
    <w:rsid w:val="0031369B"/>
    <w:rsid w:val="003164BA"/>
    <w:rsid w:val="003223FE"/>
    <w:rsid w:val="003258E6"/>
    <w:rsid w:val="0033023D"/>
    <w:rsid w:val="00336BBA"/>
    <w:rsid w:val="00342283"/>
    <w:rsid w:val="00343A87"/>
    <w:rsid w:val="00344A36"/>
    <w:rsid w:val="003456F4"/>
    <w:rsid w:val="003477B6"/>
    <w:rsid w:val="00347FB6"/>
    <w:rsid w:val="003504FD"/>
    <w:rsid w:val="00350881"/>
    <w:rsid w:val="00353194"/>
    <w:rsid w:val="00354EA9"/>
    <w:rsid w:val="00357D55"/>
    <w:rsid w:val="00363513"/>
    <w:rsid w:val="003657E5"/>
    <w:rsid w:val="0036589C"/>
    <w:rsid w:val="00371312"/>
    <w:rsid w:val="00371DC7"/>
    <w:rsid w:val="003734A5"/>
    <w:rsid w:val="003765C6"/>
    <w:rsid w:val="00376BF0"/>
    <w:rsid w:val="00377B21"/>
    <w:rsid w:val="003812ED"/>
    <w:rsid w:val="00382BE1"/>
    <w:rsid w:val="00390CE3"/>
    <w:rsid w:val="00394876"/>
    <w:rsid w:val="00394AAF"/>
    <w:rsid w:val="00394CE5"/>
    <w:rsid w:val="003A134B"/>
    <w:rsid w:val="003A33E2"/>
    <w:rsid w:val="003A3602"/>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047B"/>
    <w:rsid w:val="00414CB3"/>
    <w:rsid w:val="0041563D"/>
    <w:rsid w:val="00415F44"/>
    <w:rsid w:val="00420CF5"/>
    <w:rsid w:val="00422874"/>
    <w:rsid w:val="00426E25"/>
    <w:rsid w:val="00427D9C"/>
    <w:rsid w:val="00427E7E"/>
    <w:rsid w:val="004342C2"/>
    <w:rsid w:val="004433AE"/>
    <w:rsid w:val="00443B6E"/>
    <w:rsid w:val="004521CB"/>
    <w:rsid w:val="0045420A"/>
    <w:rsid w:val="00454BAB"/>
    <w:rsid w:val="004554D4"/>
    <w:rsid w:val="00460689"/>
    <w:rsid w:val="00461744"/>
    <w:rsid w:val="00466185"/>
    <w:rsid w:val="004668A7"/>
    <w:rsid w:val="00466D96"/>
    <w:rsid w:val="00467747"/>
    <w:rsid w:val="004734A3"/>
    <w:rsid w:val="00473C98"/>
    <w:rsid w:val="00474965"/>
    <w:rsid w:val="00482DF8"/>
    <w:rsid w:val="004864DE"/>
    <w:rsid w:val="00492084"/>
    <w:rsid w:val="00494BE5"/>
    <w:rsid w:val="004A0EBA"/>
    <w:rsid w:val="004A2538"/>
    <w:rsid w:val="004B0C15"/>
    <w:rsid w:val="004B0DDC"/>
    <w:rsid w:val="004B35EA"/>
    <w:rsid w:val="004B3704"/>
    <w:rsid w:val="004B69E4"/>
    <w:rsid w:val="004B7373"/>
    <w:rsid w:val="004C2BF4"/>
    <w:rsid w:val="004C6C39"/>
    <w:rsid w:val="004C766A"/>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4740A"/>
    <w:rsid w:val="00556113"/>
    <w:rsid w:val="00564C12"/>
    <w:rsid w:val="005654B8"/>
    <w:rsid w:val="00571020"/>
    <w:rsid w:val="0057377F"/>
    <w:rsid w:val="005762CC"/>
    <w:rsid w:val="00582D3D"/>
    <w:rsid w:val="00585CE2"/>
    <w:rsid w:val="00595386"/>
    <w:rsid w:val="005A3621"/>
    <w:rsid w:val="005A4AC0"/>
    <w:rsid w:val="005A5E8F"/>
    <w:rsid w:val="005A5FDF"/>
    <w:rsid w:val="005B0E5E"/>
    <w:rsid w:val="005B0FB7"/>
    <w:rsid w:val="005B122A"/>
    <w:rsid w:val="005B5AC2"/>
    <w:rsid w:val="005C2833"/>
    <w:rsid w:val="005D3964"/>
    <w:rsid w:val="005E03A2"/>
    <w:rsid w:val="005E144D"/>
    <w:rsid w:val="005E1500"/>
    <w:rsid w:val="005E3A43"/>
    <w:rsid w:val="005E51A4"/>
    <w:rsid w:val="005F77C7"/>
    <w:rsid w:val="0060030B"/>
    <w:rsid w:val="006145BB"/>
    <w:rsid w:val="00620675"/>
    <w:rsid w:val="00622910"/>
    <w:rsid w:val="00623F8C"/>
    <w:rsid w:val="006305C6"/>
    <w:rsid w:val="006357EC"/>
    <w:rsid w:val="0064004C"/>
    <w:rsid w:val="006433C3"/>
    <w:rsid w:val="006471F9"/>
    <w:rsid w:val="00650F5B"/>
    <w:rsid w:val="00652DC0"/>
    <w:rsid w:val="00660584"/>
    <w:rsid w:val="006613C1"/>
    <w:rsid w:val="006670D7"/>
    <w:rsid w:val="006719EA"/>
    <w:rsid w:val="00671F13"/>
    <w:rsid w:val="0067400A"/>
    <w:rsid w:val="006747E0"/>
    <w:rsid w:val="006847AD"/>
    <w:rsid w:val="00690862"/>
    <w:rsid w:val="00690B7D"/>
    <w:rsid w:val="0069114B"/>
    <w:rsid w:val="00695407"/>
    <w:rsid w:val="006A756A"/>
    <w:rsid w:val="006B06EC"/>
    <w:rsid w:val="006B512C"/>
    <w:rsid w:val="006C396A"/>
    <w:rsid w:val="006C3ACE"/>
    <w:rsid w:val="006C4E55"/>
    <w:rsid w:val="006C7D74"/>
    <w:rsid w:val="006C7EDA"/>
    <w:rsid w:val="006D1ADA"/>
    <w:rsid w:val="006D48EA"/>
    <w:rsid w:val="006D66F7"/>
    <w:rsid w:val="006D6723"/>
    <w:rsid w:val="006E3B5D"/>
    <w:rsid w:val="006F338F"/>
    <w:rsid w:val="00702D61"/>
    <w:rsid w:val="00705C9D"/>
    <w:rsid w:val="00705F13"/>
    <w:rsid w:val="00714F1D"/>
    <w:rsid w:val="00715225"/>
    <w:rsid w:val="007204A2"/>
    <w:rsid w:val="00720CC6"/>
    <w:rsid w:val="00722DDB"/>
    <w:rsid w:val="00724728"/>
    <w:rsid w:val="00724F98"/>
    <w:rsid w:val="00730B9B"/>
    <w:rsid w:val="0073182E"/>
    <w:rsid w:val="007332FF"/>
    <w:rsid w:val="0073520D"/>
    <w:rsid w:val="007372B0"/>
    <w:rsid w:val="00737595"/>
    <w:rsid w:val="007408F5"/>
    <w:rsid w:val="00741EAE"/>
    <w:rsid w:val="0074383F"/>
    <w:rsid w:val="0075413F"/>
    <w:rsid w:val="00755248"/>
    <w:rsid w:val="00757AEE"/>
    <w:rsid w:val="0076190B"/>
    <w:rsid w:val="0076355D"/>
    <w:rsid w:val="00763A2D"/>
    <w:rsid w:val="0076521B"/>
    <w:rsid w:val="007667B0"/>
    <w:rsid w:val="007761D8"/>
    <w:rsid w:val="00777795"/>
    <w:rsid w:val="00782FBE"/>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2607"/>
    <w:rsid w:val="007D4893"/>
    <w:rsid w:val="007D7697"/>
    <w:rsid w:val="007E4187"/>
    <w:rsid w:val="007E70CF"/>
    <w:rsid w:val="007E74A4"/>
    <w:rsid w:val="007F263F"/>
    <w:rsid w:val="007F46EA"/>
    <w:rsid w:val="007F5579"/>
    <w:rsid w:val="008002E8"/>
    <w:rsid w:val="0080766E"/>
    <w:rsid w:val="008105BE"/>
    <w:rsid w:val="00811169"/>
    <w:rsid w:val="008136F9"/>
    <w:rsid w:val="00815297"/>
    <w:rsid w:val="00815929"/>
    <w:rsid w:val="0081689D"/>
    <w:rsid w:val="00817A20"/>
    <w:rsid w:val="00817BA1"/>
    <w:rsid w:val="00823022"/>
    <w:rsid w:val="00825085"/>
    <w:rsid w:val="00825B2A"/>
    <w:rsid w:val="0082634E"/>
    <w:rsid w:val="008313C4"/>
    <w:rsid w:val="00835434"/>
    <w:rsid w:val="008358C0"/>
    <w:rsid w:val="00836A2B"/>
    <w:rsid w:val="00842838"/>
    <w:rsid w:val="008453B9"/>
    <w:rsid w:val="00852D2C"/>
    <w:rsid w:val="00852DEA"/>
    <w:rsid w:val="00854EC1"/>
    <w:rsid w:val="0085797F"/>
    <w:rsid w:val="00860804"/>
    <w:rsid w:val="00861DC3"/>
    <w:rsid w:val="008663DF"/>
    <w:rsid w:val="00867019"/>
    <w:rsid w:val="008735A9"/>
    <w:rsid w:val="00873F78"/>
    <w:rsid w:val="00877D20"/>
    <w:rsid w:val="00881C48"/>
    <w:rsid w:val="00885590"/>
    <w:rsid w:val="00885B80"/>
    <w:rsid w:val="00885C30"/>
    <w:rsid w:val="00885E9B"/>
    <w:rsid w:val="00886C9D"/>
    <w:rsid w:val="00886D53"/>
    <w:rsid w:val="00893C62"/>
    <w:rsid w:val="00893C96"/>
    <w:rsid w:val="0089500A"/>
    <w:rsid w:val="00897C94"/>
    <w:rsid w:val="008A51A3"/>
    <w:rsid w:val="008A7C12"/>
    <w:rsid w:val="008B03CE"/>
    <w:rsid w:val="008B0DB8"/>
    <w:rsid w:val="008B529E"/>
    <w:rsid w:val="008B7C3D"/>
    <w:rsid w:val="008C17FB"/>
    <w:rsid w:val="008C6C0B"/>
    <w:rsid w:val="008D03CB"/>
    <w:rsid w:val="008D1B00"/>
    <w:rsid w:val="008D57B8"/>
    <w:rsid w:val="008E0345"/>
    <w:rsid w:val="008E03FC"/>
    <w:rsid w:val="008E510B"/>
    <w:rsid w:val="008F1E34"/>
    <w:rsid w:val="00902B13"/>
    <w:rsid w:val="00911941"/>
    <w:rsid w:val="009138A0"/>
    <w:rsid w:val="00925F0F"/>
    <w:rsid w:val="009269F3"/>
    <w:rsid w:val="00930C91"/>
    <w:rsid w:val="00932F6B"/>
    <w:rsid w:val="00937B31"/>
    <w:rsid w:val="009436FF"/>
    <w:rsid w:val="0094483E"/>
    <w:rsid w:val="009468BC"/>
    <w:rsid w:val="009616DF"/>
    <w:rsid w:val="00964B22"/>
    <w:rsid w:val="0096542F"/>
    <w:rsid w:val="00967FA7"/>
    <w:rsid w:val="00971645"/>
    <w:rsid w:val="009757E5"/>
    <w:rsid w:val="00977919"/>
    <w:rsid w:val="00983000"/>
    <w:rsid w:val="009870FA"/>
    <w:rsid w:val="009921C3"/>
    <w:rsid w:val="0099551D"/>
    <w:rsid w:val="009A5897"/>
    <w:rsid w:val="009A5F24"/>
    <w:rsid w:val="009B0B3E"/>
    <w:rsid w:val="009B1913"/>
    <w:rsid w:val="009B6657"/>
    <w:rsid w:val="009B7C35"/>
    <w:rsid w:val="009C198E"/>
    <w:rsid w:val="009C21F1"/>
    <w:rsid w:val="009C7BFA"/>
    <w:rsid w:val="009D0EB5"/>
    <w:rsid w:val="009D14F9"/>
    <w:rsid w:val="009D2B74"/>
    <w:rsid w:val="009D63FF"/>
    <w:rsid w:val="009E0B34"/>
    <w:rsid w:val="009E175D"/>
    <w:rsid w:val="009E3CC2"/>
    <w:rsid w:val="009E5D15"/>
    <w:rsid w:val="009F06BD"/>
    <w:rsid w:val="009F2A4D"/>
    <w:rsid w:val="009F3302"/>
    <w:rsid w:val="00A00828"/>
    <w:rsid w:val="00A03290"/>
    <w:rsid w:val="00A07490"/>
    <w:rsid w:val="00A10655"/>
    <w:rsid w:val="00A1197C"/>
    <w:rsid w:val="00A12B64"/>
    <w:rsid w:val="00A22C38"/>
    <w:rsid w:val="00A25193"/>
    <w:rsid w:val="00A26E80"/>
    <w:rsid w:val="00A31AE8"/>
    <w:rsid w:val="00A36B8E"/>
    <w:rsid w:val="00A3739D"/>
    <w:rsid w:val="00A37DDA"/>
    <w:rsid w:val="00A37ED8"/>
    <w:rsid w:val="00A42B75"/>
    <w:rsid w:val="00A45BF7"/>
    <w:rsid w:val="00A70809"/>
    <w:rsid w:val="00A71E1C"/>
    <w:rsid w:val="00A80BA7"/>
    <w:rsid w:val="00A86CD3"/>
    <w:rsid w:val="00A925EC"/>
    <w:rsid w:val="00A929AA"/>
    <w:rsid w:val="00A92B6B"/>
    <w:rsid w:val="00A955A9"/>
    <w:rsid w:val="00AA0C8F"/>
    <w:rsid w:val="00AA541E"/>
    <w:rsid w:val="00AD0DA4"/>
    <w:rsid w:val="00AD1176"/>
    <w:rsid w:val="00AD4169"/>
    <w:rsid w:val="00AE25C6"/>
    <w:rsid w:val="00AE306C"/>
    <w:rsid w:val="00AF28C1"/>
    <w:rsid w:val="00AF5F76"/>
    <w:rsid w:val="00AF7629"/>
    <w:rsid w:val="00B02EF1"/>
    <w:rsid w:val="00B07C97"/>
    <w:rsid w:val="00B07EA1"/>
    <w:rsid w:val="00B11C67"/>
    <w:rsid w:val="00B15754"/>
    <w:rsid w:val="00B15A27"/>
    <w:rsid w:val="00B2046E"/>
    <w:rsid w:val="00B20E8B"/>
    <w:rsid w:val="00B218B7"/>
    <w:rsid w:val="00B257E1"/>
    <w:rsid w:val="00B2599A"/>
    <w:rsid w:val="00B27AC4"/>
    <w:rsid w:val="00B27BD1"/>
    <w:rsid w:val="00B343CC"/>
    <w:rsid w:val="00B34D1A"/>
    <w:rsid w:val="00B43C75"/>
    <w:rsid w:val="00B47ABC"/>
    <w:rsid w:val="00B5084A"/>
    <w:rsid w:val="00B606A1"/>
    <w:rsid w:val="00B614F7"/>
    <w:rsid w:val="00B61B26"/>
    <w:rsid w:val="00B62892"/>
    <w:rsid w:val="00B675B2"/>
    <w:rsid w:val="00B67E17"/>
    <w:rsid w:val="00B81261"/>
    <w:rsid w:val="00B8223E"/>
    <w:rsid w:val="00B832AE"/>
    <w:rsid w:val="00B83E5C"/>
    <w:rsid w:val="00B86678"/>
    <w:rsid w:val="00B92F9B"/>
    <w:rsid w:val="00B941B3"/>
    <w:rsid w:val="00B96513"/>
    <w:rsid w:val="00B974AB"/>
    <w:rsid w:val="00BA1D47"/>
    <w:rsid w:val="00BA66F0"/>
    <w:rsid w:val="00BB2239"/>
    <w:rsid w:val="00BB2AE7"/>
    <w:rsid w:val="00BB6464"/>
    <w:rsid w:val="00BC1BB8"/>
    <w:rsid w:val="00BD7FE1"/>
    <w:rsid w:val="00BE37CA"/>
    <w:rsid w:val="00BE6144"/>
    <w:rsid w:val="00BE635A"/>
    <w:rsid w:val="00BF17E9"/>
    <w:rsid w:val="00BF2ABB"/>
    <w:rsid w:val="00BF5099"/>
    <w:rsid w:val="00BF5345"/>
    <w:rsid w:val="00BF67E3"/>
    <w:rsid w:val="00C05FDF"/>
    <w:rsid w:val="00C10F10"/>
    <w:rsid w:val="00C144D1"/>
    <w:rsid w:val="00C15D4D"/>
    <w:rsid w:val="00C175DC"/>
    <w:rsid w:val="00C30171"/>
    <w:rsid w:val="00C309D8"/>
    <w:rsid w:val="00C33902"/>
    <w:rsid w:val="00C4077B"/>
    <w:rsid w:val="00C43519"/>
    <w:rsid w:val="00C46B3E"/>
    <w:rsid w:val="00C50AB8"/>
    <w:rsid w:val="00C51537"/>
    <w:rsid w:val="00C52BC3"/>
    <w:rsid w:val="00C61AFA"/>
    <w:rsid w:val="00C61D64"/>
    <w:rsid w:val="00C62099"/>
    <w:rsid w:val="00C64EA3"/>
    <w:rsid w:val="00C70256"/>
    <w:rsid w:val="00C72867"/>
    <w:rsid w:val="00C74D2F"/>
    <w:rsid w:val="00C75E81"/>
    <w:rsid w:val="00C75F52"/>
    <w:rsid w:val="00C800F1"/>
    <w:rsid w:val="00C86533"/>
    <w:rsid w:val="00C86609"/>
    <w:rsid w:val="00C92B4C"/>
    <w:rsid w:val="00C954F6"/>
    <w:rsid w:val="00CA6BC5"/>
    <w:rsid w:val="00CB6A67"/>
    <w:rsid w:val="00CB7647"/>
    <w:rsid w:val="00CC61CD"/>
    <w:rsid w:val="00CD1769"/>
    <w:rsid w:val="00CD4543"/>
    <w:rsid w:val="00CD5011"/>
    <w:rsid w:val="00CD6B0C"/>
    <w:rsid w:val="00CE5072"/>
    <w:rsid w:val="00CE640F"/>
    <w:rsid w:val="00CE76BC"/>
    <w:rsid w:val="00CF540E"/>
    <w:rsid w:val="00D02F07"/>
    <w:rsid w:val="00D04A21"/>
    <w:rsid w:val="00D23346"/>
    <w:rsid w:val="00D247EC"/>
    <w:rsid w:val="00D27EBE"/>
    <w:rsid w:val="00D36A49"/>
    <w:rsid w:val="00D517C6"/>
    <w:rsid w:val="00D62876"/>
    <w:rsid w:val="00D6460F"/>
    <w:rsid w:val="00D64806"/>
    <w:rsid w:val="00D71613"/>
    <w:rsid w:val="00D71D84"/>
    <w:rsid w:val="00D72464"/>
    <w:rsid w:val="00D7593B"/>
    <w:rsid w:val="00D768EB"/>
    <w:rsid w:val="00D82D1E"/>
    <w:rsid w:val="00D832D9"/>
    <w:rsid w:val="00D90F00"/>
    <w:rsid w:val="00D94F6B"/>
    <w:rsid w:val="00D975C0"/>
    <w:rsid w:val="00DA5285"/>
    <w:rsid w:val="00DB191D"/>
    <w:rsid w:val="00DB2F03"/>
    <w:rsid w:val="00DB4F91"/>
    <w:rsid w:val="00DB5BBC"/>
    <w:rsid w:val="00DC1EF7"/>
    <w:rsid w:val="00DC1F0F"/>
    <w:rsid w:val="00DC3117"/>
    <w:rsid w:val="00DC5DD9"/>
    <w:rsid w:val="00DC6D2D"/>
    <w:rsid w:val="00DD64C2"/>
    <w:rsid w:val="00DD6B45"/>
    <w:rsid w:val="00DE1AA9"/>
    <w:rsid w:val="00DE33B5"/>
    <w:rsid w:val="00DE5E18"/>
    <w:rsid w:val="00DE6E01"/>
    <w:rsid w:val="00DE78BF"/>
    <w:rsid w:val="00DF0487"/>
    <w:rsid w:val="00DF17C0"/>
    <w:rsid w:val="00DF1C5B"/>
    <w:rsid w:val="00DF1E8B"/>
    <w:rsid w:val="00DF5EA4"/>
    <w:rsid w:val="00E016D2"/>
    <w:rsid w:val="00E02681"/>
    <w:rsid w:val="00E02792"/>
    <w:rsid w:val="00E034D8"/>
    <w:rsid w:val="00E04CC0"/>
    <w:rsid w:val="00E15816"/>
    <w:rsid w:val="00E160D5"/>
    <w:rsid w:val="00E239FF"/>
    <w:rsid w:val="00E258F1"/>
    <w:rsid w:val="00E27D7B"/>
    <w:rsid w:val="00E30556"/>
    <w:rsid w:val="00E30981"/>
    <w:rsid w:val="00E30CA9"/>
    <w:rsid w:val="00E32C7B"/>
    <w:rsid w:val="00E33136"/>
    <w:rsid w:val="00E34D7C"/>
    <w:rsid w:val="00E36C7E"/>
    <w:rsid w:val="00E3723D"/>
    <w:rsid w:val="00E449C3"/>
    <w:rsid w:val="00E44C89"/>
    <w:rsid w:val="00E470F6"/>
    <w:rsid w:val="00E54B2E"/>
    <w:rsid w:val="00E61BA2"/>
    <w:rsid w:val="00E63864"/>
    <w:rsid w:val="00E6403F"/>
    <w:rsid w:val="00E64725"/>
    <w:rsid w:val="00E75449"/>
    <w:rsid w:val="00E770C4"/>
    <w:rsid w:val="00E84C5A"/>
    <w:rsid w:val="00E861DB"/>
    <w:rsid w:val="00E925A2"/>
    <w:rsid w:val="00E93406"/>
    <w:rsid w:val="00E956C5"/>
    <w:rsid w:val="00E9579A"/>
    <w:rsid w:val="00E95C39"/>
    <w:rsid w:val="00EA1C90"/>
    <w:rsid w:val="00EA2C39"/>
    <w:rsid w:val="00EB0A3C"/>
    <w:rsid w:val="00EB0A96"/>
    <w:rsid w:val="00EB2B30"/>
    <w:rsid w:val="00EB77F9"/>
    <w:rsid w:val="00EC046D"/>
    <w:rsid w:val="00EC5769"/>
    <w:rsid w:val="00EC7D00"/>
    <w:rsid w:val="00ED0304"/>
    <w:rsid w:val="00ED087C"/>
    <w:rsid w:val="00EE38FA"/>
    <w:rsid w:val="00EE3E2C"/>
    <w:rsid w:val="00EE5D23"/>
    <w:rsid w:val="00EE750D"/>
    <w:rsid w:val="00EF3CA4"/>
    <w:rsid w:val="00EF5E1F"/>
    <w:rsid w:val="00EF6311"/>
    <w:rsid w:val="00EF7859"/>
    <w:rsid w:val="00F014DA"/>
    <w:rsid w:val="00F01BE6"/>
    <w:rsid w:val="00F02591"/>
    <w:rsid w:val="00F12B58"/>
    <w:rsid w:val="00F14273"/>
    <w:rsid w:val="00F209DF"/>
    <w:rsid w:val="00F24CB0"/>
    <w:rsid w:val="00F24F21"/>
    <w:rsid w:val="00F2713A"/>
    <w:rsid w:val="00F30035"/>
    <w:rsid w:val="00F30056"/>
    <w:rsid w:val="00F41082"/>
    <w:rsid w:val="00F5696E"/>
    <w:rsid w:val="00F60EFF"/>
    <w:rsid w:val="00F67D2D"/>
    <w:rsid w:val="00F77120"/>
    <w:rsid w:val="00F860CC"/>
    <w:rsid w:val="00F90858"/>
    <w:rsid w:val="00F91B22"/>
    <w:rsid w:val="00F94398"/>
    <w:rsid w:val="00FA2E15"/>
    <w:rsid w:val="00FA4629"/>
    <w:rsid w:val="00FB0845"/>
    <w:rsid w:val="00FB2B56"/>
    <w:rsid w:val="00FB4297"/>
    <w:rsid w:val="00FB4E3A"/>
    <w:rsid w:val="00FB750A"/>
    <w:rsid w:val="00FC12BF"/>
    <w:rsid w:val="00FC1A7C"/>
    <w:rsid w:val="00FC2C60"/>
    <w:rsid w:val="00FC64AB"/>
    <w:rsid w:val="00FD3E6F"/>
    <w:rsid w:val="00FD51B9"/>
    <w:rsid w:val="00FE2A39"/>
    <w:rsid w:val="00FE2EF6"/>
    <w:rsid w:val="00FE3F44"/>
    <w:rsid w:val="00FE49F6"/>
    <w:rsid w:val="00FE5B5A"/>
    <w:rsid w:val="00FF09C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206F0E"/>
    <w:rPr>
      <w:sz w:val="16"/>
      <w:szCs w:val="16"/>
    </w:rPr>
  </w:style>
  <w:style w:type="paragraph" w:styleId="CommentText">
    <w:name w:val="annotation text"/>
    <w:basedOn w:val="Normal"/>
    <w:link w:val="CommentTextChar"/>
    <w:uiPriority w:val="99"/>
    <w:semiHidden/>
    <w:unhideWhenUsed/>
    <w:rsid w:val="00206F0E"/>
    <w:rPr>
      <w:sz w:val="20"/>
      <w:szCs w:val="20"/>
    </w:rPr>
  </w:style>
  <w:style w:type="character" w:customStyle="1" w:styleId="CommentTextChar">
    <w:name w:val="Comment Text Char"/>
    <w:basedOn w:val="DefaultParagraphFont"/>
    <w:link w:val="CommentText"/>
    <w:uiPriority w:val="99"/>
    <w:semiHidden/>
    <w:rsid w:val="00206F0E"/>
    <w:rPr>
      <w:rFonts w:ascii="Lato" w:hAnsi="Lato"/>
      <w:sz w:val="20"/>
      <w:szCs w:val="20"/>
    </w:rPr>
  </w:style>
  <w:style w:type="paragraph" w:customStyle="1" w:styleId="Default">
    <w:name w:val="Default"/>
    <w:basedOn w:val="Normal"/>
    <w:rsid w:val="00206F0E"/>
    <w:pPr>
      <w:autoSpaceDE w:val="0"/>
      <w:autoSpaceDN w:val="0"/>
      <w:spacing w:after="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206F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0E"/>
    <w:rPr>
      <w:rFonts w:ascii="Segoe UI" w:hAnsi="Segoe UI" w:cs="Segoe UI"/>
      <w:sz w:val="18"/>
      <w:szCs w:val="18"/>
    </w:rPr>
  </w:style>
  <w:style w:type="character" w:styleId="UnresolvedMention">
    <w:name w:val="Unresolved Mention"/>
    <w:basedOn w:val="DefaultParagraphFont"/>
    <w:uiPriority w:val="99"/>
    <w:semiHidden/>
    <w:unhideWhenUsed/>
    <w:rsid w:val="00B218B7"/>
    <w:rPr>
      <w:color w:val="605E5C"/>
      <w:shd w:val="clear" w:color="auto" w:fill="E1DFDD"/>
    </w:rPr>
  </w:style>
  <w:style w:type="character" w:styleId="FollowedHyperlink">
    <w:name w:val="FollowedHyperlink"/>
    <w:basedOn w:val="DefaultParagraphFont"/>
    <w:uiPriority w:val="99"/>
    <w:semiHidden/>
    <w:unhideWhenUsed/>
    <w:rsid w:val="00C50AB8"/>
    <w:rPr>
      <w:color w:val="8C4799" w:themeColor="followedHyperlink"/>
      <w:u w:val="single"/>
    </w:rPr>
  </w:style>
  <w:style w:type="table" w:customStyle="1" w:styleId="NTGtable">
    <w:name w:val="NTG table"/>
    <w:basedOn w:val="TableGrid"/>
    <w:uiPriority w:val="99"/>
    <w:rsid w:val="003A3602"/>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qualityecnt.det@nt.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qualityecnt.det@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sw.gov.au/view/html/inforce/current/sl-2011-0653" TargetMode="External"/><Relationship Id="rId25" Type="http://schemas.openxmlformats.org/officeDocument/2006/relationships/hyperlink" Target="mailto:qualityecnt.det@education.nt.gov.au"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care-services-national-law-act-2010/015" TargetMode="External"/><Relationship Id="rId20" Type="http://schemas.openxmlformats.org/officeDocument/2006/relationships/hyperlink" Target="https://nt.gov.au/page/copyright-disclaimer-and-privac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egislation.gov.au/Series/C2004A02562" TargetMode="External"/><Relationship Id="rId5" Type="http://schemas.openxmlformats.org/officeDocument/2006/relationships/settings" Target="settings.xml"/><Relationship Id="rId15" Type="http://schemas.openxmlformats.org/officeDocument/2006/relationships/hyperlink" Target="https://www.oaic.gov.au/privacy/australian-privacy-principles/read-the-australian-privacy-principles" TargetMode="External"/><Relationship Id="rId23" Type="http://schemas.openxmlformats.org/officeDocument/2006/relationships/hyperlink" Target="https://legislation.nt.gov.au/Legislation/EDUCATION-AND-CARE-SERVICES-NATIONAL-UNIFORM-LEGISLATION-ACT-201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ducation.nt.gov.au/committees,-regulators-and-advisory-groups/quality-education-and-care-nt/qecnt-polici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au/Details/C2014C00076" TargetMode="External"/><Relationship Id="rId22" Type="http://schemas.openxmlformats.org/officeDocument/2006/relationships/hyperlink" Target="mailto:enquiry@necsopic.edu.au"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7270DA55A6984427BE15D1E9BEB074BF"/>
        <w:category>
          <w:name w:val="General"/>
          <w:gallery w:val="placeholder"/>
        </w:category>
        <w:types>
          <w:type w:val="bbPlcHdr"/>
        </w:types>
        <w:behaviors>
          <w:behavior w:val="content"/>
        </w:behaviors>
        <w:guid w:val="{1E54CE97-41B8-4F0C-82B9-BC3DE90F96A6}"/>
      </w:docPartPr>
      <w:docPartBody>
        <w:p w:rsidR="00A90FCD" w:rsidRDefault="002277ED" w:rsidP="002277ED">
          <w:pPr>
            <w:pStyle w:val="7270DA55A6984427BE15D1E9BEB074BF"/>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01413"/>
    <w:rsid w:val="000149A2"/>
    <w:rsid w:val="00061758"/>
    <w:rsid w:val="001127C9"/>
    <w:rsid w:val="001C082D"/>
    <w:rsid w:val="001D4B37"/>
    <w:rsid w:val="00211BAE"/>
    <w:rsid w:val="002277ED"/>
    <w:rsid w:val="00364423"/>
    <w:rsid w:val="00481439"/>
    <w:rsid w:val="004E6825"/>
    <w:rsid w:val="004F2C60"/>
    <w:rsid w:val="00536110"/>
    <w:rsid w:val="008176BA"/>
    <w:rsid w:val="00855566"/>
    <w:rsid w:val="00981317"/>
    <w:rsid w:val="009D1265"/>
    <w:rsid w:val="00A42791"/>
    <w:rsid w:val="00A90FCD"/>
    <w:rsid w:val="00C35A46"/>
    <w:rsid w:val="00DB7610"/>
    <w:rsid w:val="00EC4AE9"/>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7ED"/>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7270DA55A6984427BE15D1E9BEB074BF">
    <w:name w:val="7270DA55A6984427BE15D1E9BEB074BF"/>
    <w:rsid w:val="00227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3E802-7C78-417E-B038-A3A7EEB5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9</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Australian Privacy Principles Privacy Policy</vt:lpstr>
    </vt:vector>
  </TitlesOfParts>
  <Company>Education</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Privacy Principles Privacy Policy</dc:title>
  <dc:creator>Northern Territory Government</dc:creator>
  <cp:lastModifiedBy>Kathy Bochow</cp:lastModifiedBy>
  <cp:revision>4</cp:revision>
  <cp:lastPrinted>2022-11-29T02:05:00Z</cp:lastPrinted>
  <dcterms:created xsi:type="dcterms:W3CDTF">2022-11-29T02:05:00Z</dcterms:created>
  <dcterms:modified xsi:type="dcterms:W3CDTF">2022-11-29T02:05:00Z</dcterms:modified>
</cp:coreProperties>
</file>