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53108" w14:textId="07D91A6F" w:rsidR="00086399" w:rsidRDefault="00714F0B" w:rsidP="009B4C99">
      <w:pPr>
        <w:pStyle w:val="Subtitle0"/>
        <w:spacing w:after="240"/>
        <w:rPr>
          <w:lang w:eastAsia="en-AU"/>
        </w:rPr>
      </w:pPr>
      <w:r>
        <w:rPr>
          <w:lang w:eastAsia="en-AU"/>
        </w:rPr>
        <w:t>Checklist</w:t>
      </w:r>
      <w:r w:rsidR="0083396C">
        <w:rPr>
          <w:lang w:eastAsia="en-AU"/>
        </w:rPr>
        <w:t xml:space="preserve"> for contractors entering </w:t>
      </w:r>
      <w:r w:rsidR="00963C31">
        <w:rPr>
          <w:lang w:eastAsia="en-AU"/>
        </w:rPr>
        <w:t xml:space="preserve">Northern Territory Government </w:t>
      </w:r>
      <w:r w:rsidR="0083396C">
        <w:rPr>
          <w:lang w:eastAsia="en-AU"/>
        </w:rPr>
        <w:t>school</w:t>
      </w:r>
      <w:r w:rsidR="00237E28">
        <w:rPr>
          <w:lang w:eastAsia="en-AU"/>
        </w:rPr>
        <w:t>s</w:t>
      </w: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2111"/>
        <w:gridCol w:w="433"/>
        <w:gridCol w:w="2101"/>
        <w:gridCol w:w="440"/>
        <w:gridCol w:w="1428"/>
        <w:gridCol w:w="761"/>
        <w:gridCol w:w="427"/>
        <w:gridCol w:w="2183"/>
      </w:tblGrid>
      <w:tr w:rsidR="00C75936" w:rsidRPr="00103A85" w14:paraId="0ACD82F2" w14:textId="77777777" w:rsidTr="00103A85">
        <w:trPr>
          <w:trHeight w:val="227"/>
          <w:tblHeader/>
        </w:trPr>
        <w:tc>
          <w:tcPr>
            <w:tcW w:w="5000" w:type="pct"/>
            <w:gridSpan w:val="9"/>
            <w:shd w:val="clear" w:color="auto" w:fill="1F1F5F" w:themeFill="text1"/>
            <w:tcMar>
              <w:top w:w="57" w:type="dxa"/>
              <w:bottom w:w="57" w:type="dxa"/>
            </w:tcMar>
            <w:vAlign w:val="center"/>
          </w:tcPr>
          <w:p w14:paraId="77BC386C" w14:textId="5E50AE06" w:rsidR="00C75936" w:rsidRPr="00103A85" w:rsidRDefault="00C75936" w:rsidP="00103A85">
            <w:pPr>
              <w:spacing w:after="0"/>
              <w:rPr>
                <w:b/>
              </w:rPr>
            </w:pPr>
            <w:r w:rsidRPr="00103A85">
              <w:rPr>
                <w:b/>
              </w:rPr>
              <w:t>Contractor details</w:t>
            </w:r>
          </w:p>
        </w:tc>
      </w:tr>
      <w:tr w:rsidR="00103A85" w:rsidRPr="00884443" w14:paraId="59E4A08B" w14:textId="77777777" w:rsidTr="00884443">
        <w:trPr>
          <w:trHeight w:val="227"/>
        </w:trPr>
        <w:tc>
          <w:tcPr>
            <w:tcW w:w="1233" w:type="pct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09252D33" w14:textId="701BA9CA" w:rsidR="00103A85" w:rsidRPr="00884443" w:rsidRDefault="00103A85" w:rsidP="00103A85">
            <w:pPr>
              <w:spacing w:after="0"/>
            </w:pPr>
            <w:r w:rsidRPr="00884443">
              <w:t>Company name</w:t>
            </w:r>
          </w:p>
        </w:tc>
        <w:tc>
          <w:tcPr>
            <w:tcW w:w="3767" w:type="pct"/>
            <w:gridSpan w:val="7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3F37C746" w14:textId="77777777" w:rsidR="00103A85" w:rsidRPr="00884443" w:rsidRDefault="00103A85" w:rsidP="00103A85">
            <w:pPr>
              <w:spacing w:after="0"/>
            </w:pPr>
          </w:p>
        </w:tc>
      </w:tr>
      <w:tr w:rsidR="00103A85" w:rsidRPr="00884443" w14:paraId="46289276" w14:textId="77777777" w:rsidTr="00884443">
        <w:trPr>
          <w:trHeight w:val="227"/>
        </w:trPr>
        <w:tc>
          <w:tcPr>
            <w:tcW w:w="1233" w:type="pct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4F245562" w14:textId="27D59FFF" w:rsidR="00103A85" w:rsidRPr="00884443" w:rsidRDefault="00103A85" w:rsidP="00103A85">
            <w:pPr>
              <w:spacing w:after="0"/>
            </w:pPr>
            <w:r w:rsidRPr="00884443">
              <w:t>Phone</w:t>
            </w:r>
          </w:p>
        </w:tc>
        <w:tc>
          <w:tcPr>
            <w:tcW w:w="3767" w:type="pct"/>
            <w:gridSpan w:val="7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2687E352" w14:textId="77777777" w:rsidR="00103A85" w:rsidRPr="00884443" w:rsidRDefault="00103A85" w:rsidP="00103A85">
            <w:pPr>
              <w:spacing w:after="0"/>
            </w:pPr>
          </w:p>
        </w:tc>
      </w:tr>
      <w:tr w:rsidR="00103A85" w:rsidRPr="00884443" w14:paraId="4BE6D809" w14:textId="77777777" w:rsidTr="00884443">
        <w:trPr>
          <w:trHeight w:val="227"/>
        </w:trPr>
        <w:tc>
          <w:tcPr>
            <w:tcW w:w="1233" w:type="pct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32EFE5B7" w14:textId="704D948E" w:rsidR="00103A85" w:rsidRPr="00884443" w:rsidRDefault="00103A85" w:rsidP="00103A85">
            <w:pPr>
              <w:spacing w:after="0"/>
            </w:pPr>
            <w:r w:rsidRPr="00884443">
              <w:t>Contractor name</w:t>
            </w:r>
          </w:p>
        </w:tc>
        <w:tc>
          <w:tcPr>
            <w:tcW w:w="3767" w:type="pct"/>
            <w:gridSpan w:val="7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4BF3328B" w14:textId="77777777" w:rsidR="00103A85" w:rsidRPr="00884443" w:rsidRDefault="00103A85" w:rsidP="00103A85">
            <w:pPr>
              <w:spacing w:after="0"/>
            </w:pPr>
          </w:p>
        </w:tc>
      </w:tr>
      <w:tr w:rsidR="00103A85" w:rsidRPr="00884443" w14:paraId="103FF7DC" w14:textId="77777777" w:rsidTr="00884443">
        <w:trPr>
          <w:trHeight w:val="227"/>
        </w:trPr>
        <w:tc>
          <w:tcPr>
            <w:tcW w:w="1233" w:type="pct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063CA061" w14:textId="5A36473C" w:rsidR="00103A85" w:rsidRPr="00884443" w:rsidRDefault="00103A85" w:rsidP="00103A85">
            <w:pPr>
              <w:spacing w:after="0"/>
            </w:pPr>
            <w:r w:rsidRPr="00884443">
              <w:t>Mobile</w:t>
            </w:r>
          </w:p>
        </w:tc>
        <w:tc>
          <w:tcPr>
            <w:tcW w:w="3767" w:type="pct"/>
            <w:gridSpan w:val="7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65D0A467" w14:textId="77777777" w:rsidR="00103A85" w:rsidRPr="00884443" w:rsidRDefault="00103A85" w:rsidP="00103A85">
            <w:pPr>
              <w:spacing w:after="0"/>
            </w:pPr>
          </w:p>
        </w:tc>
      </w:tr>
      <w:tr w:rsidR="00103A85" w:rsidRPr="00884443" w14:paraId="1C049A24" w14:textId="77777777" w:rsidTr="00884443">
        <w:trPr>
          <w:trHeight w:val="227"/>
        </w:trPr>
        <w:tc>
          <w:tcPr>
            <w:tcW w:w="1233" w:type="pct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71FAAD6E" w14:textId="467F5BA9" w:rsidR="00103A85" w:rsidRPr="00884443" w:rsidRDefault="00103A85" w:rsidP="00103A85">
            <w:pPr>
              <w:spacing w:after="0"/>
            </w:pPr>
            <w:r w:rsidRPr="00884443">
              <w:t>Location of work</w:t>
            </w:r>
          </w:p>
        </w:tc>
        <w:tc>
          <w:tcPr>
            <w:tcW w:w="3767" w:type="pct"/>
            <w:gridSpan w:val="7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28CB583B" w14:textId="77777777" w:rsidR="00103A85" w:rsidRPr="00884443" w:rsidRDefault="00103A85" w:rsidP="00103A85">
            <w:pPr>
              <w:spacing w:after="0"/>
            </w:pPr>
          </w:p>
        </w:tc>
      </w:tr>
      <w:tr w:rsidR="00103A85" w:rsidRPr="00884443" w14:paraId="1DFCFDF9" w14:textId="77777777" w:rsidTr="00884443">
        <w:trPr>
          <w:trHeight w:val="227"/>
        </w:trPr>
        <w:tc>
          <w:tcPr>
            <w:tcW w:w="1233" w:type="pct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6424A0D6" w14:textId="603889D7" w:rsidR="00103A85" w:rsidRPr="00884443" w:rsidRDefault="00103A85" w:rsidP="00103A85">
            <w:pPr>
              <w:spacing w:after="0"/>
            </w:pPr>
            <w:r w:rsidRPr="00884443">
              <w:t>Start date</w:t>
            </w:r>
          </w:p>
        </w:tc>
        <w:tc>
          <w:tcPr>
            <w:tcW w:w="1441" w:type="pct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32856A4A" w14:textId="77777777" w:rsidR="00103A85" w:rsidRPr="00884443" w:rsidRDefault="00103A85" w:rsidP="00103A85">
            <w:pPr>
              <w:spacing w:after="0"/>
            </w:pPr>
          </w:p>
        </w:tc>
        <w:tc>
          <w:tcPr>
            <w:tcW w:w="692" w:type="pct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434B7186" w14:textId="107A5E2C" w:rsidR="00103A85" w:rsidRPr="00884443" w:rsidRDefault="00103A85" w:rsidP="00103A85">
            <w:pPr>
              <w:spacing w:after="0"/>
            </w:pPr>
            <w:r w:rsidRPr="00884443">
              <w:t>Finish date</w:t>
            </w:r>
          </w:p>
        </w:tc>
        <w:tc>
          <w:tcPr>
            <w:tcW w:w="1634" w:type="pct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306496E1" w14:textId="77777777" w:rsidR="00103A85" w:rsidRPr="00884443" w:rsidRDefault="00103A85" w:rsidP="00103A85">
            <w:pPr>
              <w:spacing w:after="0"/>
            </w:pPr>
          </w:p>
        </w:tc>
      </w:tr>
      <w:tr w:rsidR="00C75936" w:rsidRPr="00884443" w14:paraId="6C2094EB" w14:textId="77777777" w:rsidTr="00103A85">
        <w:trPr>
          <w:trHeight w:val="227"/>
          <w:tblHeader/>
        </w:trPr>
        <w:tc>
          <w:tcPr>
            <w:tcW w:w="5000" w:type="pct"/>
            <w:gridSpan w:val="9"/>
            <w:shd w:val="clear" w:color="auto" w:fill="1F1F5F" w:themeFill="text1"/>
            <w:tcMar>
              <w:top w:w="57" w:type="dxa"/>
              <w:bottom w:w="57" w:type="dxa"/>
            </w:tcMar>
            <w:vAlign w:val="center"/>
          </w:tcPr>
          <w:p w14:paraId="779A0E39" w14:textId="6A991589" w:rsidR="00C75936" w:rsidRPr="00884443" w:rsidRDefault="00C75936" w:rsidP="00103A85">
            <w:pPr>
              <w:spacing w:after="0"/>
              <w:rPr>
                <w:b/>
              </w:rPr>
            </w:pPr>
            <w:r w:rsidRPr="00884443">
              <w:rPr>
                <w:b/>
              </w:rPr>
              <w:t>Type of work</w:t>
            </w:r>
          </w:p>
        </w:tc>
      </w:tr>
      <w:tr w:rsidR="00C75936" w:rsidRPr="00884443" w14:paraId="01169A42" w14:textId="77777777" w:rsidTr="00103A85">
        <w:trPr>
          <w:trHeight w:val="227"/>
          <w:tblHeader/>
        </w:trPr>
        <w:tc>
          <w:tcPr>
            <w:tcW w:w="5000" w:type="pct"/>
            <w:gridSpan w:val="9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38FDF116" w14:textId="2F07AAAE" w:rsidR="00C75936" w:rsidRPr="00884443" w:rsidRDefault="00C75936" w:rsidP="00103A85">
            <w:pPr>
              <w:spacing w:after="0"/>
              <w:rPr>
                <w:rFonts w:asciiTheme="minorHAnsi" w:hAnsiTheme="minorHAnsi"/>
                <w:iCs/>
              </w:rPr>
            </w:pPr>
            <w:r w:rsidRPr="00884443">
              <w:rPr>
                <w:rFonts w:asciiTheme="minorHAnsi" w:hAnsiTheme="minorHAnsi"/>
                <w:iCs/>
              </w:rPr>
              <w:t xml:space="preserve">Tick the boxes relevant to indicate the types of work </w:t>
            </w:r>
            <w:r w:rsidR="00FA2FEA">
              <w:rPr>
                <w:rFonts w:asciiTheme="minorHAnsi" w:hAnsiTheme="minorHAnsi"/>
                <w:iCs/>
              </w:rPr>
              <w:t>you</w:t>
            </w:r>
            <w:r w:rsidR="00605A4C" w:rsidRPr="00884443">
              <w:rPr>
                <w:rFonts w:asciiTheme="minorHAnsi" w:hAnsiTheme="minorHAnsi"/>
                <w:iCs/>
              </w:rPr>
              <w:t xml:space="preserve"> </w:t>
            </w:r>
            <w:r w:rsidRPr="00884443">
              <w:rPr>
                <w:rFonts w:asciiTheme="minorHAnsi" w:hAnsiTheme="minorHAnsi"/>
                <w:iCs/>
              </w:rPr>
              <w:t>will be undertaking</w:t>
            </w:r>
            <w:r w:rsidR="00CC186F" w:rsidRPr="00884443">
              <w:rPr>
                <w:rFonts w:asciiTheme="minorHAnsi" w:hAnsiTheme="minorHAnsi"/>
                <w:iCs/>
              </w:rPr>
              <w:t>.</w:t>
            </w:r>
          </w:p>
        </w:tc>
      </w:tr>
      <w:tr w:rsidR="00C75936" w:rsidRPr="00884443" w14:paraId="0A11FA61" w14:textId="77777777" w:rsidTr="00884443">
        <w:trPr>
          <w:trHeight w:val="227"/>
        </w:trPr>
        <w:sdt>
          <w:sdtPr>
            <w:rPr>
              <w:rFonts w:asciiTheme="minorHAnsi" w:hAnsiTheme="minorHAnsi"/>
            </w:rPr>
            <w:id w:val="-1890261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0" w:type="pct"/>
                <w:tcBorders>
                  <w:right w:val="nil"/>
                </w:tcBorders>
                <w:shd w:val="clear" w:color="auto" w:fill="auto"/>
                <w:tcMar>
                  <w:top w:w="57" w:type="dxa"/>
                  <w:bottom w:w="57" w:type="dxa"/>
                </w:tcMar>
                <w:vAlign w:val="center"/>
              </w:tcPr>
              <w:p w14:paraId="5B289178" w14:textId="77777777" w:rsidR="00C75936" w:rsidRPr="00884443" w:rsidRDefault="00C75936" w:rsidP="00103A85">
                <w:pPr>
                  <w:spacing w:after="0"/>
                  <w:rPr>
                    <w:rFonts w:asciiTheme="minorHAnsi" w:hAnsiTheme="minorHAnsi"/>
                  </w:rPr>
                </w:pPr>
                <w:r w:rsidRPr="0088444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23" w:type="pct"/>
            <w:tcBorders>
              <w:lef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E618AFA" w14:textId="3B585F8C" w:rsidR="00C75936" w:rsidRPr="00884443" w:rsidRDefault="00C75936" w:rsidP="00103A85">
            <w:pPr>
              <w:spacing w:after="0"/>
              <w:rPr>
                <w:rFonts w:asciiTheme="minorHAnsi" w:hAnsiTheme="minorHAnsi"/>
              </w:rPr>
            </w:pPr>
            <w:r w:rsidRPr="00884443">
              <w:rPr>
                <w:rFonts w:asciiTheme="minorHAnsi" w:hAnsiTheme="minorHAnsi"/>
              </w:rPr>
              <w:t>Electrical work</w:t>
            </w:r>
          </w:p>
        </w:tc>
        <w:sdt>
          <w:sdtPr>
            <w:rPr>
              <w:rFonts w:asciiTheme="minorHAnsi" w:hAnsiTheme="minorHAnsi"/>
            </w:rPr>
            <w:id w:val="25604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0" w:type="pct"/>
                <w:tcBorders>
                  <w:right w:val="nil"/>
                </w:tcBorders>
                <w:shd w:val="clear" w:color="auto" w:fill="auto"/>
                <w:tcMar>
                  <w:top w:w="57" w:type="dxa"/>
                  <w:bottom w:w="57" w:type="dxa"/>
                </w:tcMar>
                <w:vAlign w:val="center"/>
              </w:tcPr>
              <w:p w14:paraId="3F1D6AB8" w14:textId="77777777" w:rsidR="00C75936" w:rsidRPr="00884443" w:rsidRDefault="00C75936" w:rsidP="00103A85">
                <w:pPr>
                  <w:spacing w:after="0"/>
                  <w:rPr>
                    <w:rFonts w:asciiTheme="minorHAnsi" w:hAnsiTheme="minorHAnsi"/>
                  </w:rPr>
                </w:pPr>
                <w:r w:rsidRPr="0088444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18" w:type="pct"/>
            <w:tcBorders>
              <w:lef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693DCC6" w14:textId="612D4856" w:rsidR="00C75936" w:rsidRPr="00884443" w:rsidRDefault="00C75936" w:rsidP="00103A85">
            <w:pPr>
              <w:spacing w:after="0"/>
              <w:rPr>
                <w:rFonts w:asciiTheme="minorHAnsi" w:hAnsiTheme="minorHAnsi"/>
              </w:rPr>
            </w:pPr>
            <w:r w:rsidRPr="00884443">
              <w:rPr>
                <w:rFonts w:asciiTheme="minorHAnsi" w:hAnsiTheme="minorHAnsi"/>
              </w:rPr>
              <w:t>Asbestos work</w:t>
            </w:r>
          </w:p>
        </w:tc>
        <w:sdt>
          <w:sdtPr>
            <w:rPr>
              <w:rFonts w:asciiTheme="minorHAnsi" w:hAnsiTheme="minorHAnsi"/>
            </w:rPr>
            <w:id w:val="-519012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3" w:type="pct"/>
                <w:tcBorders>
                  <w:right w:val="nil"/>
                </w:tcBorders>
                <w:shd w:val="clear" w:color="auto" w:fill="auto"/>
                <w:tcMar>
                  <w:top w:w="57" w:type="dxa"/>
                  <w:bottom w:w="57" w:type="dxa"/>
                </w:tcMar>
                <w:vAlign w:val="center"/>
              </w:tcPr>
              <w:p w14:paraId="51898027" w14:textId="77777777" w:rsidR="00C75936" w:rsidRPr="00884443" w:rsidRDefault="00C75936" w:rsidP="00103A85">
                <w:pPr>
                  <w:spacing w:after="0"/>
                  <w:rPr>
                    <w:rFonts w:asciiTheme="minorHAnsi" w:hAnsiTheme="minorHAnsi"/>
                  </w:rPr>
                </w:pPr>
                <w:r w:rsidRPr="0088444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61" w:type="pct"/>
            <w:gridSpan w:val="2"/>
            <w:tcBorders>
              <w:lef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3064B69" w14:textId="4668D1A9" w:rsidR="00C75936" w:rsidRPr="00884443" w:rsidRDefault="00C75936" w:rsidP="00103A85">
            <w:pPr>
              <w:spacing w:after="0"/>
              <w:rPr>
                <w:rFonts w:asciiTheme="minorHAnsi" w:hAnsiTheme="minorHAnsi"/>
              </w:rPr>
            </w:pPr>
            <w:r w:rsidRPr="00884443">
              <w:rPr>
                <w:rFonts w:asciiTheme="minorHAnsi" w:hAnsiTheme="minorHAnsi"/>
              </w:rPr>
              <w:t>Work at heights</w:t>
            </w:r>
          </w:p>
        </w:tc>
        <w:sdt>
          <w:sdtPr>
            <w:rPr>
              <w:rFonts w:asciiTheme="minorHAnsi" w:hAnsiTheme="minorHAnsi"/>
            </w:rPr>
            <w:id w:val="-1460798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tcBorders>
                  <w:right w:val="nil"/>
                </w:tcBorders>
                <w:shd w:val="clear" w:color="auto" w:fill="auto"/>
                <w:tcMar>
                  <w:top w:w="57" w:type="dxa"/>
                  <w:bottom w:w="57" w:type="dxa"/>
                </w:tcMar>
                <w:vAlign w:val="center"/>
              </w:tcPr>
              <w:p w14:paraId="4387BC8F" w14:textId="77777777" w:rsidR="00C75936" w:rsidRPr="00884443" w:rsidRDefault="00C75936" w:rsidP="00103A85">
                <w:pPr>
                  <w:spacing w:after="0"/>
                  <w:rPr>
                    <w:rFonts w:asciiTheme="minorHAnsi" w:hAnsiTheme="minorHAnsi"/>
                  </w:rPr>
                </w:pPr>
                <w:r w:rsidRPr="0088444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58" w:type="pct"/>
            <w:tcBorders>
              <w:lef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9598361" w14:textId="1B36B457" w:rsidR="00C75936" w:rsidRPr="00884443" w:rsidRDefault="00C75936" w:rsidP="00103A85">
            <w:pPr>
              <w:spacing w:after="0"/>
              <w:rPr>
                <w:rFonts w:asciiTheme="minorHAnsi" w:hAnsiTheme="minorHAnsi"/>
              </w:rPr>
            </w:pPr>
            <w:r w:rsidRPr="00884443">
              <w:rPr>
                <w:rFonts w:asciiTheme="minorHAnsi" w:hAnsiTheme="minorHAnsi"/>
              </w:rPr>
              <w:t>Tree inspection</w:t>
            </w:r>
          </w:p>
        </w:tc>
      </w:tr>
      <w:tr w:rsidR="00C75936" w:rsidRPr="00884443" w14:paraId="137A7EA6" w14:textId="77777777" w:rsidTr="00884443">
        <w:trPr>
          <w:trHeight w:val="227"/>
        </w:trPr>
        <w:sdt>
          <w:sdtPr>
            <w:rPr>
              <w:rFonts w:asciiTheme="minorHAnsi" w:hAnsiTheme="minorHAnsi"/>
            </w:rPr>
            <w:id w:val="175467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0" w:type="pct"/>
                <w:tcBorders>
                  <w:right w:val="nil"/>
                </w:tcBorders>
                <w:shd w:val="clear" w:color="auto" w:fill="auto"/>
                <w:tcMar>
                  <w:top w:w="57" w:type="dxa"/>
                  <w:bottom w:w="57" w:type="dxa"/>
                </w:tcMar>
                <w:vAlign w:val="center"/>
              </w:tcPr>
              <w:p w14:paraId="6EBF226B" w14:textId="77777777" w:rsidR="00C75936" w:rsidRPr="00884443" w:rsidRDefault="00C75936" w:rsidP="00103A85">
                <w:pPr>
                  <w:spacing w:after="0"/>
                  <w:rPr>
                    <w:rFonts w:asciiTheme="minorHAnsi" w:hAnsiTheme="minorHAnsi"/>
                  </w:rPr>
                </w:pPr>
                <w:r w:rsidRPr="0088444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23" w:type="pct"/>
            <w:tcBorders>
              <w:lef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5985224" w14:textId="4856559A" w:rsidR="00C75936" w:rsidRPr="00884443" w:rsidRDefault="00C75936" w:rsidP="00103A85">
            <w:pPr>
              <w:spacing w:after="0"/>
              <w:rPr>
                <w:rFonts w:asciiTheme="minorHAnsi" w:hAnsiTheme="minorHAnsi"/>
              </w:rPr>
            </w:pPr>
            <w:r w:rsidRPr="00884443">
              <w:rPr>
                <w:rFonts w:asciiTheme="minorHAnsi" w:hAnsiTheme="minorHAnsi"/>
              </w:rPr>
              <w:t>General gardening</w:t>
            </w:r>
          </w:p>
        </w:tc>
        <w:sdt>
          <w:sdtPr>
            <w:rPr>
              <w:rFonts w:asciiTheme="minorHAnsi" w:hAnsiTheme="minorHAnsi"/>
            </w:rPr>
            <w:id w:val="188651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0" w:type="pct"/>
                <w:tcBorders>
                  <w:right w:val="nil"/>
                </w:tcBorders>
                <w:shd w:val="clear" w:color="auto" w:fill="auto"/>
                <w:tcMar>
                  <w:top w:w="57" w:type="dxa"/>
                  <w:bottom w:w="57" w:type="dxa"/>
                </w:tcMar>
                <w:vAlign w:val="center"/>
              </w:tcPr>
              <w:p w14:paraId="2F93FEE1" w14:textId="77777777" w:rsidR="00C75936" w:rsidRPr="00884443" w:rsidRDefault="00C75936" w:rsidP="00103A85">
                <w:pPr>
                  <w:spacing w:after="0"/>
                  <w:rPr>
                    <w:rFonts w:asciiTheme="minorHAnsi" w:hAnsiTheme="minorHAnsi"/>
                  </w:rPr>
                </w:pPr>
                <w:r w:rsidRPr="0088444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18" w:type="pct"/>
            <w:tcBorders>
              <w:lef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BA5C25F" w14:textId="213D0467" w:rsidR="00C75936" w:rsidRPr="00884443" w:rsidRDefault="00C75936" w:rsidP="00103A85">
            <w:pPr>
              <w:spacing w:after="0"/>
              <w:rPr>
                <w:rFonts w:asciiTheme="minorHAnsi" w:hAnsiTheme="minorHAnsi"/>
              </w:rPr>
            </w:pPr>
            <w:r w:rsidRPr="00884443">
              <w:rPr>
                <w:rFonts w:asciiTheme="minorHAnsi" w:hAnsiTheme="minorHAnsi"/>
              </w:rPr>
              <w:t>Pest control</w:t>
            </w:r>
          </w:p>
        </w:tc>
        <w:sdt>
          <w:sdtPr>
            <w:rPr>
              <w:rFonts w:asciiTheme="minorHAnsi" w:hAnsiTheme="minorHAnsi"/>
            </w:rPr>
            <w:id w:val="1901165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3" w:type="pct"/>
                <w:tcBorders>
                  <w:right w:val="nil"/>
                </w:tcBorders>
                <w:shd w:val="clear" w:color="auto" w:fill="auto"/>
                <w:tcMar>
                  <w:top w:w="57" w:type="dxa"/>
                  <w:bottom w:w="57" w:type="dxa"/>
                </w:tcMar>
                <w:vAlign w:val="center"/>
              </w:tcPr>
              <w:p w14:paraId="011E9F0A" w14:textId="77777777" w:rsidR="00C75936" w:rsidRPr="00884443" w:rsidRDefault="00C75936" w:rsidP="00103A85">
                <w:pPr>
                  <w:spacing w:after="0"/>
                  <w:rPr>
                    <w:rFonts w:asciiTheme="minorHAnsi" w:hAnsiTheme="minorHAnsi"/>
                  </w:rPr>
                </w:pPr>
                <w:r w:rsidRPr="0088444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61" w:type="pct"/>
            <w:gridSpan w:val="2"/>
            <w:tcBorders>
              <w:lef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EC80506" w14:textId="3E4011C4" w:rsidR="00C75936" w:rsidRPr="00884443" w:rsidRDefault="00C75936" w:rsidP="00103A85">
            <w:pPr>
              <w:spacing w:after="0"/>
              <w:rPr>
                <w:rFonts w:asciiTheme="minorHAnsi" w:hAnsiTheme="minorHAnsi"/>
              </w:rPr>
            </w:pPr>
            <w:r w:rsidRPr="00884443">
              <w:rPr>
                <w:rFonts w:asciiTheme="minorHAnsi" w:hAnsiTheme="minorHAnsi"/>
              </w:rPr>
              <w:t>Plumbing work</w:t>
            </w:r>
          </w:p>
        </w:tc>
        <w:sdt>
          <w:sdtPr>
            <w:rPr>
              <w:rFonts w:asciiTheme="minorHAnsi" w:hAnsiTheme="minorHAnsi"/>
            </w:rPr>
            <w:id w:val="150103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tcBorders>
                  <w:right w:val="nil"/>
                </w:tcBorders>
                <w:shd w:val="clear" w:color="auto" w:fill="auto"/>
                <w:tcMar>
                  <w:top w:w="57" w:type="dxa"/>
                  <w:bottom w:w="57" w:type="dxa"/>
                </w:tcMar>
                <w:vAlign w:val="center"/>
              </w:tcPr>
              <w:p w14:paraId="2A75681C" w14:textId="77777777" w:rsidR="00C75936" w:rsidRPr="00884443" w:rsidRDefault="00C75936" w:rsidP="00103A85">
                <w:pPr>
                  <w:spacing w:after="0"/>
                  <w:rPr>
                    <w:rFonts w:asciiTheme="minorHAnsi" w:hAnsiTheme="minorHAnsi"/>
                  </w:rPr>
                </w:pPr>
                <w:r w:rsidRPr="0088444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58" w:type="pct"/>
            <w:tcBorders>
              <w:lef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527D099" w14:textId="0973ED32" w:rsidR="00C75936" w:rsidRPr="00884443" w:rsidRDefault="00605A4C" w:rsidP="00605A4C">
            <w:pPr>
              <w:spacing w:after="0"/>
              <w:ind w:right="-142"/>
              <w:rPr>
                <w:rFonts w:asciiTheme="minorHAnsi" w:hAnsiTheme="minorHAnsi"/>
              </w:rPr>
            </w:pPr>
            <w:r w:rsidRPr="00884443">
              <w:rPr>
                <w:rFonts w:asciiTheme="minorHAnsi" w:hAnsiTheme="minorHAnsi"/>
              </w:rPr>
              <w:t>IT or communication</w:t>
            </w:r>
          </w:p>
        </w:tc>
      </w:tr>
      <w:tr w:rsidR="00C75936" w:rsidRPr="00884443" w14:paraId="6BEB1FFB" w14:textId="77777777" w:rsidTr="00884443">
        <w:trPr>
          <w:trHeight w:val="227"/>
        </w:trPr>
        <w:sdt>
          <w:sdtPr>
            <w:rPr>
              <w:rFonts w:asciiTheme="minorHAnsi" w:hAnsiTheme="minorHAnsi"/>
            </w:rPr>
            <w:id w:val="1120183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0" w:type="pct"/>
                <w:tcBorders>
                  <w:right w:val="nil"/>
                </w:tcBorders>
                <w:shd w:val="clear" w:color="auto" w:fill="auto"/>
                <w:tcMar>
                  <w:top w:w="57" w:type="dxa"/>
                  <w:bottom w:w="57" w:type="dxa"/>
                </w:tcMar>
                <w:vAlign w:val="center"/>
              </w:tcPr>
              <w:p w14:paraId="5D596851" w14:textId="77777777" w:rsidR="00C75936" w:rsidRPr="00884443" w:rsidRDefault="00C75936" w:rsidP="00103A85">
                <w:pPr>
                  <w:spacing w:after="0"/>
                  <w:rPr>
                    <w:rFonts w:asciiTheme="minorHAnsi" w:hAnsiTheme="minorHAnsi"/>
                  </w:rPr>
                </w:pPr>
                <w:r w:rsidRPr="0088444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23" w:type="pct"/>
            <w:tcBorders>
              <w:lef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A03C63D" w14:textId="331EC352" w:rsidR="00C75936" w:rsidRPr="00884443" w:rsidRDefault="00C75936" w:rsidP="00103A85">
            <w:pPr>
              <w:spacing w:after="0"/>
              <w:rPr>
                <w:rFonts w:asciiTheme="minorHAnsi" w:hAnsiTheme="minorHAnsi"/>
              </w:rPr>
            </w:pPr>
            <w:r w:rsidRPr="00884443">
              <w:rPr>
                <w:rFonts w:asciiTheme="minorHAnsi" w:hAnsiTheme="minorHAnsi"/>
              </w:rPr>
              <w:t>General construction</w:t>
            </w:r>
          </w:p>
        </w:tc>
        <w:sdt>
          <w:sdtPr>
            <w:rPr>
              <w:rFonts w:asciiTheme="minorHAnsi" w:hAnsiTheme="minorHAnsi"/>
            </w:rPr>
            <w:id w:val="-617685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0" w:type="pct"/>
                <w:tcBorders>
                  <w:right w:val="nil"/>
                </w:tcBorders>
                <w:shd w:val="clear" w:color="auto" w:fill="auto"/>
                <w:tcMar>
                  <w:top w:w="57" w:type="dxa"/>
                  <w:bottom w:w="57" w:type="dxa"/>
                </w:tcMar>
                <w:vAlign w:val="center"/>
              </w:tcPr>
              <w:p w14:paraId="0DD8F1B2" w14:textId="77777777" w:rsidR="00C75936" w:rsidRPr="00884443" w:rsidRDefault="00C75936" w:rsidP="00103A85">
                <w:pPr>
                  <w:spacing w:after="0"/>
                  <w:rPr>
                    <w:rFonts w:asciiTheme="minorHAnsi" w:hAnsiTheme="minorHAnsi"/>
                  </w:rPr>
                </w:pPr>
                <w:r w:rsidRPr="0088444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18" w:type="pct"/>
            <w:tcBorders>
              <w:lef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6BD03D8" w14:textId="3CDEB23E" w:rsidR="00C75936" w:rsidRPr="00884443" w:rsidRDefault="00C75936" w:rsidP="00103A85">
            <w:pPr>
              <w:spacing w:after="0"/>
              <w:rPr>
                <w:rFonts w:asciiTheme="minorHAnsi" w:hAnsiTheme="minorHAnsi"/>
              </w:rPr>
            </w:pPr>
            <w:r w:rsidRPr="00884443">
              <w:rPr>
                <w:rFonts w:asciiTheme="minorHAnsi" w:hAnsiTheme="minorHAnsi"/>
              </w:rPr>
              <w:t>General maintenance</w:t>
            </w:r>
          </w:p>
        </w:tc>
        <w:sdt>
          <w:sdtPr>
            <w:rPr>
              <w:rFonts w:asciiTheme="minorHAnsi" w:hAnsiTheme="minorHAnsi"/>
            </w:rPr>
            <w:id w:val="1226484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3" w:type="pct"/>
                <w:tcBorders>
                  <w:right w:val="nil"/>
                </w:tcBorders>
                <w:shd w:val="clear" w:color="auto" w:fill="auto"/>
                <w:tcMar>
                  <w:top w:w="57" w:type="dxa"/>
                  <w:bottom w:w="57" w:type="dxa"/>
                </w:tcMar>
                <w:vAlign w:val="center"/>
              </w:tcPr>
              <w:p w14:paraId="2C494891" w14:textId="77777777" w:rsidR="00C75936" w:rsidRPr="00884443" w:rsidRDefault="00C75936" w:rsidP="00103A85">
                <w:pPr>
                  <w:spacing w:after="0"/>
                  <w:rPr>
                    <w:rFonts w:asciiTheme="minorHAnsi" w:hAnsiTheme="minorHAnsi"/>
                  </w:rPr>
                </w:pPr>
                <w:r w:rsidRPr="0088444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61" w:type="pct"/>
            <w:gridSpan w:val="2"/>
            <w:tcBorders>
              <w:lef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71A703" w14:textId="24EC70F5" w:rsidR="00C75936" w:rsidRPr="00884443" w:rsidRDefault="00605A4C" w:rsidP="00103A85">
            <w:pPr>
              <w:spacing w:after="0"/>
              <w:rPr>
                <w:rFonts w:asciiTheme="minorHAnsi" w:hAnsiTheme="minorHAnsi"/>
              </w:rPr>
            </w:pPr>
            <w:r w:rsidRPr="00884443">
              <w:rPr>
                <w:rFonts w:asciiTheme="minorHAnsi" w:hAnsiTheme="minorHAnsi"/>
              </w:rPr>
              <w:t>Operating machinery</w:t>
            </w:r>
          </w:p>
        </w:tc>
        <w:sdt>
          <w:sdtPr>
            <w:rPr>
              <w:rFonts w:asciiTheme="minorHAnsi" w:hAnsiTheme="minorHAnsi"/>
            </w:rPr>
            <w:id w:val="1743221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tcBorders>
                  <w:right w:val="nil"/>
                </w:tcBorders>
                <w:shd w:val="clear" w:color="auto" w:fill="auto"/>
                <w:tcMar>
                  <w:top w:w="57" w:type="dxa"/>
                  <w:bottom w:w="57" w:type="dxa"/>
                </w:tcMar>
                <w:vAlign w:val="center"/>
              </w:tcPr>
              <w:p w14:paraId="2D20EABE" w14:textId="77777777" w:rsidR="00C75936" w:rsidRPr="00884443" w:rsidRDefault="00C75936" w:rsidP="00103A85">
                <w:pPr>
                  <w:spacing w:after="0"/>
                  <w:rPr>
                    <w:rFonts w:asciiTheme="minorHAnsi" w:hAnsiTheme="minorHAnsi"/>
                  </w:rPr>
                </w:pPr>
                <w:r w:rsidRPr="0088444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58" w:type="pct"/>
            <w:tcBorders>
              <w:lef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2DA4DE4" w14:textId="726986A6" w:rsidR="00C75936" w:rsidRPr="00884443" w:rsidRDefault="00C75936" w:rsidP="00103A85">
            <w:pPr>
              <w:spacing w:after="0"/>
              <w:rPr>
                <w:rFonts w:asciiTheme="minorHAnsi" w:hAnsiTheme="minorHAnsi"/>
              </w:rPr>
            </w:pPr>
            <w:r w:rsidRPr="00884443">
              <w:rPr>
                <w:rFonts w:asciiTheme="minorHAnsi" w:hAnsiTheme="minorHAnsi"/>
              </w:rPr>
              <w:t>Air</w:t>
            </w:r>
            <w:r w:rsidR="00CC186F" w:rsidRPr="00884443">
              <w:rPr>
                <w:rFonts w:asciiTheme="minorHAnsi" w:hAnsiTheme="minorHAnsi"/>
              </w:rPr>
              <w:t xml:space="preserve"> </w:t>
            </w:r>
            <w:r w:rsidRPr="00884443">
              <w:rPr>
                <w:rFonts w:asciiTheme="minorHAnsi" w:hAnsiTheme="minorHAnsi"/>
              </w:rPr>
              <w:t>conditioning work</w:t>
            </w:r>
          </w:p>
        </w:tc>
      </w:tr>
      <w:tr w:rsidR="00C75936" w:rsidRPr="00884443" w14:paraId="35DE8374" w14:textId="77777777" w:rsidTr="00CC186F">
        <w:trPr>
          <w:trHeight w:val="567"/>
        </w:trPr>
        <w:sdt>
          <w:sdtPr>
            <w:rPr>
              <w:rFonts w:asciiTheme="minorHAnsi" w:hAnsiTheme="minorHAnsi"/>
            </w:rPr>
            <w:id w:val="1612394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0" w:type="pct"/>
                <w:tcBorders>
                  <w:right w:val="nil"/>
                </w:tcBorders>
                <w:shd w:val="clear" w:color="auto" w:fill="auto"/>
                <w:tcMar>
                  <w:top w:w="57" w:type="dxa"/>
                  <w:bottom w:w="57" w:type="dxa"/>
                </w:tcMar>
                <w:vAlign w:val="center"/>
              </w:tcPr>
              <w:p w14:paraId="3636DF90" w14:textId="77777777" w:rsidR="00C75936" w:rsidRPr="00884443" w:rsidRDefault="00C75936" w:rsidP="00103A85">
                <w:pPr>
                  <w:spacing w:after="0"/>
                  <w:rPr>
                    <w:rFonts w:asciiTheme="minorHAnsi" w:hAnsiTheme="minorHAnsi"/>
                  </w:rPr>
                </w:pPr>
                <w:r w:rsidRPr="0088444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23" w:type="pct"/>
            <w:tcBorders>
              <w:lef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22B690E" w14:textId="4A635E81" w:rsidR="00C75936" w:rsidRPr="00884443" w:rsidRDefault="00C75936" w:rsidP="00103A85">
            <w:pPr>
              <w:spacing w:after="0"/>
              <w:rPr>
                <w:rFonts w:asciiTheme="minorHAnsi" w:hAnsiTheme="minorHAnsi"/>
              </w:rPr>
            </w:pPr>
            <w:r w:rsidRPr="00884443">
              <w:rPr>
                <w:rFonts w:asciiTheme="minorHAnsi" w:hAnsiTheme="minorHAnsi"/>
              </w:rPr>
              <w:t>Other</w:t>
            </w:r>
            <w:r w:rsidR="00CC186F" w:rsidRPr="00884443">
              <w:rPr>
                <w:rFonts w:asciiTheme="minorHAnsi" w:hAnsiTheme="minorHAnsi"/>
              </w:rPr>
              <w:t>,</w:t>
            </w:r>
            <w:r w:rsidR="00B428EE" w:rsidRPr="00884443">
              <w:rPr>
                <w:rFonts w:asciiTheme="minorHAnsi" w:hAnsiTheme="minorHAnsi"/>
              </w:rPr>
              <w:t xml:space="preserve"> </w:t>
            </w:r>
            <w:r w:rsidRPr="00884443">
              <w:rPr>
                <w:rFonts w:asciiTheme="minorHAnsi" w:hAnsiTheme="minorHAnsi"/>
                <w:iCs/>
              </w:rPr>
              <w:t>please specify</w:t>
            </w:r>
          </w:p>
        </w:tc>
        <w:tc>
          <w:tcPr>
            <w:tcW w:w="3767" w:type="pct"/>
            <w:gridSpan w:val="7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66A44D0" w14:textId="77777777" w:rsidR="00C75936" w:rsidRPr="00884443" w:rsidRDefault="00C75936" w:rsidP="00103A85">
            <w:pPr>
              <w:spacing w:after="0"/>
              <w:rPr>
                <w:rFonts w:asciiTheme="minorHAnsi" w:hAnsiTheme="minorHAnsi"/>
              </w:rPr>
            </w:pPr>
          </w:p>
        </w:tc>
      </w:tr>
      <w:tr w:rsidR="00C75936" w:rsidRPr="00884443" w14:paraId="41645878" w14:textId="77777777" w:rsidTr="00103A85">
        <w:trPr>
          <w:trHeight w:val="227"/>
          <w:tblHeader/>
        </w:trPr>
        <w:tc>
          <w:tcPr>
            <w:tcW w:w="5000" w:type="pct"/>
            <w:gridSpan w:val="9"/>
            <w:shd w:val="clear" w:color="auto" w:fill="1F1F5F" w:themeFill="text1"/>
            <w:tcMar>
              <w:top w:w="57" w:type="dxa"/>
              <w:bottom w:w="57" w:type="dxa"/>
            </w:tcMar>
            <w:vAlign w:val="center"/>
          </w:tcPr>
          <w:p w14:paraId="3465D335" w14:textId="0DDC2AEC" w:rsidR="00C75936" w:rsidRPr="00884443" w:rsidRDefault="00C75936" w:rsidP="00103A85">
            <w:pPr>
              <w:spacing w:after="0"/>
              <w:rPr>
                <w:b/>
              </w:rPr>
            </w:pPr>
            <w:r w:rsidRPr="00884443">
              <w:rPr>
                <w:b/>
              </w:rPr>
              <w:t>Control measures</w:t>
            </w:r>
          </w:p>
        </w:tc>
      </w:tr>
      <w:tr w:rsidR="00C75936" w:rsidRPr="00884443" w14:paraId="1BC4631D" w14:textId="77777777" w:rsidTr="00103A85">
        <w:trPr>
          <w:trHeight w:val="227"/>
          <w:tblHeader/>
        </w:trPr>
        <w:tc>
          <w:tcPr>
            <w:tcW w:w="5000" w:type="pct"/>
            <w:gridSpan w:val="9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41A2C09F" w14:textId="448D9B50" w:rsidR="00C75936" w:rsidRPr="00884443" w:rsidRDefault="00C75936" w:rsidP="00103A85">
            <w:pPr>
              <w:spacing w:after="0"/>
              <w:rPr>
                <w:iCs/>
              </w:rPr>
            </w:pPr>
            <w:r w:rsidRPr="00884443">
              <w:rPr>
                <w:iCs/>
              </w:rPr>
              <w:t xml:space="preserve">Tick the boxes relevant to indicate the precautions </w:t>
            </w:r>
            <w:r w:rsidR="00FA2FEA">
              <w:rPr>
                <w:iCs/>
              </w:rPr>
              <w:t>you</w:t>
            </w:r>
            <w:r w:rsidRPr="00884443">
              <w:rPr>
                <w:iCs/>
              </w:rPr>
              <w:t xml:space="preserve"> will be taking to manage the risks.</w:t>
            </w:r>
          </w:p>
        </w:tc>
      </w:tr>
      <w:tr w:rsidR="00C75936" w:rsidRPr="00884443" w14:paraId="75057650" w14:textId="77777777" w:rsidTr="00884443">
        <w:trPr>
          <w:trHeight w:val="227"/>
        </w:trPr>
        <w:sdt>
          <w:sdtPr>
            <w:id w:val="-1508742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0" w:type="pct"/>
                <w:tcBorders>
                  <w:right w:val="nil"/>
                </w:tcBorders>
                <w:shd w:val="clear" w:color="auto" w:fill="auto"/>
                <w:tcMar>
                  <w:top w:w="57" w:type="dxa"/>
                  <w:bottom w:w="57" w:type="dxa"/>
                </w:tcMar>
                <w:vAlign w:val="center"/>
              </w:tcPr>
              <w:p w14:paraId="581B10B9" w14:textId="77777777" w:rsidR="00C75936" w:rsidRPr="00884443" w:rsidRDefault="00C75936" w:rsidP="00103A85">
                <w:pPr>
                  <w:spacing w:after="0"/>
                </w:pPr>
                <w:r w:rsidRPr="0088444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23" w:type="pct"/>
            <w:tcBorders>
              <w:lef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15D6419" w14:textId="561121A4" w:rsidR="00C75936" w:rsidRPr="00884443" w:rsidRDefault="00C75936" w:rsidP="00103A85">
            <w:pPr>
              <w:spacing w:after="0"/>
            </w:pPr>
            <w:r w:rsidRPr="00884443">
              <w:t>Protective clothing</w:t>
            </w:r>
          </w:p>
        </w:tc>
        <w:sdt>
          <w:sdtPr>
            <w:id w:val="-1264756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0" w:type="pct"/>
                <w:tcBorders>
                  <w:right w:val="nil"/>
                </w:tcBorders>
                <w:shd w:val="clear" w:color="auto" w:fill="auto"/>
                <w:tcMar>
                  <w:top w:w="57" w:type="dxa"/>
                  <w:bottom w:w="57" w:type="dxa"/>
                </w:tcMar>
                <w:vAlign w:val="center"/>
              </w:tcPr>
              <w:p w14:paraId="16D5D339" w14:textId="77777777" w:rsidR="00C75936" w:rsidRPr="00884443" w:rsidRDefault="00C75936" w:rsidP="00103A85">
                <w:pPr>
                  <w:spacing w:after="0"/>
                </w:pPr>
                <w:r w:rsidRPr="0088444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18" w:type="pct"/>
            <w:tcBorders>
              <w:lef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414F7C4" w14:textId="6AE7335A" w:rsidR="00C75936" w:rsidRPr="00884443" w:rsidRDefault="00C75936" w:rsidP="00103A85">
            <w:pPr>
              <w:spacing w:after="0"/>
            </w:pPr>
            <w:r w:rsidRPr="00884443">
              <w:t>Safety data sheets</w:t>
            </w:r>
          </w:p>
        </w:tc>
        <w:sdt>
          <w:sdtPr>
            <w:id w:val="-207795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3" w:type="pct"/>
                <w:tcBorders>
                  <w:right w:val="nil"/>
                </w:tcBorders>
                <w:shd w:val="clear" w:color="auto" w:fill="auto"/>
                <w:tcMar>
                  <w:top w:w="57" w:type="dxa"/>
                  <w:bottom w:w="57" w:type="dxa"/>
                </w:tcMar>
                <w:vAlign w:val="center"/>
              </w:tcPr>
              <w:p w14:paraId="5371EDAC" w14:textId="77777777" w:rsidR="00C75936" w:rsidRPr="00884443" w:rsidRDefault="00C75936" w:rsidP="00103A85">
                <w:pPr>
                  <w:spacing w:after="0"/>
                </w:pPr>
                <w:r w:rsidRPr="0088444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61" w:type="pct"/>
            <w:gridSpan w:val="2"/>
            <w:tcBorders>
              <w:lef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4B7C6A9" w14:textId="42AA06D2" w:rsidR="00C75936" w:rsidRPr="00884443" w:rsidRDefault="00C75936" w:rsidP="00103A85">
            <w:pPr>
              <w:spacing w:after="0"/>
            </w:pPr>
            <w:r w:rsidRPr="00884443">
              <w:t>Portable ladder</w:t>
            </w:r>
          </w:p>
        </w:tc>
        <w:sdt>
          <w:sdtPr>
            <w:id w:val="1389382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tcBorders>
                  <w:right w:val="nil"/>
                </w:tcBorders>
                <w:shd w:val="clear" w:color="auto" w:fill="auto"/>
                <w:tcMar>
                  <w:top w:w="57" w:type="dxa"/>
                  <w:bottom w:w="57" w:type="dxa"/>
                </w:tcMar>
                <w:vAlign w:val="center"/>
              </w:tcPr>
              <w:p w14:paraId="294D1FCE" w14:textId="77777777" w:rsidR="00C75936" w:rsidRPr="00884443" w:rsidRDefault="00C75936" w:rsidP="00103A85">
                <w:pPr>
                  <w:spacing w:after="0"/>
                </w:pPr>
                <w:r w:rsidRPr="0088444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58" w:type="pct"/>
            <w:tcBorders>
              <w:lef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EC9F695" w14:textId="77777777" w:rsidR="00C75936" w:rsidRPr="00884443" w:rsidRDefault="00C75936" w:rsidP="00103A85">
            <w:pPr>
              <w:spacing w:after="0"/>
            </w:pPr>
            <w:r w:rsidRPr="00884443">
              <w:t>Housekeeping</w:t>
            </w:r>
          </w:p>
        </w:tc>
      </w:tr>
      <w:tr w:rsidR="00C75936" w:rsidRPr="00884443" w14:paraId="1D998475" w14:textId="77777777" w:rsidTr="00884443">
        <w:trPr>
          <w:trHeight w:val="227"/>
        </w:trPr>
        <w:sdt>
          <w:sdtPr>
            <w:id w:val="-1927186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0" w:type="pct"/>
                <w:tcBorders>
                  <w:right w:val="nil"/>
                </w:tcBorders>
                <w:shd w:val="clear" w:color="auto" w:fill="auto"/>
                <w:tcMar>
                  <w:top w:w="57" w:type="dxa"/>
                  <w:bottom w:w="57" w:type="dxa"/>
                </w:tcMar>
                <w:vAlign w:val="center"/>
              </w:tcPr>
              <w:p w14:paraId="6D98C023" w14:textId="77777777" w:rsidR="00C75936" w:rsidRPr="00884443" w:rsidRDefault="00C75936" w:rsidP="00103A85">
                <w:pPr>
                  <w:spacing w:after="0"/>
                </w:pPr>
                <w:r w:rsidRPr="0088444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23" w:type="pct"/>
            <w:tcBorders>
              <w:lef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8100045" w14:textId="6A447D72" w:rsidR="00C75936" w:rsidRPr="00884443" w:rsidRDefault="00C75936" w:rsidP="00103A85">
            <w:pPr>
              <w:spacing w:after="0"/>
            </w:pPr>
            <w:r w:rsidRPr="00884443">
              <w:t>Safety harness</w:t>
            </w:r>
          </w:p>
        </w:tc>
        <w:sdt>
          <w:sdtPr>
            <w:id w:val="-956180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0" w:type="pct"/>
                <w:tcBorders>
                  <w:right w:val="nil"/>
                </w:tcBorders>
                <w:shd w:val="clear" w:color="auto" w:fill="auto"/>
                <w:tcMar>
                  <w:top w:w="57" w:type="dxa"/>
                  <w:bottom w:w="57" w:type="dxa"/>
                </w:tcMar>
                <w:vAlign w:val="center"/>
              </w:tcPr>
              <w:p w14:paraId="38E70CCA" w14:textId="77777777" w:rsidR="00C75936" w:rsidRPr="00884443" w:rsidRDefault="00C75936" w:rsidP="00103A85">
                <w:pPr>
                  <w:spacing w:after="0"/>
                </w:pPr>
                <w:r w:rsidRPr="0088444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18" w:type="pct"/>
            <w:tcBorders>
              <w:lef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E2844B" w14:textId="3881E97D" w:rsidR="00C75936" w:rsidRPr="00884443" w:rsidRDefault="00C75936" w:rsidP="00103A85">
            <w:pPr>
              <w:spacing w:after="0"/>
            </w:pPr>
            <w:r w:rsidRPr="00884443">
              <w:t>Air monitoring</w:t>
            </w:r>
          </w:p>
        </w:tc>
        <w:sdt>
          <w:sdtPr>
            <w:id w:val="-768388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3" w:type="pct"/>
                <w:tcBorders>
                  <w:right w:val="nil"/>
                </w:tcBorders>
                <w:shd w:val="clear" w:color="auto" w:fill="auto"/>
                <w:tcMar>
                  <w:top w:w="57" w:type="dxa"/>
                  <w:bottom w:w="57" w:type="dxa"/>
                </w:tcMar>
                <w:vAlign w:val="center"/>
              </w:tcPr>
              <w:p w14:paraId="16F9DBBC" w14:textId="77777777" w:rsidR="00C75936" w:rsidRPr="00884443" w:rsidRDefault="00C75936" w:rsidP="00103A85">
                <w:pPr>
                  <w:spacing w:after="0"/>
                </w:pPr>
                <w:r w:rsidRPr="0088444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61" w:type="pct"/>
            <w:gridSpan w:val="2"/>
            <w:tcBorders>
              <w:lef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A6F6E67" w14:textId="745CE962" w:rsidR="00C75936" w:rsidRPr="00884443" w:rsidRDefault="00C75936" w:rsidP="00103A85">
            <w:pPr>
              <w:spacing w:after="0"/>
            </w:pPr>
            <w:r w:rsidRPr="00884443">
              <w:t>Temporary fencing</w:t>
            </w:r>
          </w:p>
        </w:tc>
        <w:sdt>
          <w:sdtPr>
            <w:id w:val="-314721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tcBorders>
                  <w:right w:val="nil"/>
                </w:tcBorders>
                <w:shd w:val="clear" w:color="auto" w:fill="auto"/>
                <w:tcMar>
                  <w:top w:w="57" w:type="dxa"/>
                  <w:bottom w:w="57" w:type="dxa"/>
                </w:tcMar>
                <w:vAlign w:val="center"/>
              </w:tcPr>
              <w:p w14:paraId="6FEB143F" w14:textId="77777777" w:rsidR="00C75936" w:rsidRPr="00884443" w:rsidRDefault="00C75936" w:rsidP="00103A85">
                <w:pPr>
                  <w:spacing w:after="0"/>
                </w:pPr>
                <w:r w:rsidRPr="0088444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58" w:type="pct"/>
            <w:tcBorders>
              <w:lef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874A2E2" w14:textId="255CCE23" w:rsidR="00C75936" w:rsidRPr="00884443" w:rsidRDefault="00C75936" w:rsidP="00103A85">
            <w:pPr>
              <w:spacing w:after="0"/>
            </w:pPr>
            <w:r w:rsidRPr="00884443">
              <w:t>Warning signs</w:t>
            </w:r>
          </w:p>
        </w:tc>
      </w:tr>
      <w:tr w:rsidR="00C75936" w:rsidRPr="00884443" w14:paraId="7033300F" w14:textId="77777777" w:rsidTr="00884443">
        <w:trPr>
          <w:trHeight w:val="227"/>
        </w:trPr>
        <w:sdt>
          <w:sdtPr>
            <w:id w:val="-336456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0" w:type="pct"/>
                <w:tcBorders>
                  <w:right w:val="nil"/>
                </w:tcBorders>
                <w:shd w:val="clear" w:color="auto" w:fill="auto"/>
                <w:tcMar>
                  <w:top w:w="57" w:type="dxa"/>
                  <w:bottom w:w="57" w:type="dxa"/>
                </w:tcMar>
                <w:vAlign w:val="center"/>
              </w:tcPr>
              <w:p w14:paraId="257B3381" w14:textId="77777777" w:rsidR="00C75936" w:rsidRPr="00884443" w:rsidRDefault="00C75936" w:rsidP="00103A85">
                <w:pPr>
                  <w:spacing w:after="0"/>
                </w:pPr>
                <w:r w:rsidRPr="0088444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23" w:type="pct"/>
            <w:tcBorders>
              <w:lef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2739BC8" w14:textId="608D7BB1" w:rsidR="00C75936" w:rsidRPr="00884443" w:rsidRDefault="00C75936" w:rsidP="00103A85">
            <w:pPr>
              <w:spacing w:after="0"/>
            </w:pPr>
            <w:r w:rsidRPr="00884443">
              <w:t>Eye protection</w:t>
            </w:r>
          </w:p>
        </w:tc>
        <w:sdt>
          <w:sdtPr>
            <w:id w:val="-1295750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0" w:type="pct"/>
                <w:tcBorders>
                  <w:right w:val="nil"/>
                </w:tcBorders>
                <w:shd w:val="clear" w:color="auto" w:fill="auto"/>
                <w:tcMar>
                  <w:top w:w="57" w:type="dxa"/>
                  <w:bottom w:w="57" w:type="dxa"/>
                </w:tcMar>
                <w:vAlign w:val="center"/>
              </w:tcPr>
              <w:p w14:paraId="282BF8D0" w14:textId="77777777" w:rsidR="00C75936" w:rsidRPr="00884443" w:rsidRDefault="00C75936" w:rsidP="00103A85">
                <w:pPr>
                  <w:spacing w:after="0"/>
                </w:pPr>
                <w:r w:rsidRPr="0088444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18" w:type="pct"/>
            <w:tcBorders>
              <w:lef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9F4FD09" w14:textId="43F46E0A" w:rsidR="00C75936" w:rsidRPr="00884443" w:rsidRDefault="00C75936" w:rsidP="00103A85">
            <w:pPr>
              <w:spacing w:after="0"/>
            </w:pPr>
            <w:r w:rsidRPr="00884443">
              <w:t xml:space="preserve">High </w:t>
            </w:r>
            <w:r w:rsidR="002140E6" w:rsidRPr="00884443">
              <w:t>risk licence</w:t>
            </w:r>
          </w:p>
        </w:tc>
        <w:sdt>
          <w:sdtPr>
            <w:id w:val="1133370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3" w:type="pct"/>
                <w:tcBorders>
                  <w:right w:val="nil"/>
                </w:tcBorders>
                <w:shd w:val="clear" w:color="auto" w:fill="auto"/>
                <w:tcMar>
                  <w:top w:w="57" w:type="dxa"/>
                  <w:bottom w:w="57" w:type="dxa"/>
                </w:tcMar>
                <w:vAlign w:val="center"/>
              </w:tcPr>
              <w:p w14:paraId="069C18F7" w14:textId="77777777" w:rsidR="00C75936" w:rsidRPr="00884443" w:rsidRDefault="00C75936" w:rsidP="00103A85">
                <w:pPr>
                  <w:spacing w:after="0"/>
                </w:pPr>
                <w:r w:rsidRPr="0088444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61" w:type="pct"/>
            <w:gridSpan w:val="2"/>
            <w:tcBorders>
              <w:lef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D767547" w14:textId="0FD47B56" w:rsidR="00C75936" w:rsidRPr="00884443" w:rsidRDefault="00C75936" w:rsidP="00CC186F">
            <w:pPr>
              <w:spacing w:after="0"/>
              <w:ind w:right="-197"/>
            </w:pPr>
            <w:r w:rsidRPr="00884443">
              <w:t>Temporary handrails</w:t>
            </w:r>
          </w:p>
        </w:tc>
        <w:sdt>
          <w:sdtPr>
            <w:id w:val="888999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tcBorders>
                  <w:right w:val="nil"/>
                </w:tcBorders>
                <w:shd w:val="clear" w:color="auto" w:fill="auto"/>
                <w:tcMar>
                  <w:top w:w="57" w:type="dxa"/>
                  <w:bottom w:w="57" w:type="dxa"/>
                </w:tcMar>
                <w:vAlign w:val="center"/>
              </w:tcPr>
              <w:p w14:paraId="347DEB74" w14:textId="77777777" w:rsidR="00C75936" w:rsidRPr="00884443" w:rsidRDefault="00C75936" w:rsidP="00103A85">
                <w:pPr>
                  <w:spacing w:after="0"/>
                </w:pPr>
                <w:r w:rsidRPr="0088444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58" w:type="pct"/>
            <w:tcBorders>
              <w:lef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DBE7FA1" w14:textId="3DC40E13" w:rsidR="00C75936" w:rsidRPr="00884443" w:rsidRDefault="00C75936" w:rsidP="00103A85">
            <w:pPr>
              <w:spacing w:after="0"/>
            </w:pPr>
            <w:r w:rsidRPr="00884443">
              <w:t>Spill kit</w:t>
            </w:r>
          </w:p>
        </w:tc>
      </w:tr>
      <w:tr w:rsidR="00C75936" w:rsidRPr="00884443" w14:paraId="492045E7" w14:textId="77777777" w:rsidTr="00884443">
        <w:trPr>
          <w:trHeight w:val="227"/>
        </w:trPr>
        <w:sdt>
          <w:sdtPr>
            <w:id w:val="1814525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tcMar>
                  <w:top w:w="57" w:type="dxa"/>
                  <w:bottom w:w="57" w:type="dxa"/>
                </w:tcMar>
                <w:vAlign w:val="center"/>
              </w:tcPr>
              <w:p w14:paraId="76C790DA" w14:textId="77777777" w:rsidR="00C75936" w:rsidRPr="00884443" w:rsidRDefault="00C75936" w:rsidP="00103A85">
                <w:pPr>
                  <w:spacing w:after="0"/>
                </w:pPr>
                <w:r w:rsidRPr="0088444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10D007E" w14:textId="13AEAC67" w:rsidR="00C75936" w:rsidRPr="00884443" w:rsidRDefault="00CC186F" w:rsidP="00103A85">
            <w:pPr>
              <w:spacing w:after="0"/>
            </w:pPr>
            <w:r w:rsidRPr="00884443">
              <w:t xml:space="preserve">Hearing </w:t>
            </w:r>
            <w:r w:rsidR="00C75936" w:rsidRPr="00884443">
              <w:t>protection</w:t>
            </w:r>
          </w:p>
        </w:tc>
        <w:sdt>
          <w:sdtPr>
            <w:id w:val="-1893881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tcMar>
                  <w:top w:w="57" w:type="dxa"/>
                  <w:bottom w:w="57" w:type="dxa"/>
                </w:tcMar>
                <w:vAlign w:val="center"/>
              </w:tcPr>
              <w:p w14:paraId="4AD8C102" w14:textId="77777777" w:rsidR="00C75936" w:rsidRPr="00884443" w:rsidRDefault="00C75936" w:rsidP="00103A85">
                <w:pPr>
                  <w:spacing w:after="0"/>
                </w:pPr>
                <w:r w:rsidRPr="0088444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8713E64" w14:textId="74FBCBFC" w:rsidR="00C75936" w:rsidRPr="00884443" w:rsidRDefault="00C75936" w:rsidP="00103A85">
            <w:pPr>
              <w:spacing w:after="0"/>
            </w:pPr>
            <w:r w:rsidRPr="00884443">
              <w:t xml:space="preserve">White </w:t>
            </w:r>
            <w:r w:rsidR="002140E6" w:rsidRPr="00884443">
              <w:t>card</w:t>
            </w:r>
          </w:p>
        </w:tc>
        <w:sdt>
          <w:sdtPr>
            <w:id w:val="75124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tcMar>
                  <w:top w:w="57" w:type="dxa"/>
                  <w:bottom w:w="57" w:type="dxa"/>
                </w:tcMar>
                <w:vAlign w:val="center"/>
              </w:tcPr>
              <w:p w14:paraId="2B738C46" w14:textId="77777777" w:rsidR="00C75936" w:rsidRPr="00884443" w:rsidRDefault="00C75936" w:rsidP="00103A85">
                <w:pPr>
                  <w:spacing w:after="0"/>
                </w:pPr>
                <w:r w:rsidRPr="0088444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AD91C58" w14:textId="658C4BEF" w:rsidR="00C75936" w:rsidRPr="00884443" w:rsidRDefault="00C75936" w:rsidP="00103A85">
            <w:pPr>
              <w:spacing w:after="0"/>
            </w:pPr>
            <w:r w:rsidRPr="00884443">
              <w:t>Erect barriers</w:t>
            </w:r>
          </w:p>
        </w:tc>
        <w:sdt>
          <w:sdtPr>
            <w:id w:val="1722249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tcMar>
                  <w:top w:w="57" w:type="dxa"/>
                  <w:bottom w:w="57" w:type="dxa"/>
                </w:tcMar>
                <w:vAlign w:val="center"/>
              </w:tcPr>
              <w:p w14:paraId="46211750" w14:textId="77777777" w:rsidR="00C75936" w:rsidRPr="00884443" w:rsidRDefault="00C75936" w:rsidP="00103A85">
                <w:pPr>
                  <w:spacing w:after="0"/>
                </w:pPr>
                <w:r w:rsidRPr="0088444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E882C81" w14:textId="7C88C0D2" w:rsidR="00C75936" w:rsidRPr="00884443" w:rsidRDefault="00C75936" w:rsidP="00103A85">
            <w:pPr>
              <w:spacing w:after="0"/>
            </w:pPr>
            <w:r w:rsidRPr="00884443">
              <w:t>Skip</w:t>
            </w:r>
            <w:r w:rsidR="00CC186F" w:rsidRPr="00884443">
              <w:t xml:space="preserve"> or </w:t>
            </w:r>
            <w:r w:rsidRPr="00884443">
              <w:t>wheelie bin</w:t>
            </w:r>
          </w:p>
        </w:tc>
      </w:tr>
      <w:tr w:rsidR="00C75936" w:rsidRPr="00884443" w14:paraId="6C784B0B" w14:textId="77777777" w:rsidTr="00884443">
        <w:trPr>
          <w:trHeight w:val="227"/>
        </w:trPr>
        <w:sdt>
          <w:sdtPr>
            <w:id w:val="1314297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tcMar>
                  <w:top w:w="57" w:type="dxa"/>
                  <w:bottom w:w="57" w:type="dxa"/>
                </w:tcMar>
                <w:vAlign w:val="center"/>
              </w:tcPr>
              <w:p w14:paraId="76267E44" w14:textId="77777777" w:rsidR="00C75936" w:rsidRPr="00884443" w:rsidRDefault="00C75936" w:rsidP="00103A85">
                <w:pPr>
                  <w:spacing w:after="0"/>
                </w:pPr>
                <w:r w:rsidRPr="0088444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DC6DE41" w14:textId="70216EFD" w:rsidR="00C75936" w:rsidRPr="00884443" w:rsidRDefault="00FA2FEA" w:rsidP="00103A85">
            <w:pPr>
              <w:spacing w:after="0"/>
            </w:pPr>
            <w:r w:rsidRPr="00884443">
              <w:t>Enclosed footwear</w:t>
            </w:r>
          </w:p>
        </w:tc>
        <w:sdt>
          <w:sdtPr>
            <w:id w:val="874502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tcMar>
                  <w:top w:w="57" w:type="dxa"/>
                  <w:bottom w:w="57" w:type="dxa"/>
                </w:tcMar>
                <w:vAlign w:val="center"/>
              </w:tcPr>
              <w:p w14:paraId="11493EA8" w14:textId="6D551621" w:rsidR="00C75936" w:rsidRPr="00884443" w:rsidRDefault="00347BD4" w:rsidP="00103A85">
                <w:pPr>
                  <w:spacing w:after="0"/>
                </w:pPr>
                <w:r w:rsidRPr="0088444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1F55ABE" w14:textId="1F3787C1" w:rsidR="00C75936" w:rsidRPr="00884443" w:rsidRDefault="00C75936" w:rsidP="00103A85">
            <w:pPr>
              <w:spacing w:after="0"/>
            </w:pPr>
            <w:r w:rsidRPr="00884443">
              <w:t xml:space="preserve">Asbestos </w:t>
            </w:r>
            <w:r w:rsidR="000C454C" w:rsidRPr="00884443">
              <w:t>licence</w:t>
            </w:r>
          </w:p>
        </w:tc>
        <w:sdt>
          <w:sdtPr>
            <w:id w:val="-832753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tcMar>
                  <w:top w:w="57" w:type="dxa"/>
                  <w:bottom w:w="57" w:type="dxa"/>
                </w:tcMar>
                <w:vAlign w:val="center"/>
              </w:tcPr>
              <w:p w14:paraId="7CA70F33" w14:textId="77777777" w:rsidR="00C75936" w:rsidRPr="00884443" w:rsidRDefault="00C75936" w:rsidP="00103A85">
                <w:pPr>
                  <w:spacing w:after="0"/>
                </w:pPr>
                <w:r w:rsidRPr="0088444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FF121D" w14:textId="40B660B6" w:rsidR="00C75936" w:rsidRPr="00884443" w:rsidRDefault="00FA2FEA" w:rsidP="00103A85">
            <w:pPr>
              <w:spacing w:after="0"/>
            </w:pPr>
            <w:r w:rsidRPr="00884443">
              <w:t>Hard hat</w:t>
            </w:r>
          </w:p>
        </w:tc>
        <w:sdt>
          <w:sdtPr>
            <w:id w:val="1341584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tcMar>
                  <w:top w:w="57" w:type="dxa"/>
                  <w:bottom w:w="57" w:type="dxa"/>
                </w:tcMar>
                <w:vAlign w:val="center"/>
              </w:tcPr>
              <w:p w14:paraId="67669C4E" w14:textId="77777777" w:rsidR="00C75936" w:rsidRPr="00884443" w:rsidRDefault="00C75936" w:rsidP="00103A85">
                <w:pPr>
                  <w:spacing w:after="0"/>
                </w:pPr>
                <w:r w:rsidRPr="0088444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68737E5" w14:textId="710C159E" w:rsidR="00C75936" w:rsidRPr="00884443" w:rsidRDefault="00C75936" w:rsidP="00103A85">
            <w:pPr>
              <w:spacing w:after="0"/>
            </w:pPr>
            <w:r w:rsidRPr="00884443">
              <w:t>Fire watch</w:t>
            </w:r>
          </w:p>
        </w:tc>
      </w:tr>
      <w:tr w:rsidR="00C75936" w:rsidRPr="00884443" w14:paraId="1DDA3983" w14:textId="77777777" w:rsidTr="00884443">
        <w:trPr>
          <w:trHeight w:val="227"/>
        </w:trPr>
        <w:sdt>
          <w:sdtPr>
            <w:id w:val="783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tcMar>
                  <w:top w:w="57" w:type="dxa"/>
                  <w:bottom w:w="57" w:type="dxa"/>
                </w:tcMar>
                <w:vAlign w:val="center"/>
              </w:tcPr>
              <w:p w14:paraId="5DE3D2B1" w14:textId="77777777" w:rsidR="00C75936" w:rsidRPr="00884443" w:rsidRDefault="00C75936" w:rsidP="00103A85">
                <w:pPr>
                  <w:spacing w:after="0"/>
                </w:pPr>
                <w:r w:rsidRPr="0088444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16A725" w14:textId="1229FED2" w:rsidR="00C75936" w:rsidRPr="00884443" w:rsidRDefault="00FA2FEA" w:rsidP="00103A85">
            <w:pPr>
              <w:spacing w:after="0"/>
            </w:pPr>
            <w:r w:rsidRPr="00884443">
              <w:t>Breathing protection</w:t>
            </w:r>
          </w:p>
        </w:tc>
        <w:sdt>
          <w:sdtPr>
            <w:id w:val="1338512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tcMar>
                  <w:top w:w="57" w:type="dxa"/>
                  <w:bottom w:w="57" w:type="dxa"/>
                </w:tcMar>
                <w:vAlign w:val="center"/>
              </w:tcPr>
              <w:p w14:paraId="6816FDEC" w14:textId="77777777" w:rsidR="00C75936" w:rsidRPr="00884443" w:rsidRDefault="00C75936" w:rsidP="00103A85">
                <w:pPr>
                  <w:spacing w:after="0"/>
                </w:pPr>
                <w:r w:rsidRPr="0088444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5182B83" w14:textId="77777777" w:rsidR="00C75936" w:rsidRPr="00884443" w:rsidRDefault="00C75936" w:rsidP="00103A85">
            <w:pPr>
              <w:spacing w:after="0"/>
            </w:pPr>
            <w:r w:rsidRPr="00884443">
              <w:t>Electrical test and tag</w:t>
            </w:r>
          </w:p>
        </w:tc>
        <w:sdt>
          <w:sdtPr>
            <w:id w:val="1429088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tcMar>
                  <w:top w:w="57" w:type="dxa"/>
                  <w:bottom w:w="57" w:type="dxa"/>
                </w:tcMar>
                <w:vAlign w:val="center"/>
              </w:tcPr>
              <w:p w14:paraId="1B4A2632" w14:textId="77777777" w:rsidR="00C75936" w:rsidRPr="00884443" w:rsidRDefault="00C75936" w:rsidP="00103A85">
                <w:pPr>
                  <w:spacing w:after="0"/>
                </w:pPr>
                <w:r w:rsidRPr="0088444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6A80B55" w14:textId="7D8C7744" w:rsidR="00C75936" w:rsidRPr="00884443" w:rsidRDefault="00C75936" w:rsidP="00103A85">
            <w:pPr>
              <w:spacing w:after="0"/>
            </w:pPr>
            <w:r w:rsidRPr="00884443">
              <w:t>Mobile work platforms</w:t>
            </w:r>
          </w:p>
        </w:tc>
        <w:sdt>
          <w:sdtPr>
            <w:id w:val="-688520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tcMar>
                  <w:top w:w="57" w:type="dxa"/>
                  <w:bottom w:w="57" w:type="dxa"/>
                </w:tcMar>
                <w:vAlign w:val="center"/>
              </w:tcPr>
              <w:p w14:paraId="77C77412" w14:textId="77777777" w:rsidR="00C75936" w:rsidRPr="00884443" w:rsidRDefault="00C75936" w:rsidP="00103A85">
                <w:pPr>
                  <w:spacing w:after="0"/>
                </w:pPr>
                <w:r w:rsidRPr="0088444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9BCDF95" w14:textId="65F43CEA" w:rsidR="00C75936" w:rsidRPr="00884443" w:rsidRDefault="00C75936" w:rsidP="00103A85">
            <w:pPr>
              <w:spacing w:after="0"/>
            </w:pPr>
            <w:r w:rsidRPr="00884443">
              <w:t>JSA/SWMS/</w:t>
            </w:r>
            <w:r w:rsidR="000C454C" w:rsidRPr="00884443">
              <w:t xml:space="preserve">Safe </w:t>
            </w:r>
            <w:r w:rsidR="00CC186F" w:rsidRPr="00884443">
              <w:t>work instruction</w:t>
            </w:r>
          </w:p>
        </w:tc>
      </w:tr>
      <w:tr w:rsidR="00C75936" w:rsidRPr="00884443" w14:paraId="53448BF7" w14:textId="77777777" w:rsidTr="00884443">
        <w:trPr>
          <w:trHeight w:val="227"/>
        </w:trPr>
        <w:sdt>
          <w:sdtPr>
            <w:id w:val="634535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tcMar>
                  <w:top w:w="57" w:type="dxa"/>
                  <w:bottom w:w="57" w:type="dxa"/>
                </w:tcMar>
                <w:vAlign w:val="center"/>
              </w:tcPr>
              <w:p w14:paraId="57DD1D05" w14:textId="77777777" w:rsidR="00C75936" w:rsidRPr="00884443" w:rsidRDefault="00C75936" w:rsidP="00103A85">
                <w:pPr>
                  <w:spacing w:after="0"/>
                </w:pPr>
                <w:r w:rsidRPr="0088444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8AF3F21" w14:textId="69DC3A53" w:rsidR="00C75936" w:rsidRPr="00884443" w:rsidRDefault="00FA2FEA" w:rsidP="00103A85">
            <w:pPr>
              <w:spacing w:after="0"/>
            </w:pPr>
            <w:r w:rsidRPr="00884443">
              <w:t>Isolation tag or lock out</w:t>
            </w:r>
          </w:p>
        </w:tc>
        <w:sdt>
          <w:sdtPr>
            <w:id w:val="316620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tcMar>
                  <w:top w:w="57" w:type="dxa"/>
                  <w:bottom w:w="57" w:type="dxa"/>
                </w:tcMar>
                <w:vAlign w:val="center"/>
              </w:tcPr>
              <w:p w14:paraId="5615A78F" w14:textId="77777777" w:rsidR="00C75936" w:rsidRPr="00884443" w:rsidRDefault="00C75936" w:rsidP="00103A85">
                <w:pPr>
                  <w:spacing w:after="0"/>
                </w:pPr>
                <w:r w:rsidRPr="0088444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7C9F93C" w14:textId="4ACF2D8B" w:rsidR="00C75936" w:rsidRPr="00884443" w:rsidRDefault="00C75936" w:rsidP="00103A85">
            <w:pPr>
              <w:spacing w:after="0"/>
            </w:pPr>
            <w:r w:rsidRPr="00884443">
              <w:t xml:space="preserve">Electrical </w:t>
            </w:r>
            <w:r w:rsidR="00CC186F" w:rsidRPr="00884443">
              <w:t xml:space="preserve">licence </w:t>
            </w:r>
            <w:r w:rsidRPr="00884443">
              <w:t xml:space="preserve">– A </w:t>
            </w:r>
            <w:r w:rsidR="00CC186F" w:rsidRPr="00884443">
              <w:t>class</w:t>
            </w:r>
          </w:p>
        </w:tc>
        <w:sdt>
          <w:sdtPr>
            <w:id w:val="-560397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tcMar>
                  <w:top w:w="57" w:type="dxa"/>
                  <w:bottom w:w="57" w:type="dxa"/>
                </w:tcMar>
                <w:vAlign w:val="center"/>
              </w:tcPr>
              <w:p w14:paraId="3A6B35EF" w14:textId="77777777" w:rsidR="00C75936" w:rsidRPr="00884443" w:rsidRDefault="00C75936" w:rsidP="00103A85">
                <w:pPr>
                  <w:spacing w:after="0"/>
                </w:pPr>
                <w:r w:rsidRPr="0088444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E00E213" w14:textId="42066326" w:rsidR="00C75936" w:rsidRPr="00884443" w:rsidRDefault="00C75936" w:rsidP="00103A85">
            <w:pPr>
              <w:spacing w:after="0"/>
            </w:pPr>
            <w:r w:rsidRPr="00884443">
              <w:t xml:space="preserve">Electrical </w:t>
            </w:r>
            <w:r w:rsidR="00CC186F" w:rsidRPr="00884443">
              <w:t>licence – restricted</w:t>
            </w:r>
          </w:p>
        </w:tc>
        <w:sdt>
          <w:sdtPr>
            <w:id w:val="3564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tcMar>
                  <w:top w:w="57" w:type="dxa"/>
                  <w:bottom w:w="57" w:type="dxa"/>
                </w:tcMar>
                <w:vAlign w:val="center"/>
              </w:tcPr>
              <w:p w14:paraId="42EDBAFC" w14:textId="77777777" w:rsidR="00C75936" w:rsidRPr="00884443" w:rsidRDefault="00C75936" w:rsidP="00103A85">
                <w:pPr>
                  <w:spacing w:after="0"/>
                </w:pPr>
                <w:r w:rsidRPr="0088444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52B2559" w14:textId="5A6BC1D9" w:rsidR="00C75936" w:rsidRPr="00884443" w:rsidRDefault="00C75936" w:rsidP="00103A85">
            <w:pPr>
              <w:spacing w:after="0"/>
            </w:pPr>
            <w:r w:rsidRPr="00884443">
              <w:t>Fire system bypass</w:t>
            </w:r>
            <w:r w:rsidR="00CC186F" w:rsidRPr="00884443">
              <w:t xml:space="preserve"> or </w:t>
            </w:r>
            <w:r w:rsidRPr="00884443">
              <w:t>isolation</w:t>
            </w:r>
          </w:p>
        </w:tc>
      </w:tr>
      <w:tr w:rsidR="00C75936" w:rsidRPr="00884443" w14:paraId="4C6619D5" w14:textId="77777777" w:rsidTr="00CC186F">
        <w:trPr>
          <w:trHeight w:val="567"/>
        </w:trPr>
        <w:sdt>
          <w:sdtPr>
            <w:id w:val="-846015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tcMar>
                  <w:top w:w="57" w:type="dxa"/>
                  <w:bottom w:w="57" w:type="dxa"/>
                </w:tcMar>
                <w:vAlign w:val="center"/>
              </w:tcPr>
              <w:p w14:paraId="07BA6B42" w14:textId="77777777" w:rsidR="00C75936" w:rsidRPr="00884443" w:rsidRDefault="00C75936" w:rsidP="00103A85">
                <w:pPr>
                  <w:spacing w:after="0"/>
                </w:pPr>
                <w:r w:rsidRPr="0088444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5B1855E" w14:textId="1BA6F560" w:rsidR="00C75936" w:rsidRPr="00884443" w:rsidRDefault="00C75936" w:rsidP="00CC186F">
            <w:pPr>
              <w:spacing w:after="0"/>
              <w:ind w:right="-112"/>
            </w:pPr>
            <w:r w:rsidRPr="00884443">
              <w:t xml:space="preserve">Supervision of </w:t>
            </w:r>
            <w:r w:rsidR="00CC186F" w:rsidRPr="00884443">
              <w:t>apprentice or trainee</w:t>
            </w:r>
          </w:p>
        </w:tc>
        <w:sdt>
          <w:sdtPr>
            <w:id w:val="-709962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tcMar>
                  <w:top w:w="57" w:type="dxa"/>
                  <w:bottom w:w="57" w:type="dxa"/>
                </w:tcMar>
                <w:vAlign w:val="center"/>
              </w:tcPr>
              <w:p w14:paraId="56561813" w14:textId="77777777" w:rsidR="00C75936" w:rsidRPr="00884443" w:rsidRDefault="00C75936" w:rsidP="00103A85">
                <w:pPr>
                  <w:spacing w:after="0"/>
                </w:pPr>
                <w:r w:rsidRPr="0088444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FE68232" w14:textId="6E92E0A9" w:rsidR="00C75936" w:rsidRPr="00884443" w:rsidRDefault="00C75936" w:rsidP="00103A85">
            <w:pPr>
              <w:spacing w:after="0"/>
            </w:pPr>
            <w:r w:rsidRPr="00884443">
              <w:t>Other</w:t>
            </w:r>
            <w:r w:rsidR="00CC186F" w:rsidRPr="00884443">
              <w:t>,</w:t>
            </w:r>
            <w:r w:rsidR="000F1AF0" w:rsidRPr="00884443">
              <w:rPr>
                <w:i/>
              </w:rPr>
              <w:t xml:space="preserve"> </w:t>
            </w:r>
            <w:r w:rsidRPr="00884443">
              <w:rPr>
                <w:iCs/>
              </w:rPr>
              <w:t>please specify</w:t>
            </w:r>
          </w:p>
        </w:tc>
        <w:tc>
          <w:tcPr>
            <w:tcW w:w="25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91D8438" w14:textId="77777777" w:rsidR="00C75936" w:rsidRPr="00884443" w:rsidRDefault="00C75936" w:rsidP="00103A85">
            <w:pPr>
              <w:spacing w:after="0"/>
            </w:pPr>
          </w:p>
        </w:tc>
      </w:tr>
    </w:tbl>
    <w:p w14:paraId="29D643AF" w14:textId="77777777" w:rsidR="00FA2FEA" w:rsidRDefault="00FA2FEA">
      <w:r>
        <w:br w:type="page"/>
      </w: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"/>
        <w:gridCol w:w="1839"/>
        <w:gridCol w:w="2778"/>
        <w:gridCol w:w="442"/>
        <w:gridCol w:w="609"/>
        <w:gridCol w:w="1275"/>
        <w:gridCol w:w="2947"/>
      </w:tblGrid>
      <w:tr w:rsidR="00C75936" w:rsidRPr="00884443" w14:paraId="21CB3850" w14:textId="77777777" w:rsidTr="00103A85">
        <w:trPr>
          <w:trHeight w:val="227"/>
          <w:tblHeader/>
        </w:trPr>
        <w:tc>
          <w:tcPr>
            <w:tcW w:w="5000" w:type="pct"/>
            <w:gridSpan w:val="7"/>
            <w:shd w:val="clear" w:color="auto" w:fill="1F1F5F" w:themeFill="text1"/>
            <w:tcMar>
              <w:top w:w="57" w:type="dxa"/>
              <w:bottom w:w="57" w:type="dxa"/>
            </w:tcMar>
            <w:vAlign w:val="center"/>
          </w:tcPr>
          <w:p w14:paraId="03F9D0C8" w14:textId="542BA7EE" w:rsidR="00C75936" w:rsidRPr="00884443" w:rsidRDefault="00C75936" w:rsidP="00103A85">
            <w:pPr>
              <w:spacing w:after="0"/>
              <w:rPr>
                <w:b/>
              </w:rPr>
            </w:pPr>
            <w:r w:rsidRPr="00884443">
              <w:rPr>
                <w:b/>
              </w:rPr>
              <w:lastRenderedPageBreak/>
              <w:t>Contractor declaration</w:t>
            </w:r>
          </w:p>
        </w:tc>
      </w:tr>
      <w:tr w:rsidR="00C75936" w:rsidRPr="00884443" w14:paraId="7922C524" w14:textId="77777777" w:rsidTr="00103A85">
        <w:trPr>
          <w:trHeight w:val="227"/>
          <w:tblHeader/>
        </w:trPr>
        <w:tc>
          <w:tcPr>
            <w:tcW w:w="5000" w:type="pct"/>
            <w:gridSpan w:val="7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0C3C1C9F" w14:textId="552E15AA" w:rsidR="00C75936" w:rsidRPr="00884443" w:rsidRDefault="00C75936" w:rsidP="00103A85">
            <w:pPr>
              <w:spacing w:after="0"/>
              <w:rPr>
                <w:i/>
              </w:rPr>
            </w:pPr>
            <w:r w:rsidRPr="00884443">
              <w:rPr>
                <w:iCs/>
              </w:rPr>
              <w:t>Tick the boxes relevant to indicate the prestart actions you and your team have completed.</w:t>
            </w:r>
          </w:p>
        </w:tc>
      </w:tr>
      <w:tr w:rsidR="00C75936" w:rsidRPr="00884443" w14:paraId="69577764" w14:textId="77777777" w:rsidTr="00F13944">
        <w:trPr>
          <w:trHeight w:val="227"/>
        </w:trPr>
        <w:sdt>
          <w:sdtPr>
            <w:id w:val="723563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8" w:type="pct"/>
                <w:tcBorders>
                  <w:right w:val="nil"/>
                </w:tcBorders>
                <w:shd w:val="clear" w:color="auto" w:fill="auto"/>
                <w:tcMar>
                  <w:top w:w="57" w:type="dxa"/>
                  <w:bottom w:w="57" w:type="dxa"/>
                </w:tcMar>
                <w:vAlign w:val="center"/>
              </w:tcPr>
              <w:p w14:paraId="45F1FDEC" w14:textId="77777777" w:rsidR="00C75936" w:rsidRPr="00884443" w:rsidRDefault="00C75936" w:rsidP="00103A85">
                <w:pPr>
                  <w:spacing w:after="0"/>
                </w:pPr>
                <w:r w:rsidRPr="0088444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37" w:type="pct"/>
            <w:gridSpan w:val="2"/>
            <w:tcBorders>
              <w:lef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FA72CB6" w14:textId="15AD7275" w:rsidR="00C75936" w:rsidRPr="00884443" w:rsidRDefault="00C75936" w:rsidP="00103A85">
            <w:pPr>
              <w:spacing w:after="0"/>
            </w:pPr>
            <w:r w:rsidRPr="00884443">
              <w:t>Completed site sign in and induction</w:t>
            </w:r>
          </w:p>
        </w:tc>
        <w:sdt>
          <w:sdtPr>
            <w:id w:val="-2064162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4" w:type="pct"/>
                <w:tcBorders>
                  <w:right w:val="nil"/>
                </w:tcBorders>
                <w:shd w:val="clear" w:color="auto" w:fill="auto"/>
                <w:tcMar>
                  <w:top w:w="57" w:type="dxa"/>
                  <w:bottom w:w="57" w:type="dxa"/>
                </w:tcMar>
                <w:vAlign w:val="center"/>
              </w:tcPr>
              <w:p w14:paraId="7B6B241F" w14:textId="77777777" w:rsidR="00C75936" w:rsidRPr="00884443" w:rsidRDefault="00C75936" w:rsidP="00103A85">
                <w:pPr>
                  <w:spacing w:after="0"/>
                </w:pPr>
                <w:r w:rsidRPr="0088444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340" w:type="pct"/>
            <w:gridSpan w:val="3"/>
            <w:tcBorders>
              <w:lef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855A994" w14:textId="3B4DCBA7" w:rsidR="00C75936" w:rsidRPr="00884443" w:rsidRDefault="00C75936" w:rsidP="00103A85">
            <w:pPr>
              <w:spacing w:after="0"/>
            </w:pPr>
            <w:r w:rsidRPr="00884443">
              <w:t>Agree to report all incidents to the school leadership as soon as possible</w:t>
            </w:r>
          </w:p>
        </w:tc>
      </w:tr>
      <w:tr w:rsidR="00C75936" w:rsidRPr="00884443" w14:paraId="7CECF706" w14:textId="77777777" w:rsidTr="00F13944">
        <w:trPr>
          <w:trHeight w:val="227"/>
        </w:trPr>
        <w:sdt>
          <w:sdtPr>
            <w:id w:val="-2058625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8" w:type="pct"/>
                <w:tcBorders>
                  <w:right w:val="nil"/>
                </w:tcBorders>
                <w:shd w:val="clear" w:color="auto" w:fill="auto"/>
                <w:tcMar>
                  <w:top w:w="57" w:type="dxa"/>
                  <w:bottom w:w="57" w:type="dxa"/>
                </w:tcMar>
                <w:vAlign w:val="center"/>
              </w:tcPr>
              <w:p w14:paraId="5B8C355B" w14:textId="77777777" w:rsidR="00C75936" w:rsidRPr="00884443" w:rsidRDefault="00C75936" w:rsidP="00103A85">
                <w:pPr>
                  <w:spacing w:after="0"/>
                </w:pPr>
                <w:r w:rsidRPr="0088444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37" w:type="pct"/>
            <w:gridSpan w:val="2"/>
            <w:tcBorders>
              <w:lef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CE7D1D4" w14:textId="3A0CBCD5" w:rsidR="00C75936" w:rsidRPr="00884443" w:rsidRDefault="00C75936" w:rsidP="00103A85">
            <w:pPr>
              <w:spacing w:after="0"/>
            </w:pPr>
            <w:r w:rsidRPr="00884443">
              <w:t>Agree to follow all site rules whilst on site</w:t>
            </w:r>
          </w:p>
        </w:tc>
        <w:sdt>
          <w:sdtPr>
            <w:id w:val="847831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4" w:type="pct"/>
                <w:tcBorders>
                  <w:right w:val="nil"/>
                </w:tcBorders>
                <w:shd w:val="clear" w:color="auto" w:fill="auto"/>
                <w:tcMar>
                  <w:top w:w="57" w:type="dxa"/>
                  <w:bottom w:w="57" w:type="dxa"/>
                </w:tcMar>
                <w:vAlign w:val="center"/>
              </w:tcPr>
              <w:p w14:paraId="54698FD3" w14:textId="77777777" w:rsidR="00C75936" w:rsidRPr="00884443" w:rsidRDefault="00C75936" w:rsidP="00103A85">
                <w:pPr>
                  <w:spacing w:after="0"/>
                </w:pPr>
                <w:r w:rsidRPr="0088444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340" w:type="pct"/>
            <w:gridSpan w:val="3"/>
            <w:tcBorders>
              <w:lef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0BF7B60" w14:textId="04473876" w:rsidR="00C75936" w:rsidRPr="00884443" w:rsidRDefault="00C75936" w:rsidP="00103A85">
            <w:pPr>
              <w:spacing w:after="0"/>
            </w:pPr>
            <w:r w:rsidRPr="00884443">
              <w:t xml:space="preserve">I have a written JSA/SWMS/Safe </w:t>
            </w:r>
            <w:r w:rsidR="00EE18C5" w:rsidRPr="00884443">
              <w:t>work plan</w:t>
            </w:r>
          </w:p>
        </w:tc>
      </w:tr>
      <w:tr w:rsidR="00C75936" w:rsidRPr="00884443" w14:paraId="51F6EFDD" w14:textId="77777777" w:rsidTr="00103A85">
        <w:trPr>
          <w:trHeight w:val="227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9CDA9C7" w14:textId="77777777" w:rsidR="00C75936" w:rsidRPr="00884443" w:rsidRDefault="00C75936" w:rsidP="00103A85">
            <w:pPr>
              <w:spacing w:after="0"/>
            </w:pPr>
            <w:r w:rsidRPr="00884443">
              <w:t>I agree to carry out the above stated work, follow the site rules, safe work procedures and implement the agreed precautions outlined in my work plan and in this pre-start checklist.</w:t>
            </w:r>
          </w:p>
        </w:tc>
      </w:tr>
      <w:tr w:rsidR="00F80169" w:rsidRPr="00884443" w14:paraId="42559F80" w14:textId="77777777" w:rsidTr="00E6721F">
        <w:trPr>
          <w:trHeight w:val="567"/>
        </w:trPr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25F458B" w14:textId="2C37A9FD" w:rsidR="00F80169" w:rsidRPr="00884443" w:rsidRDefault="00FA2FEA" w:rsidP="00F80169">
            <w:pPr>
              <w:spacing w:after="0"/>
            </w:pPr>
            <w:r w:rsidRPr="00884443">
              <w:t xml:space="preserve">Contractor </w:t>
            </w:r>
            <w:r>
              <w:t>s</w:t>
            </w:r>
            <w:r w:rsidR="00F80169" w:rsidRPr="00884443">
              <w:t>ignature</w:t>
            </w:r>
          </w:p>
        </w:tc>
        <w:tc>
          <w:tcPr>
            <w:tcW w:w="18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BFBB79F" w14:textId="77777777" w:rsidR="00F80169" w:rsidRPr="00884443" w:rsidRDefault="00F80169" w:rsidP="00F80169">
            <w:pPr>
              <w:spacing w:after="0"/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2C010BC" w14:textId="61F9C9C8" w:rsidR="00F80169" w:rsidRPr="00884443" w:rsidRDefault="00F80169" w:rsidP="00F80169">
            <w:pPr>
              <w:spacing w:after="0"/>
            </w:pPr>
            <w:r w:rsidRPr="00884443">
              <w:t>Date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F45C2F9" w14:textId="77777777" w:rsidR="00F80169" w:rsidRPr="00884443" w:rsidRDefault="00F80169" w:rsidP="00F80169">
            <w:pPr>
              <w:spacing w:after="0"/>
            </w:pPr>
          </w:p>
        </w:tc>
      </w:tr>
      <w:tr w:rsidR="00EE18C5" w:rsidRPr="00103A85" w14:paraId="376ADF5B" w14:textId="77777777" w:rsidTr="00EE18C5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7E81581" w14:textId="77777777" w:rsidR="00EE18C5" w:rsidRDefault="00EE18C5" w:rsidP="00E6721F">
            <w:pPr>
              <w:pStyle w:val="Heading1"/>
              <w:spacing w:before="120" w:after="120"/>
            </w:pPr>
            <w:r w:rsidRPr="00814AF6">
              <w:t>Further information</w:t>
            </w:r>
          </w:p>
          <w:p w14:paraId="10841D76" w14:textId="3AF4387F" w:rsidR="00EE18C5" w:rsidRPr="00EE18C5" w:rsidRDefault="00EE18C5" w:rsidP="00F80169">
            <w:pPr>
              <w:spacing w:after="0"/>
            </w:pPr>
            <w:r w:rsidRPr="00EE18C5">
              <w:t>Please return the completed checklist to Reception.</w:t>
            </w:r>
          </w:p>
        </w:tc>
      </w:tr>
    </w:tbl>
    <w:p w14:paraId="2EEAB08E" w14:textId="38F7277A" w:rsidR="00F13944" w:rsidRDefault="00F13944" w:rsidP="00F13944">
      <w:pPr>
        <w:pStyle w:val="Heading1"/>
      </w:pPr>
      <w:r>
        <w:t>Collection notice</w:t>
      </w:r>
    </w:p>
    <w:p w14:paraId="0BE1D692" w14:textId="647D1DBC" w:rsidR="00F13944" w:rsidRPr="00993094" w:rsidRDefault="00F13944" w:rsidP="00F13944">
      <w:r w:rsidRPr="00993094">
        <w:t>The information collected in this form will only be used for the purpose for which it is being collected. All information will be treated confidentially, stored in a secure location, and destroyed in line with legislated retention and disposal schedules to ensure that every</w:t>
      </w:r>
      <w:r>
        <w:t>one’s</w:t>
      </w:r>
      <w:r w:rsidRPr="00993094">
        <w:t xml:space="preserve"> right to privacy is maintained. For more information, go to the Department of Education’s </w:t>
      </w:r>
      <w:hyperlink r:id="rId9" w:history="1">
        <w:r w:rsidRPr="00993094">
          <w:rPr>
            <w:color w:val="0563C1" w:themeColor="hyperlink"/>
            <w:u w:val="single"/>
          </w:rPr>
          <w:t>Policy and Advisory Library</w:t>
        </w:r>
      </w:hyperlink>
      <w:r w:rsidRPr="00993094">
        <w:t xml:space="preserve"> and read the Privacy Policy.</w:t>
      </w:r>
    </w:p>
    <w:p w14:paraId="5F641F2C" w14:textId="68AAFE28" w:rsidR="00C75936" w:rsidRPr="00EE18C5" w:rsidRDefault="00C75936" w:rsidP="00EE18C5">
      <w:pPr>
        <w:spacing w:after="0"/>
      </w:pPr>
    </w:p>
    <w:sectPr w:rsidR="00C75936" w:rsidRPr="00EE18C5" w:rsidSect="00103A8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94" w:right="794" w:bottom="794" w:left="79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7FAFD" w14:textId="77777777" w:rsidR="00DC64BF" w:rsidRDefault="00DC64BF" w:rsidP="007332FF">
      <w:r>
        <w:separator/>
      </w:r>
    </w:p>
  </w:endnote>
  <w:endnote w:type="continuationSeparator" w:id="0">
    <w:p w14:paraId="4086C5DF" w14:textId="77777777" w:rsidR="00DC64BF" w:rsidRDefault="00DC64BF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FBB19" w14:textId="77777777"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14:paraId="655B0327" w14:textId="77777777" w:rsidTr="00D47DC7">
      <w:trPr>
        <w:cantSplit/>
        <w:trHeight w:hRule="exact" w:val="850"/>
      </w:trPr>
      <w:tc>
        <w:tcPr>
          <w:tcW w:w="10318" w:type="dxa"/>
          <w:vAlign w:val="bottom"/>
        </w:tcPr>
        <w:p w14:paraId="6A397629" w14:textId="6FC699F9"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21009865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r w:rsidR="00086399">
                <w:rPr>
                  <w:rStyle w:val="PageNumber"/>
                  <w:b/>
                </w:rPr>
                <w:t>Education</w:t>
              </w:r>
            </w:sdtContent>
          </w:sdt>
        </w:p>
        <w:p w14:paraId="3976F90F" w14:textId="5521B50D" w:rsidR="00D47DC7" w:rsidRPr="00CE6614" w:rsidRDefault="000F1AF0" w:rsidP="00D47DC7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 xml:space="preserve">Published </w:t>
          </w:r>
          <w:r w:rsidR="00E82673">
            <w:rPr>
              <w:rStyle w:val="PageNumber"/>
            </w:rPr>
            <w:t>April</w:t>
          </w:r>
          <w:r>
            <w:rPr>
              <w:rStyle w:val="PageNumber"/>
            </w:rPr>
            <w:t xml:space="preserve"> 2023 |</w:t>
          </w:r>
          <w:r w:rsidR="00D47DC7" w:rsidRPr="00CE6614">
            <w:rPr>
              <w:rStyle w:val="PageNumber"/>
            </w:rPr>
            <w:t xml:space="preserve"> </w:t>
          </w:r>
          <w:r>
            <w:rPr>
              <w:rStyle w:val="PageNumber"/>
            </w:rPr>
            <w:t xml:space="preserve">TRM </w:t>
          </w:r>
          <w:proofErr w:type="gramStart"/>
          <w:r w:rsidRPr="00C75936">
            <w:rPr>
              <w:rStyle w:val="PageNumber"/>
            </w:rPr>
            <w:t>50:D</w:t>
          </w:r>
          <w:proofErr w:type="gramEnd"/>
          <w:r w:rsidRPr="00C75936">
            <w:rPr>
              <w:rStyle w:val="PageNumber"/>
            </w:rPr>
            <w:t>22:102952</w:t>
          </w:r>
        </w:p>
        <w:p w14:paraId="243D7916" w14:textId="77777777"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E75EA9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E75EA9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6F94D7EA" w14:textId="77777777"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A0BA6" w14:textId="77777777"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14:paraId="0937EA97" w14:textId="77777777" w:rsidTr="008921B4">
      <w:trPr>
        <w:cantSplit/>
        <w:trHeight w:hRule="exact" w:val="1134"/>
      </w:trPr>
      <w:tc>
        <w:tcPr>
          <w:tcW w:w="7767" w:type="dxa"/>
          <w:vAlign w:val="bottom"/>
        </w:tcPr>
        <w:p w14:paraId="59DDD670" w14:textId="75834431"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550452142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r w:rsidR="00086399">
                <w:rPr>
                  <w:rStyle w:val="PageNumber"/>
                  <w:b/>
                </w:rPr>
                <w:t>Education</w:t>
              </w:r>
            </w:sdtContent>
          </w:sdt>
        </w:p>
        <w:p w14:paraId="2E787FB3" w14:textId="4F6FC22F" w:rsidR="00D47DC7" w:rsidRPr="00CE6614" w:rsidRDefault="000F1AF0" w:rsidP="00D47DC7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 xml:space="preserve">Published </w:t>
          </w:r>
          <w:r w:rsidR="00103A85">
            <w:rPr>
              <w:rStyle w:val="PageNumber"/>
            </w:rPr>
            <w:t>April</w:t>
          </w:r>
          <w:r>
            <w:rPr>
              <w:rStyle w:val="PageNumber"/>
            </w:rPr>
            <w:t xml:space="preserve"> 2023 |</w:t>
          </w:r>
          <w:r w:rsidR="00D47DC7" w:rsidRPr="00CE6614">
            <w:rPr>
              <w:rStyle w:val="PageNumber"/>
            </w:rPr>
            <w:t xml:space="preserve"> </w:t>
          </w:r>
          <w:r w:rsidR="00086399">
            <w:rPr>
              <w:rStyle w:val="PageNumber"/>
            </w:rPr>
            <w:t xml:space="preserve">TRM </w:t>
          </w:r>
          <w:proofErr w:type="gramStart"/>
          <w:r w:rsidR="00C75936" w:rsidRPr="00C75936">
            <w:rPr>
              <w:rStyle w:val="PageNumber"/>
            </w:rPr>
            <w:t>50:D</w:t>
          </w:r>
          <w:proofErr w:type="gramEnd"/>
          <w:r w:rsidR="00C75936" w:rsidRPr="00C75936">
            <w:rPr>
              <w:rStyle w:val="PageNumber"/>
            </w:rPr>
            <w:t>22:102952</w:t>
          </w:r>
        </w:p>
        <w:p w14:paraId="5FC7B6EA" w14:textId="77777777"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D80BFA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D80BFA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14:paraId="0BC11464" w14:textId="77777777"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2B92C17E" wp14:editId="3815CD39">
                <wp:extent cx="1572479" cy="561600"/>
                <wp:effectExtent l="0" t="0" r="8890" b="0"/>
                <wp:docPr id="4" name="Picture 4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412F676A" w14:textId="77777777"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E6A82" w14:textId="77777777" w:rsidR="00DC64BF" w:rsidRDefault="00DC64BF" w:rsidP="007332FF">
      <w:r>
        <w:separator/>
      </w:r>
    </w:p>
  </w:footnote>
  <w:footnote w:type="continuationSeparator" w:id="0">
    <w:p w14:paraId="5CE8F642" w14:textId="77777777" w:rsidR="00DC64BF" w:rsidRDefault="00DC64BF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22422" w14:textId="46B7FA64" w:rsidR="00983000" w:rsidRPr="00162207" w:rsidRDefault="00000000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6C60AE">
          <w:t>Contractors pre-start – checklist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Content>
      <w:p w14:paraId="054729C4" w14:textId="092D70CC" w:rsidR="00E54F9E" w:rsidRDefault="006C60AE" w:rsidP="00435082">
        <w:pPr>
          <w:pStyle w:val="Title"/>
        </w:pPr>
        <w:r>
          <w:rPr>
            <w:rStyle w:val="TitleChar"/>
          </w:rPr>
          <w:t>Contractors pre-start – checklist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3154224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D7824"/>
    <w:multiLevelType w:val="multilevel"/>
    <w:tmpl w:val="E6E2F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3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4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7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9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0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4" w15:restartNumberingAfterBreak="0">
    <w:nsid w:val="27D83E4D"/>
    <w:multiLevelType w:val="multilevel"/>
    <w:tmpl w:val="3928FD02"/>
    <w:numStyleLink w:val="Bulletlist"/>
  </w:abstractNum>
  <w:abstractNum w:abstractNumId="25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1520E7"/>
    <w:multiLevelType w:val="multilevel"/>
    <w:tmpl w:val="4E6AC8F6"/>
    <w:numStyleLink w:val="Numberlist"/>
  </w:abstractNum>
  <w:abstractNum w:abstractNumId="2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8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1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2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3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4" w15:restartNumberingAfterBreak="0">
    <w:nsid w:val="378227E2"/>
    <w:multiLevelType w:val="hybridMultilevel"/>
    <w:tmpl w:val="6AE42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6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7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8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1" w15:restartNumberingAfterBreak="0">
    <w:nsid w:val="49C43599"/>
    <w:multiLevelType w:val="hybridMultilevel"/>
    <w:tmpl w:val="EB862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5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6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842BC6"/>
    <w:multiLevelType w:val="multilevel"/>
    <w:tmpl w:val="0C78A7AC"/>
    <w:numStyleLink w:val="Tablebulletlist"/>
  </w:abstractNum>
  <w:abstractNum w:abstractNumId="4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0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1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2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3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4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8E21323"/>
    <w:multiLevelType w:val="multilevel"/>
    <w:tmpl w:val="4E6AC8F6"/>
    <w:numStyleLink w:val="Numberlist"/>
  </w:abstractNum>
  <w:abstractNum w:abstractNumId="56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7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8" w15:restartNumberingAfterBreak="0">
    <w:nsid w:val="5F9F2C75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1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3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5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8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69" w15:restartNumberingAfterBreak="0">
    <w:nsid w:val="765A32D4"/>
    <w:multiLevelType w:val="multilevel"/>
    <w:tmpl w:val="4E6AC8F6"/>
    <w:numStyleLink w:val="Numberlist"/>
  </w:abstractNum>
  <w:abstractNum w:abstractNumId="70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2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 w16cid:durableId="1021709618">
    <w:abstractNumId w:val="33"/>
  </w:num>
  <w:num w:numId="2" w16cid:durableId="234436758">
    <w:abstractNumId w:val="21"/>
  </w:num>
  <w:num w:numId="3" w16cid:durableId="294334820">
    <w:abstractNumId w:val="71"/>
  </w:num>
  <w:num w:numId="4" w16cid:durableId="353776742">
    <w:abstractNumId w:val="43"/>
  </w:num>
  <w:num w:numId="5" w16cid:durableId="276059587">
    <w:abstractNumId w:val="27"/>
  </w:num>
  <w:num w:numId="6" w16cid:durableId="1562791812">
    <w:abstractNumId w:val="15"/>
  </w:num>
  <w:num w:numId="7" w16cid:durableId="78992991">
    <w:abstractNumId w:val="48"/>
  </w:num>
  <w:num w:numId="8" w16cid:durableId="1729452483">
    <w:abstractNumId w:val="24"/>
  </w:num>
  <w:num w:numId="9" w16cid:durableId="1215236365">
    <w:abstractNumId w:val="55"/>
  </w:num>
  <w:num w:numId="10" w16cid:durableId="1387266858">
    <w:abstractNumId w:val="20"/>
  </w:num>
  <w:num w:numId="11" w16cid:durableId="85005122">
    <w:abstractNumId w:val="61"/>
  </w:num>
  <w:num w:numId="12" w16cid:durableId="933830195">
    <w:abstractNumId w:val="17"/>
  </w:num>
  <w:num w:numId="13" w16cid:durableId="1347369682">
    <w:abstractNumId w:val="1"/>
  </w:num>
  <w:num w:numId="14" w16cid:durableId="1330402095">
    <w:abstractNumId w:val="59"/>
  </w:num>
  <w:num w:numId="15" w16cid:durableId="358357573">
    <w:abstractNumId w:val="26"/>
  </w:num>
  <w:num w:numId="16" w16cid:durableId="1983387092">
    <w:abstractNumId w:val="60"/>
  </w:num>
  <w:num w:numId="17" w16cid:durableId="1218466947">
    <w:abstractNumId w:val="69"/>
  </w:num>
  <w:num w:numId="18" w16cid:durableId="147285934">
    <w:abstractNumId w:val="54"/>
  </w:num>
  <w:num w:numId="19" w16cid:durableId="1718160772">
    <w:abstractNumId w:val="46"/>
  </w:num>
  <w:num w:numId="20" w16cid:durableId="370109301">
    <w:abstractNumId w:val="50"/>
  </w:num>
  <w:num w:numId="21" w16cid:durableId="8722618">
    <w:abstractNumId w:val="38"/>
  </w:num>
  <w:num w:numId="22" w16cid:durableId="1704597416">
    <w:abstractNumId w:val="53"/>
  </w:num>
  <w:num w:numId="23" w16cid:durableId="987781248">
    <w:abstractNumId w:val="45"/>
  </w:num>
  <w:num w:numId="24" w16cid:durableId="745303857">
    <w:abstractNumId w:val="40"/>
  </w:num>
  <w:num w:numId="25" w16cid:durableId="1749884414">
    <w:abstractNumId w:val="36"/>
  </w:num>
  <w:num w:numId="26" w16cid:durableId="1571308198">
    <w:abstractNumId w:val="10"/>
  </w:num>
  <w:num w:numId="27" w16cid:durableId="1943999688">
    <w:abstractNumId w:val="70"/>
  </w:num>
  <w:num w:numId="28" w16cid:durableId="1767923081">
    <w:abstractNumId w:val="35"/>
  </w:num>
  <w:num w:numId="29" w16cid:durableId="1379864910">
    <w:abstractNumId w:val="28"/>
  </w:num>
  <w:num w:numId="30" w16cid:durableId="1013267061">
    <w:abstractNumId w:val="0"/>
  </w:num>
  <w:num w:numId="31" w16cid:durableId="870654221">
    <w:abstractNumId w:val="39"/>
  </w:num>
  <w:num w:numId="32" w16cid:durableId="5863356">
    <w:abstractNumId w:val="9"/>
  </w:num>
  <w:num w:numId="33" w16cid:durableId="1109663746">
    <w:abstractNumId w:val="62"/>
  </w:num>
  <w:num w:numId="34" w16cid:durableId="1632596126">
    <w:abstractNumId w:val="31"/>
  </w:num>
  <w:num w:numId="35" w16cid:durableId="138303126">
    <w:abstractNumId w:val="47"/>
  </w:num>
  <w:num w:numId="36" w16cid:durableId="1587032636">
    <w:abstractNumId w:val="63"/>
  </w:num>
  <w:num w:numId="37" w16cid:durableId="1434478928">
    <w:abstractNumId w:val="65"/>
  </w:num>
  <w:num w:numId="38" w16cid:durableId="1110930179">
    <w:abstractNumId w:val="14"/>
  </w:num>
  <w:num w:numId="39" w16cid:durableId="273833183">
    <w:abstractNumId w:val="25"/>
  </w:num>
  <w:num w:numId="40" w16cid:durableId="1749689595">
    <w:abstractNumId w:val="66"/>
  </w:num>
  <w:num w:numId="41" w16cid:durableId="1181814831">
    <w:abstractNumId w:val="2"/>
  </w:num>
  <w:num w:numId="42" w16cid:durableId="2109235939">
    <w:abstractNumId w:val="58"/>
  </w:num>
  <w:num w:numId="43" w16cid:durableId="2039819849">
    <w:abstractNumId w:val="11"/>
  </w:num>
  <w:num w:numId="44" w16cid:durableId="2074311475">
    <w:abstractNumId w:val="34"/>
  </w:num>
  <w:num w:numId="45" w16cid:durableId="1335382027">
    <w:abstractNumId w:val="41"/>
  </w:num>
  <w:num w:numId="46" w16cid:durableId="172498006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615870322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399"/>
    <w:rsid w:val="00001DDF"/>
    <w:rsid w:val="0000322D"/>
    <w:rsid w:val="00007670"/>
    <w:rsid w:val="00010665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66D04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399"/>
    <w:rsid w:val="00086A5F"/>
    <w:rsid w:val="000911EF"/>
    <w:rsid w:val="000962C5"/>
    <w:rsid w:val="00097865"/>
    <w:rsid w:val="000A4317"/>
    <w:rsid w:val="000A559C"/>
    <w:rsid w:val="000B2CA1"/>
    <w:rsid w:val="000C454C"/>
    <w:rsid w:val="000D1F29"/>
    <w:rsid w:val="000D633D"/>
    <w:rsid w:val="000E10B6"/>
    <w:rsid w:val="000E342B"/>
    <w:rsid w:val="000E3ED2"/>
    <w:rsid w:val="000E5DD2"/>
    <w:rsid w:val="000F1AF0"/>
    <w:rsid w:val="000F2958"/>
    <w:rsid w:val="000F3850"/>
    <w:rsid w:val="000F604F"/>
    <w:rsid w:val="00103A85"/>
    <w:rsid w:val="00104E7F"/>
    <w:rsid w:val="001137EC"/>
    <w:rsid w:val="001152F5"/>
    <w:rsid w:val="00117743"/>
    <w:rsid w:val="00117F5B"/>
    <w:rsid w:val="00132658"/>
    <w:rsid w:val="00150DC0"/>
    <w:rsid w:val="0015394D"/>
    <w:rsid w:val="00156CD4"/>
    <w:rsid w:val="0016153B"/>
    <w:rsid w:val="00162207"/>
    <w:rsid w:val="00164A3E"/>
    <w:rsid w:val="00166FF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E3D12"/>
    <w:rsid w:val="001F59E6"/>
    <w:rsid w:val="002034D2"/>
    <w:rsid w:val="00203F1C"/>
    <w:rsid w:val="00206936"/>
    <w:rsid w:val="00206C6F"/>
    <w:rsid w:val="00206FBD"/>
    <w:rsid w:val="00207746"/>
    <w:rsid w:val="002140E6"/>
    <w:rsid w:val="00230031"/>
    <w:rsid w:val="00235C01"/>
    <w:rsid w:val="00237317"/>
    <w:rsid w:val="00237E28"/>
    <w:rsid w:val="00247343"/>
    <w:rsid w:val="00255D49"/>
    <w:rsid w:val="00265C56"/>
    <w:rsid w:val="002716CD"/>
    <w:rsid w:val="00274D4B"/>
    <w:rsid w:val="002806F5"/>
    <w:rsid w:val="00281577"/>
    <w:rsid w:val="00287D73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0F69"/>
    <w:rsid w:val="002C1FE9"/>
    <w:rsid w:val="002D3A57"/>
    <w:rsid w:val="002D6524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58E6"/>
    <w:rsid w:val="00341B96"/>
    <w:rsid w:val="00342283"/>
    <w:rsid w:val="00343A87"/>
    <w:rsid w:val="00344A36"/>
    <w:rsid w:val="003456F4"/>
    <w:rsid w:val="00347BD4"/>
    <w:rsid w:val="00347FB6"/>
    <w:rsid w:val="003504FD"/>
    <w:rsid w:val="00350881"/>
    <w:rsid w:val="003558EE"/>
    <w:rsid w:val="00357D55"/>
    <w:rsid w:val="00363513"/>
    <w:rsid w:val="003657E5"/>
    <w:rsid w:val="0036589C"/>
    <w:rsid w:val="00371312"/>
    <w:rsid w:val="00371DC7"/>
    <w:rsid w:val="00377B21"/>
    <w:rsid w:val="00382A7F"/>
    <w:rsid w:val="00390862"/>
    <w:rsid w:val="00390CE3"/>
    <w:rsid w:val="00394876"/>
    <w:rsid w:val="00394AAF"/>
    <w:rsid w:val="00394CE5"/>
    <w:rsid w:val="003A6341"/>
    <w:rsid w:val="003B67FD"/>
    <w:rsid w:val="003B6A61"/>
    <w:rsid w:val="003C2198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35082"/>
    <w:rsid w:val="00443B6E"/>
    <w:rsid w:val="00450636"/>
    <w:rsid w:val="0045420A"/>
    <w:rsid w:val="004554D4"/>
    <w:rsid w:val="004601C5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A0EBA"/>
    <w:rsid w:val="004A2538"/>
    <w:rsid w:val="004A331E"/>
    <w:rsid w:val="004B0C15"/>
    <w:rsid w:val="004B11D9"/>
    <w:rsid w:val="004B35EA"/>
    <w:rsid w:val="004B69E4"/>
    <w:rsid w:val="004C6C39"/>
    <w:rsid w:val="004D075F"/>
    <w:rsid w:val="004D1B76"/>
    <w:rsid w:val="004D344E"/>
    <w:rsid w:val="004D464A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2F20"/>
    <w:rsid w:val="00523F80"/>
    <w:rsid w:val="005249F5"/>
    <w:rsid w:val="005260F7"/>
    <w:rsid w:val="00527F4B"/>
    <w:rsid w:val="00543BD1"/>
    <w:rsid w:val="0054785A"/>
    <w:rsid w:val="00556113"/>
    <w:rsid w:val="00564C12"/>
    <w:rsid w:val="005654B8"/>
    <w:rsid w:val="00570D94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423"/>
    <w:rsid w:val="005C2833"/>
    <w:rsid w:val="005D08E7"/>
    <w:rsid w:val="005E144D"/>
    <w:rsid w:val="005E1500"/>
    <w:rsid w:val="005E3A43"/>
    <w:rsid w:val="005F0B17"/>
    <w:rsid w:val="005F6602"/>
    <w:rsid w:val="005F77C7"/>
    <w:rsid w:val="00605A4C"/>
    <w:rsid w:val="00620675"/>
    <w:rsid w:val="00622910"/>
    <w:rsid w:val="006254B6"/>
    <w:rsid w:val="00627FC8"/>
    <w:rsid w:val="006433C3"/>
    <w:rsid w:val="00650F5B"/>
    <w:rsid w:val="006670D7"/>
    <w:rsid w:val="006719EA"/>
    <w:rsid w:val="00671F13"/>
    <w:rsid w:val="00671FF8"/>
    <w:rsid w:val="0067400A"/>
    <w:rsid w:val="006847AD"/>
    <w:rsid w:val="0069114B"/>
    <w:rsid w:val="006944C1"/>
    <w:rsid w:val="006A756A"/>
    <w:rsid w:val="006C0EC2"/>
    <w:rsid w:val="006C60AE"/>
    <w:rsid w:val="006D66F7"/>
    <w:rsid w:val="00705C9D"/>
    <w:rsid w:val="00705F13"/>
    <w:rsid w:val="0070624C"/>
    <w:rsid w:val="00714F0B"/>
    <w:rsid w:val="00714F1D"/>
    <w:rsid w:val="00715225"/>
    <w:rsid w:val="0071700C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3944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396C"/>
    <w:rsid w:val="00835434"/>
    <w:rsid w:val="008358C0"/>
    <w:rsid w:val="00842838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4443"/>
    <w:rsid w:val="00885B80"/>
    <w:rsid w:val="00885C30"/>
    <w:rsid w:val="00885E9B"/>
    <w:rsid w:val="0089368E"/>
    <w:rsid w:val="00893C96"/>
    <w:rsid w:val="0089500A"/>
    <w:rsid w:val="00897C94"/>
    <w:rsid w:val="008A4B30"/>
    <w:rsid w:val="008A7C12"/>
    <w:rsid w:val="008B03CE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1206E"/>
    <w:rsid w:val="0092024D"/>
    <w:rsid w:val="00925146"/>
    <w:rsid w:val="00925F0F"/>
    <w:rsid w:val="00932F6B"/>
    <w:rsid w:val="009444F0"/>
    <w:rsid w:val="0094623B"/>
    <w:rsid w:val="009468BC"/>
    <w:rsid w:val="00947FAE"/>
    <w:rsid w:val="009616DF"/>
    <w:rsid w:val="00963C31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4C99"/>
    <w:rsid w:val="009B6657"/>
    <w:rsid w:val="009B6966"/>
    <w:rsid w:val="009D0EB5"/>
    <w:rsid w:val="009D14F9"/>
    <w:rsid w:val="009D2B74"/>
    <w:rsid w:val="009D63FF"/>
    <w:rsid w:val="009E175D"/>
    <w:rsid w:val="009E2427"/>
    <w:rsid w:val="009E306F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E80"/>
    <w:rsid w:val="00A31AE8"/>
    <w:rsid w:val="00A3739D"/>
    <w:rsid w:val="00A37DDA"/>
    <w:rsid w:val="00A42BE7"/>
    <w:rsid w:val="00A45005"/>
    <w:rsid w:val="00A567EE"/>
    <w:rsid w:val="00A70DD8"/>
    <w:rsid w:val="00A76790"/>
    <w:rsid w:val="00A85D0C"/>
    <w:rsid w:val="00A925EC"/>
    <w:rsid w:val="00A929AA"/>
    <w:rsid w:val="00A92B6B"/>
    <w:rsid w:val="00AA541E"/>
    <w:rsid w:val="00AD0DA4"/>
    <w:rsid w:val="00AD4169"/>
    <w:rsid w:val="00AE25C6"/>
    <w:rsid w:val="00AE306C"/>
    <w:rsid w:val="00AF28C1"/>
    <w:rsid w:val="00B02EF1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43CC"/>
    <w:rsid w:val="00B428EE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539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640A"/>
    <w:rsid w:val="00C175DC"/>
    <w:rsid w:val="00C23DD3"/>
    <w:rsid w:val="00C30171"/>
    <w:rsid w:val="00C309D8"/>
    <w:rsid w:val="00C43519"/>
    <w:rsid w:val="00C45263"/>
    <w:rsid w:val="00C51537"/>
    <w:rsid w:val="00C52BC3"/>
    <w:rsid w:val="00C61AFA"/>
    <w:rsid w:val="00C61D64"/>
    <w:rsid w:val="00C62099"/>
    <w:rsid w:val="00C62A34"/>
    <w:rsid w:val="00C64EA3"/>
    <w:rsid w:val="00C72867"/>
    <w:rsid w:val="00C75936"/>
    <w:rsid w:val="00C75E81"/>
    <w:rsid w:val="00C83BB6"/>
    <w:rsid w:val="00C86609"/>
    <w:rsid w:val="00C92B4C"/>
    <w:rsid w:val="00C954F6"/>
    <w:rsid w:val="00CA36A0"/>
    <w:rsid w:val="00CA6BC5"/>
    <w:rsid w:val="00CC186F"/>
    <w:rsid w:val="00CC571B"/>
    <w:rsid w:val="00CC61CD"/>
    <w:rsid w:val="00CC6C02"/>
    <w:rsid w:val="00CC737B"/>
    <w:rsid w:val="00CD5011"/>
    <w:rsid w:val="00CE640F"/>
    <w:rsid w:val="00CE76BC"/>
    <w:rsid w:val="00CF4464"/>
    <w:rsid w:val="00CF540E"/>
    <w:rsid w:val="00D02F07"/>
    <w:rsid w:val="00D15D88"/>
    <w:rsid w:val="00D27D49"/>
    <w:rsid w:val="00D27EBE"/>
    <w:rsid w:val="00D36A49"/>
    <w:rsid w:val="00D47DC7"/>
    <w:rsid w:val="00D517C6"/>
    <w:rsid w:val="00D71D84"/>
    <w:rsid w:val="00D72464"/>
    <w:rsid w:val="00D72A57"/>
    <w:rsid w:val="00D768EB"/>
    <w:rsid w:val="00D80BFA"/>
    <w:rsid w:val="00D81E17"/>
    <w:rsid w:val="00D82D1E"/>
    <w:rsid w:val="00D832D9"/>
    <w:rsid w:val="00D90F00"/>
    <w:rsid w:val="00D96804"/>
    <w:rsid w:val="00D975C0"/>
    <w:rsid w:val="00DA5285"/>
    <w:rsid w:val="00DB191D"/>
    <w:rsid w:val="00DB3B3A"/>
    <w:rsid w:val="00DB4F91"/>
    <w:rsid w:val="00DB6D0A"/>
    <w:rsid w:val="00DC06BE"/>
    <w:rsid w:val="00DC1F0F"/>
    <w:rsid w:val="00DC3117"/>
    <w:rsid w:val="00DC4E2A"/>
    <w:rsid w:val="00DC5DD9"/>
    <w:rsid w:val="00DC64BF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C89"/>
    <w:rsid w:val="00E457A6"/>
    <w:rsid w:val="00E54F9E"/>
    <w:rsid w:val="00E61BA2"/>
    <w:rsid w:val="00E63864"/>
    <w:rsid w:val="00E6403F"/>
    <w:rsid w:val="00E66E66"/>
    <w:rsid w:val="00E6721F"/>
    <w:rsid w:val="00E75451"/>
    <w:rsid w:val="00E75EA9"/>
    <w:rsid w:val="00E76AD6"/>
    <w:rsid w:val="00E770C4"/>
    <w:rsid w:val="00E80412"/>
    <w:rsid w:val="00E813BD"/>
    <w:rsid w:val="00E82673"/>
    <w:rsid w:val="00E84C5A"/>
    <w:rsid w:val="00E861DB"/>
    <w:rsid w:val="00E908F1"/>
    <w:rsid w:val="00E91257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18C5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13944"/>
    <w:rsid w:val="00F215BF"/>
    <w:rsid w:val="00F30AE1"/>
    <w:rsid w:val="00F5696E"/>
    <w:rsid w:val="00F60EFF"/>
    <w:rsid w:val="00F67D2D"/>
    <w:rsid w:val="00F80169"/>
    <w:rsid w:val="00F83A4C"/>
    <w:rsid w:val="00F858F2"/>
    <w:rsid w:val="00F860CC"/>
    <w:rsid w:val="00F94398"/>
    <w:rsid w:val="00FA2FEA"/>
    <w:rsid w:val="00FB2B56"/>
    <w:rsid w:val="00FB55D5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A710A5"/>
  <w15:docId w15:val="{65B8E2F5-2E3D-4E31-A242-B656087E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399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3539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3539"/>
    <w:rPr>
      <w:rFonts w:ascii="Lato" w:hAnsi="La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3539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BE3539"/>
    <w:rPr>
      <w:color w:val="8C4799" w:themeColor="followedHyperlink"/>
      <w:u w:val="single"/>
    </w:rPr>
  </w:style>
  <w:style w:type="paragraph" w:styleId="Revision">
    <w:name w:val="Revision"/>
    <w:hidden/>
    <w:uiPriority w:val="99"/>
    <w:semiHidden/>
    <w:rsid w:val="00B428EE"/>
    <w:pPr>
      <w:spacing w:after="0"/>
    </w:pPr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education.nt.gov.au/policies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il.barwick\Downloads\ntg-short-portrait-template%20(1)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2022-11-15T00:00:00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53F31A-C5A0-439F-BC44-7B2910E24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ntg-short-portrait-template (1).dotx</Template>
  <TotalTime>1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Contractors pre-start checklist</vt:lpstr>
    </vt:vector>
  </TitlesOfParts>
  <Company>Education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Contractors pre-start – checklist</dc:title>
  <dc:creator>Northern Territory Government</dc:creator>
  <cp:lastModifiedBy>Anna-maria Gerbino</cp:lastModifiedBy>
  <cp:revision>2</cp:revision>
  <cp:lastPrinted>2019-07-29T01:45:00Z</cp:lastPrinted>
  <dcterms:created xsi:type="dcterms:W3CDTF">2023-12-06T00:26:00Z</dcterms:created>
  <dcterms:modified xsi:type="dcterms:W3CDTF">2023-12-06T00:26:00Z</dcterms:modified>
</cp:coreProperties>
</file>