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Hlk130301095" w:displacedByCustomXml="next"/>
    <w:sdt>
      <w:sdtPr>
        <w:rPr>
          <w:rStyle w:val="TitleChar"/>
        </w:rPr>
        <w:alias w:val="Title"/>
        <w:tag w:val="Title"/>
        <w:id w:val="-509987125"/>
        <w:lock w:val="sdtLocked"/>
        <w:placeholder>
          <w:docPart w:val="D08C95842F7E49DC90C916378C63A554"/>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49FD44AA" w14:textId="6740F920" w:rsidR="00886C9D" w:rsidRPr="00886C9D" w:rsidRDefault="009E7A28" w:rsidP="00886C9D">
          <w:pPr>
            <w:pStyle w:val="Title"/>
          </w:pPr>
          <w:r>
            <w:rPr>
              <w:rStyle w:val="TitleChar"/>
            </w:rPr>
            <w:t>Amalgamation or permanent closure of a government school</w:t>
          </w:r>
          <w:r w:rsidR="00B93045">
            <w:rPr>
              <w:rStyle w:val="TitleChar"/>
            </w:rPr>
            <w:t xml:space="preserve"> – </w:t>
          </w:r>
          <w:r>
            <w:rPr>
              <w:rStyle w:val="TitleChar"/>
            </w:rPr>
            <w:t>guidelines</w:t>
          </w:r>
        </w:p>
      </w:sdtContent>
    </w:sdt>
    <w:p w14:paraId="77C6865F" w14:textId="77777777" w:rsidR="00964B22" w:rsidRDefault="00964B22" w:rsidP="00DD64C2">
      <w:pPr>
        <w:tabs>
          <w:tab w:val="center" w:pos="4819"/>
        </w:tabs>
      </w:pPr>
    </w:p>
    <w:p w14:paraId="161DE1BA" w14:textId="77777777" w:rsidR="007761D8" w:rsidRPr="00DD64C2" w:rsidRDefault="007761D8" w:rsidP="00885590">
      <w:pPr>
        <w:sectPr w:rsidR="007761D8"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6B7EA1E7" w14:textId="77777777" w:rsidR="00964B22" w:rsidRPr="00422874" w:rsidRDefault="00964B22" w:rsidP="00074573">
          <w:pPr>
            <w:pStyle w:val="TOCHeading"/>
            <w:tabs>
              <w:tab w:val="left" w:pos="9444"/>
            </w:tabs>
            <w:rPr>
              <w:lang w:eastAsia="ja-JP"/>
            </w:rPr>
          </w:pPr>
          <w:r w:rsidRPr="00422874">
            <w:t>Contents</w:t>
          </w:r>
        </w:p>
        <w:p w14:paraId="4CB86816" w14:textId="139201C8" w:rsidR="00184ACF"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32970320" w:history="1">
            <w:r w:rsidR="00184ACF" w:rsidRPr="00ED659D">
              <w:rPr>
                <w:rStyle w:val="Hyperlink"/>
                <w:noProof/>
                <w:lang w:eastAsia="en-AU"/>
              </w:rPr>
              <w:t>1. Introduction</w:t>
            </w:r>
            <w:r w:rsidR="00184ACF">
              <w:rPr>
                <w:noProof/>
                <w:webHidden/>
              </w:rPr>
              <w:tab/>
            </w:r>
            <w:r w:rsidR="00184ACF">
              <w:rPr>
                <w:noProof/>
                <w:webHidden/>
              </w:rPr>
              <w:fldChar w:fldCharType="begin"/>
            </w:r>
            <w:r w:rsidR="00184ACF">
              <w:rPr>
                <w:noProof/>
                <w:webHidden/>
              </w:rPr>
              <w:instrText xml:space="preserve"> PAGEREF _Toc132970320 \h </w:instrText>
            </w:r>
            <w:r w:rsidR="00184ACF">
              <w:rPr>
                <w:noProof/>
                <w:webHidden/>
              </w:rPr>
            </w:r>
            <w:r w:rsidR="00184ACF">
              <w:rPr>
                <w:noProof/>
                <w:webHidden/>
              </w:rPr>
              <w:fldChar w:fldCharType="separate"/>
            </w:r>
            <w:r w:rsidR="005A7AB8">
              <w:rPr>
                <w:noProof/>
                <w:webHidden/>
              </w:rPr>
              <w:t>3</w:t>
            </w:r>
            <w:r w:rsidR="00184ACF">
              <w:rPr>
                <w:noProof/>
                <w:webHidden/>
              </w:rPr>
              <w:fldChar w:fldCharType="end"/>
            </w:r>
          </w:hyperlink>
        </w:p>
        <w:p w14:paraId="597DFCBE" w14:textId="0E046A07" w:rsidR="00184ACF" w:rsidRDefault="00D20A61">
          <w:pPr>
            <w:pStyle w:val="TOC1"/>
            <w:rPr>
              <w:rFonts w:asciiTheme="minorHAnsi" w:eastAsiaTheme="minorEastAsia" w:hAnsiTheme="minorHAnsi" w:cstheme="minorBidi"/>
              <w:b w:val="0"/>
              <w:noProof/>
              <w:lang w:eastAsia="en-AU"/>
            </w:rPr>
          </w:pPr>
          <w:hyperlink w:anchor="_Toc132970321" w:history="1">
            <w:r w:rsidR="00184ACF" w:rsidRPr="00ED659D">
              <w:rPr>
                <w:rStyle w:val="Hyperlink"/>
                <w:noProof/>
                <w:lang w:eastAsia="en-AU"/>
              </w:rPr>
              <w:t>2. Legislation</w:t>
            </w:r>
            <w:r w:rsidR="00184ACF">
              <w:rPr>
                <w:noProof/>
                <w:webHidden/>
              </w:rPr>
              <w:tab/>
            </w:r>
            <w:r w:rsidR="00184ACF">
              <w:rPr>
                <w:noProof/>
                <w:webHidden/>
              </w:rPr>
              <w:fldChar w:fldCharType="begin"/>
            </w:r>
            <w:r w:rsidR="00184ACF">
              <w:rPr>
                <w:noProof/>
                <w:webHidden/>
              </w:rPr>
              <w:instrText xml:space="preserve"> PAGEREF _Toc132970321 \h </w:instrText>
            </w:r>
            <w:r w:rsidR="00184ACF">
              <w:rPr>
                <w:noProof/>
                <w:webHidden/>
              </w:rPr>
            </w:r>
            <w:r w:rsidR="00184ACF">
              <w:rPr>
                <w:noProof/>
                <w:webHidden/>
              </w:rPr>
              <w:fldChar w:fldCharType="separate"/>
            </w:r>
            <w:r w:rsidR="005A7AB8">
              <w:rPr>
                <w:noProof/>
                <w:webHidden/>
              </w:rPr>
              <w:t>3</w:t>
            </w:r>
            <w:r w:rsidR="00184ACF">
              <w:rPr>
                <w:noProof/>
                <w:webHidden/>
              </w:rPr>
              <w:fldChar w:fldCharType="end"/>
            </w:r>
          </w:hyperlink>
        </w:p>
        <w:p w14:paraId="5155DC50" w14:textId="567306E3" w:rsidR="00184ACF" w:rsidRDefault="00D20A61">
          <w:pPr>
            <w:pStyle w:val="TOC2"/>
            <w:rPr>
              <w:rFonts w:asciiTheme="minorHAnsi" w:eastAsiaTheme="minorEastAsia" w:hAnsiTheme="minorHAnsi" w:cstheme="minorBidi"/>
              <w:noProof/>
              <w:lang w:eastAsia="en-AU"/>
            </w:rPr>
          </w:pPr>
          <w:hyperlink w:anchor="_Toc132970322" w:history="1">
            <w:r w:rsidR="00184ACF" w:rsidRPr="00ED659D">
              <w:rPr>
                <w:rStyle w:val="Hyperlink"/>
                <w:noProof/>
              </w:rPr>
              <w:t>2.1. Amalgamation of schools</w:t>
            </w:r>
            <w:r w:rsidR="00184ACF">
              <w:rPr>
                <w:noProof/>
                <w:webHidden/>
              </w:rPr>
              <w:tab/>
            </w:r>
            <w:r w:rsidR="00184ACF">
              <w:rPr>
                <w:noProof/>
                <w:webHidden/>
              </w:rPr>
              <w:fldChar w:fldCharType="begin"/>
            </w:r>
            <w:r w:rsidR="00184ACF">
              <w:rPr>
                <w:noProof/>
                <w:webHidden/>
              </w:rPr>
              <w:instrText xml:space="preserve"> PAGEREF _Toc132970322 \h </w:instrText>
            </w:r>
            <w:r w:rsidR="00184ACF">
              <w:rPr>
                <w:noProof/>
                <w:webHidden/>
              </w:rPr>
            </w:r>
            <w:r w:rsidR="00184ACF">
              <w:rPr>
                <w:noProof/>
                <w:webHidden/>
              </w:rPr>
              <w:fldChar w:fldCharType="separate"/>
            </w:r>
            <w:r w:rsidR="005A7AB8">
              <w:rPr>
                <w:noProof/>
                <w:webHidden/>
              </w:rPr>
              <w:t>3</w:t>
            </w:r>
            <w:r w:rsidR="00184ACF">
              <w:rPr>
                <w:noProof/>
                <w:webHidden/>
              </w:rPr>
              <w:fldChar w:fldCharType="end"/>
            </w:r>
          </w:hyperlink>
        </w:p>
        <w:p w14:paraId="65F1DA5A" w14:textId="39321715" w:rsidR="00184ACF" w:rsidRDefault="00D20A61">
          <w:pPr>
            <w:pStyle w:val="TOC2"/>
            <w:rPr>
              <w:rFonts w:asciiTheme="minorHAnsi" w:eastAsiaTheme="minorEastAsia" w:hAnsiTheme="minorHAnsi" w:cstheme="minorBidi"/>
              <w:noProof/>
              <w:lang w:eastAsia="en-AU"/>
            </w:rPr>
          </w:pPr>
          <w:hyperlink w:anchor="_Toc132970323" w:history="1">
            <w:r w:rsidR="00184ACF" w:rsidRPr="00ED659D">
              <w:rPr>
                <w:rStyle w:val="Hyperlink"/>
                <w:noProof/>
              </w:rPr>
              <w:t>2.2. Permanent closure of schools</w:t>
            </w:r>
            <w:r w:rsidR="00184ACF">
              <w:rPr>
                <w:noProof/>
                <w:webHidden/>
              </w:rPr>
              <w:tab/>
            </w:r>
            <w:r w:rsidR="00184ACF">
              <w:rPr>
                <w:noProof/>
                <w:webHidden/>
              </w:rPr>
              <w:fldChar w:fldCharType="begin"/>
            </w:r>
            <w:r w:rsidR="00184ACF">
              <w:rPr>
                <w:noProof/>
                <w:webHidden/>
              </w:rPr>
              <w:instrText xml:space="preserve"> PAGEREF _Toc132970323 \h </w:instrText>
            </w:r>
            <w:r w:rsidR="00184ACF">
              <w:rPr>
                <w:noProof/>
                <w:webHidden/>
              </w:rPr>
            </w:r>
            <w:r w:rsidR="00184ACF">
              <w:rPr>
                <w:noProof/>
                <w:webHidden/>
              </w:rPr>
              <w:fldChar w:fldCharType="separate"/>
            </w:r>
            <w:r w:rsidR="005A7AB8">
              <w:rPr>
                <w:noProof/>
                <w:webHidden/>
              </w:rPr>
              <w:t>3</w:t>
            </w:r>
            <w:r w:rsidR="00184ACF">
              <w:rPr>
                <w:noProof/>
                <w:webHidden/>
              </w:rPr>
              <w:fldChar w:fldCharType="end"/>
            </w:r>
          </w:hyperlink>
        </w:p>
        <w:p w14:paraId="0A52A11D" w14:textId="5A1AB628" w:rsidR="00184ACF" w:rsidRDefault="00D20A61">
          <w:pPr>
            <w:pStyle w:val="TOC2"/>
            <w:rPr>
              <w:rFonts w:asciiTheme="minorHAnsi" w:eastAsiaTheme="minorEastAsia" w:hAnsiTheme="minorHAnsi" w:cstheme="minorBidi"/>
              <w:noProof/>
              <w:lang w:eastAsia="en-AU"/>
            </w:rPr>
          </w:pPr>
          <w:hyperlink w:anchor="_Toc132970324" w:history="1">
            <w:r w:rsidR="00184ACF" w:rsidRPr="00ED659D">
              <w:rPr>
                <w:rStyle w:val="Hyperlink"/>
                <w:noProof/>
              </w:rPr>
              <w:t>2.3. Permanent closure of a government school for safety or welfare reasons</w:t>
            </w:r>
            <w:r w:rsidR="00184ACF">
              <w:rPr>
                <w:noProof/>
                <w:webHidden/>
              </w:rPr>
              <w:tab/>
            </w:r>
            <w:r w:rsidR="00184ACF">
              <w:rPr>
                <w:noProof/>
                <w:webHidden/>
              </w:rPr>
              <w:fldChar w:fldCharType="begin"/>
            </w:r>
            <w:r w:rsidR="00184ACF">
              <w:rPr>
                <w:noProof/>
                <w:webHidden/>
              </w:rPr>
              <w:instrText xml:space="preserve"> PAGEREF _Toc132970324 \h </w:instrText>
            </w:r>
            <w:r w:rsidR="00184ACF">
              <w:rPr>
                <w:noProof/>
                <w:webHidden/>
              </w:rPr>
            </w:r>
            <w:r w:rsidR="00184ACF">
              <w:rPr>
                <w:noProof/>
                <w:webHidden/>
              </w:rPr>
              <w:fldChar w:fldCharType="separate"/>
            </w:r>
            <w:r w:rsidR="005A7AB8">
              <w:rPr>
                <w:noProof/>
                <w:webHidden/>
              </w:rPr>
              <w:t>4</w:t>
            </w:r>
            <w:r w:rsidR="00184ACF">
              <w:rPr>
                <w:noProof/>
                <w:webHidden/>
              </w:rPr>
              <w:fldChar w:fldCharType="end"/>
            </w:r>
          </w:hyperlink>
        </w:p>
        <w:p w14:paraId="1EFB9706" w14:textId="7E5D4C0D" w:rsidR="00184ACF" w:rsidRDefault="00D20A61">
          <w:pPr>
            <w:pStyle w:val="TOC1"/>
            <w:rPr>
              <w:rFonts w:asciiTheme="minorHAnsi" w:eastAsiaTheme="minorEastAsia" w:hAnsiTheme="minorHAnsi" w:cstheme="minorBidi"/>
              <w:b w:val="0"/>
              <w:noProof/>
              <w:lang w:eastAsia="en-AU"/>
            </w:rPr>
          </w:pPr>
          <w:hyperlink w:anchor="_Toc132970325" w:history="1">
            <w:r w:rsidR="00184ACF" w:rsidRPr="00ED659D">
              <w:rPr>
                <w:rStyle w:val="Hyperlink"/>
                <w:noProof/>
                <w:lang w:eastAsia="en-AU"/>
              </w:rPr>
              <w:t>3. Guidelines</w:t>
            </w:r>
            <w:r w:rsidR="00184ACF">
              <w:rPr>
                <w:noProof/>
                <w:webHidden/>
              </w:rPr>
              <w:tab/>
            </w:r>
            <w:r w:rsidR="00184ACF">
              <w:rPr>
                <w:noProof/>
                <w:webHidden/>
              </w:rPr>
              <w:fldChar w:fldCharType="begin"/>
            </w:r>
            <w:r w:rsidR="00184ACF">
              <w:rPr>
                <w:noProof/>
                <w:webHidden/>
              </w:rPr>
              <w:instrText xml:space="preserve"> PAGEREF _Toc132970325 \h </w:instrText>
            </w:r>
            <w:r w:rsidR="00184ACF">
              <w:rPr>
                <w:noProof/>
                <w:webHidden/>
              </w:rPr>
            </w:r>
            <w:r w:rsidR="00184ACF">
              <w:rPr>
                <w:noProof/>
                <w:webHidden/>
              </w:rPr>
              <w:fldChar w:fldCharType="separate"/>
            </w:r>
            <w:r w:rsidR="005A7AB8">
              <w:rPr>
                <w:noProof/>
                <w:webHidden/>
              </w:rPr>
              <w:t>4</w:t>
            </w:r>
            <w:r w:rsidR="00184ACF">
              <w:rPr>
                <w:noProof/>
                <w:webHidden/>
              </w:rPr>
              <w:fldChar w:fldCharType="end"/>
            </w:r>
          </w:hyperlink>
        </w:p>
        <w:p w14:paraId="34DD9194" w14:textId="733793CE" w:rsidR="00184ACF" w:rsidRDefault="00D20A61">
          <w:pPr>
            <w:pStyle w:val="TOC2"/>
            <w:rPr>
              <w:rFonts w:asciiTheme="minorHAnsi" w:eastAsiaTheme="minorEastAsia" w:hAnsiTheme="minorHAnsi" w:cstheme="minorBidi"/>
              <w:noProof/>
              <w:lang w:eastAsia="en-AU"/>
            </w:rPr>
          </w:pPr>
          <w:hyperlink w:anchor="_Toc132970326" w:history="1">
            <w:r w:rsidR="00184ACF" w:rsidRPr="00ED659D">
              <w:rPr>
                <w:rStyle w:val="Hyperlink"/>
                <w:noProof/>
              </w:rPr>
              <w:t>3.1. Proposal to amalgamate or permanently close a school</w:t>
            </w:r>
            <w:r w:rsidR="00184ACF">
              <w:rPr>
                <w:noProof/>
                <w:webHidden/>
              </w:rPr>
              <w:tab/>
            </w:r>
            <w:r w:rsidR="00184ACF">
              <w:rPr>
                <w:noProof/>
                <w:webHidden/>
              </w:rPr>
              <w:fldChar w:fldCharType="begin"/>
            </w:r>
            <w:r w:rsidR="00184ACF">
              <w:rPr>
                <w:noProof/>
                <w:webHidden/>
              </w:rPr>
              <w:instrText xml:space="preserve"> PAGEREF _Toc132970326 \h </w:instrText>
            </w:r>
            <w:r w:rsidR="00184ACF">
              <w:rPr>
                <w:noProof/>
                <w:webHidden/>
              </w:rPr>
            </w:r>
            <w:r w:rsidR="00184ACF">
              <w:rPr>
                <w:noProof/>
                <w:webHidden/>
              </w:rPr>
              <w:fldChar w:fldCharType="separate"/>
            </w:r>
            <w:r w:rsidR="005A7AB8">
              <w:rPr>
                <w:noProof/>
                <w:webHidden/>
              </w:rPr>
              <w:t>4</w:t>
            </w:r>
            <w:r w:rsidR="00184ACF">
              <w:rPr>
                <w:noProof/>
                <w:webHidden/>
              </w:rPr>
              <w:fldChar w:fldCharType="end"/>
            </w:r>
          </w:hyperlink>
        </w:p>
        <w:p w14:paraId="3326B0C9" w14:textId="27B4E5CB" w:rsidR="00184ACF" w:rsidRDefault="00D20A61">
          <w:pPr>
            <w:pStyle w:val="TOC2"/>
            <w:rPr>
              <w:rFonts w:asciiTheme="minorHAnsi" w:eastAsiaTheme="minorEastAsia" w:hAnsiTheme="minorHAnsi" w:cstheme="minorBidi"/>
              <w:noProof/>
              <w:lang w:eastAsia="en-AU"/>
            </w:rPr>
          </w:pPr>
          <w:hyperlink w:anchor="_Toc132970327" w:history="1">
            <w:r w:rsidR="00184ACF" w:rsidRPr="00ED659D">
              <w:rPr>
                <w:rStyle w:val="Hyperlink"/>
                <w:noProof/>
              </w:rPr>
              <w:t>3.2. Gazettal</w:t>
            </w:r>
            <w:r w:rsidR="00184ACF">
              <w:rPr>
                <w:noProof/>
                <w:webHidden/>
              </w:rPr>
              <w:tab/>
            </w:r>
            <w:r w:rsidR="00184ACF">
              <w:rPr>
                <w:noProof/>
                <w:webHidden/>
              </w:rPr>
              <w:fldChar w:fldCharType="begin"/>
            </w:r>
            <w:r w:rsidR="00184ACF">
              <w:rPr>
                <w:noProof/>
                <w:webHidden/>
              </w:rPr>
              <w:instrText xml:space="preserve"> PAGEREF _Toc132970327 \h </w:instrText>
            </w:r>
            <w:r w:rsidR="00184ACF">
              <w:rPr>
                <w:noProof/>
                <w:webHidden/>
              </w:rPr>
            </w:r>
            <w:r w:rsidR="00184ACF">
              <w:rPr>
                <w:noProof/>
                <w:webHidden/>
              </w:rPr>
              <w:fldChar w:fldCharType="separate"/>
            </w:r>
            <w:r w:rsidR="005A7AB8">
              <w:rPr>
                <w:noProof/>
                <w:webHidden/>
              </w:rPr>
              <w:t>4</w:t>
            </w:r>
            <w:r w:rsidR="00184ACF">
              <w:rPr>
                <w:noProof/>
                <w:webHidden/>
              </w:rPr>
              <w:fldChar w:fldCharType="end"/>
            </w:r>
          </w:hyperlink>
        </w:p>
        <w:p w14:paraId="6E58D693" w14:textId="78FBE3A3" w:rsidR="00184ACF" w:rsidRDefault="00D20A61">
          <w:pPr>
            <w:pStyle w:val="TOC2"/>
            <w:rPr>
              <w:rFonts w:asciiTheme="minorHAnsi" w:eastAsiaTheme="minorEastAsia" w:hAnsiTheme="minorHAnsi" w:cstheme="minorBidi"/>
              <w:noProof/>
              <w:lang w:eastAsia="en-AU"/>
            </w:rPr>
          </w:pPr>
          <w:hyperlink w:anchor="_Toc132970328" w:history="1">
            <w:r w:rsidR="00184ACF" w:rsidRPr="00ED659D">
              <w:rPr>
                <w:rStyle w:val="Hyperlink"/>
                <w:noProof/>
              </w:rPr>
              <w:t>3.3. Consultation</w:t>
            </w:r>
            <w:r w:rsidR="00184ACF">
              <w:rPr>
                <w:noProof/>
                <w:webHidden/>
              </w:rPr>
              <w:tab/>
            </w:r>
            <w:r w:rsidR="00184ACF">
              <w:rPr>
                <w:noProof/>
                <w:webHidden/>
              </w:rPr>
              <w:fldChar w:fldCharType="begin"/>
            </w:r>
            <w:r w:rsidR="00184ACF">
              <w:rPr>
                <w:noProof/>
                <w:webHidden/>
              </w:rPr>
              <w:instrText xml:space="preserve"> PAGEREF _Toc132970328 \h </w:instrText>
            </w:r>
            <w:r w:rsidR="00184ACF">
              <w:rPr>
                <w:noProof/>
                <w:webHidden/>
              </w:rPr>
            </w:r>
            <w:r w:rsidR="00184ACF">
              <w:rPr>
                <w:noProof/>
                <w:webHidden/>
              </w:rPr>
              <w:fldChar w:fldCharType="separate"/>
            </w:r>
            <w:r w:rsidR="005A7AB8">
              <w:rPr>
                <w:noProof/>
                <w:webHidden/>
              </w:rPr>
              <w:t>4</w:t>
            </w:r>
            <w:r w:rsidR="00184ACF">
              <w:rPr>
                <w:noProof/>
                <w:webHidden/>
              </w:rPr>
              <w:fldChar w:fldCharType="end"/>
            </w:r>
          </w:hyperlink>
        </w:p>
        <w:p w14:paraId="612CB126" w14:textId="581D0495" w:rsidR="00184ACF" w:rsidRDefault="00D20A61">
          <w:pPr>
            <w:pStyle w:val="TOC3"/>
            <w:tabs>
              <w:tab w:val="right" w:leader="dot" w:pos="10308"/>
            </w:tabs>
            <w:rPr>
              <w:rFonts w:asciiTheme="minorHAnsi" w:eastAsiaTheme="minorEastAsia" w:hAnsiTheme="minorHAnsi" w:cstheme="minorBidi"/>
              <w:noProof/>
              <w:lang w:eastAsia="en-AU"/>
            </w:rPr>
          </w:pPr>
          <w:hyperlink w:anchor="_Toc132970329" w:history="1">
            <w:r w:rsidR="00184ACF" w:rsidRPr="00ED659D">
              <w:rPr>
                <w:rStyle w:val="Hyperlink"/>
                <w:noProof/>
              </w:rPr>
              <w:t>3.3.1. Principals</w:t>
            </w:r>
            <w:r w:rsidR="00184ACF">
              <w:rPr>
                <w:noProof/>
                <w:webHidden/>
              </w:rPr>
              <w:tab/>
            </w:r>
            <w:r w:rsidR="00184ACF">
              <w:rPr>
                <w:noProof/>
                <w:webHidden/>
              </w:rPr>
              <w:fldChar w:fldCharType="begin"/>
            </w:r>
            <w:r w:rsidR="00184ACF">
              <w:rPr>
                <w:noProof/>
                <w:webHidden/>
              </w:rPr>
              <w:instrText xml:space="preserve"> PAGEREF _Toc132970329 \h </w:instrText>
            </w:r>
            <w:r w:rsidR="00184ACF">
              <w:rPr>
                <w:noProof/>
                <w:webHidden/>
              </w:rPr>
            </w:r>
            <w:r w:rsidR="00184ACF">
              <w:rPr>
                <w:noProof/>
                <w:webHidden/>
              </w:rPr>
              <w:fldChar w:fldCharType="separate"/>
            </w:r>
            <w:r w:rsidR="005A7AB8">
              <w:rPr>
                <w:noProof/>
                <w:webHidden/>
              </w:rPr>
              <w:t>5</w:t>
            </w:r>
            <w:r w:rsidR="00184ACF">
              <w:rPr>
                <w:noProof/>
                <w:webHidden/>
              </w:rPr>
              <w:fldChar w:fldCharType="end"/>
            </w:r>
          </w:hyperlink>
        </w:p>
        <w:p w14:paraId="0A94E071" w14:textId="4A85492C" w:rsidR="00184ACF" w:rsidRDefault="00D20A61">
          <w:pPr>
            <w:pStyle w:val="TOC3"/>
            <w:tabs>
              <w:tab w:val="right" w:leader="dot" w:pos="10308"/>
            </w:tabs>
            <w:rPr>
              <w:rFonts w:asciiTheme="minorHAnsi" w:eastAsiaTheme="minorEastAsia" w:hAnsiTheme="minorHAnsi" w:cstheme="minorBidi"/>
              <w:noProof/>
              <w:lang w:eastAsia="en-AU"/>
            </w:rPr>
          </w:pPr>
          <w:hyperlink w:anchor="_Toc132970330" w:history="1">
            <w:r w:rsidR="00184ACF" w:rsidRPr="00ED659D">
              <w:rPr>
                <w:rStyle w:val="Hyperlink"/>
                <w:noProof/>
              </w:rPr>
              <w:t>3.3.2. Stakeholders</w:t>
            </w:r>
            <w:r w:rsidR="00184ACF">
              <w:rPr>
                <w:noProof/>
                <w:webHidden/>
              </w:rPr>
              <w:tab/>
            </w:r>
            <w:r w:rsidR="00184ACF">
              <w:rPr>
                <w:noProof/>
                <w:webHidden/>
              </w:rPr>
              <w:fldChar w:fldCharType="begin"/>
            </w:r>
            <w:r w:rsidR="00184ACF">
              <w:rPr>
                <w:noProof/>
                <w:webHidden/>
              </w:rPr>
              <w:instrText xml:space="preserve"> PAGEREF _Toc132970330 \h </w:instrText>
            </w:r>
            <w:r w:rsidR="00184ACF">
              <w:rPr>
                <w:noProof/>
                <w:webHidden/>
              </w:rPr>
            </w:r>
            <w:r w:rsidR="00184ACF">
              <w:rPr>
                <w:noProof/>
                <w:webHidden/>
              </w:rPr>
              <w:fldChar w:fldCharType="separate"/>
            </w:r>
            <w:r w:rsidR="005A7AB8">
              <w:rPr>
                <w:noProof/>
                <w:webHidden/>
              </w:rPr>
              <w:t>5</w:t>
            </w:r>
            <w:r w:rsidR="00184ACF">
              <w:rPr>
                <w:noProof/>
                <w:webHidden/>
              </w:rPr>
              <w:fldChar w:fldCharType="end"/>
            </w:r>
          </w:hyperlink>
        </w:p>
        <w:p w14:paraId="0C72F62B" w14:textId="37342FCE" w:rsidR="00184ACF" w:rsidRDefault="00D20A61">
          <w:pPr>
            <w:pStyle w:val="TOC3"/>
            <w:tabs>
              <w:tab w:val="right" w:leader="dot" w:pos="10308"/>
            </w:tabs>
            <w:rPr>
              <w:rFonts w:asciiTheme="minorHAnsi" w:eastAsiaTheme="minorEastAsia" w:hAnsiTheme="minorHAnsi" w:cstheme="minorBidi"/>
              <w:noProof/>
              <w:lang w:eastAsia="en-AU"/>
            </w:rPr>
          </w:pPr>
          <w:hyperlink w:anchor="_Toc132970331" w:history="1">
            <w:r w:rsidR="00184ACF" w:rsidRPr="00ED659D">
              <w:rPr>
                <w:rStyle w:val="Hyperlink"/>
                <w:noProof/>
              </w:rPr>
              <w:t>3.3.3. Matters for consultation</w:t>
            </w:r>
            <w:r w:rsidR="00184ACF">
              <w:rPr>
                <w:noProof/>
                <w:webHidden/>
              </w:rPr>
              <w:tab/>
            </w:r>
            <w:r w:rsidR="00184ACF">
              <w:rPr>
                <w:noProof/>
                <w:webHidden/>
              </w:rPr>
              <w:fldChar w:fldCharType="begin"/>
            </w:r>
            <w:r w:rsidR="00184ACF">
              <w:rPr>
                <w:noProof/>
                <w:webHidden/>
              </w:rPr>
              <w:instrText xml:space="preserve"> PAGEREF _Toc132970331 \h </w:instrText>
            </w:r>
            <w:r w:rsidR="00184ACF">
              <w:rPr>
                <w:noProof/>
                <w:webHidden/>
              </w:rPr>
            </w:r>
            <w:r w:rsidR="00184ACF">
              <w:rPr>
                <w:noProof/>
                <w:webHidden/>
              </w:rPr>
              <w:fldChar w:fldCharType="separate"/>
            </w:r>
            <w:r w:rsidR="005A7AB8">
              <w:rPr>
                <w:noProof/>
                <w:webHidden/>
              </w:rPr>
              <w:t>5</w:t>
            </w:r>
            <w:r w:rsidR="00184ACF">
              <w:rPr>
                <w:noProof/>
                <w:webHidden/>
              </w:rPr>
              <w:fldChar w:fldCharType="end"/>
            </w:r>
          </w:hyperlink>
        </w:p>
        <w:p w14:paraId="315A7C0E" w14:textId="64F39550" w:rsidR="00184ACF" w:rsidRDefault="00D20A61">
          <w:pPr>
            <w:pStyle w:val="TOC2"/>
            <w:rPr>
              <w:rFonts w:asciiTheme="minorHAnsi" w:eastAsiaTheme="minorEastAsia" w:hAnsiTheme="minorHAnsi" w:cstheme="minorBidi"/>
              <w:noProof/>
              <w:lang w:eastAsia="en-AU"/>
            </w:rPr>
          </w:pPr>
          <w:hyperlink w:anchor="_Toc132970332" w:history="1">
            <w:r w:rsidR="00184ACF" w:rsidRPr="00ED659D">
              <w:rPr>
                <w:rStyle w:val="Hyperlink"/>
                <w:noProof/>
              </w:rPr>
              <w:t>3.4. Implementation</w:t>
            </w:r>
            <w:r w:rsidR="00184ACF">
              <w:rPr>
                <w:noProof/>
                <w:webHidden/>
              </w:rPr>
              <w:tab/>
            </w:r>
            <w:r w:rsidR="00184ACF">
              <w:rPr>
                <w:noProof/>
                <w:webHidden/>
              </w:rPr>
              <w:fldChar w:fldCharType="begin"/>
            </w:r>
            <w:r w:rsidR="00184ACF">
              <w:rPr>
                <w:noProof/>
                <w:webHidden/>
              </w:rPr>
              <w:instrText xml:space="preserve"> PAGEREF _Toc132970332 \h </w:instrText>
            </w:r>
            <w:r w:rsidR="00184ACF">
              <w:rPr>
                <w:noProof/>
                <w:webHidden/>
              </w:rPr>
            </w:r>
            <w:r w:rsidR="00184ACF">
              <w:rPr>
                <w:noProof/>
                <w:webHidden/>
              </w:rPr>
              <w:fldChar w:fldCharType="separate"/>
            </w:r>
            <w:r w:rsidR="005A7AB8">
              <w:rPr>
                <w:noProof/>
                <w:webHidden/>
              </w:rPr>
              <w:t>5</w:t>
            </w:r>
            <w:r w:rsidR="00184ACF">
              <w:rPr>
                <w:noProof/>
                <w:webHidden/>
              </w:rPr>
              <w:fldChar w:fldCharType="end"/>
            </w:r>
          </w:hyperlink>
        </w:p>
        <w:p w14:paraId="7755F3E8" w14:textId="6A8FB8AB" w:rsidR="00184ACF" w:rsidRDefault="00D20A61">
          <w:pPr>
            <w:pStyle w:val="TOC1"/>
            <w:rPr>
              <w:rFonts w:asciiTheme="minorHAnsi" w:eastAsiaTheme="minorEastAsia" w:hAnsiTheme="minorHAnsi" w:cstheme="minorBidi"/>
              <w:b w:val="0"/>
              <w:noProof/>
              <w:lang w:eastAsia="en-AU"/>
            </w:rPr>
          </w:pPr>
          <w:hyperlink w:anchor="_Toc132970333" w:history="1">
            <w:r w:rsidR="00184ACF" w:rsidRPr="00ED659D">
              <w:rPr>
                <w:rStyle w:val="Hyperlink"/>
                <w:noProof/>
                <w:lang w:eastAsia="en-AU"/>
              </w:rPr>
              <w:t>4. Roles and responsibilities</w:t>
            </w:r>
            <w:r w:rsidR="00184ACF">
              <w:rPr>
                <w:noProof/>
                <w:webHidden/>
              </w:rPr>
              <w:tab/>
            </w:r>
            <w:r w:rsidR="00184ACF">
              <w:rPr>
                <w:noProof/>
                <w:webHidden/>
              </w:rPr>
              <w:fldChar w:fldCharType="begin"/>
            </w:r>
            <w:r w:rsidR="00184ACF">
              <w:rPr>
                <w:noProof/>
                <w:webHidden/>
              </w:rPr>
              <w:instrText xml:space="preserve"> PAGEREF _Toc132970333 \h </w:instrText>
            </w:r>
            <w:r w:rsidR="00184ACF">
              <w:rPr>
                <w:noProof/>
                <w:webHidden/>
              </w:rPr>
            </w:r>
            <w:r w:rsidR="00184ACF">
              <w:rPr>
                <w:noProof/>
                <w:webHidden/>
              </w:rPr>
              <w:fldChar w:fldCharType="separate"/>
            </w:r>
            <w:r w:rsidR="005A7AB8">
              <w:rPr>
                <w:noProof/>
                <w:webHidden/>
              </w:rPr>
              <w:t>6</w:t>
            </w:r>
            <w:r w:rsidR="00184ACF">
              <w:rPr>
                <w:noProof/>
                <w:webHidden/>
              </w:rPr>
              <w:fldChar w:fldCharType="end"/>
            </w:r>
          </w:hyperlink>
        </w:p>
        <w:p w14:paraId="377B0EC8" w14:textId="3ED37961" w:rsidR="00184ACF" w:rsidRDefault="00D20A61">
          <w:pPr>
            <w:pStyle w:val="TOC2"/>
            <w:rPr>
              <w:rFonts w:asciiTheme="minorHAnsi" w:eastAsiaTheme="minorEastAsia" w:hAnsiTheme="minorHAnsi" w:cstheme="minorBidi"/>
              <w:noProof/>
              <w:lang w:eastAsia="en-AU"/>
            </w:rPr>
          </w:pPr>
          <w:hyperlink w:anchor="_Toc132970334" w:history="1">
            <w:r w:rsidR="00184ACF" w:rsidRPr="00ED659D">
              <w:rPr>
                <w:rStyle w:val="Hyperlink"/>
                <w:noProof/>
              </w:rPr>
              <w:t>4.1. Chief Executive</w:t>
            </w:r>
            <w:r w:rsidR="00184ACF">
              <w:rPr>
                <w:noProof/>
                <w:webHidden/>
              </w:rPr>
              <w:tab/>
            </w:r>
            <w:r w:rsidR="00184ACF">
              <w:rPr>
                <w:noProof/>
                <w:webHidden/>
              </w:rPr>
              <w:fldChar w:fldCharType="begin"/>
            </w:r>
            <w:r w:rsidR="00184ACF">
              <w:rPr>
                <w:noProof/>
                <w:webHidden/>
              </w:rPr>
              <w:instrText xml:space="preserve"> PAGEREF _Toc132970334 \h </w:instrText>
            </w:r>
            <w:r w:rsidR="00184ACF">
              <w:rPr>
                <w:noProof/>
                <w:webHidden/>
              </w:rPr>
            </w:r>
            <w:r w:rsidR="00184ACF">
              <w:rPr>
                <w:noProof/>
                <w:webHidden/>
              </w:rPr>
              <w:fldChar w:fldCharType="separate"/>
            </w:r>
            <w:r w:rsidR="005A7AB8">
              <w:rPr>
                <w:noProof/>
                <w:webHidden/>
              </w:rPr>
              <w:t>6</w:t>
            </w:r>
            <w:r w:rsidR="00184ACF">
              <w:rPr>
                <w:noProof/>
                <w:webHidden/>
              </w:rPr>
              <w:fldChar w:fldCharType="end"/>
            </w:r>
          </w:hyperlink>
        </w:p>
        <w:p w14:paraId="06F2E01B" w14:textId="4138FBBF" w:rsidR="00184ACF" w:rsidRDefault="00D20A61">
          <w:pPr>
            <w:pStyle w:val="TOC2"/>
            <w:rPr>
              <w:rFonts w:asciiTheme="minorHAnsi" w:eastAsiaTheme="minorEastAsia" w:hAnsiTheme="minorHAnsi" w:cstheme="minorBidi"/>
              <w:noProof/>
              <w:lang w:eastAsia="en-AU"/>
            </w:rPr>
          </w:pPr>
          <w:hyperlink w:anchor="_Toc132970335" w:history="1">
            <w:r w:rsidR="00184ACF" w:rsidRPr="00ED659D">
              <w:rPr>
                <w:rStyle w:val="Hyperlink"/>
                <w:noProof/>
              </w:rPr>
              <w:t>4.2. Education Executive Board</w:t>
            </w:r>
            <w:r w:rsidR="00184ACF">
              <w:rPr>
                <w:noProof/>
                <w:webHidden/>
              </w:rPr>
              <w:tab/>
            </w:r>
            <w:r w:rsidR="00184ACF">
              <w:rPr>
                <w:noProof/>
                <w:webHidden/>
              </w:rPr>
              <w:fldChar w:fldCharType="begin"/>
            </w:r>
            <w:r w:rsidR="00184ACF">
              <w:rPr>
                <w:noProof/>
                <w:webHidden/>
              </w:rPr>
              <w:instrText xml:space="preserve"> PAGEREF _Toc132970335 \h </w:instrText>
            </w:r>
            <w:r w:rsidR="00184ACF">
              <w:rPr>
                <w:noProof/>
                <w:webHidden/>
              </w:rPr>
            </w:r>
            <w:r w:rsidR="00184ACF">
              <w:rPr>
                <w:noProof/>
                <w:webHidden/>
              </w:rPr>
              <w:fldChar w:fldCharType="separate"/>
            </w:r>
            <w:r w:rsidR="005A7AB8">
              <w:rPr>
                <w:noProof/>
                <w:webHidden/>
              </w:rPr>
              <w:t>6</w:t>
            </w:r>
            <w:r w:rsidR="00184ACF">
              <w:rPr>
                <w:noProof/>
                <w:webHidden/>
              </w:rPr>
              <w:fldChar w:fldCharType="end"/>
            </w:r>
          </w:hyperlink>
        </w:p>
        <w:p w14:paraId="2E8C304B" w14:textId="2D5688AD" w:rsidR="00184ACF" w:rsidRDefault="00D20A61">
          <w:pPr>
            <w:pStyle w:val="TOC2"/>
            <w:rPr>
              <w:rFonts w:asciiTheme="minorHAnsi" w:eastAsiaTheme="minorEastAsia" w:hAnsiTheme="minorHAnsi" w:cstheme="minorBidi"/>
              <w:noProof/>
              <w:lang w:eastAsia="en-AU"/>
            </w:rPr>
          </w:pPr>
          <w:hyperlink w:anchor="_Toc132970336" w:history="1">
            <w:r w:rsidR="00184ACF" w:rsidRPr="00ED659D">
              <w:rPr>
                <w:rStyle w:val="Hyperlink"/>
                <w:noProof/>
              </w:rPr>
              <w:t>4.3. Deputy Chief Executive Regional Services</w:t>
            </w:r>
            <w:r w:rsidR="00184ACF">
              <w:rPr>
                <w:noProof/>
                <w:webHidden/>
              </w:rPr>
              <w:tab/>
            </w:r>
            <w:r w:rsidR="00184ACF">
              <w:rPr>
                <w:noProof/>
                <w:webHidden/>
              </w:rPr>
              <w:fldChar w:fldCharType="begin"/>
            </w:r>
            <w:r w:rsidR="00184ACF">
              <w:rPr>
                <w:noProof/>
                <w:webHidden/>
              </w:rPr>
              <w:instrText xml:space="preserve"> PAGEREF _Toc132970336 \h </w:instrText>
            </w:r>
            <w:r w:rsidR="00184ACF">
              <w:rPr>
                <w:noProof/>
                <w:webHidden/>
              </w:rPr>
            </w:r>
            <w:r w:rsidR="00184ACF">
              <w:rPr>
                <w:noProof/>
                <w:webHidden/>
              </w:rPr>
              <w:fldChar w:fldCharType="separate"/>
            </w:r>
            <w:r w:rsidR="005A7AB8">
              <w:rPr>
                <w:noProof/>
                <w:webHidden/>
              </w:rPr>
              <w:t>6</w:t>
            </w:r>
            <w:r w:rsidR="00184ACF">
              <w:rPr>
                <w:noProof/>
                <w:webHidden/>
              </w:rPr>
              <w:fldChar w:fldCharType="end"/>
            </w:r>
          </w:hyperlink>
        </w:p>
        <w:p w14:paraId="532587D5" w14:textId="28C6D7FB" w:rsidR="00184ACF" w:rsidRDefault="00D20A61">
          <w:pPr>
            <w:pStyle w:val="TOC2"/>
            <w:rPr>
              <w:rFonts w:asciiTheme="minorHAnsi" w:eastAsiaTheme="minorEastAsia" w:hAnsiTheme="minorHAnsi" w:cstheme="minorBidi"/>
              <w:noProof/>
              <w:lang w:eastAsia="en-AU"/>
            </w:rPr>
          </w:pPr>
          <w:hyperlink w:anchor="_Toc132970337" w:history="1">
            <w:r w:rsidR="00184ACF" w:rsidRPr="00ED659D">
              <w:rPr>
                <w:rStyle w:val="Hyperlink"/>
                <w:noProof/>
              </w:rPr>
              <w:t>4.4. Directors School Operations</w:t>
            </w:r>
            <w:r w:rsidR="00184ACF">
              <w:rPr>
                <w:noProof/>
                <w:webHidden/>
              </w:rPr>
              <w:tab/>
            </w:r>
            <w:r w:rsidR="00184ACF">
              <w:rPr>
                <w:noProof/>
                <w:webHidden/>
              </w:rPr>
              <w:fldChar w:fldCharType="begin"/>
            </w:r>
            <w:r w:rsidR="00184ACF">
              <w:rPr>
                <w:noProof/>
                <w:webHidden/>
              </w:rPr>
              <w:instrText xml:space="preserve"> PAGEREF _Toc132970337 \h </w:instrText>
            </w:r>
            <w:r w:rsidR="00184ACF">
              <w:rPr>
                <w:noProof/>
                <w:webHidden/>
              </w:rPr>
            </w:r>
            <w:r w:rsidR="00184ACF">
              <w:rPr>
                <w:noProof/>
                <w:webHidden/>
              </w:rPr>
              <w:fldChar w:fldCharType="separate"/>
            </w:r>
            <w:r w:rsidR="005A7AB8">
              <w:rPr>
                <w:noProof/>
                <w:webHidden/>
              </w:rPr>
              <w:t>6</w:t>
            </w:r>
            <w:r w:rsidR="00184ACF">
              <w:rPr>
                <w:noProof/>
                <w:webHidden/>
              </w:rPr>
              <w:fldChar w:fldCharType="end"/>
            </w:r>
          </w:hyperlink>
        </w:p>
        <w:p w14:paraId="61D8E75E" w14:textId="2F187934" w:rsidR="00184ACF" w:rsidRDefault="00D20A61">
          <w:pPr>
            <w:pStyle w:val="TOC2"/>
            <w:rPr>
              <w:rFonts w:asciiTheme="minorHAnsi" w:eastAsiaTheme="minorEastAsia" w:hAnsiTheme="minorHAnsi" w:cstheme="minorBidi"/>
              <w:noProof/>
              <w:lang w:eastAsia="en-AU"/>
            </w:rPr>
          </w:pPr>
          <w:hyperlink w:anchor="_Toc132970338" w:history="1">
            <w:r w:rsidR="00184ACF" w:rsidRPr="00ED659D">
              <w:rPr>
                <w:rStyle w:val="Hyperlink"/>
                <w:noProof/>
              </w:rPr>
              <w:t>4.5. Director Infrastructure Planning and Investment</w:t>
            </w:r>
            <w:r w:rsidR="00184ACF">
              <w:rPr>
                <w:noProof/>
                <w:webHidden/>
              </w:rPr>
              <w:tab/>
            </w:r>
            <w:r w:rsidR="00184ACF">
              <w:rPr>
                <w:noProof/>
                <w:webHidden/>
              </w:rPr>
              <w:fldChar w:fldCharType="begin"/>
            </w:r>
            <w:r w:rsidR="00184ACF">
              <w:rPr>
                <w:noProof/>
                <w:webHidden/>
              </w:rPr>
              <w:instrText xml:space="preserve"> PAGEREF _Toc132970338 \h </w:instrText>
            </w:r>
            <w:r w:rsidR="00184ACF">
              <w:rPr>
                <w:noProof/>
                <w:webHidden/>
              </w:rPr>
            </w:r>
            <w:r w:rsidR="00184ACF">
              <w:rPr>
                <w:noProof/>
                <w:webHidden/>
              </w:rPr>
              <w:fldChar w:fldCharType="separate"/>
            </w:r>
            <w:r w:rsidR="005A7AB8">
              <w:rPr>
                <w:noProof/>
                <w:webHidden/>
              </w:rPr>
              <w:t>6</w:t>
            </w:r>
            <w:r w:rsidR="00184ACF">
              <w:rPr>
                <w:noProof/>
                <w:webHidden/>
              </w:rPr>
              <w:fldChar w:fldCharType="end"/>
            </w:r>
          </w:hyperlink>
        </w:p>
        <w:p w14:paraId="5930FE0D" w14:textId="545E6EAC" w:rsidR="00184ACF" w:rsidRDefault="00D20A61">
          <w:pPr>
            <w:pStyle w:val="TOC2"/>
            <w:rPr>
              <w:rFonts w:asciiTheme="minorHAnsi" w:eastAsiaTheme="minorEastAsia" w:hAnsiTheme="minorHAnsi" w:cstheme="minorBidi"/>
              <w:noProof/>
              <w:lang w:eastAsia="en-AU"/>
            </w:rPr>
          </w:pPr>
          <w:hyperlink w:anchor="_Toc132970339" w:history="1">
            <w:r w:rsidR="00184ACF" w:rsidRPr="00ED659D">
              <w:rPr>
                <w:rStyle w:val="Hyperlink"/>
                <w:noProof/>
              </w:rPr>
              <w:t>4.6. Executive Director Teaching and Learning Services</w:t>
            </w:r>
            <w:r w:rsidR="00184ACF">
              <w:rPr>
                <w:noProof/>
                <w:webHidden/>
              </w:rPr>
              <w:tab/>
            </w:r>
            <w:r w:rsidR="00184ACF">
              <w:rPr>
                <w:noProof/>
                <w:webHidden/>
              </w:rPr>
              <w:fldChar w:fldCharType="begin"/>
            </w:r>
            <w:r w:rsidR="00184ACF">
              <w:rPr>
                <w:noProof/>
                <w:webHidden/>
              </w:rPr>
              <w:instrText xml:space="preserve"> PAGEREF _Toc132970339 \h </w:instrText>
            </w:r>
            <w:r w:rsidR="00184ACF">
              <w:rPr>
                <w:noProof/>
                <w:webHidden/>
              </w:rPr>
            </w:r>
            <w:r w:rsidR="00184ACF">
              <w:rPr>
                <w:noProof/>
                <w:webHidden/>
              </w:rPr>
              <w:fldChar w:fldCharType="separate"/>
            </w:r>
            <w:r w:rsidR="005A7AB8">
              <w:rPr>
                <w:noProof/>
                <w:webHidden/>
              </w:rPr>
              <w:t>6</w:t>
            </w:r>
            <w:r w:rsidR="00184ACF">
              <w:rPr>
                <w:noProof/>
                <w:webHidden/>
              </w:rPr>
              <w:fldChar w:fldCharType="end"/>
            </w:r>
          </w:hyperlink>
        </w:p>
        <w:p w14:paraId="478F310F" w14:textId="3F4C5102" w:rsidR="00184ACF" w:rsidRDefault="00D20A61">
          <w:pPr>
            <w:pStyle w:val="TOC2"/>
            <w:rPr>
              <w:rFonts w:asciiTheme="minorHAnsi" w:eastAsiaTheme="minorEastAsia" w:hAnsiTheme="minorHAnsi" w:cstheme="minorBidi"/>
              <w:noProof/>
              <w:lang w:eastAsia="en-AU"/>
            </w:rPr>
          </w:pPr>
          <w:hyperlink w:anchor="_Toc132970340" w:history="1">
            <w:r w:rsidR="00184ACF" w:rsidRPr="00ED659D">
              <w:rPr>
                <w:rStyle w:val="Hyperlink"/>
                <w:noProof/>
              </w:rPr>
              <w:t>4.7. Director Safety Culture and Care</w:t>
            </w:r>
            <w:r w:rsidR="00184ACF">
              <w:rPr>
                <w:noProof/>
                <w:webHidden/>
              </w:rPr>
              <w:tab/>
            </w:r>
            <w:r w:rsidR="00184ACF">
              <w:rPr>
                <w:noProof/>
                <w:webHidden/>
              </w:rPr>
              <w:fldChar w:fldCharType="begin"/>
            </w:r>
            <w:r w:rsidR="00184ACF">
              <w:rPr>
                <w:noProof/>
                <w:webHidden/>
              </w:rPr>
              <w:instrText xml:space="preserve"> PAGEREF _Toc132970340 \h </w:instrText>
            </w:r>
            <w:r w:rsidR="00184ACF">
              <w:rPr>
                <w:noProof/>
                <w:webHidden/>
              </w:rPr>
            </w:r>
            <w:r w:rsidR="00184ACF">
              <w:rPr>
                <w:noProof/>
                <w:webHidden/>
              </w:rPr>
              <w:fldChar w:fldCharType="separate"/>
            </w:r>
            <w:r w:rsidR="005A7AB8">
              <w:rPr>
                <w:noProof/>
                <w:webHidden/>
              </w:rPr>
              <w:t>7</w:t>
            </w:r>
            <w:r w:rsidR="00184ACF">
              <w:rPr>
                <w:noProof/>
                <w:webHidden/>
              </w:rPr>
              <w:fldChar w:fldCharType="end"/>
            </w:r>
          </w:hyperlink>
        </w:p>
        <w:p w14:paraId="5B59DB59" w14:textId="5CDB6C9F" w:rsidR="00184ACF" w:rsidRDefault="00D20A61">
          <w:pPr>
            <w:pStyle w:val="TOC2"/>
            <w:rPr>
              <w:rFonts w:asciiTheme="minorHAnsi" w:eastAsiaTheme="minorEastAsia" w:hAnsiTheme="minorHAnsi" w:cstheme="minorBidi"/>
              <w:noProof/>
              <w:lang w:eastAsia="en-AU"/>
            </w:rPr>
          </w:pPr>
          <w:hyperlink w:anchor="_Toc132970341" w:history="1">
            <w:r w:rsidR="00184ACF" w:rsidRPr="00ED659D">
              <w:rPr>
                <w:rStyle w:val="Hyperlink"/>
                <w:noProof/>
              </w:rPr>
              <w:t>4.8. Director Communications</w:t>
            </w:r>
            <w:r w:rsidR="00184ACF">
              <w:rPr>
                <w:noProof/>
                <w:webHidden/>
              </w:rPr>
              <w:tab/>
            </w:r>
            <w:r w:rsidR="00184ACF">
              <w:rPr>
                <w:noProof/>
                <w:webHidden/>
              </w:rPr>
              <w:fldChar w:fldCharType="begin"/>
            </w:r>
            <w:r w:rsidR="00184ACF">
              <w:rPr>
                <w:noProof/>
                <w:webHidden/>
              </w:rPr>
              <w:instrText xml:space="preserve"> PAGEREF _Toc132970341 \h </w:instrText>
            </w:r>
            <w:r w:rsidR="00184ACF">
              <w:rPr>
                <w:noProof/>
                <w:webHidden/>
              </w:rPr>
            </w:r>
            <w:r w:rsidR="00184ACF">
              <w:rPr>
                <w:noProof/>
                <w:webHidden/>
              </w:rPr>
              <w:fldChar w:fldCharType="separate"/>
            </w:r>
            <w:r w:rsidR="005A7AB8">
              <w:rPr>
                <w:noProof/>
                <w:webHidden/>
              </w:rPr>
              <w:t>7</w:t>
            </w:r>
            <w:r w:rsidR="00184ACF">
              <w:rPr>
                <w:noProof/>
                <w:webHidden/>
              </w:rPr>
              <w:fldChar w:fldCharType="end"/>
            </w:r>
          </w:hyperlink>
        </w:p>
        <w:p w14:paraId="2140C970" w14:textId="667E6FB7" w:rsidR="00184ACF" w:rsidRDefault="00D20A61">
          <w:pPr>
            <w:pStyle w:val="TOC2"/>
            <w:rPr>
              <w:rFonts w:asciiTheme="minorHAnsi" w:eastAsiaTheme="minorEastAsia" w:hAnsiTheme="minorHAnsi" w:cstheme="minorBidi"/>
              <w:noProof/>
              <w:lang w:eastAsia="en-AU"/>
            </w:rPr>
          </w:pPr>
          <w:hyperlink w:anchor="_Toc132970342" w:history="1">
            <w:r w:rsidR="00184ACF" w:rsidRPr="00ED659D">
              <w:rPr>
                <w:rStyle w:val="Hyperlink"/>
                <w:noProof/>
              </w:rPr>
              <w:t>4.9. Chief Financial Officer</w:t>
            </w:r>
            <w:r w:rsidR="00184ACF">
              <w:rPr>
                <w:noProof/>
                <w:webHidden/>
              </w:rPr>
              <w:tab/>
            </w:r>
            <w:r w:rsidR="00184ACF">
              <w:rPr>
                <w:noProof/>
                <w:webHidden/>
              </w:rPr>
              <w:fldChar w:fldCharType="begin"/>
            </w:r>
            <w:r w:rsidR="00184ACF">
              <w:rPr>
                <w:noProof/>
                <w:webHidden/>
              </w:rPr>
              <w:instrText xml:space="preserve"> PAGEREF _Toc132970342 \h </w:instrText>
            </w:r>
            <w:r w:rsidR="00184ACF">
              <w:rPr>
                <w:noProof/>
                <w:webHidden/>
              </w:rPr>
            </w:r>
            <w:r w:rsidR="00184ACF">
              <w:rPr>
                <w:noProof/>
                <w:webHidden/>
              </w:rPr>
              <w:fldChar w:fldCharType="separate"/>
            </w:r>
            <w:r w:rsidR="005A7AB8">
              <w:rPr>
                <w:noProof/>
                <w:webHidden/>
              </w:rPr>
              <w:t>7</w:t>
            </w:r>
            <w:r w:rsidR="00184ACF">
              <w:rPr>
                <w:noProof/>
                <w:webHidden/>
              </w:rPr>
              <w:fldChar w:fldCharType="end"/>
            </w:r>
          </w:hyperlink>
        </w:p>
        <w:p w14:paraId="4D7C9AF0" w14:textId="190B45C9" w:rsidR="00184ACF" w:rsidRDefault="00D20A61">
          <w:pPr>
            <w:pStyle w:val="TOC2"/>
            <w:rPr>
              <w:rFonts w:asciiTheme="minorHAnsi" w:eastAsiaTheme="minorEastAsia" w:hAnsiTheme="minorHAnsi" w:cstheme="minorBidi"/>
              <w:noProof/>
              <w:lang w:eastAsia="en-AU"/>
            </w:rPr>
          </w:pPr>
          <w:hyperlink w:anchor="_Toc132970343" w:history="1">
            <w:r w:rsidR="00184ACF" w:rsidRPr="00ED659D">
              <w:rPr>
                <w:rStyle w:val="Hyperlink"/>
                <w:noProof/>
              </w:rPr>
              <w:t>4.10. Director Quality Assurance Services</w:t>
            </w:r>
            <w:r w:rsidR="00184ACF">
              <w:rPr>
                <w:noProof/>
                <w:webHidden/>
              </w:rPr>
              <w:tab/>
            </w:r>
            <w:r w:rsidR="00184ACF">
              <w:rPr>
                <w:noProof/>
                <w:webHidden/>
              </w:rPr>
              <w:fldChar w:fldCharType="begin"/>
            </w:r>
            <w:r w:rsidR="00184ACF">
              <w:rPr>
                <w:noProof/>
                <w:webHidden/>
              </w:rPr>
              <w:instrText xml:space="preserve"> PAGEREF _Toc132970343 \h </w:instrText>
            </w:r>
            <w:r w:rsidR="00184ACF">
              <w:rPr>
                <w:noProof/>
                <w:webHidden/>
              </w:rPr>
            </w:r>
            <w:r w:rsidR="00184ACF">
              <w:rPr>
                <w:noProof/>
                <w:webHidden/>
              </w:rPr>
              <w:fldChar w:fldCharType="separate"/>
            </w:r>
            <w:r w:rsidR="005A7AB8">
              <w:rPr>
                <w:noProof/>
                <w:webHidden/>
              </w:rPr>
              <w:t>7</w:t>
            </w:r>
            <w:r w:rsidR="00184ACF">
              <w:rPr>
                <w:noProof/>
                <w:webHidden/>
              </w:rPr>
              <w:fldChar w:fldCharType="end"/>
            </w:r>
          </w:hyperlink>
        </w:p>
        <w:p w14:paraId="4050CD71" w14:textId="4EBDAD1D" w:rsidR="00184ACF" w:rsidRDefault="00D20A61">
          <w:pPr>
            <w:pStyle w:val="TOC1"/>
            <w:rPr>
              <w:rFonts w:asciiTheme="minorHAnsi" w:eastAsiaTheme="minorEastAsia" w:hAnsiTheme="minorHAnsi" w:cstheme="minorBidi"/>
              <w:b w:val="0"/>
              <w:noProof/>
              <w:lang w:eastAsia="en-AU"/>
            </w:rPr>
          </w:pPr>
          <w:hyperlink w:anchor="_Toc132970344" w:history="1">
            <w:r w:rsidR="00184ACF" w:rsidRPr="00ED659D">
              <w:rPr>
                <w:rStyle w:val="Hyperlink"/>
                <w:noProof/>
                <w:lang w:eastAsia="en-AU"/>
              </w:rPr>
              <w:t>5. Definitions</w:t>
            </w:r>
            <w:r w:rsidR="00184ACF">
              <w:rPr>
                <w:noProof/>
                <w:webHidden/>
              </w:rPr>
              <w:tab/>
            </w:r>
            <w:r w:rsidR="00184ACF">
              <w:rPr>
                <w:noProof/>
                <w:webHidden/>
              </w:rPr>
              <w:fldChar w:fldCharType="begin"/>
            </w:r>
            <w:r w:rsidR="00184ACF">
              <w:rPr>
                <w:noProof/>
                <w:webHidden/>
              </w:rPr>
              <w:instrText xml:space="preserve"> PAGEREF _Toc132970344 \h </w:instrText>
            </w:r>
            <w:r w:rsidR="00184ACF">
              <w:rPr>
                <w:noProof/>
                <w:webHidden/>
              </w:rPr>
            </w:r>
            <w:r w:rsidR="00184ACF">
              <w:rPr>
                <w:noProof/>
                <w:webHidden/>
              </w:rPr>
              <w:fldChar w:fldCharType="separate"/>
            </w:r>
            <w:r w:rsidR="005A7AB8">
              <w:rPr>
                <w:noProof/>
                <w:webHidden/>
              </w:rPr>
              <w:t>7</w:t>
            </w:r>
            <w:r w:rsidR="00184ACF">
              <w:rPr>
                <w:noProof/>
                <w:webHidden/>
              </w:rPr>
              <w:fldChar w:fldCharType="end"/>
            </w:r>
          </w:hyperlink>
        </w:p>
        <w:p w14:paraId="76E6433C" w14:textId="6E605D0B" w:rsidR="00184ACF" w:rsidRDefault="00D20A61">
          <w:pPr>
            <w:pStyle w:val="TOC1"/>
            <w:rPr>
              <w:rFonts w:asciiTheme="minorHAnsi" w:eastAsiaTheme="minorEastAsia" w:hAnsiTheme="minorHAnsi" w:cstheme="minorBidi"/>
              <w:b w:val="0"/>
              <w:noProof/>
              <w:lang w:eastAsia="en-AU"/>
            </w:rPr>
          </w:pPr>
          <w:hyperlink w:anchor="_Toc132970345" w:history="1">
            <w:r w:rsidR="00184ACF" w:rsidRPr="00ED659D">
              <w:rPr>
                <w:rStyle w:val="Hyperlink"/>
                <w:noProof/>
                <w:lang w:eastAsia="en-AU"/>
              </w:rPr>
              <w:t>6. Related policy, legislation and documents</w:t>
            </w:r>
            <w:r w:rsidR="00184ACF">
              <w:rPr>
                <w:noProof/>
                <w:webHidden/>
              </w:rPr>
              <w:tab/>
            </w:r>
            <w:r w:rsidR="00184ACF">
              <w:rPr>
                <w:noProof/>
                <w:webHidden/>
              </w:rPr>
              <w:fldChar w:fldCharType="begin"/>
            </w:r>
            <w:r w:rsidR="00184ACF">
              <w:rPr>
                <w:noProof/>
                <w:webHidden/>
              </w:rPr>
              <w:instrText xml:space="preserve"> PAGEREF _Toc132970345 \h </w:instrText>
            </w:r>
            <w:r w:rsidR="00184ACF">
              <w:rPr>
                <w:noProof/>
                <w:webHidden/>
              </w:rPr>
            </w:r>
            <w:r w:rsidR="00184ACF">
              <w:rPr>
                <w:noProof/>
                <w:webHidden/>
              </w:rPr>
              <w:fldChar w:fldCharType="separate"/>
            </w:r>
            <w:r w:rsidR="005A7AB8">
              <w:rPr>
                <w:noProof/>
                <w:webHidden/>
              </w:rPr>
              <w:t>8</w:t>
            </w:r>
            <w:r w:rsidR="00184ACF">
              <w:rPr>
                <w:noProof/>
                <w:webHidden/>
              </w:rPr>
              <w:fldChar w:fldCharType="end"/>
            </w:r>
          </w:hyperlink>
        </w:p>
        <w:p w14:paraId="7AAE572B" w14:textId="4951F7D5" w:rsidR="00184ACF" w:rsidRDefault="00D20A61">
          <w:pPr>
            <w:pStyle w:val="TOC2"/>
            <w:rPr>
              <w:rFonts w:asciiTheme="minorHAnsi" w:eastAsiaTheme="minorEastAsia" w:hAnsiTheme="minorHAnsi" w:cstheme="minorBidi"/>
              <w:noProof/>
              <w:lang w:eastAsia="en-AU"/>
            </w:rPr>
          </w:pPr>
          <w:hyperlink w:anchor="_Toc132970346" w:history="1">
            <w:r w:rsidR="00184ACF" w:rsidRPr="00ED659D">
              <w:rPr>
                <w:rStyle w:val="Hyperlink"/>
                <w:noProof/>
              </w:rPr>
              <w:t>6.1. Legislation</w:t>
            </w:r>
            <w:r w:rsidR="00184ACF">
              <w:rPr>
                <w:noProof/>
                <w:webHidden/>
              </w:rPr>
              <w:tab/>
            </w:r>
            <w:r w:rsidR="00184ACF">
              <w:rPr>
                <w:noProof/>
                <w:webHidden/>
              </w:rPr>
              <w:fldChar w:fldCharType="begin"/>
            </w:r>
            <w:r w:rsidR="00184ACF">
              <w:rPr>
                <w:noProof/>
                <w:webHidden/>
              </w:rPr>
              <w:instrText xml:space="preserve"> PAGEREF _Toc132970346 \h </w:instrText>
            </w:r>
            <w:r w:rsidR="00184ACF">
              <w:rPr>
                <w:noProof/>
                <w:webHidden/>
              </w:rPr>
            </w:r>
            <w:r w:rsidR="00184ACF">
              <w:rPr>
                <w:noProof/>
                <w:webHidden/>
              </w:rPr>
              <w:fldChar w:fldCharType="separate"/>
            </w:r>
            <w:r w:rsidR="005A7AB8">
              <w:rPr>
                <w:noProof/>
                <w:webHidden/>
              </w:rPr>
              <w:t>8</w:t>
            </w:r>
            <w:r w:rsidR="00184ACF">
              <w:rPr>
                <w:noProof/>
                <w:webHidden/>
              </w:rPr>
              <w:fldChar w:fldCharType="end"/>
            </w:r>
          </w:hyperlink>
        </w:p>
        <w:p w14:paraId="0D530EED" w14:textId="7C63F77E" w:rsidR="00184ACF" w:rsidRDefault="00D20A61">
          <w:pPr>
            <w:pStyle w:val="TOC2"/>
            <w:rPr>
              <w:rFonts w:asciiTheme="minorHAnsi" w:eastAsiaTheme="minorEastAsia" w:hAnsiTheme="minorHAnsi" w:cstheme="minorBidi"/>
              <w:noProof/>
              <w:lang w:eastAsia="en-AU"/>
            </w:rPr>
          </w:pPr>
          <w:hyperlink w:anchor="_Toc132970347" w:history="1">
            <w:r w:rsidR="00184ACF" w:rsidRPr="00ED659D">
              <w:rPr>
                <w:rStyle w:val="Hyperlink"/>
                <w:noProof/>
              </w:rPr>
              <w:t>6.2. Policy</w:t>
            </w:r>
            <w:r w:rsidR="00184ACF">
              <w:rPr>
                <w:noProof/>
                <w:webHidden/>
              </w:rPr>
              <w:tab/>
            </w:r>
            <w:r w:rsidR="00184ACF">
              <w:rPr>
                <w:noProof/>
                <w:webHidden/>
              </w:rPr>
              <w:fldChar w:fldCharType="begin"/>
            </w:r>
            <w:r w:rsidR="00184ACF">
              <w:rPr>
                <w:noProof/>
                <w:webHidden/>
              </w:rPr>
              <w:instrText xml:space="preserve"> PAGEREF _Toc132970347 \h </w:instrText>
            </w:r>
            <w:r w:rsidR="00184ACF">
              <w:rPr>
                <w:noProof/>
                <w:webHidden/>
              </w:rPr>
            </w:r>
            <w:r w:rsidR="00184ACF">
              <w:rPr>
                <w:noProof/>
                <w:webHidden/>
              </w:rPr>
              <w:fldChar w:fldCharType="separate"/>
            </w:r>
            <w:r w:rsidR="005A7AB8">
              <w:rPr>
                <w:noProof/>
                <w:webHidden/>
              </w:rPr>
              <w:t>8</w:t>
            </w:r>
            <w:r w:rsidR="00184ACF">
              <w:rPr>
                <w:noProof/>
                <w:webHidden/>
              </w:rPr>
              <w:fldChar w:fldCharType="end"/>
            </w:r>
          </w:hyperlink>
        </w:p>
        <w:p w14:paraId="467048C7" w14:textId="6EE018C7" w:rsidR="00184ACF" w:rsidRDefault="00D20A61">
          <w:pPr>
            <w:pStyle w:val="TOC2"/>
            <w:rPr>
              <w:rFonts w:asciiTheme="minorHAnsi" w:eastAsiaTheme="minorEastAsia" w:hAnsiTheme="minorHAnsi" w:cstheme="minorBidi"/>
              <w:noProof/>
              <w:lang w:eastAsia="en-AU"/>
            </w:rPr>
          </w:pPr>
          <w:hyperlink w:anchor="_Toc132970348" w:history="1">
            <w:r w:rsidR="00184ACF" w:rsidRPr="00ED659D">
              <w:rPr>
                <w:rStyle w:val="Hyperlink"/>
                <w:noProof/>
              </w:rPr>
              <w:t>6.3. Documents</w:t>
            </w:r>
            <w:r w:rsidR="00184ACF">
              <w:rPr>
                <w:noProof/>
                <w:webHidden/>
              </w:rPr>
              <w:tab/>
            </w:r>
            <w:r w:rsidR="00184ACF">
              <w:rPr>
                <w:noProof/>
                <w:webHidden/>
              </w:rPr>
              <w:fldChar w:fldCharType="begin"/>
            </w:r>
            <w:r w:rsidR="00184ACF">
              <w:rPr>
                <w:noProof/>
                <w:webHidden/>
              </w:rPr>
              <w:instrText xml:space="preserve"> PAGEREF _Toc132970348 \h </w:instrText>
            </w:r>
            <w:r w:rsidR="00184ACF">
              <w:rPr>
                <w:noProof/>
                <w:webHidden/>
              </w:rPr>
            </w:r>
            <w:r w:rsidR="00184ACF">
              <w:rPr>
                <w:noProof/>
                <w:webHidden/>
              </w:rPr>
              <w:fldChar w:fldCharType="separate"/>
            </w:r>
            <w:r w:rsidR="005A7AB8">
              <w:rPr>
                <w:noProof/>
                <w:webHidden/>
              </w:rPr>
              <w:t>8</w:t>
            </w:r>
            <w:r w:rsidR="00184ACF">
              <w:rPr>
                <w:noProof/>
                <w:webHidden/>
              </w:rPr>
              <w:fldChar w:fldCharType="end"/>
            </w:r>
          </w:hyperlink>
        </w:p>
        <w:p w14:paraId="3878D76B" w14:textId="63D064D0" w:rsidR="00D042E7" w:rsidRPr="00B93045" w:rsidRDefault="006747E0">
          <w:pPr>
            <w:rPr>
              <w:rFonts w:eastAsiaTheme="minorEastAsia" w:cs="Arial"/>
              <w:b/>
              <w:lang w:eastAsia="en-AU"/>
            </w:rPr>
          </w:pPr>
          <w:r>
            <w:rPr>
              <w:rFonts w:eastAsiaTheme="minorEastAsia" w:cs="Arial"/>
              <w:lang w:eastAsia="en-AU"/>
            </w:rPr>
            <w:fldChar w:fldCharType="end"/>
          </w:r>
        </w:p>
      </w:sdtContent>
    </w:sdt>
    <w:p w14:paraId="4C616F9E" w14:textId="7D0A375B" w:rsidR="00D042E7" w:rsidRDefault="00D042E7" w:rsidP="00BB7CAC">
      <w:pPr>
        <w:tabs>
          <w:tab w:val="left" w:pos="8790"/>
        </w:tabs>
      </w:pPr>
      <w:r>
        <w:tab/>
      </w:r>
    </w:p>
    <w:p w14:paraId="356939CE" w14:textId="705C222A" w:rsidR="000556FB" w:rsidRDefault="000556FB" w:rsidP="00BB7CAC">
      <w:pPr>
        <w:tabs>
          <w:tab w:val="left" w:pos="8790"/>
        </w:tabs>
        <w:sectPr w:rsidR="000556FB" w:rsidSect="00C800F1">
          <w:headerReference w:type="first" r:id="rId12"/>
          <w:footerReference w:type="first" r:id="rId13"/>
          <w:pgSz w:w="11906" w:h="16838" w:code="9"/>
          <w:pgMar w:top="794" w:right="794" w:bottom="794" w:left="794" w:header="794" w:footer="794" w:gutter="0"/>
          <w:cols w:space="708"/>
          <w:titlePg/>
          <w:docGrid w:linePitch="360"/>
        </w:sectPr>
      </w:pPr>
    </w:p>
    <w:p w14:paraId="308C0A91" w14:textId="0F0C4A24" w:rsidR="00C800F1" w:rsidRDefault="00C90790">
      <w:pPr>
        <w:pStyle w:val="Heading1"/>
        <w:rPr>
          <w:noProof/>
          <w:lang w:eastAsia="en-AU"/>
        </w:rPr>
      </w:pPr>
      <w:bookmarkStart w:id="2" w:name="_Toc132970320"/>
      <w:r>
        <w:rPr>
          <w:noProof/>
          <w:lang w:eastAsia="en-AU"/>
        </w:rPr>
        <w:lastRenderedPageBreak/>
        <w:t>Introduction</w:t>
      </w:r>
      <w:bookmarkEnd w:id="2"/>
    </w:p>
    <w:p w14:paraId="3432EDF4" w14:textId="4AB02104" w:rsidR="00C90790" w:rsidRDefault="00C90790" w:rsidP="00C90790">
      <w:pPr>
        <w:rPr>
          <w:lang w:eastAsia="en-AU"/>
        </w:rPr>
      </w:pPr>
      <w:r>
        <w:rPr>
          <w:lang w:eastAsia="en-AU"/>
        </w:rPr>
        <w:t xml:space="preserve">The </w:t>
      </w:r>
      <w:r w:rsidR="009006FA">
        <w:rPr>
          <w:lang w:eastAsia="en-AU"/>
        </w:rPr>
        <w:t>D</w:t>
      </w:r>
      <w:r>
        <w:rPr>
          <w:lang w:eastAsia="en-AU"/>
        </w:rPr>
        <w:t>epartment</w:t>
      </w:r>
      <w:r w:rsidR="009006FA">
        <w:rPr>
          <w:lang w:eastAsia="en-AU"/>
        </w:rPr>
        <w:t xml:space="preserve"> of Education (</w:t>
      </w:r>
      <w:r w:rsidR="00D07911">
        <w:rPr>
          <w:lang w:eastAsia="en-AU"/>
        </w:rPr>
        <w:t xml:space="preserve">the </w:t>
      </w:r>
      <w:r w:rsidR="009006FA">
        <w:rPr>
          <w:lang w:eastAsia="en-AU"/>
        </w:rPr>
        <w:t>department)</w:t>
      </w:r>
      <w:r>
        <w:rPr>
          <w:lang w:eastAsia="en-AU"/>
        </w:rPr>
        <w:t xml:space="preserve"> is committed to ensuring that all young people in the Northern Territory </w:t>
      </w:r>
      <w:r w:rsidR="00EB4532">
        <w:rPr>
          <w:lang w:eastAsia="en-AU"/>
        </w:rPr>
        <w:t xml:space="preserve">(NT) </w:t>
      </w:r>
      <w:r>
        <w:rPr>
          <w:lang w:eastAsia="en-AU"/>
        </w:rPr>
        <w:t>have access to quality education, which includes providing the best operational model given the needs of the students and the community. There may be instances where a school is not able to continue to operate in its existing form and an alternative approach may be required.</w:t>
      </w:r>
    </w:p>
    <w:p w14:paraId="20DF7C4A" w14:textId="571C9C89" w:rsidR="00C90790" w:rsidRDefault="00C90790" w:rsidP="00D07911">
      <w:pPr>
        <w:spacing w:after="120"/>
        <w:rPr>
          <w:lang w:eastAsia="en-AU"/>
        </w:rPr>
      </w:pPr>
      <w:r>
        <w:rPr>
          <w:lang w:eastAsia="en-AU"/>
        </w:rPr>
        <w:t xml:space="preserve">A school amalgamation is the combining of </w:t>
      </w:r>
      <w:r w:rsidR="00DD63B0">
        <w:rPr>
          <w:lang w:eastAsia="en-AU"/>
        </w:rPr>
        <w:t xml:space="preserve">2 </w:t>
      </w:r>
      <w:r>
        <w:rPr>
          <w:lang w:eastAsia="en-AU"/>
        </w:rPr>
        <w:t xml:space="preserve">or more schools, or parts of </w:t>
      </w:r>
      <w:r w:rsidR="00DD63B0">
        <w:rPr>
          <w:lang w:eastAsia="en-AU"/>
        </w:rPr>
        <w:t xml:space="preserve">2 </w:t>
      </w:r>
      <w:r>
        <w:rPr>
          <w:lang w:eastAsia="en-AU"/>
        </w:rPr>
        <w:t>or more schools, and may be considered based on:</w:t>
      </w:r>
    </w:p>
    <w:p w14:paraId="38AFE3C6" w14:textId="61EF6C78" w:rsidR="00C90790" w:rsidRDefault="00C90790" w:rsidP="00D07911">
      <w:pPr>
        <w:pStyle w:val="ListParagraph"/>
        <w:numPr>
          <w:ilvl w:val="0"/>
          <w:numId w:val="10"/>
        </w:numPr>
        <w:ind w:left="567" w:hanging="283"/>
        <w:rPr>
          <w:lang w:eastAsia="en-AU"/>
        </w:rPr>
      </w:pPr>
      <w:r>
        <w:rPr>
          <w:lang w:eastAsia="en-AU"/>
        </w:rPr>
        <w:t xml:space="preserve">recent </w:t>
      </w:r>
      <w:r w:rsidR="009006FA">
        <w:rPr>
          <w:lang w:eastAsia="en-AU"/>
        </w:rPr>
        <w:t>s</w:t>
      </w:r>
      <w:r>
        <w:rPr>
          <w:lang w:eastAsia="en-AU"/>
        </w:rPr>
        <w:t xml:space="preserve">chool </w:t>
      </w:r>
      <w:r w:rsidR="009006FA">
        <w:rPr>
          <w:lang w:eastAsia="en-AU"/>
        </w:rPr>
        <w:t>r</w:t>
      </w:r>
      <w:r>
        <w:rPr>
          <w:lang w:eastAsia="en-AU"/>
        </w:rPr>
        <w:t>eviews</w:t>
      </w:r>
    </w:p>
    <w:p w14:paraId="4EC1E1F2" w14:textId="5D3D840A" w:rsidR="00C90790" w:rsidRDefault="00C90790" w:rsidP="00D07911">
      <w:pPr>
        <w:pStyle w:val="ListParagraph"/>
        <w:numPr>
          <w:ilvl w:val="0"/>
          <w:numId w:val="10"/>
        </w:numPr>
        <w:ind w:left="567" w:hanging="283"/>
        <w:rPr>
          <w:lang w:eastAsia="en-AU"/>
        </w:rPr>
      </w:pPr>
      <w:r>
        <w:rPr>
          <w:lang w:eastAsia="en-AU"/>
        </w:rPr>
        <w:t>enrolment numbers and forecast population trends</w:t>
      </w:r>
    </w:p>
    <w:p w14:paraId="7F05D189" w14:textId="7454CC88" w:rsidR="00C90790" w:rsidRDefault="00C90790" w:rsidP="00D07911">
      <w:pPr>
        <w:pStyle w:val="ListParagraph"/>
        <w:numPr>
          <w:ilvl w:val="0"/>
          <w:numId w:val="10"/>
        </w:numPr>
        <w:ind w:left="567" w:hanging="283"/>
        <w:rPr>
          <w:lang w:eastAsia="en-AU"/>
        </w:rPr>
      </w:pPr>
      <w:r>
        <w:rPr>
          <w:lang w:eastAsia="en-AU"/>
        </w:rPr>
        <w:t>operational capacity of a school</w:t>
      </w:r>
    </w:p>
    <w:p w14:paraId="1D445FB2" w14:textId="558B58FF" w:rsidR="00C90790" w:rsidRDefault="00C90790" w:rsidP="00D07911">
      <w:pPr>
        <w:pStyle w:val="ListParagraph"/>
        <w:numPr>
          <w:ilvl w:val="0"/>
          <w:numId w:val="10"/>
        </w:numPr>
        <w:ind w:left="567" w:hanging="283"/>
        <w:rPr>
          <w:lang w:eastAsia="en-AU"/>
        </w:rPr>
      </w:pPr>
      <w:r>
        <w:rPr>
          <w:lang w:eastAsia="en-AU"/>
        </w:rPr>
        <w:t>accessibility of schooling options for students within the priority enrolment area</w:t>
      </w:r>
    </w:p>
    <w:p w14:paraId="6317EAEE" w14:textId="62EC0860" w:rsidR="00C90790" w:rsidRDefault="00C90790" w:rsidP="00D07911">
      <w:pPr>
        <w:pStyle w:val="ListParagraph"/>
        <w:numPr>
          <w:ilvl w:val="0"/>
          <w:numId w:val="10"/>
        </w:numPr>
        <w:ind w:left="567" w:hanging="283"/>
        <w:rPr>
          <w:lang w:eastAsia="en-AU"/>
        </w:rPr>
      </w:pPr>
      <w:r>
        <w:rPr>
          <w:lang w:eastAsia="en-AU"/>
        </w:rPr>
        <w:t>provision of appropriate education services to all students</w:t>
      </w:r>
    </w:p>
    <w:p w14:paraId="279CA04D" w14:textId="63BA323D" w:rsidR="00C90790" w:rsidRDefault="00C90790" w:rsidP="00D07911">
      <w:pPr>
        <w:pStyle w:val="ListParagraph"/>
        <w:numPr>
          <w:ilvl w:val="0"/>
          <w:numId w:val="10"/>
        </w:numPr>
        <w:ind w:left="567" w:hanging="283"/>
        <w:rPr>
          <w:lang w:eastAsia="en-AU"/>
        </w:rPr>
      </w:pPr>
      <w:r>
        <w:rPr>
          <w:lang w:eastAsia="en-AU"/>
        </w:rPr>
        <w:t xml:space="preserve">consultation with </w:t>
      </w:r>
      <w:r w:rsidR="00735740">
        <w:rPr>
          <w:lang w:eastAsia="en-AU"/>
        </w:rPr>
        <w:t>School Operations</w:t>
      </w:r>
      <w:r>
        <w:rPr>
          <w:lang w:eastAsia="en-AU"/>
        </w:rPr>
        <w:t xml:space="preserve">, principals, staff, students and parents </w:t>
      </w:r>
    </w:p>
    <w:p w14:paraId="2CC56064" w14:textId="7421ADAB" w:rsidR="00C90790" w:rsidRDefault="00C90790" w:rsidP="00D07911">
      <w:pPr>
        <w:pStyle w:val="ListParagraph"/>
        <w:numPr>
          <w:ilvl w:val="0"/>
          <w:numId w:val="10"/>
        </w:numPr>
        <w:spacing w:after="200"/>
        <w:ind w:left="567" w:hanging="283"/>
        <w:rPr>
          <w:lang w:eastAsia="en-AU"/>
        </w:rPr>
      </w:pPr>
      <w:r>
        <w:rPr>
          <w:lang w:eastAsia="en-AU"/>
        </w:rPr>
        <w:t>safety and welfare of staff and students.</w:t>
      </w:r>
    </w:p>
    <w:p w14:paraId="154ADB9B" w14:textId="536733BF" w:rsidR="00C90790" w:rsidRDefault="00C90790" w:rsidP="00C90790">
      <w:pPr>
        <w:rPr>
          <w:lang w:eastAsia="en-AU"/>
        </w:rPr>
      </w:pPr>
      <w:r>
        <w:rPr>
          <w:lang w:eastAsia="en-AU"/>
        </w:rPr>
        <w:t xml:space="preserve">Similarly, permanent or </w:t>
      </w:r>
      <w:r w:rsidR="009006FA">
        <w:rPr>
          <w:lang w:eastAsia="en-AU"/>
        </w:rPr>
        <w:t>long-term</w:t>
      </w:r>
      <w:r>
        <w:rPr>
          <w:lang w:eastAsia="en-AU"/>
        </w:rPr>
        <w:t xml:space="preserve"> closure of a school may also be considered based on the above factors.</w:t>
      </w:r>
    </w:p>
    <w:p w14:paraId="73D786D2" w14:textId="7E8DFC70" w:rsidR="00C90790" w:rsidRDefault="00C90790" w:rsidP="00C90790">
      <w:pPr>
        <w:rPr>
          <w:lang w:eastAsia="en-AU"/>
        </w:rPr>
      </w:pPr>
      <w:r>
        <w:rPr>
          <w:lang w:eastAsia="en-AU"/>
        </w:rPr>
        <w:t>All proposals impacting the permanent operations of a school are determined on a case by case basis.</w:t>
      </w:r>
    </w:p>
    <w:p w14:paraId="349D41AD" w14:textId="3C604433" w:rsidR="00C90790" w:rsidRDefault="00C90790" w:rsidP="00C90790">
      <w:pPr>
        <w:pStyle w:val="Heading1"/>
        <w:rPr>
          <w:lang w:eastAsia="en-AU"/>
        </w:rPr>
      </w:pPr>
      <w:bookmarkStart w:id="3" w:name="_Toc116910430"/>
      <w:bookmarkStart w:id="4" w:name="_Toc116977774"/>
      <w:bookmarkStart w:id="5" w:name="_Toc132970321"/>
      <w:bookmarkEnd w:id="3"/>
      <w:bookmarkEnd w:id="4"/>
      <w:r>
        <w:rPr>
          <w:lang w:eastAsia="en-AU"/>
        </w:rPr>
        <w:t>Legislation</w:t>
      </w:r>
      <w:bookmarkEnd w:id="5"/>
    </w:p>
    <w:p w14:paraId="16052BD8" w14:textId="61F235BE" w:rsidR="00C90790" w:rsidRDefault="00C90790" w:rsidP="00C90790">
      <w:pPr>
        <w:rPr>
          <w:lang w:eastAsia="en-AU"/>
        </w:rPr>
      </w:pPr>
      <w:r>
        <w:rPr>
          <w:lang w:eastAsia="en-AU"/>
        </w:rPr>
        <w:t xml:space="preserve">Division 9, sections 96 to 99 of the </w:t>
      </w:r>
      <w:r w:rsidRPr="00035B48">
        <w:rPr>
          <w:i/>
        </w:rPr>
        <w:t>Education Act</w:t>
      </w:r>
      <w:r w:rsidR="0092098A" w:rsidRPr="00035B48">
        <w:rPr>
          <w:i/>
        </w:rPr>
        <w:t xml:space="preserve"> 2015</w:t>
      </w:r>
      <w:r>
        <w:rPr>
          <w:lang w:eastAsia="en-AU"/>
        </w:rPr>
        <w:t xml:space="preserve"> (the Act) provides the authority for the Minister to amalgamate or permanently close schools, including parts of schools.</w:t>
      </w:r>
    </w:p>
    <w:p w14:paraId="5F6FB178" w14:textId="2C727569" w:rsidR="00C90790" w:rsidRDefault="00C90790" w:rsidP="005870A2">
      <w:pPr>
        <w:pStyle w:val="Heading2"/>
      </w:pPr>
      <w:bookmarkStart w:id="6" w:name="_Toc132970322"/>
      <w:r>
        <w:t>Amalgamation of schools</w:t>
      </w:r>
      <w:bookmarkEnd w:id="6"/>
    </w:p>
    <w:p w14:paraId="7CA40A1D" w14:textId="7C1DF437" w:rsidR="00C90790" w:rsidRDefault="00C90790" w:rsidP="00C90790">
      <w:pPr>
        <w:rPr>
          <w:lang w:eastAsia="en-AU"/>
        </w:rPr>
      </w:pPr>
      <w:r>
        <w:rPr>
          <w:lang w:eastAsia="en-AU"/>
        </w:rPr>
        <w:t xml:space="preserve">In order for </w:t>
      </w:r>
      <w:r w:rsidR="00DD63B0">
        <w:rPr>
          <w:lang w:eastAsia="en-AU"/>
        </w:rPr>
        <w:t xml:space="preserve">2 </w:t>
      </w:r>
      <w:r>
        <w:rPr>
          <w:lang w:eastAsia="en-AU"/>
        </w:rPr>
        <w:t>or more schools to be amalgamated</w:t>
      </w:r>
      <w:r w:rsidR="004D061B">
        <w:rPr>
          <w:lang w:eastAsia="en-AU"/>
        </w:rPr>
        <w:t>,</w:t>
      </w:r>
      <w:r>
        <w:rPr>
          <w:lang w:eastAsia="en-AU"/>
        </w:rPr>
        <w:t xml:space="preserve"> the Minister must comply with section 97 of the Act that requires consultation before the proposed amalgamation.</w:t>
      </w:r>
    </w:p>
    <w:p w14:paraId="3C24F1BF" w14:textId="69626EBC" w:rsidR="00C90790" w:rsidRDefault="00C90790" w:rsidP="00035B48">
      <w:pPr>
        <w:pStyle w:val="Heading2"/>
        <w:ind w:left="578" w:hanging="578"/>
      </w:pPr>
      <w:bookmarkStart w:id="7" w:name="_Toc132970323"/>
      <w:r>
        <w:t>Permanent closure of schools</w:t>
      </w:r>
      <w:bookmarkEnd w:id="7"/>
    </w:p>
    <w:p w14:paraId="6EFF3142" w14:textId="2F8B7D84" w:rsidR="00C90790" w:rsidRDefault="00C90790" w:rsidP="00C90790">
      <w:pPr>
        <w:rPr>
          <w:lang w:eastAsia="en-AU"/>
        </w:rPr>
      </w:pPr>
      <w:r>
        <w:rPr>
          <w:lang w:eastAsia="en-AU"/>
        </w:rPr>
        <w:t>In the case of a proposal to permanently close a school due to any reason other than safety and welfare, the Minister must comply with sections 97 and 98 of the Act.</w:t>
      </w:r>
    </w:p>
    <w:p w14:paraId="717429BC" w14:textId="6142E596" w:rsidR="00C90790" w:rsidRDefault="00C90790" w:rsidP="003159FF">
      <w:pPr>
        <w:rPr>
          <w:lang w:eastAsia="en-AU"/>
        </w:rPr>
      </w:pPr>
      <w:r>
        <w:rPr>
          <w:lang w:eastAsia="en-AU"/>
        </w:rPr>
        <w:t xml:space="preserve">Section 98 of the Act requires a </w:t>
      </w:r>
      <w:r w:rsidRPr="000A46C7">
        <w:rPr>
          <w:i/>
          <w:lang w:eastAsia="en-AU"/>
        </w:rPr>
        <w:t>Gazette</w:t>
      </w:r>
      <w:r>
        <w:rPr>
          <w:lang w:eastAsia="en-AU"/>
        </w:rPr>
        <w:t xml:space="preserve"> notice of the Minister’s proposal to permanently close a school. Section 97 of the Act requires consultation to occur before a school can be permanently closed. Consultation can only commence after the </w:t>
      </w:r>
      <w:r w:rsidRPr="000A46C7">
        <w:rPr>
          <w:i/>
          <w:lang w:eastAsia="en-AU"/>
        </w:rPr>
        <w:t>Gazette</w:t>
      </w:r>
      <w:r>
        <w:rPr>
          <w:lang w:eastAsia="en-AU"/>
        </w:rPr>
        <w:t xml:space="preserve"> notice has been published as mentioned under section</w:t>
      </w:r>
      <w:r w:rsidR="000A46C7">
        <w:rPr>
          <w:lang w:eastAsia="en-AU"/>
        </w:rPr>
        <w:t> </w:t>
      </w:r>
      <w:r>
        <w:rPr>
          <w:lang w:eastAsia="en-AU"/>
        </w:rPr>
        <w:t>98.</w:t>
      </w:r>
    </w:p>
    <w:p w14:paraId="02E54F86" w14:textId="6B68FC02" w:rsidR="00C90790" w:rsidRDefault="00C90790" w:rsidP="00C90790">
      <w:pPr>
        <w:rPr>
          <w:lang w:eastAsia="en-AU"/>
        </w:rPr>
      </w:pPr>
      <w:r>
        <w:rPr>
          <w:lang w:eastAsia="en-AU"/>
        </w:rPr>
        <w:t xml:space="preserve">Section 98 of the Act also provides that a period of 12 months must expire after the date of a </w:t>
      </w:r>
      <w:r w:rsidRPr="000A46C7">
        <w:rPr>
          <w:i/>
          <w:lang w:eastAsia="en-AU"/>
        </w:rPr>
        <w:t>Gazette</w:t>
      </w:r>
      <w:r>
        <w:rPr>
          <w:lang w:eastAsia="en-AU"/>
        </w:rPr>
        <w:t xml:space="preserve"> notice before the school can be permanently closed, unless the Minister is sooner satisfied that the majority of parents of students enrolled in the school agree to the closure</w:t>
      </w:r>
      <w:r w:rsidR="00B93045">
        <w:rPr>
          <w:lang w:eastAsia="en-AU"/>
        </w:rPr>
        <w:t>,</w:t>
      </w:r>
      <w:r>
        <w:rPr>
          <w:lang w:eastAsia="en-AU"/>
        </w:rPr>
        <w:t xml:space="preserve"> and there are special circumstances that justify doing so.</w:t>
      </w:r>
    </w:p>
    <w:p w14:paraId="3598C66C" w14:textId="4100F414" w:rsidR="00D07911" w:rsidRDefault="00D07911">
      <w:pPr>
        <w:rPr>
          <w:lang w:eastAsia="en-AU"/>
        </w:rPr>
      </w:pPr>
      <w:r>
        <w:rPr>
          <w:lang w:eastAsia="en-AU"/>
        </w:rPr>
        <w:br w:type="page"/>
      </w:r>
    </w:p>
    <w:p w14:paraId="322881FA" w14:textId="5E1D3390" w:rsidR="00C90790" w:rsidRDefault="00C90790" w:rsidP="005870A2">
      <w:pPr>
        <w:pStyle w:val="Heading2"/>
      </w:pPr>
      <w:bookmarkStart w:id="8" w:name="_Toc132970324"/>
      <w:r>
        <w:lastRenderedPageBreak/>
        <w:t>Permanent closure of a government school for safety or welfare reasons</w:t>
      </w:r>
      <w:bookmarkEnd w:id="8"/>
    </w:p>
    <w:p w14:paraId="68DA663B" w14:textId="2C3E9772" w:rsidR="005870A2" w:rsidRDefault="00C90790" w:rsidP="00C90790">
      <w:pPr>
        <w:rPr>
          <w:lang w:eastAsia="en-AU"/>
        </w:rPr>
      </w:pPr>
      <w:r>
        <w:rPr>
          <w:lang w:eastAsia="en-AU"/>
        </w:rPr>
        <w:t>Where the permanent closure of a school is required for the safety or welfare of staff and students</w:t>
      </w:r>
      <w:r w:rsidR="00D437E5">
        <w:rPr>
          <w:lang w:eastAsia="en-AU"/>
        </w:rPr>
        <w:t>,</w:t>
      </w:r>
      <w:r>
        <w:rPr>
          <w:lang w:eastAsia="en-AU"/>
        </w:rPr>
        <w:t xml:space="preserve"> the Minister can have the school closed as soon as practicable by </w:t>
      </w:r>
      <w:r w:rsidRPr="000A46C7">
        <w:rPr>
          <w:i/>
          <w:lang w:eastAsia="en-AU"/>
        </w:rPr>
        <w:t>Gazette</w:t>
      </w:r>
      <w:r>
        <w:rPr>
          <w:lang w:eastAsia="en-AU"/>
        </w:rPr>
        <w:t xml:space="preserve"> notice under section 99 of the Act.</w:t>
      </w:r>
    </w:p>
    <w:p w14:paraId="178212BC" w14:textId="66DB0E07" w:rsidR="00C90790" w:rsidRDefault="00C90790" w:rsidP="00C90790">
      <w:pPr>
        <w:pStyle w:val="Heading1"/>
        <w:rPr>
          <w:lang w:eastAsia="en-AU"/>
        </w:rPr>
      </w:pPr>
      <w:bookmarkStart w:id="9" w:name="_Toc132970325"/>
      <w:r>
        <w:rPr>
          <w:lang w:eastAsia="en-AU"/>
        </w:rPr>
        <w:t>Guidelines</w:t>
      </w:r>
      <w:bookmarkEnd w:id="9"/>
    </w:p>
    <w:p w14:paraId="76028EF3" w14:textId="32A23157" w:rsidR="00D90029" w:rsidRDefault="003159FF" w:rsidP="00C90790">
      <w:pPr>
        <w:rPr>
          <w:lang w:eastAsia="en-AU"/>
        </w:rPr>
      </w:pPr>
      <w:r>
        <w:rPr>
          <w:lang w:eastAsia="en-AU"/>
        </w:rPr>
        <w:t xml:space="preserve">The </w:t>
      </w:r>
      <w:r w:rsidR="004D061B" w:rsidRPr="0023538B">
        <w:rPr>
          <w:iCs/>
          <w:lang w:eastAsia="en-AU"/>
        </w:rPr>
        <w:t>Amalgamation</w:t>
      </w:r>
      <w:r w:rsidRPr="0023538B">
        <w:rPr>
          <w:iCs/>
          <w:lang w:eastAsia="en-AU"/>
        </w:rPr>
        <w:t xml:space="preserve"> or permanent closure of a </w:t>
      </w:r>
      <w:r w:rsidR="004D061B" w:rsidRPr="0023538B">
        <w:rPr>
          <w:iCs/>
          <w:lang w:eastAsia="en-AU"/>
        </w:rPr>
        <w:t xml:space="preserve">government </w:t>
      </w:r>
      <w:r w:rsidRPr="0023538B">
        <w:rPr>
          <w:iCs/>
          <w:lang w:eastAsia="en-AU"/>
        </w:rPr>
        <w:t xml:space="preserve">school </w:t>
      </w:r>
      <w:r w:rsidR="00B93045">
        <w:rPr>
          <w:iCs/>
          <w:lang w:eastAsia="en-AU"/>
        </w:rPr>
        <w:t>p</w:t>
      </w:r>
      <w:r w:rsidR="004D061B" w:rsidRPr="0023538B">
        <w:rPr>
          <w:iCs/>
          <w:lang w:eastAsia="en-AU"/>
        </w:rPr>
        <w:t>rocess f</w:t>
      </w:r>
      <w:r w:rsidRPr="0023538B">
        <w:rPr>
          <w:iCs/>
          <w:lang w:eastAsia="en-AU"/>
        </w:rPr>
        <w:t>low chart</w:t>
      </w:r>
      <w:r w:rsidR="00C90790">
        <w:rPr>
          <w:lang w:eastAsia="en-AU"/>
        </w:rPr>
        <w:t xml:space="preserve"> provides an overview of the steps taken when proposing to amalgamate or permanently close a school.</w:t>
      </w:r>
    </w:p>
    <w:p w14:paraId="5B32EB33" w14:textId="775569BC" w:rsidR="00C90790" w:rsidRDefault="00C90790" w:rsidP="005870A2">
      <w:pPr>
        <w:pStyle w:val="Heading2"/>
      </w:pPr>
      <w:bookmarkStart w:id="10" w:name="_Toc132970326"/>
      <w:r>
        <w:t>Proposal to amalgamate or permanently close a school</w:t>
      </w:r>
      <w:bookmarkEnd w:id="10"/>
    </w:p>
    <w:p w14:paraId="4B75E529" w14:textId="08876D82" w:rsidR="00C90790" w:rsidRDefault="00C90790" w:rsidP="00D07911">
      <w:pPr>
        <w:spacing w:after="120"/>
        <w:rPr>
          <w:lang w:eastAsia="en-AU"/>
        </w:rPr>
      </w:pPr>
      <w:r>
        <w:rPr>
          <w:lang w:eastAsia="en-AU"/>
        </w:rPr>
        <w:t>Upon a need being identified to potentially amalgamate or permanently close a school, a proposal is developed by the department. The proposal is a formative planning document that provides:</w:t>
      </w:r>
    </w:p>
    <w:p w14:paraId="04E52360" w14:textId="64C55344" w:rsidR="00C90790" w:rsidRDefault="00C90790" w:rsidP="00D07911">
      <w:pPr>
        <w:pStyle w:val="ListParagraph"/>
        <w:numPr>
          <w:ilvl w:val="0"/>
          <w:numId w:val="10"/>
        </w:numPr>
        <w:ind w:left="567" w:hanging="283"/>
        <w:rPr>
          <w:lang w:eastAsia="en-AU"/>
        </w:rPr>
      </w:pPr>
      <w:r>
        <w:rPr>
          <w:lang w:eastAsia="en-AU"/>
        </w:rPr>
        <w:t>a rationale for the proposal</w:t>
      </w:r>
    </w:p>
    <w:p w14:paraId="658AC64E" w14:textId="01183AFD" w:rsidR="00C90790" w:rsidRDefault="00C90790" w:rsidP="00D07911">
      <w:pPr>
        <w:pStyle w:val="ListParagraph"/>
        <w:numPr>
          <w:ilvl w:val="0"/>
          <w:numId w:val="10"/>
        </w:numPr>
        <w:ind w:left="567" w:hanging="283"/>
        <w:rPr>
          <w:lang w:eastAsia="en-AU"/>
        </w:rPr>
      </w:pPr>
      <w:r>
        <w:rPr>
          <w:lang w:eastAsia="en-AU"/>
        </w:rPr>
        <w:t>details of alternative arrangements for the enrolment of students who will be affected by the proposal</w:t>
      </w:r>
    </w:p>
    <w:p w14:paraId="17E69387" w14:textId="199BA2E0" w:rsidR="00C90790" w:rsidRDefault="00C90790" w:rsidP="00D07911">
      <w:pPr>
        <w:pStyle w:val="ListParagraph"/>
        <w:numPr>
          <w:ilvl w:val="0"/>
          <w:numId w:val="10"/>
        </w:numPr>
        <w:ind w:left="567" w:hanging="283"/>
        <w:rPr>
          <w:lang w:eastAsia="en-AU"/>
        </w:rPr>
      </w:pPr>
      <w:r>
        <w:rPr>
          <w:lang w:eastAsia="en-AU"/>
        </w:rPr>
        <w:t>plans for the provision of education or training to students affected by the proposal</w:t>
      </w:r>
    </w:p>
    <w:p w14:paraId="03B658D2" w14:textId="02C4303D" w:rsidR="00C90790" w:rsidRDefault="00C90790" w:rsidP="00D07911">
      <w:pPr>
        <w:pStyle w:val="ListParagraph"/>
        <w:numPr>
          <w:ilvl w:val="0"/>
          <w:numId w:val="10"/>
        </w:numPr>
        <w:ind w:left="567" w:hanging="283"/>
        <w:rPr>
          <w:lang w:eastAsia="en-AU"/>
        </w:rPr>
      </w:pPr>
      <w:r>
        <w:rPr>
          <w:lang w:eastAsia="en-AU"/>
        </w:rPr>
        <w:t>plans to support students and staff affected by the proposal</w:t>
      </w:r>
    </w:p>
    <w:p w14:paraId="057A1B4D" w14:textId="3B7B505E" w:rsidR="00C90790" w:rsidRDefault="00C90790" w:rsidP="00D07911">
      <w:pPr>
        <w:pStyle w:val="ListParagraph"/>
        <w:numPr>
          <w:ilvl w:val="0"/>
          <w:numId w:val="10"/>
        </w:numPr>
        <w:ind w:left="567" w:hanging="283"/>
        <w:rPr>
          <w:lang w:eastAsia="en-AU"/>
        </w:rPr>
      </w:pPr>
      <w:r>
        <w:rPr>
          <w:lang w:eastAsia="en-AU"/>
        </w:rPr>
        <w:t>proposed changes to priority enrolment areas</w:t>
      </w:r>
    </w:p>
    <w:p w14:paraId="3876167D" w14:textId="04C6EAD4" w:rsidR="00C90790" w:rsidRDefault="00C90790" w:rsidP="00D07911">
      <w:pPr>
        <w:pStyle w:val="ListParagraph"/>
        <w:numPr>
          <w:ilvl w:val="0"/>
          <w:numId w:val="10"/>
        </w:numPr>
        <w:ind w:left="567" w:hanging="283"/>
        <w:rPr>
          <w:lang w:eastAsia="en-AU"/>
        </w:rPr>
      </w:pPr>
      <w:r>
        <w:rPr>
          <w:lang w:eastAsia="en-AU"/>
        </w:rPr>
        <w:t>plans for support of schools receiving students and staff affected by the proposal</w:t>
      </w:r>
    </w:p>
    <w:p w14:paraId="2549981F" w14:textId="6BBC7302" w:rsidR="00C90790" w:rsidRDefault="00C90790" w:rsidP="00D07911">
      <w:pPr>
        <w:pStyle w:val="ListParagraph"/>
        <w:numPr>
          <w:ilvl w:val="0"/>
          <w:numId w:val="10"/>
        </w:numPr>
        <w:ind w:left="567" w:hanging="283"/>
        <w:rPr>
          <w:lang w:eastAsia="en-AU"/>
        </w:rPr>
      </w:pPr>
      <w:r>
        <w:rPr>
          <w:lang w:eastAsia="en-AU"/>
        </w:rPr>
        <w:t>plans for decommissioning, relocat</w:t>
      </w:r>
      <w:r w:rsidR="00B93045">
        <w:rPr>
          <w:lang w:eastAsia="en-AU"/>
        </w:rPr>
        <w:t>ing</w:t>
      </w:r>
      <w:r>
        <w:rPr>
          <w:lang w:eastAsia="en-AU"/>
        </w:rPr>
        <w:t xml:space="preserve"> or dispos</w:t>
      </w:r>
      <w:r w:rsidR="00B93045">
        <w:rPr>
          <w:lang w:eastAsia="en-AU"/>
        </w:rPr>
        <w:t>ing</w:t>
      </w:r>
      <w:r>
        <w:rPr>
          <w:lang w:eastAsia="en-AU"/>
        </w:rPr>
        <w:t xml:space="preserve"> of assets realised as a result of the proposal</w:t>
      </w:r>
    </w:p>
    <w:p w14:paraId="135DA785" w14:textId="429181C5" w:rsidR="00C90790" w:rsidRDefault="00C90790" w:rsidP="00D07911">
      <w:pPr>
        <w:pStyle w:val="ListParagraph"/>
        <w:numPr>
          <w:ilvl w:val="0"/>
          <w:numId w:val="10"/>
        </w:numPr>
        <w:ind w:left="567" w:hanging="283"/>
        <w:rPr>
          <w:lang w:eastAsia="en-AU"/>
        </w:rPr>
      </w:pPr>
      <w:r>
        <w:rPr>
          <w:lang w:eastAsia="en-AU"/>
        </w:rPr>
        <w:t>a communication strategy</w:t>
      </w:r>
    </w:p>
    <w:p w14:paraId="3FC77908" w14:textId="632C29BF" w:rsidR="00C90790" w:rsidRDefault="00C90790" w:rsidP="00D07911">
      <w:pPr>
        <w:pStyle w:val="ListParagraph"/>
        <w:numPr>
          <w:ilvl w:val="0"/>
          <w:numId w:val="10"/>
        </w:numPr>
        <w:spacing w:after="200"/>
        <w:ind w:left="567" w:hanging="283"/>
        <w:rPr>
          <w:lang w:eastAsia="en-AU"/>
        </w:rPr>
      </w:pPr>
      <w:r>
        <w:rPr>
          <w:lang w:eastAsia="en-AU"/>
        </w:rPr>
        <w:t>plans for consultation with the stakeholders as identified in the Act.</w:t>
      </w:r>
    </w:p>
    <w:p w14:paraId="2213442D" w14:textId="0A4424E6" w:rsidR="00C90790" w:rsidRDefault="00C90790" w:rsidP="00C90790">
      <w:pPr>
        <w:rPr>
          <w:lang w:eastAsia="en-AU"/>
        </w:rPr>
      </w:pPr>
      <w:r>
        <w:rPr>
          <w:lang w:eastAsia="en-AU"/>
        </w:rPr>
        <w:t xml:space="preserve">The proposal must be endorsed by the </w:t>
      </w:r>
      <w:r w:rsidR="00B93045">
        <w:rPr>
          <w:lang w:eastAsia="en-AU"/>
        </w:rPr>
        <w:t xml:space="preserve">Education </w:t>
      </w:r>
      <w:r>
        <w:rPr>
          <w:lang w:eastAsia="en-AU"/>
        </w:rPr>
        <w:t>Executive Board and Chief Executive prior to being put before the Minister for consideration. The Minister may endorse or not endorse the proposal.</w:t>
      </w:r>
    </w:p>
    <w:p w14:paraId="0C64E9A9" w14:textId="1DDC64E5" w:rsidR="00C90790" w:rsidRDefault="00C90790" w:rsidP="00C90790">
      <w:pPr>
        <w:rPr>
          <w:lang w:eastAsia="en-AU"/>
        </w:rPr>
      </w:pPr>
      <w:r>
        <w:rPr>
          <w:lang w:eastAsia="en-AU"/>
        </w:rPr>
        <w:t>Where the Minister endorses a proposal to amalgamate or permanently close a school</w:t>
      </w:r>
      <w:r w:rsidR="00D437E5">
        <w:rPr>
          <w:lang w:eastAsia="en-AU"/>
        </w:rPr>
        <w:t>,</w:t>
      </w:r>
      <w:r>
        <w:rPr>
          <w:lang w:eastAsia="en-AU"/>
        </w:rPr>
        <w:t xml:space="preserve"> the legislative requirements </w:t>
      </w:r>
      <w:r w:rsidR="00B93045">
        <w:rPr>
          <w:lang w:eastAsia="en-AU"/>
        </w:rPr>
        <w:t xml:space="preserve">for a </w:t>
      </w:r>
      <w:r w:rsidR="00B93045" w:rsidRPr="00F97951">
        <w:rPr>
          <w:i/>
          <w:iCs/>
          <w:lang w:eastAsia="en-AU"/>
        </w:rPr>
        <w:t>Gazette</w:t>
      </w:r>
      <w:r w:rsidR="00B93045">
        <w:rPr>
          <w:lang w:eastAsia="en-AU"/>
        </w:rPr>
        <w:t xml:space="preserve"> notice </w:t>
      </w:r>
      <w:r>
        <w:rPr>
          <w:lang w:eastAsia="en-AU"/>
        </w:rPr>
        <w:t xml:space="preserve">and </w:t>
      </w:r>
      <w:r w:rsidR="00B93045">
        <w:rPr>
          <w:lang w:eastAsia="en-AU"/>
        </w:rPr>
        <w:t xml:space="preserve">to </w:t>
      </w:r>
      <w:r>
        <w:rPr>
          <w:lang w:eastAsia="en-AU"/>
        </w:rPr>
        <w:t>undertake a consultation process must be adhered to in accordance with Division 9, sections 96 to 99 of the Act.</w:t>
      </w:r>
    </w:p>
    <w:p w14:paraId="1664B889" w14:textId="213A7D90" w:rsidR="00C90790" w:rsidRDefault="00C90790" w:rsidP="005870A2">
      <w:pPr>
        <w:pStyle w:val="Heading2"/>
      </w:pPr>
      <w:bookmarkStart w:id="11" w:name="_Toc132970327"/>
      <w:r>
        <w:t>Gazettal</w:t>
      </w:r>
      <w:bookmarkEnd w:id="11"/>
    </w:p>
    <w:p w14:paraId="20A0097D" w14:textId="7A7C3682" w:rsidR="00C90790" w:rsidRDefault="00C90790" w:rsidP="00C90790">
      <w:pPr>
        <w:rPr>
          <w:lang w:eastAsia="en-AU"/>
        </w:rPr>
      </w:pPr>
      <w:r>
        <w:rPr>
          <w:lang w:eastAsia="en-AU"/>
        </w:rPr>
        <w:t xml:space="preserve">The Act requires a </w:t>
      </w:r>
      <w:r w:rsidRPr="000A46C7">
        <w:rPr>
          <w:i/>
          <w:lang w:eastAsia="en-AU"/>
        </w:rPr>
        <w:t>Gazette</w:t>
      </w:r>
      <w:r>
        <w:rPr>
          <w:lang w:eastAsia="en-AU"/>
        </w:rPr>
        <w:t xml:space="preserve"> notice of the Minister’s proposal to permanently close a school.</w:t>
      </w:r>
    </w:p>
    <w:p w14:paraId="42DB01A4" w14:textId="1452E0B6" w:rsidR="00C90790" w:rsidRDefault="00C90790" w:rsidP="00C90790">
      <w:pPr>
        <w:rPr>
          <w:lang w:eastAsia="en-AU"/>
        </w:rPr>
      </w:pPr>
      <w:r>
        <w:rPr>
          <w:lang w:eastAsia="en-AU"/>
        </w:rPr>
        <w:t xml:space="preserve">Although there is no requirement for a </w:t>
      </w:r>
      <w:r w:rsidRPr="000A46C7">
        <w:rPr>
          <w:i/>
          <w:lang w:eastAsia="en-AU"/>
        </w:rPr>
        <w:t>Gazette</w:t>
      </w:r>
      <w:r>
        <w:rPr>
          <w:lang w:eastAsia="en-AU"/>
        </w:rPr>
        <w:t xml:space="preserve"> notice of the Minister’s proposal to amalgamate </w:t>
      </w:r>
      <w:r w:rsidR="00DD63B0">
        <w:rPr>
          <w:lang w:eastAsia="en-AU"/>
        </w:rPr>
        <w:t xml:space="preserve">2 </w:t>
      </w:r>
      <w:r>
        <w:rPr>
          <w:lang w:eastAsia="en-AU"/>
        </w:rPr>
        <w:t xml:space="preserve">or more schools, the department should seek guidance from </w:t>
      </w:r>
      <w:r w:rsidR="00D437E5">
        <w:rPr>
          <w:lang w:eastAsia="en-AU"/>
        </w:rPr>
        <w:t xml:space="preserve">the Office of </w:t>
      </w:r>
      <w:r>
        <w:rPr>
          <w:lang w:eastAsia="en-AU"/>
        </w:rPr>
        <w:t>Parliamentary Coun</w:t>
      </w:r>
      <w:r w:rsidR="00D437E5">
        <w:rPr>
          <w:lang w:eastAsia="en-AU"/>
        </w:rPr>
        <w:t>sel</w:t>
      </w:r>
      <w:r>
        <w:rPr>
          <w:lang w:eastAsia="en-AU"/>
        </w:rPr>
        <w:t xml:space="preserve"> as to whether a </w:t>
      </w:r>
      <w:r w:rsidRPr="000A46C7">
        <w:rPr>
          <w:i/>
          <w:lang w:eastAsia="en-AU"/>
        </w:rPr>
        <w:t>Gazette</w:t>
      </w:r>
      <w:r>
        <w:rPr>
          <w:lang w:eastAsia="en-AU"/>
        </w:rPr>
        <w:t xml:space="preserve"> notice is required for the particular amalgamation proposal.</w:t>
      </w:r>
    </w:p>
    <w:p w14:paraId="66DADB20" w14:textId="3983184F" w:rsidR="00C90790" w:rsidRDefault="00C90790" w:rsidP="005870A2">
      <w:pPr>
        <w:pStyle w:val="Heading2"/>
      </w:pPr>
      <w:bookmarkStart w:id="12" w:name="_Toc132970328"/>
      <w:r>
        <w:t>Consultation</w:t>
      </w:r>
      <w:bookmarkEnd w:id="12"/>
    </w:p>
    <w:p w14:paraId="75153FB3" w14:textId="22DE2686" w:rsidR="00C90790" w:rsidRDefault="00C90790" w:rsidP="00C90790">
      <w:pPr>
        <w:rPr>
          <w:lang w:eastAsia="en-AU"/>
        </w:rPr>
      </w:pPr>
      <w:r>
        <w:rPr>
          <w:lang w:eastAsia="en-AU"/>
        </w:rPr>
        <w:t xml:space="preserve">Consultation is required under the Act where it is proposed to amalgamate or permanently close a </w:t>
      </w:r>
      <w:r w:rsidR="005870A2">
        <w:rPr>
          <w:lang w:eastAsia="en-AU"/>
        </w:rPr>
        <w:t>school</w:t>
      </w:r>
      <w:r>
        <w:rPr>
          <w:lang w:eastAsia="en-AU"/>
        </w:rPr>
        <w:t>. Consultation with identified stakeholders is to be collated by the department and reported to the Minister</w:t>
      </w:r>
      <w:r w:rsidR="00B93045">
        <w:rPr>
          <w:lang w:eastAsia="en-AU"/>
        </w:rPr>
        <w:t xml:space="preserve">, </w:t>
      </w:r>
      <w:r>
        <w:rPr>
          <w:lang w:eastAsia="en-AU"/>
        </w:rPr>
        <w:t>to inform the decision to approve or not approve the amalgamation or permanent school closure.</w:t>
      </w:r>
    </w:p>
    <w:p w14:paraId="3F78B10E" w14:textId="26F47908" w:rsidR="00D07911" w:rsidRDefault="00D07911" w:rsidP="00C90790">
      <w:pPr>
        <w:rPr>
          <w:lang w:eastAsia="en-AU"/>
        </w:rPr>
      </w:pPr>
      <w:r>
        <w:rPr>
          <w:lang w:eastAsia="en-AU"/>
        </w:rPr>
        <w:br w:type="page"/>
      </w:r>
    </w:p>
    <w:p w14:paraId="4B39B781" w14:textId="30E2F732" w:rsidR="00C90790" w:rsidRDefault="00C90790" w:rsidP="005870A2">
      <w:pPr>
        <w:pStyle w:val="Heading3"/>
      </w:pPr>
      <w:bookmarkStart w:id="13" w:name="_Toc132970329"/>
      <w:r>
        <w:lastRenderedPageBreak/>
        <w:t>Princip</w:t>
      </w:r>
      <w:r w:rsidR="00361B5A">
        <w:t>al</w:t>
      </w:r>
      <w:r>
        <w:t>s</w:t>
      </w:r>
      <w:bookmarkEnd w:id="13"/>
    </w:p>
    <w:p w14:paraId="71603856" w14:textId="7F3E0B56" w:rsidR="00C90790" w:rsidRDefault="00C90790" w:rsidP="00C90790">
      <w:pPr>
        <w:rPr>
          <w:lang w:eastAsia="en-AU"/>
        </w:rPr>
      </w:pPr>
      <w:r>
        <w:rPr>
          <w:lang w:eastAsia="en-AU"/>
        </w:rPr>
        <w:t>The department acknowledges that individual schools and communities are unique. Consultation is conducted in a context specific manner that reflects the individual circumstances of schools and the respective community or communities that are subject to the proposal.</w:t>
      </w:r>
    </w:p>
    <w:p w14:paraId="20522D9A" w14:textId="1B6749F7" w:rsidR="00C90790" w:rsidRDefault="00C90790" w:rsidP="00C90790">
      <w:pPr>
        <w:rPr>
          <w:lang w:eastAsia="en-AU"/>
        </w:rPr>
      </w:pPr>
      <w:r>
        <w:rPr>
          <w:lang w:eastAsia="en-AU"/>
        </w:rPr>
        <w:t>Consultation should be undertaken in a number of forms and may include activities such as community meetings, interviews, surveys, calls for written submissions, newsletter articles, advertisements in the local newspaper</w:t>
      </w:r>
      <w:r w:rsidR="002C4E32">
        <w:rPr>
          <w:lang w:eastAsia="en-AU"/>
        </w:rPr>
        <w:t xml:space="preserve"> or </w:t>
      </w:r>
      <w:r>
        <w:rPr>
          <w:lang w:eastAsia="en-AU"/>
        </w:rPr>
        <w:t>community bulletins, or community service announcements with local broadcast media.</w:t>
      </w:r>
    </w:p>
    <w:p w14:paraId="68A35B87" w14:textId="318E009F" w:rsidR="00C90790" w:rsidRDefault="00C90790" w:rsidP="00C90790">
      <w:pPr>
        <w:rPr>
          <w:lang w:eastAsia="en-AU"/>
        </w:rPr>
      </w:pPr>
      <w:r>
        <w:rPr>
          <w:lang w:eastAsia="en-AU"/>
        </w:rPr>
        <w:t>Stakeholders are to be fully informed about the objectives of the proposal through the provision of detailed information in an appropriate format. The time given for stakeholder deliberation needs to be sufficient for informed decisions to be made.</w:t>
      </w:r>
    </w:p>
    <w:p w14:paraId="194E2D9C" w14:textId="73FF3D66" w:rsidR="00CD487F" w:rsidRPr="00B93045" w:rsidRDefault="00C90790">
      <w:pPr>
        <w:rPr>
          <w:lang w:eastAsia="en-AU"/>
        </w:rPr>
      </w:pPr>
      <w:r>
        <w:rPr>
          <w:lang w:eastAsia="en-AU"/>
        </w:rPr>
        <w:t xml:space="preserve">Stakeholder responses will be accurately recorded and reflected in the report that is produced for consideration in the </w:t>
      </w:r>
      <w:r w:rsidR="003159FF">
        <w:rPr>
          <w:lang w:eastAsia="en-AU"/>
        </w:rPr>
        <w:t>decision-making</w:t>
      </w:r>
      <w:r>
        <w:rPr>
          <w:lang w:eastAsia="en-AU"/>
        </w:rPr>
        <w:t xml:space="preserve"> process.</w:t>
      </w:r>
    </w:p>
    <w:p w14:paraId="47F95C82" w14:textId="20092146" w:rsidR="00C90790" w:rsidRDefault="00C90790" w:rsidP="005870A2">
      <w:pPr>
        <w:pStyle w:val="Heading3"/>
      </w:pPr>
      <w:bookmarkStart w:id="14" w:name="_Toc132970330"/>
      <w:r>
        <w:t>Stakeholders</w:t>
      </w:r>
      <w:bookmarkEnd w:id="14"/>
    </w:p>
    <w:p w14:paraId="445ED0F3" w14:textId="77777777" w:rsidR="00C90790" w:rsidRDefault="00C90790" w:rsidP="00D07911">
      <w:pPr>
        <w:spacing w:after="120"/>
        <w:rPr>
          <w:lang w:eastAsia="en-AU"/>
        </w:rPr>
      </w:pPr>
      <w:r>
        <w:rPr>
          <w:lang w:eastAsia="en-AU"/>
        </w:rPr>
        <w:t>The stakeholders who must be consulted are:</w:t>
      </w:r>
    </w:p>
    <w:p w14:paraId="0482DF6F" w14:textId="000A8835" w:rsidR="00C90790" w:rsidRDefault="00C90790" w:rsidP="00D07911">
      <w:pPr>
        <w:pStyle w:val="ListParagraph"/>
        <w:numPr>
          <w:ilvl w:val="0"/>
          <w:numId w:val="10"/>
        </w:numPr>
        <w:ind w:left="567" w:hanging="283"/>
        <w:rPr>
          <w:lang w:eastAsia="en-AU"/>
        </w:rPr>
      </w:pPr>
      <w:r>
        <w:rPr>
          <w:lang w:eastAsia="en-AU"/>
        </w:rPr>
        <w:t>the director</w:t>
      </w:r>
      <w:r w:rsidR="00F86185">
        <w:rPr>
          <w:lang w:eastAsia="en-AU"/>
        </w:rPr>
        <w:t>s</w:t>
      </w:r>
      <w:r>
        <w:rPr>
          <w:lang w:eastAsia="en-AU"/>
        </w:rPr>
        <w:t xml:space="preserve"> </w:t>
      </w:r>
      <w:r w:rsidR="00F86185">
        <w:rPr>
          <w:lang w:eastAsia="en-AU"/>
        </w:rPr>
        <w:t xml:space="preserve">School Operations, </w:t>
      </w:r>
      <w:r>
        <w:rPr>
          <w:lang w:eastAsia="en-AU"/>
        </w:rPr>
        <w:t>principal</w:t>
      </w:r>
      <w:r w:rsidR="00D437E5">
        <w:rPr>
          <w:lang w:eastAsia="en-AU"/>
        </w:rPr>
        <w:t>s</w:t>
      </w:r>
      <w:r>
        <w:rPr>
          <w:lang w:eastAsia="en-AU"/>
        </w:rPr>
        <w:t xml:space="preserve"> and staff</w:t>
      </w:r>
    </w:p>
    <w:p w14:paraId="2BC2610B" w14:textId="2F42F0F9" w:rsidR="00C90790" w:rsidRDefault="00C90790" w:rsidP="00D07911">
      <w:pPr>
        <w:pStyle w:val="ListParagraph"/>
        <w:numPr>
          <w:ilvl w:val="0"/>
          <w:numId w:val="10"/>
        </w:numPr>
        <w:ind w:left="567" w:hanging="283"/>
        <w:rPr>
          <w:lang w:eastAsia="en-AU"/>
        </w:rPr>
      </w:pPr>
      <w:r>
        <w:rPr>
          <w:lang w:eastAsia="en-AU"/>
        </w:rPr>
        <w:t>enrolled students and their parents</w:t>
      </w:r>
    </w:p>
    <w:p w14:paraId="51301ECE" w14:textId="21E36F90" w:rsidR="00C90790" w:rsidRDefault="00C90790" w:rsidP="00D07911">
      <w:pPr>
        <w:pStyle w:val="ListParagraph"/>
        <w:numPr>
          <w:ilvl w:val="0"/>
          <w:numId w:val="10"/>
        </w:numPr>
        <w:spacing w:after="200"/>
        <w:ind w:left="567" w:hanging="283"/>
        <w:rPr>
          <w:lang w:eastAsia="en-AU"/>
        </w:rPr>
      </w:pPr>
      <w:r>
        <w:rPr>
          <w:lang w:eastAsia="en-AU"/>
        </w:rPr>
        <w:t>any bodies that are considered to be representative of the principal, staff, students, parents or the community where the school is located.</w:t>
      </w:r>
    </w:p>
    <w:p w14:paraId="3E1A95E9" w14:textId="0382DBD9" w:rsidR="00C90790" w:rsidRDefault="00C90790" w:rsidP="005870A2">
      <w:pPr>
        <w:pStyle w:val="Heading3"/>
      </w:pPr>
      <w:bookmarkStart w:id="15" w:name="_Toc132970331"/>
      <w:r>
        <w:t>Matters for consultation</w:t>
      </w:r>
      <w:bookmarkEnd w:id="15"/>
    </w:p>
    <w:p w14:paraId="1CF5D3A7" w14:textId="77777777" w:rsidR="00C90790" w:rsidRDefault="00C90790" w:rsidP="00D07911">
      <w:pPr>
        <w:spacing w:after="120"/>
        <w:rPr>
          <w:lang w:eastAsia="en-AU"/>
        </w:rPr>
      </w:pPr>
      <w:r>
        <w:rPr>
          <w:lang w:eastAsia="en-AU"/>
        </w:rPr>
        <w:t>Consultation must consider:</w:t>
      </w:r>
    </w:p>
    <w:p w14:paraId="1DC57680" w14:textId="789B19F6" w:rsidR="00C90790" w:rsidRDefault="00C90790" w:rsidP="00D07911">
      <w:pPr>
        <w:pStyle w:val="ListParagraph"/>
        <w:numPr>
          <w:ilvl w:val="0"/>
          <w:numId w:val="10"/>
        </w:numPr>
        <w:ind w:left="567" w:hanging="283"/>
        <w:rPr>
          <w:lang w:eastAsia="en-AU"/>
        </w:rPr>
      </w:pPr>
      <w:r>
        <w:rPr>
          <w:lang w:eastAsia="en-AU"/>
        </w:rPr>
        <w:t>alternative arrangements for the enrolment of students affected by the proposal, and the appropriateness of those arrangements</w:t>
      </w:r>
    </w:p>
    <w:p w14:paraId="3B5FD542" w14:textId="713FF929" w:rsidR="00C90790" w:rsidRDefault="00C90790" w:rsidP="00D07911">
      <w:pPr>
        <w:pStyle w:val="ListParagraph"/>
        <w:numPr>
          <w:ilvl w:val="0"/>
          <w:numId w:val="10"/>
        </w:numPr>
        <w:ind w:left="567" w:hanging="283"/>
        <w:rPr>
          <w:lang w:eastAsia="en-AU"/>
        </w:rPr>
      </w:pPr>
      <w:r>
        <w:rPr>
          <w:lang w:eastAsia="en-AU"/>
        </w:rPr>
        <w:t>alternative arrangements for allocating to one or more other schools the principal and staff affected by the proposal</w:t>
      </w:r>
    </w:p>
    <w:p w14:paraId="668506C3" w14:textId="3E469168" w:rsidR="00C90790" w:rsidRDefault="00C90790" w:rsidP="00D07911">
      <w:pPr>
        <w:pStyle w:val="ListParagraph"/>
        <w:numPr>
          <w:ilvl w:val="0"/>
          <w:numId w:val="10"/>
        </w:numPr>
        <w:ind w:left="567" w:hanging="283"/>
        <w:rPr>
          <w:lang w:eastAsia="en-AU"/>
        </w:rPr>
      </w:pPr>
      <w:r>
        <w:rPr>
          <w:lang w:eastAsia="en-AU"/>
        </w:rPr>
        <w:t>the provision of education or training services to students affected by the proposal</w:t>
      </w:r>
    </w:p>
    <w:p w14:paraId="1861531D" w14:textId="2D3BA461" w:rsidR="00C90790" w:rsidRDefault="00C90790" w:rsidP="00D07911">
      <w:pPr>
        <w:pStyle w:val="ListParagraph"/>
        <w:numPr>
          <w:ilvl w:val="0"/>
          <w:numId w:val="10"/>
        </w:numPr>
        <w:ind w:left="567" w:hanging="283"/>
        <w:rPr>
          <w:lang w:eastAsia="en-AU"/>
        </w:rPr>
      </w:pPr>
      <w:r>
        <w:rPr>
          <w:lang w:eastAsia="en-AU"/>
        </w:rPr>
        <w:t>the disposal of any assets realised as a result of the proposal</w:t>
      </w:r>
    </w:p>
    <w:p w14:paraId="68BE4511" w14:textId="57DFE41D" w:rsidR="00C90790" w:rsidRDefault="00C90790" w:rsidP="00D07911">
      <w:pPr>
        <w:pStyle w:val="ListParagraph"/>
        <w:numPr>
          <w:ilvl w:val="0"/>
          <w:numId w:val="10"/>
        </w:numPr>
        <w:ind w:left="567" w:hanging="283"/>
        <w:rPr>
          <w:lang w:eastAsia="en-AU"/>
        </w:rPr>
      </w:pPr>
      <w:r>
        <w:rPr>
          <w:lang w:eastAsia="en-AU"/>
        </w:rPr>
        <w:t xml:space="preserve">the abolition of any school representative body, including money, books and property belonging to that body </w:t>
      </w:r>
      <w:r w:rsidR="00656BDE">
        <w:rPr>
          <w:lang w:eastAsia="en-AU"/>
        </w:rPr>
        <w:t>outlined in</w:t>
      </w:r>
      <w:r w:rsidR="002C4E32">
        <w:rPr>
          <w:lang w:eastAsia="en-AU"/>
        </w:rPr>
        <w:t xml:space="preserve"> </w:t>
      </w:r>
      <w:r>
        <w:rPr>
          <w:lang w:eastAsia="en-AU"/>
        </w:rPr>
        <w:t xml:space="preserve">the </w:t>
      </w:r>
      <w:r w:rsidRPr="00656BDE">
        <w:rPr>
          <w:lang w:eastAsia="en-AU"/>
        </w:rPr>
        <w:t xml:space="preserve">Establish and </w:t>
      </w:r>
      <w:r w:rsidR="00431554" w:rsidRPr="00656BDE">
        <w:rPr>
          <w:lang w:eastAsia="en-AU"/>
        </w:rPr>
        <w:t>a</w:t>
      </w:r>
      <w:r w:rsidRPr="00656BDE">
        <w:rPr>
          <w:lang w:eastAsia="en-AU"/>
        </w:rPr>
        <w:t xml:space="preserve">bolish a </w:t>
      </w:r>
      <w:r w:rsidR="00431554" w:rsidRPr="00656BDE">
        <w:rPr>
          <w:lang w:eastAsia="en-AU"/>
        </w:rPr>
        <w:t>s</w:t>
      </w:r>
      <w:r w:rsidRPr="00656BDE">
        <w:rPr>
          <w:lang w:eastAsia="en-AU"/>
        </w:rPr>
        <w:t xml:space="preserve">chool </w:t>
      </w:r>
      <w:r w:rsidR="00431554" w:rsidRPr="00656BDE">
        <w:rPr>
          <w:lang w:eastAsia="en-AU"/>
        </w:rPr>
        <w:t>r</w:t>
      </w:r>
      <w:r w:rsidRPr="00656BDE">
        <w:rPr>
          <w:lang w:eastAsia="en-AU"/>
        </w:rPr>
        <w:t xml:space="preserve">epresentative </w:t>
      </w:r>
      <w:r w:rsidR="00431554" w:rsidRPr="00656BDE">
        <w:rPr>
          <w:lang w:eastAsia="en-AU"/>
        </w:rPr>
        <w:t>b</w:t>
      </w:r>
      <w:r w:rsidRPr="00656BDE">
        <w:rPr>
          <w:lang w:eastAsia="en-AU"/>
        </w:rPr>
        <w:t xml:space="preserve">ody </w:t>
      </w:r>
      <w:r w:rsidR="00431554" w:rsidRPr="00656BDE">
        <w:rPr>
          <w:lang w:eastAsia="en-AU"/>
        </w:rPr>
        <w:t>p</w:t>
      </w:r>
      <w:r w:rsidRPr="00656BDE">
        <w:rPr>
          <w:lang w:eastAsia="en-AU"/>
        </w:rPr>
        <w:t>rocedures</w:t>
      </w:r>
    </w:p>
    <w:p w14:paraId="666C8C98" w14:textId="657C902E" w:rsidR="00C90790" w:rsidRDefault="00C90790" w:rsidP="00D07911">
      <w:pPr>
        <w:pStyle w:val="ListParagraph"/>
        <w:numPr>
          <w:ilvl w:val="0"/>
          <w:numId w:val="10"/>
        </w:numPr>
        <w:ind w:left="567" w:hanging="283"/>
        <w:rPr>
          <w:lang w:eastAsia="en-AU"/>
        </w:rPr>
      </w:pPr>
      <w:r>
        <w:rPr>
          <w:lang w:eastAsia="en-AU"/>
        </w:rPr>
        <w:t>the naming of any newly created school through the amalgamation of two or more schools</w:t>
      </w:r>
      <w:r w:rsidR="001E618A">
        <w:rPr>
          <w:lang w:eastAsia="en-AU"/>
        </w:rPr>
        <w:t>. R</w:t>
      </w:r>
      <w:r>
        <w:rPr>
          <w:lang w:eastAsia="en-AU"/>
        </w:rPr>
        <w:t xml:space="preserve">efer to the </w:t>
      </w:r>
      <w:r w:rsidRPr="00656BDE">
        <w:rPr>
          <w:lang w:eastAsia="en-AU"/>
        </w:rPr>
        <w:t xml:space="preserve">Naming of </w:t>
      </w:r>
      <w:r w:rsidR="00431554" w:rsidRPr="00656BDE">
        <w:rPr>
          <w:lang w:eastAsia="en-AU"/>
        </w:rPr>
        <w:t>g</w:t>
      </w:r>
      <w:r w:rsidRPr="00656BDE">
        <w:rPr>
          <w:lang w:eastAsia="en-AU"/>
        </w:rPr>
        <w:t xml:space="preserve">overnment </w:t>
      </w:r>
      <w:r w:rsidR="00431554" w:rsidRPr="00656BDE">
        <w:rPr>
          <w:lang w:eastAsia="en-AU"/>
        </w:rPr>
        <w:t>e</w:t>
      </w:r>
      <w:r w:rsidRPr="00656BDE">
        <w:rPr>
          <w:lang w:eastAsia="en-AU"/>
        </w:rPr>
        <w:t xml:space="preserve">ducational </w:t>
      </w:r>
      <w:r w:rsidR="00431554" w:rsidRPr="00656BDE">
        <w:rPr>
          <w:lang w:eastAsia="en-AU"/>
        </w:rPr>
        <w:t>f</w:t>
      </w:r>
      <w:r w:rsidRPr="00656BDE">
        <w:rPr>
          <w:lang w:eastAsia="en-AU"/>
        </w:rPr>
        <w:t xml:space="preserve">acilities in the </w:t>
      </w:r>
      <w:r w:rsidR="00114E69" w:rsidRPr="00656BDE">
        <w:rPr>
          <w:lang w:eastAsia="en-AU"/>
        </w:rPr>
        <w:t>Northern Territory (NT)</w:t>
      </w:r>
      <w:r w:rsidRPr="00656BDE">
        <w:rPr>
          <w:lang w:eastAsia="en-AU"/>
        </w:rPr>
        <w:t xml:space="preserve"> </w:t>
      </w:r>
      <w:r w:rsidR="00431554" w:rsidRPr="00656BDE">
        <w:rPr>
          <w:lang w:eastAsia="en-AU"/>
        </w:rPr>
        <w:t>g</w:t>
      </w:r>
      <w:r w:rsidRPr="00656BDE">
        <w:rPr>
          <w:lang w:eastAsia="en-AU"/>
        </w:rPr>
        <w:t>uidelines</w:t>
      </w:r>
    </w:p>
    <w:p w14:paraId="1A393F1C" w14:textId="3FB1A8C6" w:rsidR="00C90790" w:rsidRDefault="00C90790" w:rsidP="00D07911">
      <w:pPr>
        <w:pStyle w:val="ListParagraph"/>
        <w:numPr>
          <w:ilvl w:val="0"/>
          <w:numId w:val="10"/>
        </w:numPr>
        <w:spacing w:after="200"/>
        <w:ind w:left="567" w:hanging="283"/>
        <w:rPr>
          <w:lang w:eastAsia="en-AU"/>
        </w:rPr>
      </w:pPr>
      <w:r>
        <w:rPr>
          <w:lang w:eastAsia="en-AU"/>
        </w:rPr>
        <w:t>any other matters that are considered appropriate.</w:t>
      </w:r>
    </w:p>
    <w:p w14:paraId="2136C2A8" w14:textId="36E406B8" w:rsidR="00C90790" w:rsidRDefault="00C90790" w:rsidP="005870A2">
      <w:pPr>
        <w:pStyle w:val="Heading2"/>
      </w:pPr>
      <w:bookmarkStart w:id="16" w:name="_Toc132970332"/>
      <w:r>
        <w:t>Implementation</w:t>
      </w:r>
      <w:bookmarkEnd w:id="16"/>
    </w:p>
    <w:p w14:paraId="57D38DF5" w14:textId="6CD3297A" w:rsidR="00C90790" w:rsidRDefault="00C90790" w:rsidP="00C90790">
      <w:pPr>
        <w:rPr>
          <w:lang w:eastAsia="en-AU"/>
        </w:rPr>
      </w:pPr>
      <w:r>
        <w:rPr>
          <w:lang w:eastAsia="en-AU"/>
        </w:rPr>
        <w:t>Where the Minister approves an amalgamation or permanent school closure</w:t>
      </w:r>
      <w:r w:rsidR="00D37FB6">
        <w:rPr>
          <w:lang w:eastAsia="en-AU"/>
        </w:rPr>
        <w:t>,</w:t>
      </w:r>
      <w:r>
        <w:rPr>
          <w:lang w:eastAsia="en-AU"/>
        </w:rPr>
        <w:t xml:space="preserve"> the department will work with students, families, school representative bodies and staff to transition into the new arrangements.</w:t>
      </w:r>
    </w:p>
    <w:p w14:paraId="7CB6005A" w14:textId="2B6535B5" w:rsidR="00C90790" w:rsidRDefault="00C90790" w:rsidP="00C90790">
      <w:pPr>
        <w:rPr>
          <w:lang w:eastAsia="en-AU"/>
        </w:rPr>
      </w:pPr>
      <w:r>
        <w:rPr>
          <w:lang w:eastAsia="en-AU"/>
        </w:rPr>
        <w:t>Given the infrequency and individual nature of amalgamation or permanent school closure events, implementation will vary and be based on individual school and community requirements.</w:t>
      </w:r>
    </w:p>
    <w:p w14:paraId="64CA2D2E" w14:textId="038AB5BF" w:rsidR="00D07911" w:rsidRDefault="00D07911" w:rsidP="00C90790">
      <w:pPr>
        <w:rPr>
          <w:lang w:eastAsia="en-AU"/>
        </w:rPr>
      </w:pPr>
      <w:r>
        <w:rPr>
          <w:lang w:eastAsia="en-AU"/>
        </w:rPr>
        <w:br w:type="page"/>
      </w:r>
    </w:p>
    <w:p w14:paraId="06ED96A6" w14:textId="77777777" w:rsidR="00D07911" w:rsidRDefault="00D07911" w:rsidP="00D07911">
      <w:pPr>
        <w:pStyle w:val="Heading1"/>
        <w:rPr>
          <w:lang w:eastAsia="en-AU"/>
        </w:rPr>
      </w:pPr>
      <w:bookmarkStart w:id="17" w:name="_Toc132970333"/>
      <w:r>
        <w:rPr>
          <w:lang w:eastAsia="en-AU"/>
        </w:rPr>
        <w:lastRenderedPageBreak/>
        <w:t>Roles and responsibilities</w:t>
      </w:r>
      <w:bookmarkEnd w:id="17"/>
    </w:p>
    <w:p w14:paraId="63B917FF" w14:textId="77777777" w:rsidR="00D07911" w:rsidRDefault="00D07911" w:rsidP="00D07911">
      <w:pPr>
        <w:pStyle w:val="Heading2"/>
      </w:pPr>
      <w:bookmarkStart w:id="18" w:name="_Toc132970334"/>
      <w:r>
        <w:t>Chief Executive</w:t>
      </w:r>
      <w:bookmarkEnd w:id="18"/>
    </w:p>
    <w:p w14:paraId="4EDA8C98" w14:textId="77777777" w:rsidR="00D07911" w:rsidRDefault="00D07911" w:rsidP="00D07911">
      <w:pPr>
        <w:spacing w:after="120"/>
        <w:rPr>
          <w:lang w:eastAsia="en-AU"/>
        </w:rPr>
      </w:pPr>
      <w:r>
        <w:rPr>
          <w:lang w:eastAsia="en-AU"/>
        </w:rPr>
        <w:t>The Chief Executive is responsible for:</w:t>
      </w:r>
    </w:p>
    <w:p w14:paraId="31507FD5" w14:textId="77777777" w:rsidR="00D07911" w:rsidRDefault="00D07911" w:rsidP="00D07911">
      <w:pPr>
        <w:pStyle w:val="ListParagraph"/>
        <w:numPr>
          <w:ilvl w:val="0"/>
          <w:numId w:val="10"/>
        </w:numPr>
        <w:ind w:left="567" w:hanging="283"/>
        <w:rPr>
          <w:lang w:eastAsia="en-AU"/>
        </w:rPr>
      </w:pPr>
      <w:r>
        <w:rPr>
          <w:lang w:eastAsia="en-AU"/>
        </w:rPr>
        <w:t>supporting the community consultation process</w:t>
      </w:r>
    </w:p>
    <w:p w14:paraId="7844D555" w14:textId="77777777" w:rsidR="00D07911" w:rsidRDefault="00D07911" w:rsidP="00D07911">
      <w:pPr>
        <w:pStyle w:val="ListParagraph"/>
        <w:numPr>
          <w:ilvl w:val="0"/>
          <w:numId w:val="10"/>
        </w:numPr>
        <w:ind w:left="567" w:hanging="283"/>
        <w:rPr>
          <w:lang w:eastAsia="en-AU"/>
        </w:rPr>
      </w:pPr>
      <w:r>
        <w:rPr>
          <w:lang w:eastAsia="en-AU"/>
        </w:rPr>
        <w:t>reporting outcomes of community consultation and providing recommendations to the Minister</w:t>
      </w:r>
    </w:p>
    <w:p w14:paraId="03B91E9C" w14:textId="77777777" w:rsidR="00D07911" w:rsidRDefault="00D07911" w:rsidP="00D07911">
      <w:pPr>
        <w:pStyle w:val="ListParagraph"/>
        <w:numPr>
          <w:ilvl w:val="0"/>
          <w:numId w:val="10"/>
        </w:numPr>
        <w:spacing w:after="200"/>
        <w:ind w:left="567" w:hanging="283"/>
        <w:rPr>
          <w:lang w:eastAsia="en-AU"/>
        </w:rPr>
      </w:pPr>
      <w:r>
        <w:rPr>
          <w:lang w:eastAsia="en-AU"/>
        </w:rPr>
        <w:t>considering and endorsing proposals and referring them to the Minister.</w:t>
      </w:r>
    </w:p>
    <w:p w14:paraId="6FD7FC8B" w14:textId="77777777" w:rsidR="00D07911" w:rsidRDefault="00D07911" w:rsidP="00D07911">
      <w:pPr>
        <w:pStyle w:val="Heading2"/>
      </w:pPr>
      <w:bookmarkStart w:id="19" w:name="_Toc132970335"/>
      <w:r>
        <w:t>Education Executive Board</w:t>
      </w:r>
      <w:bookmarkEnd w:id="19"/>
    </w:p>
    <w:p w14:paraId="4C005156" w14:textId="77777777" w:rsidR="00D07911" w:rsidRDefault="00D07911" w:rsidP="00D07911">
      <w:pPr>
        <w:spacing w:after="120"/>
        <w:rPr>
          <w:lang w:eastAsia="en-AU"/>
        </w:rPr>
      </w:pPr>
      <w:r>
        <w:rPr>
          <w:lang w:eastAsia="en-AU"/>
        </w:rPr>
        <w:t>The Education Executive Board is responsible for:</w:t>
      </w:r>
    </w:p>
    <w:p w14:paraId="433D3F5C" w14:textId="77777777" w:rsidR="00D07911" w:rsidRDefault="00D07911" w:rsidP="00D07911">
      <w:pPr>
        <w:pStyle w:val="ListParagraph"/>
        <w:numPr>
          <w:ilvl w:val="0"/>
          <w:numId w:val="10"/>
        </w:numPr>
        <w:ind w:left="567" w:hanging="283"/>
        <w:rPr>
          <w:lang w:eastAsia="en-AU"/>
        </w:rPr>
      </w:pPr>
      <w:r>
        <w:rPr>
          <w:lang w:eastAsia="en-AU"/>
        </w:rPr>
        <w:t>commissioning proposals</w:t>
      </w:r>
    </w:p>
    <w:p w14:paraId="1FB49493" w14:textId="77777777" w:rsidR="00D07911" w:rsidRDefault="00D07911" w:rsidP="00D07911">
      <w:pPr>
        <w:pStyle w:val="ListParagraph"/>
        <w:numPr>
          <w:ilvl w:val="0"/>
          <w:numId w:val="10"/>
        </w:numPr>
        <w:ind w:left="567" w:hanging="283"/>
        <w:rPr>
          <w:lang w:eastAsia="en-AU"/>
        </w:rPr>
      </w:pPr>
      <w:r>
        <w:rPr>
          <w:lang w:eastAsia="en-AU"/>
        </w:rPr>
        <w:t>evaluating proposals</w:t>
      </w:r>
    </w:p>
    <w:p w14:paraId="6DB4914F" w14:textId="77777777" w:rsidR="00D07911" w:rsidRDefault="00D07911" w:rsidP="00D07911">
      <w:pPr>
        <w:pStyle w:val="ListParagraph"/>
        <w:numPr>
          <w:ilvl w:val="0"/>
          <w:numId w:val="10"/>
        </w:numPr>
        <w:spacing w:after="200"/>
        <w:ind w:left="567" w:hanging="283"/>
        <w:rPr>
          <w:lang w:eastAsia="en-AU"/>
        </w:rPr>
      </w:pPr>
      <w:r>
        <w:rPr>
          <w:lang w:eastAsia="en-AU"/>
        </w:rPr>
        <w:t>referring proposals to the Chief Executive.</w:t>
      </w:r>
    </w:p>
    <w:p w14:paraId="43376F99" w14:textId="539D1834" w:rsidR="00D07911" w:rsidRDefault="00D07911" w:rsidP="00D07911">
      <w:pPr>
        <w:pStyle w:val="Heading2"/>
      </w:pPr>
      <w:bookmarkStart w:id="20" w:name="_Toc132970336"/>
      <w:r>
        <w:t>Deputy Chief Executive Regional Services</w:t>
      </w:r>
      <w:bookmarkEnd w:id="20"/>
    </w:p>
    <w:p w14:paraId="40C109A3" w14:textId="4CB670F6" w:rsidR="00D07911" w:rsidRDefault="00D07911" w:rsidP="00D07911">
      <w:pPr>
        <w:spacing w:after="120"/>
        <w:rPr>
          <w:lang w:eastAsia="en-AU"/>
        </w:rPr>
      </w:pPr>
      <w:r>
        <w:rPr>
          <w:lang w:eastAsia="en-AU"/>
        </w:rPr>
        <w:t>The Deputy Chief Executive Regional Services is responsible for:</w:t>
      </w:r>
    </w:p>
    <w:p w14:paraId="489B8FE0" w14:textId="77777777" w:rsidR="00D07911" w:rsidRDefault="00D07911" w:rsidP="00D07911">
      <w:pPr>
        <w:pStyle w:val="ListParagraph"/>
        <w:numPr>
          <w:ilvl w:val="0"/>
          <w:numId w:val="10"/>
        </w:numPr>
        <w:ind w:left="567" w:hanging="283"/>
        <w:rPr>
          <w:lang w:eastAsia="en-AU"/>
        </w:rPr>
      </w:pPr>
      <w:r>
        <w:rPr>
          <w:lang w:eastAsia="en-AU"/>
        </w:rPr>
        <w:t>coordinating the development of proposals for consideration by the Education Executive Board</w:t>
      </w:r>
    </w:p>
    <w:p w14:paraId="12EB602A" w14:textId="77777777" w:rsidR="00D07911" w:rsidRDefault="00D07911" w:rsidP="00D07911">
      <w:pPr>
        <w:pStyle w:val="ListParagraph"/>
        <w:numPr>
          <w:ilvl w:val="0"/>
          <w:numId w:val="10"/>
        </w:numPr>
        <w:spacing w:after="200"/>
        <w:ind w:left="567" w:hanging="283"/>
        <w:rPr>
          <w:lang w:eastAsia="en-AU"/>
        </w:rPr>
      </w:pPr>
      <w:r>
        <w:rPr>
          <w:lang w:eastAsia="en-AU"/>
        </w:rPr>
        <w:t>presenting completed proposals to the Education Executive Board.</w:t>
      </w:r>
    </w:p>
    <w:p w14:paraId="6AD4F24A" w14:textId="77777777" w:rsidR="00D07911" w:rsidRDefault="00D07911" w:rsidP="00D07911">
      <w:pPr>
        <w:pStyle w:val="Heading2"/>
      </w:pPr>
      <w:bookmarkStart w:id="21" w:name="_Toc132970337"/>
      <w:r>
        <w:t>Directors School Operations</w:t>
      </w:r>
      <w:bookmarkEnd w:id="21"/>
    </w:p>
    <w:p w14:paraId="065FE238" w14:textId="77777777" w:rsidR="00D07911" w:rsidRDefault="00D07911" w:rsidP="00D07911">
      <w:pPr>
        <w:spacing w:after="120"/>
        <w:rPr>
          <w:lang w:eastAsia="en-AU"/>
        </w:rPr>
      </w:pPr>
      <w:r>
        <w:rPr>
          <w:lang w:eastAsia="en-AU"/>
        </w:rPr>
        <w:t>Directors School Operations are responsible for:</w:t>
      </w:r>
    </w:p>
    <w:p w14:paraId="27763006" w14:textId="77777777" w:rsidR="00D07911" w:rsidRDefault="00D07911" w:rsidP="00D07911">
      <w:pPr>
        <w:pStyle w:val="ListParagraph"/>
        <w:numPr>
          <w:ilvl w:val="0"/>
          <w:numId w:val="10"/>
        </w:numPr>
        <w:ind w:left="567" w:hanging="283"/>
        <w:rPr>
          <w:lang w:eastAsia="en-AU"/>
        </w:rPr>
      </w:pPr>
      <w:r>
        <w:rPr>
          <w:lang w:eastAsia="en-AU"/>
        </w:rPr>
        <w:t>working with principals, school communities and relevant areas of the department to ensure that appropriate regional support services are available for all staff, students and parents enrolled in the schools</w:t>
      </w:r>
    </w:p>
    <w:p w14:paraId="7C1D1A10" w14:textId="77777777" w:rsidR="00D07911" w:rsidRDefault="00D07911" w:rsidP="00D07911">
      <w:pPr>
        <w:pStyle w:val="ListParagraph"/>
        <w:numPr>
          <w:ilvl w:val="0"/>
          <w:numId w:val="10"/>
        </w:numPr>
        <w:ind w:left="567" w:hanging="283"/>
        <w:rPr>
          <w:lang w:eastAsia="en-AU"/>
        </w:rPr>
      </w:pPr>
      <w:r>
        <w:rPr>
          <w:lang w:eastAsia="en-AU"/>
        </w:rPr>
        <w:t>notifying Quality Education and Care NT in circumstances where regulated services, such as preschool or outside of school hours care, are attached to the schools</w:t>
      </w:r>
    </w:p>
    <w:p w14:paraId="037DC762" w14:textId="77777777" w:rsidR="00D07911" w:rsidRDefault="00D07911" w:rsidP="00D07911">
      <w:pPr>
        <w:pStyle w:val="ListParagraph"/>
        <w:numPr>
          <w:ilvl w:val="0"/>
          <w:numId w:val="10"/>
        </w:numPr>
        <w:spacing w:after="200"/>
        <w:ind w:left="567" w:hanging="283"/>
        <w:rPr>
          <w:lang w:eastAsia="en-AU"/>
        </w:rPr>
      </w:pPr>
      <w:r>
        <w:rPr>
          <w:lang w:eastAsia="en-AU"/>
        </w:rPr>
        <w:t>providing advice and support to the Senior Director School Operations on matters arising during the development and progression of proposals.</w:t>
      </w:r>
    </w:p>
    <w:p w14:paraId="0B56BFEA" w14:textId="77777777" w:rsidR="00D07911" w:rsidRDefault="00D07911" w:rsidP="00D07911">
      <w:pPr>
        <w:pStyle w:val="Heading2"/>
      </w:pPr>
      <w:bookmarkStart w:id="22" w:name="_Toc132970338"/>
      <w:bookmarkStart w:id="23" w:name="_Hlk116910522"/>
      <w:r>
        <w:t>Director Infrastructure Planning and Investment</w:t>
      </w:r>
      <w:bookmarkEnd w:id="22"/>
    </w:p>
    <w:p w14:paraId="1A0D2829" w14:textId="77777777" w:rsidR="00D07911" w:rsidRDefault="00D07911" w:rsidP="00D07911">
      <w:pPr>
        <w:spacing w:after="120"/>
        <w:rPr>
          <w:lang w:eastAsia="en-AU"/>
        </w:rPr>
      </w:pPr>
      <w:r>
        <w:rPr>
          <w:lang w:eastAsia="en-AU"/>
        </w:rPr>
        <w:t>The Director Infrastructure Planning and Investment is responsible for:</w:t>
      </w:r>
    </w:p>
    <w:p w14:paraId="05CA708F" w14:textId="77777777" w:rsidR="00D07911" w:rsidRDefault="00D07911" w:rsidP="00D07911">
      <w:pPr>
        <w:pStyle w:val="ListParagraph"/>
        <w:numPr>
          <w:ilvl w:val="0"/>
          <w:numId w:val="10"/>
        </w:numPr>
        <w:spacing w:after="200"/>
        <w:ind w:left="567" w:hanging="283"/>
        <w:rPr>
          <w:lang w:eastAsia="en-AU"/>
        </w:rPr>
      </w:pPr>
      <w:proofErr w:type="gramStart"/>
      <w:r>
        <w:rPr>
          <w:lang w:eastAsia="en-AU"/>
        </w:rPr>
        <w:t>developing</w:t>
      </w:r>
      <w:proofErr w:type="gramEnd"/>
      <w:r>
        <w:rPr>
          <w:lang w:eastAsia="en-AU"/>
        </w:rPr>
        <w:t xml:space="preserve"> plans for the infrastructure of the schools subject to a proposal.</w:t>
      </w:r>
    </w:p>
    <w:p w14:paraId="424CD240" w14:textId="77777777" w:rsidR="00D07911" w:rsidRDefault="00D07911" w:rsidP="00D07911">
      <w:pPr>
        <w:pStyle w:val="Heading2"/>
      </w:pPr>
      <w:bookmarkStart w:id="24" w:name="_Toc132970339"/>
      <w:bookmarkStart w:id="25" w:name="_Hlk116910878"/>
      <w:bookmarkEnd w:id="23"/>
      <w:r>
        <w:t>Executive Director Teaching and Learning Services</w:t>
      </w:r>
      <w:bookmarkEnd w:id="24"/>
    </w:p>
    <w:p w14:paraId="182AB2DA" w14:textId="77777777" w:rsidR="00D07911" w:rsidRDefault="00D07911" w:rsidP="00D07911">
      <w:pPr>
        <w:spacing w:after="120"/>
        <w:rPr>
          <w:lang w:eastAsia="en-AU"/>
        </w:rPr>
      </w:pPr>
      <w:r>
        <w:rPr>
          <w:lang w:eastAsia="en-AU"/>
        </w:rPr>
        <w:t>The Executive Director Teaching and Learning Services is responsible for:</w:t>
      </w:r>
    </w:p>
    <w:p w14:paraId="391C0141" w14:textId="5166A806" w:rsidR="00D07911" w:rsidRDefault="00D07911" w:rsidP="00D07911">
      <w:pPr>
        <w:pStyle w:val="ListParagraph"/>
        <w:numPr>
          <w:ilvl w:val="0"/>
          <w:numId w:val="10"/>
        </w:numPr>
        <w:spacing w:after="200"/>
        <w:ind w:left="567" w:hanging="283"/>
        <w:rPr>
          <w:lang w:eastAsia="en-AU"/>
        </w:rPr>
      </w:pPr>
      <w:proofErr w:type="gramStart"/>
      <w:r>
        <w:rPr>
          <w:lang w:eastAsia="en-AU"/>
        </w:rPr>
        <w:t>ensuring</w:t>
      </w:r>
      <w:proofErr w:type="gramEnd"/>
      <w:r>
        <w:rPr>
          <w:lang w:eastAsia="en-AU"/>
        </w:rPr>
        <w:t xml:space="preserve"> that appropriate support services are available to students who are enrolled in the schools subject to a proposal.</w:t>
      </w:r>
    </w:p>
    <w:p w14:paraId="6A48C698" w14:textId="726D9AD8" w:rsidR="00D07911" w:rsidRDefault="00D07911" w:rsidP="00D07911">
      <w:pPr>
        <w:pStyle w:val="ListParagraph"/>
        <w:spacing w:after="200"/>
        <w:rPr>
          <w:lang w:eastAsia="en-AU"/>
        </w:rPr>
      </w:pPr>
      <w:r>
        <w:rPr>
          <w:lang w:eastAsia="en-AU"/>
        </w:rPr>
        <w:br w:type="page"/>
      </w:r>
    </w:p>
    <w:p w14:paraId="0268ECF7" w14:textId="29216203" w:rsidR="00D07911" w:rsidRDefault="00D07911" w:rsidP="00D07911">
      <w:pPr>
        <w:pStyle w:val="Heading2"/>
      </w:pPr>
      <w:bookmarkStart w:id="26" w:name="_Toc132970340"/>
      <w:bookmarkStart w:id="27" w:name="_Hlk116910706"/>
      <w:bookmarkEnd w:id="25"/>
      <w:r>
        <w:lastRenderedPageBreak/>
        <w:t>Director Safety Culture and Care</w:t>
      </w:r>
      <w:bookmarkEnd w:id="26"/>
    </w:p>
    <w:p w14:paraId="0E5764C0" w14:textId="00B9DFE4" w:rsidR="00D07911" w:rsidRDefault="00D07911" w:rsidP="00D07911">
      <w:pPr>
        <w:spacing w:after="120"/>
        <w:rPr>
          <w:lang w:eastAsia="en-AU"/>
        </w:rPr>
      </w:pPr>
      <w:r>
        <w:rPr>
          <w:lang w:eastAsia="en-AU"/>
        </w:rPr>
        <w:t>The Director Safety Culture and Care is responsible for:</w:t>
      </w:r>
    </w:p>
    <w:p w14:paraId="49C0C2E3" w14:textId="77777777" w:rsidR="00D07911" w:rsidRDefault="00D07911" w:rsidP="00D07911">
      <w:pPr>
        <w:pStyle w:val="ListParagraph"/>
        <w:numPr>
          <w:ilvl w:val="0"/>
          <w:numId w:val="10"/>
        </w:numPr>
        <w:spacing w:after="200"/>
        <w:ind w:left="567" w:hanging="283"/>
        <w:rPr>
          <w:lang w:eastAsia="en-AU"/>
        </w:rPr>
      </w:pPr>
      <w:r>
        <w:rPr>
          <w:lang w:eastAsia="en-AU"/>
        </w:rPr>
        <w:t>advising and supporting staff working in a school subject to a proposal.</w:t>
      </w:r>
    </w:p>
    <w:p w14:paraId="03016499" w14:textId="7601DEE2" w:rsidR="00D07911" w:rsidRDefault="00D07911" w:rsidP="00D07911">
      <w:pPr>
        <w:pStyle w:val="Heading2"/>
      </w:pPr>
      <w:bookmarkStart w:id="28" w:name="_Toc132970341"/>
      <w:bookmarkEnd w:id="27"/>
      <w:r>
        <w:t>Director Communications</w:t>
      </w:r>
      <w:bookmarkEnd w:id="28"/>
    </w:p>
    <w:p w14:paraId="677CE4CC" w14:textId="77777777" w:rsidR="00D07911" w:rsidRDefault="00D07911" w:rsidP="00D07911">
      <w:pPr>
        <w:spacing w:after="120"/>
        <w:rPr>
          <w:lang w:eastAsia="en-AU"/>
        </w:rPr>
      </w:pPr>
      <w:r>
        <w:rPr>
          <w:lang w:eastAsia="en-AU"/>
        </w:rPr>
        <w:t>The Director Communications is responsible for:</w:t>
      </w:r>
    </w:p>
    <w:p w14:paraId="3D624E30" w14:textId="77777777" w:rsidR="00D07911" w:rsidRDefault="00D07911" w:rsidP="00D07911">
      <w:pPr>
        <w:pStyle w:val="ListParagraph"/>
        <w:numPr>
          <w:ilvl w:val="0"/>
          <w:numId w:val="10"/>
        </w:numPr>
        <w:spacing w:after="200"/>
        <w:ind w:left="567" w:hanging="283"/>
        <w:rPr>
          <w:lang w:eastAsia="en-AU"/>
        </w:rPr>
      </w:pPr>
      <w:r>
        <w:rPr>
          <w:lang w:eastAsia="en-AU"/>
        </w:rPr>
        <w:t>providing advice on communication strategies and developing plans for consultation with stakeholders.</w:t>
      </w:r>
    </w:p>
    <w:p w14:paraId="7F5E5D60" w14:textId="77777777" w:rsidR="00D07911" w:rsidRDefault="00D07911" w:rsidP="00D07911">
      <w:pPr>
        <w:pStyle w:val="Heading2"/>
      </w:pPr>
      <w:bookmarkStart w:id="29" w:name="_Toc132970342"/>
      <w:r>
        <w:t>Chief Financial Officer</w:t>
      </w:r>
      <w:bookmarkEnd w:id="29"/>
    </w:p>
    <w:p w14:paraId="62313930" w14:textId="77777777" w:rsidR="00D07911" w:rsidRDefault="00D07911" w:rsidP="00D07911">
      <w:pPr>
        <w:spacing w:after="120"/>
        <w:rPr>
          <w:lang w:eastAsia="en-AU"/>
        </w:rPr>
      </w:pPr>
      <w:r>
        <w:rPr>
          <w:lang w:eastAsia="en-AU"/>
        </w:rPr>
        <w:t>The Chief Financial Officer is responsible for:</w:t>
      </w:r>
    </w:p>
    <w:p w14:paraId="156BD675" w14:textId="77777777" w:rsidR="00D07911" w:rsidRDefault="00D07911" w:rsidP="00D07911">
      <w:pPr>
        <w:pStyle w:val="ListParagraph"/>
        <w:numPr>
          <w:ilvl w:val="0"/>
          <w:numId w:val="10"/>
        </w:numPr>
        <w:spacing w:after="200"/>
        <w:ind w:left="567" w:hanging="283"/>
        <w:rPr>
          <w:lang w:eastAsia="en-AU"/>
        </w:rPr>
      </w:pPr>
      <w:r>
        <w:rPr>
          <w:lang w:eastAsia="en-AU"/>
        </w:rPr>
        <w:t>providing advice and direction on financial matters arising during the development of the proposal.</w:t>
      </w:r>
    </w:p>
    <w:p w14:paraId="650F0F2F" w14:textId="77777777" w:rsidR="00D07911" w:rsidRDefault="00D07911" w:rsidP="00D07911">
      <w:pPr>
        <w:pStyle w:val="Heading2"/>
      </w:pPr>
      <w:bookmarkStart w:id="30" w:name="_Toc132970343"/>
      <w:bookmarkStart w:id="31" w:name="_Hlk116910890"/>
      <w:r>
        <w:t>Director Quality Assurance Services</w:t>
      </w:r>
      <w:bookmarkEnd w:id="30"/>
    </w:p>
    <w:p w14:paraId="0DC65F42" w14:textId="77777777" w:rsidR="00D07911" w:rsidRDefault="00D07911" w:rsidP="00D07911">
      <w:pPr>
        <w:spacing w:after="120"/>
        <w:rPr>
          <w:lang w:eastAsia="en-AU"/>
        </w:rPr>
      </w:pPr>
      <w:r>
        <w:rPr>
          <w:lang w:eastAsia="en-AU"/>
        </w:rPr>
        <w:t>The Director Quality Assurance Services is responsible for:</w:t>
      </w:r>
    </w:p>
    <w:p w14:paraId="0E413102" w14:textId="77777777" w:rsidR="00D07911" w:rsidRPr="00B93045" w:rsidRDefault="00D07911" w:rsidP="00D07911">
      <w:pPr>
        <w:pStyle w:val="ListParagraph"/>
        <w:numPr>
          <w:ilvl w:val="0"/>
          <w:numId w:val="10"/>
        </w:numPr>
        <w:spacing w:after="200"/>
        <w:ind w:left="567" w:hanging="283"/>
        <w:rPr>
          <w:lang w:eastAsia="en-AU"/>
        </w:rPr>
      </w:pPr>
      <w:r>
        <w:rPr>
          <w:lang w:eastAsia="en-AU"/>
        </w:rPr>
        <w:t>providing advice and support on matters of records management and information technology that arise during the development of the proposal.</w:t>
      </w:r>
    </w:p>
    <w:p w14:paraId="096DA507" w14:textId="77777777" w:rsidR="004B7C11" w:rsidRDefault="004B7C11" w:rsidP="004B7C11">
      <w:pPr>
        <w:pStyle w:val="Heading1"/>
        <w:rPr>
          <w:lang w:eastAsia="en-AU"/>
        </w:rPr>
      </w:pPr>
      <w:bookmarkStart w:id="32" w:name="_Toc132970344"/>
      <w:bookmarkEnd w:id="31"/>
      <w:r>
        <w:rPr>
          <w:lang w:eastAsia="en-AU"/>
        </w:rPr>
        <w:t>Definitions</w:t>
      </w:r>
      <w:bookmarkEnd w:id="32"/>
    </w:p>
    <w:tbl>
      <w:tblPr>
        <w:tblStyle w:val="NTGtable1"/>
        <w:tblW w:w="0" w:type="auto"/>
        <w:tblLook w:val="04A0" w:firstRow="1" w:lastRow="0" w:firstColumn="1" w:lastColumn="0" w:noHBand="0" w:noVBand="1"/>
      </w:tblPr>
      <w:tblGrid>
        <w:gridCol w:w="2547"/>
        <w:gridCol w:w="7761"/>
      </w:tblGrid>
      <w:tr w:rsidR="004B7C11" w14:paraId="49C0D134" w14:textId="77777777" w:rsidTr="006833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1F1F5F" w:themeColor="text1"/>
              <w:bottom w:val="single" w:sz="4" w:space="0" w:color="auto"/>
            </w:tcBorders>
            <w:tcMar>
              <w:top w:w="57" w:type="dxa"/>
              <w:bottom w:w="57" w:type="dxa"/>
            </w:tcMar>
          </w:tcPr>
          <w:p w14:paraId="4E60C421" w14:textId="77777777" w:rsidR="004B7C11" w:rsidRDefault="004B7C11" w:rsidP="00683387">
            <w:pPr>
              <w:spacing w:before="0" w:after="0"/>
              <w:rPr>
                <w:lang w:eastAsia="en-AU"/>
              </w:rPr>
            </w:pPr>
            <w:r>
              <w:rPr>
                <w:lang w:eastAsia="en-AU"/>
              </w:rPr>
              <w:t>Term</w:t>
            </w:r>
          </w:p>
        </w:tc>
        <w:tc>
          <w:tcPr>
            <w:tcW w:w="7761" w:type="dxa"/>
            <w:tcBorders>
              <w:top w:val="single" w:sz="4" w:space="0" w:color="1F1F5F" w:themeColor="text1"/>
              <w:bottom w:val="single" w:sz="4" w:space="0" w:color="auto"/>
            </w:tcBorders>
            <w:tcMar>
              <w:top w:w="57" w:type="dxa"/>
              <w:bottom w:w="57" w:type="dxa"/>
            </w:tcMar>
          </w:tcPr>
          <w:p w14:paraId="7150F480" w14:textId="77777777" w:rsidR="004B7C11" w:rsidRDefault="004B7C11" w:rsidP="00683387">
            <w:pPr>
              <w:spacing w:before="0" w:after="0"/>
              <w:cnfStyle w:val="100000000000" w:firstRow="1" w:lastRow="0" w:firstColumn="0" w:lastColumn="0" w:oddVBand="0" w:evenVBand="0" w:oddHBand="0" w:evenHBand="0" w:firstRowFirstColumn="0" w:firstRowLastColumn="0" w:lastRowFirstColumn="0" w:lastRowLastColumn="0"/>
              <w:rPr>
                <w:lang w:eastAsia="en-AU"/>
              </w:rPr>
            </w:pPr>
            <w:r>
              <w:rPr>
                <w:lang w:eastAsia="en-AU"/>
              </w:rPr>
              <w:t>Definition</w:t>
            </w:r>
          </w:p>
        </w:tc>
      </w:tr>
      <w:tr w:rsidR="004B7C11" w14:paraId="323A1EF4" w14:textId="77777777" w:rsidTr="0068338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auto"/>
            </w:tcBorders>
            <w:tcMar>
              <w:top w:w="57" w:type="dxa"/>
              <w:bottom w:w="57" w:type="dxa"/>
            </w:tcMar>
          </w:tcPr>
          <w:p w14:paraId="052697BA" w14:textId="77777777" w:rsidR="004B7C11" w:rsidRDefault="004B7C11" w:rsidP="00683387">
            <w:pPr>
              <w:spacing w:before="0" w:after="0"/>
              <w:rPr>
                <w:lang w:eastAsia="en-AU"/>
              </w:rPr>
            </w:pPr>
            <w:r>
              <w:rPr>
                <w:lang w:eastAsia="en-AU"/>
              </w:rPr>
              <w:t>Consultation</w:t>
            </w:r>
          </w:p>
        </w:tc>
        <w:tc>
          <w:tcPr>
            <w:tcW w:w="7761" w:type="dxa"/>
            <w:tcBorders>
              <w:top w:val="single" w:sz="4" w:space="0" w:color="auto"/>
            </w:tcBorders>
            <w:tcMar>
              <w:top w:w="57" w:type="dxa"/>
              <w:bottom w:w="57" w:type="dxa"/>
            </w:tcMar>
          </w:tcPr>
          <w:p w14:paraId="34977A43" w14:textId="59263A3D" w:rsidR="004B7C11" w:rsidRDefault="00656BDE" w:rsidP="00683387">
            <w:pPr>
              <w:spacing w:before="0" w:after="0"/>
              <w:cnfStyle w:val="000000000000" w:firstRow="0" w:lastRow="0" w:firstColumn="0" w:lastColumn="0" w:oddVBand="0" w:evenVBand="0" w:oddHBand="0" w:evenHBand="0" w:firstRowFirstColumn="0" w:firstRowLastColumn="0" w:lastRowFirstColumn="0" w:lastRowLastColumn="0"/>
              <w:rPr>
                <w:lang w:eastAsia="en-AU"/>
              </w:rPr>
            </w:pPr>
            <w:r>
              <w:rPr>
                <w:lang w:eastAsia="en-AU"/>
              </w:rPr>
              <w:t>The p</w:t>
            </w:r>
            <w:r w:rsidR="004B7C11" w:rsidRPr="001E07C6">
              <w:rPr>
                <w:lang w:eastAsia="en-AU"/>
              </w:rPr>
              <w:t>rocess whereby the views and opinions of identified stakeholders are collected and recorded for consideration in a decision-making process. Consultation is conducted in a way that is transparent, culturally sensitive, inclusive, and affords procedural fairness to stakeholders.</w:t>
            </w:r>
          </w:p>
        </w:tc>
      </w:tr>
      <w:tr w:rsidR="004B7C11" w14:paraId="1D251BB8" w14:textId="77777777" w:rsidTr="006833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Mar>
              <w:top w:w="57" w:type="dxa"/>
              <w:bottom w:w="57" w:type="dxa"/>
            </w:tcMar>
          </w:tcPr>
          <w:p w14:paraId="7AC23C78" w14:textId="77777777" w:rsidR="004B7C11" w:rsidRPr="00683387" w:rsidRDefault="004B7C11" w:rsidP="00683387">
            <w:pPr>
              <w:spacing w:before="0" w:after="0"/>
              <w:rPr>
                <w:lang w:eastAsia="en-AU"/>
              </w:rPr>
            </w:pPr>
            <w:r w:rsidRPr="00683387">
              <w:rPr>
                <w:lang w:eastAsia="en-AU"/>
              </w:rPr>
              <w:t>Gazette</w:t>
            </w:r>
          </w:p>
        </w:tc>
        <w:tc>
          <w:tcPr>
            <w:tcW w:w="7761" w:type="dxa"/>
            <w:tcMar>
              <w:top w:w="57" w:type="dxa"/>
              <w:bottom w:w="57" w:type="dxa"/>
            </w:tcMar>
          </w:tcPr>
          <w:p w14:paraId="0896D2E4" w14:textId="5D3E99D5" w:rsidR="004B7C11" w:rsidRPr="00EB4532" w:rsidRDefault="004B7C11" w:rsidP="00683387">
            <w:pPr>
              <w:spacing w:before="0" w:after="0"/>
              <w:cnfStyle w:val="000000010000" w:firstRow="0" w:lastRow="0" w:firstColumn="0" w:lastColumn="0" w:oddVBand="0" w:evenVBand="0" w:oddHBand="0" w:evenHBand="1" w:firstRowFirstColumn="0" w:firstRowLastColumn="0" w:lastRowFirstColumn="0" w:lastRowLastColumn="0"/>
              <w:rPr>
                <w:lang w:eastAsia="en-AU"/>
              </w:rPr>
            </w:pPr>
            <w:r>
              <w:rPr>
                <w:lang w:eastAsia="en-AU"/>
              </w:rPr>
              <w:t>T</w:t>
            </w:r>
            <w:r w:rsidRPr="001E07C6">
              <w:rPr>
                <w:lang w:eastAsia="en-AU"/>
              </w:rPr>
              <w:t xml:space="preserve">he official Northern Territory Government publication for publishing legal notices concerning the laws of the Territory as defined in the </w:t>
            </w:r>
            <w:r w:rsidRPr="00656BDE">
              <w:rPr>
                <w:i/>
              </w:rPr>
              <w:t>Interpretation Act 1978</w:t>
            </w:r>
            <w:r w:rsidRPr="00EB4532">
              <w:rPr>
                <w:rStyle w:val="Hyperlink"/>
                <w:color w:val="auto"/>
                <w:u w:val="none"/>
              </w:rPr>
              <w:t>.</w:t>
            </w:r>
          </w:p>
        </w:tc>
      </w:tr>
      <w:tr w:rsidR="004B7C11" w14:paraId="25995310" w14:textId="77777777" w:rsidTr="00683387">
        <w:tc>
          <w:tcPr>
            <w:cnfStyle w:val="001000000000" w:firstRow="0" w:lastRow="0" w:firstColumn="1" w:lastColumn="0" w:oddVBand="0" w:evenVBand="0" w:oddHBand="0" w:evenHBand="0" w:firstRowFirstColumn="0" w:firstRowLastColumn="0" w:lastRowFirstColumn="0" w:lastRowLastColumn="0"/>
            <w:tcW w:w="2547" w:type="dxa"/>
            <w:tcMar>
              <w:top w:w="57" w:type="dxa"/>
              <w:bottom w:w="57" w:type="dxa"/>
            </w:tcMar>
          </w:tcPr>
          <w:p w14:paraId="33A51FBC" w14:textId="77777777" w:rsidR="004B7C11" w:rsidRPr="00683387" w:rsidRDefault="004B7C11" w:rsidP="00683387">
            <w:pPr>
              <w:spacing w:before="0" w:after="0"/>
              <w:rPr>
                <w:lang w:eastAsia="en-AU"/>
              </w:rPr>
            </w:pPr>
            <w:r w:rsidRPr="00683387">
              <w:rPr>
                <w:lang w:eastAsia="en-AU"/>
              </w:rPr>
              <w:t>Gazette notice</w:t>
            </w:r>
          </w:p>
        </w:tc>
        <w:tc>
          <w:tcPr>
            <w:tcW w:w="7761" w:type="dxa"/>
            <w:tcMar>
              <w:top w:w="57" w:type="dxa"/>
              <w:bottom w:w="57" w:type="dxa"/>
            </w:tcMar>
          </w:tcPr>
          <w:p w14:paraId="60BF4A7C" w14:textId="77777777" w:rsidR="004B7C11" w:rsidRDefault="004B7C11" w:rsidP="00683387">
            <w:pPr>
              <w:spacing w:before="0" w:after="0"/>
              <w:cnfStyle w:val="000000000000" w:firstRow="0" w:lastRow="0" w:firstColumn="0" w:lastColumn="0" w:oddVBand="0" w:evenVBand="0" w:oddHBand="0" w:evenHBand="0" w:firstRowFirstColumn="0" w:firstRowLastColumn="0" w:lastRowFirstColumn="0" w:lastRowLastColumn="0"/>
              <w:rPr>
                <w:lang w:eastAsia="en-AU"/>
              </w:rPr>
            </w:pPr>
            <w:r>
              <w:rPr>
                <w:lang w:eastAsia="en-AU"/>
              </w:rPr>
              <w:t>N</w:t>
            </w:r>
            <w:r w:rsidRPr="001E07C6">
              <w:rPr>
                <w:lang w:eastAsia="en-AU"/>
              </w:rPr>
              <w:t xml:space="preserve">otice published in the </w:t>
            </w:r>
            <w:r>
              <w:rPr>
                <w:lang w:eastAsia="en-AU"/>
              </w:rPr>
              <w:t xml:space="preserve">Government </w:t>
            </w:r>
            <w:r w:rsidRPr="000A46C7">
              <w:rPr>
                <w:i/>
                <w:lang w:eastAsia="en-AU"/>
              </w:rPr>
              <w:t>Gazette</w:t>
            </w:r>
            <w:r w:rsidRPr="001E07C6">
              <w:rPr>
                <w:lang w:eastAsia="en-AU"/>
              </w:rPr>
              <w:t xml:space="preserve"> as defined in the </w:t>
            </w:r>
            <w:r w:rsidRPr="00735740">
              <w:rPr>
                <w:i/>
                <w:lang w:eastAsia="en-AU"/>
              </w:rPr>
              <w:t>Interpretation Act 1978</w:t>
            </w:r>
            <w:r w:rsidRPr="00EB4532">
              <w:rPr>
                <w:rStyle w:val="Hyperlink"/>
                <w:color w:val="auto"/>
                <w:u w:val="none"/>
              </w:rPr>
              <w:t>.</w:t>
            </w:r>
          </w:p>
        </w:tc>
      </w:tr>
      <w:tr w:rsidR="004B7C11" w14:paraId="081B3DEB" w14:textId="77777777" w:rsidTr="006833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Mar>
              <w:top w:w="57" w:type="dxa"/>
              <w:bottom w:w="57" w:type="dxa"/>
            </w:tcMar>
          </w:tcPr>
          <w:p w14:paraId="06144264" w14:textId="77777777" w:rsidR="004B7C11" w:rsidRDefault="004B7C11" w:rsidP="00683387">
            <w:pPr>
              <w:spacing w:before="0" w:after="0"/>
              <w:rPr>
                <w:lang w:eastAsia="en-AU"/>
              </w:rPr>
            </w:pPr>
            <w:r>
              <w:rPr>
                <w:lang w:eastAsia="en-AU"/>
              </w:rPr>
              <w:t>Gazetted</w:t>
            </w:r>
          </w:p>
        </w:tc>
        <w:tc>
          <w:tcPr>
            <w:tcW w:w="7761" w:type="dxa"/>
            <w:tcMar>
              <w:top w:w="57" w:type="dxa"/>
              <w:bottom w:w="57" w:type="dxa"/>
            </w:tcMar>
          </w:tcPr>
          <w:p w14:paraId="5243A4EF" w14:textId="4394CEB0" w:rsidR="004B7C11" w:rsidRDefault="00656BDE" w:rsidP="00683387">
            <w:pPr>
              <w:spacing w:before="0" w:after="0"/>
              <w:cnfStyle w:val="000000010000" w:firstRow="0" w:lastRow="0" w:firstColumn="0" w:lastColumn="0" w:oddVBand="0" w:evenVBand="0" w:oddHBand="0" w:evenHBand="1" w:firstRowFirstColumn="0" w:firstRowLastColumn="0" w:lastRowFirstColumn="0" w:lastRowLastColumn="0"/>
              <w:rPr>
                <w:lang w:eastAsia="en-AU"/>
              </w:rPr>
            </w:pPr>
            <w:r>
              <w:rPr>
                <w:lang w:eastAsia="en-AU"/>
              </w:rPr>
              <w:t>P</w:t>
            </w:r>
            <w:r w:rsidR="004B7C11" w:rsidRPr="001E07C6">
              <w:rPr>
                <w:lang w:eastAsia="en-AU"/>
              </w:rPr>
              <w:t xml:space="preserve">ublished in </w:t>
            </w:r>
            <w:r w:rsidR="004B7C11" w:rsidRPr="003159FF">
              <w:rPr>
                <w:lang w:eastAsia="en-AU"/>
              </w:rPr>
              <w:t xml:space="preserve">the </w:t>
            </w:r>
            <w:r w:rsidR="004B7C11" w:rsidRPr="00656BDE">
              <w:rPr>
                <w:lang w:eastAsia="en-AU"/>
              </w:rPr>
              <w:t>G</w:t>
            </w:r>
            <w:r w:rsidR="004B7C11" w:rsidRPr="00656BDE">
              <w:t xml:space="preserve">overnment </w:t>
            </w:r>
            <w:r w:rsidR="004B7C11" w:rsidRPr="00656BDE">
              <w:rPr>
                <w:i/>
              </w:rPr>
              <w:t>Gazette</w:t>
            </w:r>
            <w:r w:rsidR="004B7C11" w:rsidRPr="001E07C6">
              <w:rPr>
                <w:lang w:eastAsia="en-AU"/>
              </w:rPr>
              <w:t xml:space="preserve"> in compliance with an Act</w:t>
            </w:r>
            <w:r w:rsidR="004B7C11">
              <w:rPr>
                <w:lang w:eastAsia="en-AU"/>
              </w:rPr>
              <w:t>.</w:t>
            </w:r>
          </w:p>
        </w:tc>
      </w:tr>
      <w:tr w:rsidR="004B7C11" w14:paraId="44CD22E5" w14:textId="77777777" w:rsidTr="00683387">
        <w:tc>
          <w:tcPr>
            <w:cnfStyle w:val="001000000000" w:firstRow="0" w:lastRow="0" w:firstColumn="1" w:lastColumn="0" w:oddVBand="0" w:evenVBand="0" w:oddHBand="0" w:evenHBand="0" w:firstRowFirstColumn="0" w:firstRowLastColumn="0" w:lastRowFirstColumn="0" w:lastRowLastColumn="0"/>
            <w:tcW w:w="2547" w:type="dxa"/>
            <w:tcMar>
              <w:top w:w="57" w:type="dxa"/>
              <w:bottom w:w="57" w:type="dxa"/>
            </w:tcMar>
          </w:tcPr>
          <w:p w14:paraId="182312BA" w14:textId="77777777" w:rsidR="004B7C11" w:rsidRDefault="004B7C11" w:rsidP="00683387">
            <w:pPr>
              <w:spacing w:before="0" w:after="0"/>
              <w:rPr>
                <w:lang w:eastAsia="en-AU"/>
              </w:rPr>
            </w:pPr>
            <w:r>
              <w:rPr>
                <w:lang w:eastAsia="en-AU"/>
              </w:rPr>
              <w:t>Operational capacity</w:t>
            </w:r>
          </w:p>
        </w:tc>
        <w:tc>
          <w:tcPr>
            <w:tcW w:w="7761" w:type="dxa"/>
            <w:tcMar>
              <w:top w:w="57" w:type="dxa"/>
              <w:bottom w:w="57" w:type="dxa"/>
            </w:tcMar>
          </w:tcPr>
          <w:p w14:paraId="14921F72" w14:textId="69ABFCD3" w:rsidR="004B7C11" w:rsidRDefault="004B7C11" w:rsidP="00683387">
            <w:pPr>
              <w:spacing w:before="0" w:after="0"/>
              <w:cnfStyle w:val="000000000000" w:firstRow="0" w:lastRow="0" w:firstColumn="0" w:lastColumn="0" w:oddVBand="0" w:evenVBand="0" w:oddHBand="0" w:evenHBand="0" w:firstRowFirstColumn="0" w:firstRowLastColumn="0" w:lastRowFirstColumn="0" w:lastRowLastColumn="0"/>
              <w:rPr>
                <w:lang w:eastAsia="en-AU"/>
              </w:rPr>
            </w:pPr>
            <w:r>
              <w:rPr>
                <w:lang w:eastAsia="en-AU"/>
              </w:rPr>
              <w:t>T</w:t>
            </w:r>
            <w:r w:rsidR="00656BDE">
              <w:rPr>
                <w:lang w:eastAsia="en-AU"/>
              </w:rPr>
              <w:t>he t</w:t>
            </w:r>
            <w:r w:rsidRPr="001E07C6">
              <w:rPr>
                <w:lang w:eastAsia="en-AU"/>
              </w:rPr>
              <w:t>otal number of students that the school facilities and infrastructure can support, taking into consideration all programs offered by the school, while maximising the effective use of teaching, learning and ancillary spaces. It is calculated using a formula and periodically reviewed and agreed to by the principal</w:t>
            </w:r>
            <w:r>
              <w:rPr>
                <w:lang w:eastAsia="en-AU"/>
              </w:rPr>
              <w:t>.</w:t>
            </w:r>
          </w:p>
        </w:tc>
      </w:tr>
      <w:tr w:rsidR="004B7C11" w14:paraId="50E8C54D" w14:textId="77777777" w:rsidTr="006833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Mar>
              <w:top w:w="57" w:type="dxa"/>
              <w:bottom w:w="57" w:type="dxa"/>
            </w:tcMar>
          </w:tcPr>
          <w:p w14:paraId="0CC073CD" w14:textId="77777777" w:rsidR="004B7C11" w:rsidRDefault="004B7C11" w:rsidP="00683387">
            <w:pPr>
              <w:spacing w:before="0" w:after="0"/>
              <w:rPr>
                <w:lang w:eastAsia="en-AU"/>
              </w:rPr>
            </w:pPr>
            <w:r>
              <w:rPr>
                <w:lang w:eastAsia="en-AU"/>
              </w:rPr>
              <w:t>Part of a school</w:t>
            </w:r>
          </w:p>
        </w:tc>
        <w:tc>
          <w:tcPr>
            <w:tcW w:w="7761" w:type="dxa"/>
            <w:tcMar>
              <w:top w:w="57" w:type="dxa"/>
              <w:bottom w:w="57" w:type="dxa"/>
            </w:tcMar>
          </w:tcPr>
          <w:p w14:paraId="4E273353" w14:textId="77777777" w:rsidR="004B7C11" w:rsidRDefault="004B7C11" w:rsidP="00683387">
            <w:pPr>
              <w:spacing w:before="0" w:after="0"/>
              <w:cnfStyle w:val="000000010000" w:firstRow="0" w:lastRow="0" w:firstColumn="0" w:lastColumn="0" w:oddVBand="0" w:evenVBand="0" w:oddHBand="0" w:evenHBand="1" w:firstRowFirstColumn="0" w:firstRowLastColumn="0" w:lastRowFirstColumn="0" w:lastRowLastColumn="0"/>
              <w:rPr>
                <w:lang w:eastAsia="en-AU"/>
              </w:rPr>
            </w:pPr>
            <w:r>
              <w:rPr>
                <w:lang w:eastAsia="en-AU"/>
              </w:rPr>
              <w:t>A</w:t>
            </w:r>
            <w:r w:rsidRPr="001E07C6">
              <w:rPr>
                <w:lang w:eastAsia="en-AU"/>
              </w:rPr>
              <w:t xml:space="preserve"> substantial part of a school that, when subject to amalgamation or permanent closure, has a significant effect on the operation of the school</w:t>
            </w:r>
            <w:r>
              <w:rPr>
                <w:lang w:eastAsia="en-AU"/>
              </w:rPr>
              <w:t>.</w:t>
            </w:r>
          </w:p>
        </w:tc>
      </w:tr>
      <w:tr w:rsidR="004B7C11" w14:paraId="74D8E0ED" w14:textId="77777777" w:rsidTr="00683387">
        <w:tc>
          <w:tcPr>
            <w:cnfStyle w:val="001000000000" w:firstRow="0" w:lastRow="0" w:firstColumn="1" w:lastColumn="0" w:oddVBand="0" w:evenVBand="0" w:oddHBand="0" w:evenHBand="0" w:firstRowFirstColumn="0" w:firstRowLastColumn="0" w:lastRowFirstColumn="0" w:lastRowLastColumn="0"/>
            <w:tcW w:w="2547" w:type="dxa"/>
            <w:tcMar>
              <w:top w:w="57" w:type="dxa"/>
              <w:bottom w:w="57" w:type="dxa"/>
            </w:tcMar>
          </w:tcPr>
          <w:p w14:paraId="0CE60620" w14:textId="207131FD" w:rsidR="004B7C11" w:rsidRDefault="004B7C11" w:rsidP="00683387">
            <w:pPr>
              <w:spacing w:before="0" w:after="0"/>
              <w:rPr>
                <w:lang w:eastAsia="en-AU"/>
              </w:rPr>
            </w:pPr>
            <w:r>
              <w:rPr>
                <w:lang w:eastAsia="en-AU"/>
              </w:rPr>
              <w:t>Permanent or long</w:t>
            </w:r>
            <w:r w:rsidR="00683387">
              <w:rPr>
                <w:lang w:eastAsia="en-AU"/>
              </w:rPr>
              <w:t xml:space="preserve"> </w:t>
            </w:r>
            <w:r>
              <w:rPr>
                <w:lang w:eastAsia="en-AU"/>
              </w:rPr>
              <w:t>term closure</w:t>
            </w:r>
          </w:p>
        </w:tc>
        <w:tc>
          <w:tcPr>
            <w:tcW w:w="7761" w:type="dxa"/>
            <w:tcMar>
              <w:top w:w="57" w:type="dxa"/>
              <w:bottom w:w="57" w:type="dxa"/>
            </w:tcMar>
            <w:vAlign w:val="top"/>
          </w:tcPr>
          <w:p w14:paraId="6F85A35C" w14:textId="77777777" w:rsidR="004B7C11" w:rsidRDefault="004B7C11" w:rsidP="00683387">
            <w:pPr>
              <w:spacing w:before="0" w:after="0"/>
              <w:cnfStyle w:val="000000000000" w:firstRow="0" w:lastRow="0" w:firstColumn="0" w:lastColumn="0" w:oddVBand="0" w:evenVBand="0" w:oddHBand="0" w:evenHBand="0" w:firstRowFirstColumn="0" w:firstRowLastColumn="0" w:lastRowFirstColumn="0" w:lastRowLastColumn="0"/>
              <w:rPr>
                <w:lang w:eastAsia="en-AU"/>
              </w:rPr>
            </w:pPr>
            <w:r>
              <w:rPr>
                <w:lang w:eastAsia="en-AU"/>
              </w:rPr>
              <w:t>C</w:t>
            </w:r>
            <w:r w:rsidRPr="001E07C6">
              <w:rPr>
                <w:lang w:eastAsia="en-AU"/>
              </w:rPr>
              <w:t xml:space="preserve">essation of education provision at a location that </w:t>
            </w:r>
            <w:r>
              <w:rPr>
                <w:lang w:eastAsia="en-AU"/>
              </w:rPr>
              <w:t xml:space="preserve">is, or </w:t>
            </w:r>
            <w:r w:rsidRPr="001E07C6">
              <w:rPr>
                <w:lang w:eastAsia="en-AU"/>
              </w:rPr>
              <w:t>has been, a school</w:t>
            </w:r>
            <w:r>
              <w:rPr>
                <w:lang w:eastAsia="en-AU"/>
              </w:rPr>
              <w:t>.</w:t>
            </w:r>
          </w:p>
        </w:tc>
      </w:tr>
      <w:tr w:rsidR="004B7C11" w14:paraId="37B198D4" w14:textId="77777777" w:rsidTr="006833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Mar>
              <w:top w:w="57" w:type="dxa"/>
              <w:bottom w:w="57" w:type="dxa"/>
            </w:tcMar>
          </w:tcPr>
          <w:p w14:paraId="3F39E281" w14:textId="77777777" w:rsidR="004B7C11" w:rsidRDefault="004B7C11" w:rsidP="00683387">
            <w:pPr>
              <w:spacing w:before="0" w:after="0"/>
              <w:rPr>
                <w:lang w:eastAsia="en-AU"/>
              </w:rPr>
            </w:pPr>
            <w:r>
              <w:rPr>
                <w:lang w:eastAsia="en-AU"/>
              </w:rPr>
              <w:lastRenderedPageBreak/>
              <w:t>Proposal</w:t>
            </w:r>
          </w:p>
        </w:tc>
        <w:tc>
          <w:tcPr>
            <w:tcW w:w="7761" w:type="dxa"/>
            <w:tcMar>
              <w:top w:w="57" w:type="dxa"/>
              <w:bottom w:w="57" w:type="dxa"/>
            </w:tcMar>
          </w:tcPr>
          <w:p w14:paraId="2AB332D3" w14:textId="77777777" w:rsidR="004B7C11" w:rsidRDefault="004B7C11" w:rsidP="00683387">
            <w:pPr>
              <w:spacing w:before="0" w:after="0"/>
              <w:cnfStyle w:val="000000010000" w:firstRow="0" w:lastRow="0" w:firstColumn="0" w:lastColumn="0" w:oddVBand="0" w:evenVBand="0" w:oddHBand="0" w:evenHBand="1" w:firstRowFirstColumn="0" w:firstRowLastColumn="0" w:lastRowFirstColumn="0" w:lastRowLastColumn="0"/>
              <w:rPr>
                <w:lang w:eastAsia="en-AU"/>
              </w:rPr>
            </w:pPr>
            <w:r>
              <w:rPr>
                <w:lang w:eastAsia="en-AU"/>
              </w:rPr>
              <w:t>F</w:t>
            </w:r>
            <w:r w:rsidRPr="001E07C6">
              <w:rPr>
                <w:lang w:eastAsia="en-AU"/>
              </w:rPr>
              <w:t>or the purpose of these guidelines</w:t>
            </w:r>
            <w:r>
              <w:rPr>
                <w:lang w:eastAsia="en-AU"/>
              </w:rPr>
              <w:t>,</w:t>
            </w:r>
            <w:r w:rsidRPr="001E07C6">
              <w:rPr>
                <w:lang w:eastAsia="en-AU"/>
              </w:rPr>
              <w:t xml:space="preserve"> refers to formative plans that propose to amalgamate </w:t>
            </w:r>
            <w:r>
              <w:rPr>
                <w:lang w:eastAsia="en-AU"/>
              </w:rPr>
              <w:t>2</w:t>
            </w:r>
            <w:r w:rsidRPr="001E07C6">
              <w:rPr>
                <w:lang w:eastAsia="en-AU"/>
              </w:rPr>
              <w:t xml:space="preserve"> or more schools, or permanently close an entire school, or part of a school</w:t>
            </w:r>
            <w:r>
              <w:rPr>
                <w:lang w:eastAsia="en-AU"/>
              </w:rPr>
              <w:t>.</w:t>
            </w:r>
          </w:p>
        </w:tc>
      </w:tr>
      <w:tr w:rsidR="004B7C11" w14:paraId="5FFD6DE7" w14:textId="77777777" w:rsidTr="00683387">
        <w:tc>
          <w:tcPr>
            <w:cnfStyle w:val="001000000000" w:firstRow="0" w:lastRow="0" w:firstColumn="1" w:lastColumn="0" w:oddVBand="0" w:evenVBand="0" w:oddHBand="0" w:evenHBand="0" w:firstRowFirstColumn="0" w:firstRowLastColumn="0" w:lastRowFirstColumn="0" w:lastRowLastColumn="0"/>
            <w:tcW w:w="2547" w:type="dxa"/>
            <w:tcMar>
              <w:top w:w="57" w:type="dxa"/>
              <w:bottom w:w="57" w:type="dxa"/>
            </w:tcMar>
          </w:tcPr>
          <w:p w14:paraId="3340BE21" w14:textId="77777777" w:rsidR="004B7C11" w:rsidRDefault="004B7C11" w:rsidP="00683387">
            <w:pPr>
              <w:spacing w:before="0" w:after="0"/>
              <w:rPr>
                <w:lang w:eastAsia="en-AU"/>
              </w:rPr>
            </w:pPr>
            <w:r>
              <w:rPr>
                <w:lang w:eastAsia="en-AU"/>
              </w:rPr>
              <w:t>School</w:t>
            </w:r>
          </w:p>
        </w:tc>
        <w:tc>
          <w:tcPr>
            <w:tcW w:w="7761" w:type="dxa"/>
            <w:tcMar>
              <w:top w:w="57" w:type="dxa"/>
              <w:bottom w:w="57" w:type="dxa"/>
            </w:tcMar>
          </w:tcPr>
          <w:p w14:paraId="55CACBE8" w14:textId="77777777" w:rsidR="004B7C11" w:rsidRDefault="004B7C11" w:rsidP="00683387">
            <w:pPr>
              <w:spacing w:before="0" w:after="0"/>
              <w:cnfStyle w:val="000000000000" w:firstRow="0" w:lastRow="0" w:firstColumn="0" w:lastColumn="0" w:oddVBand="0" w:evenVBand="0" w:oddHBand="0" w:evenHBand="0" w:firstRowFirstColumn="0" w:firstRowLastColumn="0" w:lastRowFirstColumn="0" w:lastRowLastColumn="0"/>
              <w:rPr>
                <w:lang w:eastAsia="en-AU"/>
              </w:rPr>
            </w:pPr>
            <w:r>
              <w:rPr>
                <w:lang w:eastAsia="en-AU"/>
              </w:rPr>
              <w:t>F</w:t>
            </w:r>
            <w:r w:rsidRPr="001E07C6">
              <w:rPr>
                <w:lang w:eastAsia="en-AU"/>
              </w:rPr>
              <w:t>or the purpose of these guidelines means a government school, including an independent public school</w:t>
            </w:r>
            <w:r>
              <w:rPr>
                <w:lang w:eastAsia="en-AU"/>
              </w:rPr>
              <w:t>.</w:t>
            </w:r>
          </w:p>
        </w:tc>
      </w:tr>
      <w:tr w:rsidR="004B7C11" w14:paraId="3E3372A0" w14:textId="77777777" w:rsidTr="006833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Mar>
              <w:top w:w="57" w:type="dxa"/>
              <w:bottom w:w="57" w:type="dxa"/>
            </w:tcMar>
          </w:tcPr>
          <w:p w14:paraId="186E22F8" w14:textId="77777777" w:rsidR="004B7C11" w:rsidRDefault="004B7C11" w:rsidP="00683387">
            <w:pPr>
              <w:spacing w:before="0" w:after="0"/>
              <w:rPr>
                <w:lang w:eastAsia="en-AU"/>
              </w:rPr>
            </w:pPr>
            <w:r>
              <w:rPr>
                <w:lang w:eastAsia="en-AU"/>
              </w:rPr>
              <w:t>School amalgamation</w:t>
            </w:r>
          </w:p>
        </w:tc>
        <w:tc>
          <w:tcPr>
            <w:tcW w:w="7761" w:type="dxa"/>
            <w:tcMar>
              <w:top w:w="57" w:type="dxa"/>
              <w:bottom w:w="57" w:type="dxa"/>
            </w:tcMar>
          </w:tcPr>
          <w:p w14:paraId="544034B9" w14:textId="77777777" w:rsidR="004B7C11" w:rsidRDefault="004B7C11" w:rsidP="00683387">
            <w:pPr>
              <w:spacing w:before="0" w:after="0"/>
              <w:cnfStyle w:val="000000010000" w:firstRow="0" w:lastRow="0" w:firstColumn="0" w:lastColumn="0" w:oddVBand="0" w:evenVBand="0" w:oddHBand="0" w:evenHBand="1" w:firstRowFirstColumn="0" w:firstRowLastColumn="0" w:lastRowFirstColumn="0" w:lastRowLastColumn="0"/>
              <w:rPr>
                <w:lang w:eastAsia="en-AU"/>
              </w:rPr>
            </w:pPr>
            <w:r>
              <w:rPr>
                <w:lang w:eastAsia="en-AU"/>
              </w:rPr>
              <w:t>C</w:t>
            </w:r>
            <w:r w:rsidRPr="001E07C6">
              <w:rPr>
                <w:lang w:eastAsia="en-AU"/>
              </w:rPr>
              <w:t xml:space="preserve">ombining of </w:t>
            </w:r>
            <w:r>
              <w:rPr>
                <w:lang w:eastAsia="en-AU"/>
              </w:rPr>
              <w:t>2</w:t>
            </w:r>
            <w:r w:rsidRPr="001E07C6">
              <w:rPr>
                <w:lang w:eastAsia="en-AU"/>
              </w:rPr>
              <w:t xml:space="preserve"> or more schools, or parts of </w:t>
            </w:r>
            <w:r>
              <w:rPr>
                <w:lang w:eastAsia="en-AU"/>
              </w:rPr>
              <w:t>2</w:t>
            </w:r>
            <w:r w:rsidRPr="001E07C6">
              <w:rPr>
                <w:lang w:eastAsia="en-AU"/>
              </w:rPr>
              <w:t xml:space="preserve"> or more schools</w:t>
            </w:r>
            <w:r>
              <w:rPr>
                <w:lang w:eastAsia="en-AU"/>
              </w:rPr>
              <w:t>.</w:t>
            </w:r>
          </w:p>
        </w:tc>
      </w:tr>
      <w:tr w:rsidR="004B7C11" w14:paraId="2E7D72DF" w14:textId="77777777" w:rsidTr="00683387">
        <w:tc>
          <w:tcPr>
            <w:cnfStyle w:val="001000000000" w:firstRow="0" w:lastRow="0" w:firstColumn="1" w:lastColumn="0" w:oddVBand="0" w:evenVBand="0" w:oddHBand="0" w:evenHBand="0" w:firstRowFirstColumn="0" w:firstRowLastColumn="0" w:lastRowFirstColumn="0" w:lastRowLastColumn="0"/>
            <w:tcW w:w="2547" w:type="dxa"/>
            <w:tcMar>
              <w:top w:w="57" w:type="dxa"/>
              <w:bottom w:w="57" w:type="dxa"/>
            </w:tcMar>
          </w:tcPr>
          <w:p w14:paraId="56C140A9" w14:textId="77777777" w:rsidR="004B7C11" w:rsidRDefault="004B7C11" w:rsidP="00683387">
            <w:pPr>
              <w:spacing w:before="0" w:after="0"/>
              <w:rPr>
                <w:lang w:eastAsia="en-AU"/>
              </w:rPr>
            </w:pPr>
            <w:r>
              <w:rPr>
                <w:lang w:eastAsia="en-AU"/>
              </w:rPr>
              <w:t>Temporary school closure</w:t>
            </w:r>
          </w:p>
        </w:tc>
        <w:tc>
          <w:tcPr>
            <w:tcW w:w="7761" w:type="dxa"/>
            <w:tcMar>
              <w:top w:w="57" w:type="dxa"/>
              <w:bottom w:w="57" w:type="dxa"/>
            </w:tcMar>
          </w:tcPr>
          <w:p w14:paraId="4EDA79BF" w14:textId="77777777" w:rsidR="004B7C11" w:rsidRDefault="004B7C11" w:rsidP="00683387">
            <w:pPr>
              <w:spacing w:before="0" w:after="0"/>
              <w:cnfStyle w:val="000000000000" w:firstRow="0" w:lastRow="0" w:firstColumn="0" w:lastColumn="0" w:oddVBand="0" w:evenVBand="0" w:oddHBand="0" w:evenHBand="0" w:firstRowFirstColumn="0" w:firstRowLastColumn="0" w:lastRowFirstColumn="0" w:lastRowLastColumn="0"/>
              <w:rPr>
                <w:lang w:eastAsia="en-AU"/>
              </w:rPr>
            </w:pPr>
            <w:r>
              <w:rPr>
                <w:lang w:eastAsia="en-AU"/>
              </w:rPr>
              <w:t>S</w:t>
            </w:r>
            <w:r w:rsidRPr="001E07C6">
              <w:rPr>
                <w:lang w:eastAsia="en-AU"/>
              </w:rPr>
              <w:t>hort term school closure described in the Temporary school closures guidelines</w:t>
            </w:r>
            <w:r>
              <w:rPr>
                <w:lang w:eastAsia="en-AU"/>
              </w:rPr>
              <w:t>.</w:t>
            </w:r>
          </w:p>
        </w:tc>
      </w:tr>
    </w:tbl>
    <w:p w14:paraId="6C6CCFFE" w14:textId="6FC21063" w:rsidR="00C90790" w:rsidRDefault="00C90790" w:rsidP="00C90790">
      <w:pPr>
        <w:pStyle w:val="Heading1"/>
        <w:rPr>
          <w:lang w:eastAsia="en-AU"/>
        </w:rPr>
      </w:pPr>
      <w:bookmarkStart w:id="33" w:name="_Toc132970345"/>
      <w:r>
        <w:rPr>
          <w:lang w:eastAsia="en-AU"/>
        </w:rPr>
        <w:t>Related policy</w:t>
      </w:r>
      <w:r w:rsidR="003159FF">
        <w:rPr>
          <w:lang w:eastAsia="en-AU"/>
        </w:rPr>
        <w:t xml:space="preserve">, </w:t>
      </w:r>
      <w:r>
        <w:rPr>
          <w:lang w:eastAsia="en-AU"/>
        </w:rPr>
        <w:t>legislation</w:t>
      </w:r>
      <w:r w:rsidR="003159FF">
        <w:rPr>
          <w:lang w:eastAsia="en-AU"/>
        </w:rPr>
        <w:t xml:space="preserve"> and documents</w:t>
      </w:r>
      <w:bookmarkEnd w:id="33"/>
    </w:p>
    <w:p w14:paraId="37601CBC" w14:textId="77777777" w:rsidR="00656BDE" w:rsidRDefault="00656BDE" w:rsidP="00656BDE">
      <w:pPr>
        <w:pStyle w:val="Heading2"/>
      </w:pPr>
      <w:bookmarkStart w:id="34" w:name="_Toc132970346"/>
      <w:r>
        <w:t>Legislation</w:t>
      </w:r>
      <w:bookmarkEnd w:id="34"/>
    </w:p>
    <w:p w14:paraId="79FF4CDE" w14:textId="793AEDFE" w:rsidR="00656BDE" w:rsidRPr="004B3A18" w:rsidRDefault="00656BDE" w:rsidP="00D07911">
      <w:pPr>
        <w:pStyle w:val="ListParagraph"/>
        <w:numPr>
          <w:ilvl w:val="0"/>
          <w:numId w:val="12"/>
        </w:numPr>
        <w:spacing w:after="200"/>
        <w:ind w:left="567" w:hanging="283"/>
        <w:rPr>
          <w:i/>
        </w:rPr>
      </w:pPr>
      <w:r w:rsidRPr="004B3A18">
        <w:rPr>
          <w:i/>
        </w:rPr>
        <w:t xml:space="preserve">Education Act 2015 – </w:t>
      </w:r>
      <w:hyperlink r:id="rId14" w:history="1">
        <w:r w:rsidRPr="004B3A18">
          <w:rPr>
            <w:rStyle w:val="Hyperlink"/>
            <w:i/>
          </w:rPr>
          <w:t>https://legislation.nt.gov.au/Legislation/EDUCATION-ACT-2015</w:t>
        </w:r>
      </w:hyperlink>
    </w:p>
    <w:p w14:paraId="4EABFF15" w14:textId="64C92773" w:rsidR="00656BDE" w:rsidRPr="004B3A18" w:rsidRDefault="00656BDE" w:rsidP="00D07911">
      <w:pPr>
        <w:pStyle w:val="ListParagraph"/>
        <w:numPr>
          <w:ilvl w:val="0"/>
          <w:numId w:val="12"/>
        </w:numPr>
        <w:spacing w:after="200"/>
        <w:ind w:left="567" w:hanging="283"/>
        <w:rPr>
          <w:i/>
        </w:rPr>
      </w:pPr>
      <w:r w:rsidRPr="004B3A18">
        <w:rPr>
          <w:i/>
        </w:rPr>
        <w:t xml:space="preserve">Education and Care Services (National Uniform Legislation) Act 2011 – </w:t>
      </w:r>
      <w:hyperlink r:id="rId15" w:history="1">
        <w:r w:rsidRPr="004B3A18">
          <w:rPr>
            <w:rStyle w:val="Hyperlink"/>
            <w:i/>
          </w:rPr>
          <w:t>https://legislation.nt.gov.au/Legislation/EDUCATION-AND-CARE-SERVICES-NATIONAL-UNIFORM-LEGISLATION-ACT-2011</w:t>
        </w:r>
      </w:hyperlink>
    </w:p>
    <w:p w14:paraId="0F7BA60F" w14:textId="13FB627D" w:rsidR="00656BDE" w:rsidRPr="00D07911" w:rsidRDefault="004B3A18" w:rsidP="00D07911">
      <w:pPr>
        <w:pStyle w:val="ListParagraph"/>
        <w:numPr>
          <w:ilvl w:val="0"/>
          <w:numId w:val="12"/>
        </w:numPr>
        <w:spacing w:after="200"/>
        <w:ind w:left="567" w:hanging="283"/>
        <w:rPr>
          <w:rStyle w:val="Hyperlink"/>
          <w:i/>
          <w:color w:val="auto"/>
        </w:rPr>
      </w:pPr>
      <w:bookmarkStart w:id="35" w:name="_Hlk130302802"/>
      <w:r w:rsidRPr="004B3A18">
        <w:rPr>
          <w:i/>
        </w:rPr>
        <w:t>Interpretation Act 1978</w:t>
      </w:r>
      <w:bookmarkEnd w:id="35"/>
      <w:r w:rsidRPr="004B3A18">
        <w:rPr>
          <w:i/>
        </w:rPr>
        <w:t xml:space="preserve"> – </w:t>
      </w:r>
      <w:hyperlink r:id="rId16" w:history="1">
        <w:r w:rsidRPr="004B3A18">
          <w:rPr>
            <w:rStyle w:val="Hyperlink"/>
            <w:i/>
          </w:rPr>
          <w:t>https://legislation.nt.gov.au/en/Legislation/INTERPRETATION-ACT-1978</w:t>
        </w:r>
      </w:hyperlink>
    </w:p>
    <w:p w14:paraId="218EA93C" w14:textId="2DFE049E" w:rsidR="00656BDE" w:rsidRPr="004B3A18" w:rsidRDefault="00656BDE" w:rsidP="00D07911">
      <w:pPr>
        <w:pStyle w:val="ListParagraph"/>
        <w:numPr>
          <w:ilvl w:val="0"/>
          <w:numId w:val="12"/>
        </w:numPr>
        <w:spacing w:after="200"/>
        <w:ind w:left="567" w:hanging="283"/>
        <w:rPr>
          <w:i/>
          <w:lang w:eastAsia="en-AU"/>
        </w:rPr>
      </w:pPr>
      <w:r w:rsidRPr="004B3A18">
        <w:rPr>
          <w:lang w:eastAsia="en-AU"/>
        </w:rPr>
        <w:t xml:space="preserve">Government </w:t>
      </w:r>
      <w:r w:rsidRPr="004B3A18">
        <w:rPr>
          <w:i/>
          <w:lang w:eastAsia="en-AU"/>
        </w:rPr>
        <w:t>Gazette</w:t>
      </w:r>
      <w:r w:rsidR="004B3A18" w:rsidRPr="004B3A18">
        <w:rPr>
          <w:i/>
          <w:lang w:eastAsia="en-AU"/>
        </w:rPr>
        <w:t xml:space="preserve"> – </w:t>
      </w:r>
      <w:hyperlink r:id="rId17" w:history="1">
        <w:r w:rsidR="004B3A18" w:rsidRPr="004B3A18">
          <w:rPr>
            <w:rStyle w:val="Hyperlink"/>
            <w:i/>
            <w:lang w:eastAsia="en-AU"/>
          </w:rPr>
          <w:t>https://nt.gov.au/about-government/gazettes</w:t>
        </w:r>
      </w:hyperlink>
    </w:p>
    <w:p w14:paraId="78FF28DA" w14:textId="0503E583" w:rsidR="00656BDE" w:rsidRDefault="00656BDE" w:rsidP="00D07911">
      <w:pPr>
        <w:pStyle w:val="ListParagraph"/>
        <w:numPr>
          <w:ilvl w:val="0"/>
          <w:numId w:val="12"/>
        </w:numPr>
        <w:spacing w:after="200"/>
        <w:ind w:left="567" w:hanging="283"/>
        <w:rPr>
          <w:lang w:eastAsia="en-AU"/>
        </w:rPr>
      </w:pPr>
      <w:r w:rsidRPr="004B3A18">
        <w:rPr>
          <w:lang w:eastAsia="en-AU"/>
        </w:rPr>
        <w:t>Northern Territory Public Sector enterprise agreements</w:t>
      </w:r>
      <w:r w:rsidR="004B3A18">
        <w:rPr>
          <w:lang w:eastAsia="en-AU"/>
        </w:rPr>
        <w:t xml:space="preserve"> – </w:t>
      </w:r>
      <w:hyperlink r:id="rId18" w:history="1">
        <w:r w:rsidR="004B3A18" w:rsidRPr="00F27C97">
          <w:rPr>
            <w:rStyle w:val="Hyperlink"/>
            <w:lang w:eastAsia="en-AU"/>
          </w:rPr>
          <w:t>https://ocpe.nt.gov.au/employment-conditions-appeals-grievances/current-enterprise-agreements</w:t>
        </w:r>
      </w:hyperlink>
    </w:p>
    <w:p w14:paraId="1F29F649" w14:textId="42E962E5" w:rsidR="001E07C6" w:rsidRDefault="001E07C6" w:rsidP="005A1950">
      <w:pPr>
        <w:pStyle w:val="Heading2"/>
      </w:pPr>
      <w:bookmarkStart w:id="36" w:name="_Toc132970347"/>
      <w:r>
        <w:t>Policy</w:t>
      </w:r>
      <w:bookmarkEnd w:id="36"/>
    </w:p>
    <w:p w14:paraId="75AB365B" w14:textId="77777777" w:rsidR="000A4315" w:rsidRDefault="00C90790" w:rsidP="00D07911">
      <w:pPr>
        <w:pStyle w:val="ListParagraph"/>
        <w:numPr>
          <w:ilvl w:val="0"/>
          <w:numId w:val="13"/>
        </w:numPr>
        <w:spacing w:after="200"/>
        <w:ind w:left="567" w:hanging="283"/>
        <w:rPr>
          <w:lang w:eastAsia="en-AU"/>
        </w:rPr>
      </w:pPr>
      <w:r w:rsidRPr="000A4315">
        <w:rPr>
          <w:lang w:eastAsia="en-AU"/>
        </w:rPr>
        <w:t xml:space="preserve">Enrolment </w:t>
      </w:r>
      <w:r w:rsidR="000A4315" w:rsidRPr="000A4315">
        <w:rPr>
          <w:lang w:eastAsia="en-AU"/>
        </w:rPr>
        <w:t>management and priority enrolment guidelines</w:t>
      </w:r>
      <w:r w:rsidR="000A4315">
        <w:rPr>
          <w:lang w:eastAsia="en-AU"/>
        </w:rPr>
        <w:t xml:space="preserve"> – </w:t>
      </w:r>
      <w:hyperlink r:id="rId19" w:history="1">
        <w:r w:rsidR="000A4315" w:rsidRPr="00F27C97">
          <w:rPr>
            <w:rStyle w:val="Hyperlink"/>
            <w:lang w:eastAsia="en-AU"/>
          </w:rPr>
          <w:t>https://education.nt.gov.au/policies/student-enrolment/enrolment</w:t>
        </w:r>
      </w:hyperlink>
    </w:p>
    <w:p w14:paraId="291592BE" w14:textId="417DF19A" w:rsidR="000A4315" w:rsidRDefault="000A4315" w:rsidP="00D07911">
      <w:pPr>
        <w:pStyle w:val="ListParagraph"/>
        <w:numPr>
          <w:ilvl w:val="0"/>
          <w:numId w:val="13"/>
        </w:numPr>
        <w:spacing w:after="200"/>
        <w:ind w:left="567" w:hanging="283"/>
        <w:rPr>
          <w:lang w:eastAsia="en-AU"/>
        </w:rPr>
      </w:pPr>
      <w:r w:rsidRPr="000A4315">
        <w:rPr>
          <w:lang w:eastAsia="en-AU"/>
        </w:rPr>
        <w:t>Establish and abolish a school representative body procedures</w:t>
      </w:r>
      <w:r>
        <w:rPr>
          <w:lang w:eastAsia="en-AU"/>
        </w:rPr>
        <w:t xml:space="preserve"> – </w:t>
      </w:r>
      <w:hyperlink r:id="rId20" w:history="1">
        <w:r w:rsidRPr="00F27C97">
          <w:rPr>
            <w:rStyle w:val="Hyperlink"/>
            <w:lang w:eastAsia="en-AU"/>
          </w:rPr>
          <w:t>https://education.nt.gov.au/policies/school-communities/school-representative-bodies</w:t>
        </w:r>
      </w:hyperlink>
    </w:p>
    <w:p w14:paraId="29C11A8B" w14:textId="0296FE4C" w:rsidR="000A4315" w:rsidRDefault="000A4315" w:rsidP="00D07911">
      <w:pPr>
        <w:pStyle w:val="ListParagraph"/>
        <w:numPr>
          <w:ilvl w:val="0"/>
          <w:numId w:val="13"/>
        </w:numPr>
        <w:spacing w:after="200"/>
        <w:ind w:left="567" w:hanging="283"/>
        <w:rPr>
          <w:lang w:eastAsia="en-AU"/>
        </w:rPr>
      </w:pPr>
      <w:r w:rsidRPr="000A4315">
        <w:rPr>
          <w:lang w:eastAsia="en-AU"/>
        </w:rPr>
        <w:t>Naming of government educational facilities in the NT guidelines</w:t>
      </w:r>
      <w:r>
        <w:rPr>
          <w:lang w:eastAsia="en-AU"/>
        </w:rPr>
        <w:t xml:space="preserve"> – </w:t>
      </w:r>
      <w:hyperlink r:id="rId21" w:history="1">
        <w:r w:rsidRPr="00F27C97">
          <w:rPr>
            <w:rStyle w:val="Hyperlink"/>
            <w:lang w:eastAsia="en-AU"/>
          </w:rPr>
          <w:t>https://education.nt.gov.au/policies/resource-management</w:t>
        </w:r>
      </w:hyperlink>
    </w:p>
    <w:p w14:paraId="208E46C8" w14:textId="17AA7D56" w:rsidR="00661F87" w:rsidRDefault="00661F87" w:rsidP="00D07911">
      <w:pPr>
        <w:pStyle w:val="ListParagraph"/>
        <w:numPr>
          <w:ilvl w:val="0"/>
          <w:numId w:val="13"/>
        </w:numPr>
        <w:spacing w:after="200"/>
        <w:ind w:left="567" w:hanging="283"/>
        <w:rPr>
          <w:lang w:eastAsia="en-AU"/>
        </w:rPr>
      </w:pPr>
      <w:r w:rsidRPr="000A4315">
        <w:rPr>
          <w:lang w:eastAsia="en-AU"/>
        </w:rPr>
        <w:t>Temporary school closure guidelines</w:t>
      </w:r>
      <w:r w:rsidR="000A4315">
        <w:rPr>
          <w:lang w:eastAsia="en-AU"/>
        </w:rPr>
        <w:t xml:space="preserve"> – </w:t>
      </w:r>
      <w:hyperlink r:id="rId22" w:history="1">
        <w:r w:rsidR="000A4315" w:rsidRPr="00F27C97">
          <w:rPr>
            <w:rStyle w:val="Hyperlink"/>
            <w:lang w:eastAsia="en-AU"/>
          </w:rPr>
          <w:t>https://education.nt.gov.au/policies/school-operations</w:t>
        </w:r>
      </w:hyperlink>
    </w:p>
    <w:p w14:paraId="6B74A9A1" w14:textId="7F070B2E" w:rsidR="003159FF" w:rsidRDefault="003159FF" w:rsidP="005A1950">
      <w:pPr>
        <w:pStyle w:val="Heading2"/>
      </w:pPr>
      <w:bookmarkStart w:id="37" w:name="_Toc132970348"/>
      <w:r>
        <w:t>Documents</w:t>
      </w:r>
      <w:bookmarkEnd w:id="37"/>
    </w:p>
    <w:p w14:paraId="4C44DFDE" w14:textId="5CA54D79" w:rsidR="003159FF" w:rsidRDefault="00D37FB6" w:rsidP="00184ACF">
      <w:pPr>
        <w:pStyle w:val="ListParagraph"/>
        <w:numPr>
          <w:ilvl w:val="0"/>
          <w:numId w:val="14"/>
        </w:numPr>
        <w:ind w:left="567" w:hanging="283"/>
        <w:rPr>
          <w:lang w:eastAsia="en-AU"/>
        </w:rPr>
      </w:pPr>
      <w:r w:rsidRPr="00D37FB6">
        <w:rPr>
          <w:lang w:eastAsia="en-AU"/>
        </w:rPr>
        <w:t xml:space="preserve">Amalgamation or permanent closure of a government school </w:t>
      </w:r>
      <w:r w:rsidR="00B93045">
        <w:rPr>
          <w:lang w:eastAsia="en-AU"/>
        </w:rPr>
        <w:t>p</w:t>
      </w:r>
      <w:r w:rsidRPr="00D37FB6">
        <w:rPr>
          <w:lang w:eastAsia="en-AU"/>
        </w:rPr>
        <w:t>rocess flowchart</w:t>
      </w:r>
      <w:r w:rsidR="00D07911">
        <w:rPr>
          <w:lang w:eastAsia="en-AU"/>
        </w:rPr>
        <w:t xml:space="preserve"> - </w:t>
      </w:r>
      <w:hyperlink r:id="rId23" w:history="1">
        <w:r w:rsidR="00184ACF" w:rsidRPr="008F5843">
          <w:rPr>
            <w:rStyle w:val="Hyperlink"/>
            <w:lang w:eastAsia="en-AU"/>
          </w:rPr>
          <w:t>https://elearn.ntschools.net/policies/3965</w:t>
        </w:r>
      </w:hyperlink>
    </w:p>
    <w:p w14:paraId="03A3B517" w14:textId="20C11946" w:rsidR="00D07911" w:rsidRDefault="00D07911">
      <w:pPr>
        <w:rPr>
          <w:lang w:eastAsia="en-AU"/>
        </w:rPr>
      </w:pPr>
      <w:r>
        <w:rPr>
          <w:lang w:eastAsia="en-AU"/>
        </w:rPr>
        <w:br w:type="page"/>
      </w:r>
    </w:p>
    <w:p w14:paraId="2AF345E8" w14:textId="77777777" w:rsidR="000A4315" w:rsidRPr="00D37FB6" w:rsidRDefault="000A4315">
      <w:pPr>
        <w:rPr>
          <w:lang w:eastAsia="en-AU"/>
        </w:rPr>
      </w:pPr>
    </w:p>
    <w:tbl>
      <w:tblPr>
        <w:tblStyle w:val="NTGtable1"/>
        <w:tblW w:w="10343" w:type="dxa"/>
        <w:tblLayout w:type="fixed"/>
        <w:tblLook w:val="0120" w:firstRow="1" w:lastRow="0" w:firstColumn="0" w:lastColumn="1" w:noHBand="0" w:noVBand="0"/>
      </w:tblPr>
      <w:tblGrid>
        <w:gridCol w:w="1980"/>
        <w:gridCol w:w="8363"/>
      </w:tblGrid>
      <w:tr w:rsidR="00FE5B5A" w:rsidRPr="00E87DE1" w14:paraId="4C9A7EAE" w14:textId="77777777" w:rsidTr="00D07911">
        <w:trPr>
          <w:cnfStyle w:val="100000000000" w:firstRow="1" w:lastRow="0" w:firstColumn="0" w:lastColumn="0" w:oddVBand="0" w:evenVBand="0" w:oddHBand="0" w:evenHBand="0" w:firstRowFirstColumn="0" w:firstRowLastColumn="0" w:lastRowFirstColumn="0" w:lastRowLastColumn="0"/>
          <w:trHeight w:val="227"/>
        </w:trPr>
        <w:tc>
          <w:tcPr>
            <w:tcW w:w="1980" w:type="dxa"/>
            <w:tcBorders>
              <w:top w:val="single" w:sz="4" w:space="0" w:color="1F1F5F" w:themeColor="text1"/>
              <w:bottom w:val="single" w:sz="4" w:space="0" w:color="auto"/>
            </w:tcBorders>
            <w:tcMar>
              <w:top w:w="57" w:type="dxa"/>
              <w:bottom w:w="57" w:type="dxa"/>
            </w:tcMar>
          </w:tcPr>
          <w:p w14:paraId="028900D8" w14:textId="77777777" w:rsidR="00FE5B5A" w:rsidRPr="00E87DE1" w:rsidRDefault="00FE5B5A" w:rsidP="00D07911">
            <w:pPr>
              <w:spacing w:before="0" w:after="0"/>
            </w:pPr>
            <w:r w:rsidRPr="00E87DE1">
              <w:rPr>
                <w:w w:val="105"/>
              </w:rPr>
              <w:t>Acronyms</w:t>
            </w:r>
          </w:p>
        </w:tc>
        <w:tc>
          <w:tcPr>
            <w:tcW w:w="8363" w:type="dxa"/>
            <w:tcBorders>
              <w:top w:val="single" w:sz="4" w:space="0" w:color="1F1F5F" w:themeColor="text1"/>
              <w:bottom w:val="single" w:sz="4" w:space="0" w:color="auto"/>
            </w:tcBorders>
            <w:tcMar>
              <w:top w:w="57" w:type="dxa"/>
              <w:bottom w:w="57" w:type="dxa"/>
            </w:tcMar>
          </w:tcPr>
          <w:p w14:paraId="5CF20AF0" w14:textId="77777777" w:rsidR="00FE5B5A" w:rsidRPr="00E87DE1" w:rsidRDefault="00FE5B5A" w:rsidP="00D07911">
            <w:pPr>
              <w:spacing w:before="0" w:after="0"/>
            </w:pPr>
            <w:r w:rsidRPr="00E87DE1">
              <w:rPr>
                <w:w w:val="105"/>
              </w:rPr>
              <w:t>Full</w:t>
            </w:r>
            <w:r w:rsidRPr="00E87DE1">
              <w:rPr>
                <w:spacing w:val="-17"/>
                <w:w w:val="105"/>
              </w:rPr>
              <w:t xml:space="preserve"> </w:t>
            </w:r>
            <w:r w:rsidRPr="00E87DE1">
              <w:rPr>
                <w:w w:val="105"/>
              </w:rPr>
              <w:t>form</w:t>
            </w:r>
          </w:p>
        </w:tc>
      </w:tr>
      <w:tr w:rsidR="00FE5B5A" w:rsidRPr="00E87DE1" w14:paraId="7FD6E37C" w14:textId="77777777" w:rsidTr="00D07911">
        <w:trPr>
          <w:trHeight w:val="227"/>
        </w:trPr>
        <w:tc>
          <w:tcPr>
            <w:tcW w:w="1980" w:type="dxa"/>
            <w:tcBorders>
              <w:top w:val="single" w:sz="4" w:space="0" w:color="auto"/>
            </w:tcBorders>
            <w:tcMar>
              <w:top w:w="57" w:type="dxa"/>
              <w:bottom w:w="57" w:type="dxa"/>
            </w:tcMar>
          </w:tcPr>
          <w:p w14:paraId="2EACFDE1" w14:textId="4E8B1607" w:rsidR="00FE5B5A" w:rsidRPr="006145BB" w:rsidRDefault="007839AE" w:rsidP="00D07911">
            <w:pPr>
              <w:spacing w:before="0" w:after="0"/>
            </w:pPr>
            <w:r>
              <w:t>NT</w:t>
            </w:r>
          </w:p>
        </w:tc>
        <w:tc>
          <w:tcPr>
            <w:tcW w:w="8363" w:type="dxa"/>
            <w:tcBorders>
              <w:top w:val="single" w:sz="4" w:space="0" w:color="auto"/>
            </w:tcBorders>
            <w:tcMar>
              <w:top w:w="57" w:type="dxa"/>
              <w:bottom w:w="57" w:type="dxa"/>
            </w:tcMar>
          </w:tcPr>
          <w:p w14:paraId="3D945D95" w14:textId="75A669F8" w:rsidR="00FE5B5A" w:rsidRPr="006145BB" w:rsidRDefault="00114E69" w:rsidP="00D07911">
            <w:pPr>
              <w:spacing w:before="0" w:after="0"/>
            </w:pPr>
            <w:r>
              <w:rPr>
                <w:lang w:eastAsia="en-AU"/>
              </w:rPr>
              <w:t>Northern Territory</w:t>
            </w:r>
          </w:p>
        </w:tc>
      </w:tr>
    </w:tbl>
    <w:p w14:paraId="0C821C29" w14:textId="77777777" w:rsidR="00FE5B5A" w:rsidRDefault="00FE5B5A" w:rsidP="00FE5B5A">
      <w:pPr>
        <w:rPr>
          <w:lang w:eastAsia="en-AU"/>
        </w:rPr>
      </w:pPr>
    </w:p>
    <w:tbl>
      <w:tblPr>
        <w:tblStyle w:val="NTGtable1"/>
        <w:tblW w:w="10348" w:type="dxa"/>
        <w:tblLook w:val="0480" w:firstRow="0" w:lastRow="0" w:firstColumn="1" w:lastColumn="0" w:noHBand="0" w:noVBand="1"/>
      </w:tblPr>
      <w:tblGrid>
        <w:gridCol w:w="2410"/>
        <w:gridCol w:w="7938"/>
      </w:tblGrid>
      <w:tr w:rsidR="00FE5B5A" w14:paraId="3047DE95" w14:textId="77777777" w:rsidTr="00D07911">
        <w:trPr>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Mar>
              <w:top w:w="57" w:type="dxa"/>
              <w:bottom w:w="57" w:type="dxa"/>
            </w:tcMar>
          </w:tcPr>
          <w:p w14:paraId="767EF801" w14:textId="3A66EC60" w:rsidR="00FE5B5A" w:rsidRPr="0054507C" w:rsidRDefault="00FE5B5A" w:rsidP="00D07911">
            <w:pPr>
              <w:spacing w:before="0" w:after="0"/>
              <w:rPr>
                <w:b/>
              </w:rPr>
            </w:pPr>
            <w:r w:rsidRPr="0054507C">
              <w:rPr>
                <w:b/>
              </w:rPr>
              <w:t>Document title</w:t>
            </w:r>
          </w:p>
        </w:tc>
        <w:tc>
          <w:tcPr>
            <w:tcW w:w="7938" w:type="dxa"/>
            <w:tcMar>
              <w:top w:w="57" w:type="dxa"/>
              <w:bottom w:w="57" w:type="dxa"/>
            </w:tcMar>
          </w:tcPr>
          <w:p w14:paraId="7FFD3785" w14:textId="60FD8BF8" w:rsidR="00FE5B5A" w:rsidRPr="006145BB" w:rsidRDefault="00D20A61" w:rsidP="00D07911">
            <w:pPr>
              <w:spacing w:before="0" w:after="0"/>
              <w:cnfStyle w:val="000000000000" w:firstRow="0" w:lastRow="0" w:firstColumn="0" w:lastColumn="0" w:oddVBand="0" w:evenVBand="0" w:oddHBand="0" w:evenHBand="0" w:firstRowFirstColumn="0" w:firstRowLastColumn="0" w:lastRowFirstColumn="0" w:lastRowLastColumn="0"/>
            </w:pPr>
            <w:sdt>
              <w:sdtPr>
                <w:alias w:val="Title"/>
                <w:tag w:val="Title"/>
                <w:id w:val="-753511175"/>
                <w:placeholder>
                  <w:docPart w:val="A33566601201497BB755133785B7095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B93045">
                  <w:t>Amalgamation or permanent closure of a government school – guidelines</w:t>
                </w:r>
              </w:sdtContent>
            </w:sdt>
          </w:p>
        </w:tc>
      </w:tr>
      <w:tr w:rsidR="00FE5B5A" w14:paraId="37645F7C" w14:textId="77777777" w:rsidTr="00D07911">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Mar>
              <w:top w:w="57" w:type="dxa"/>
              <w:bottom w:w="57" w:type="dxa"/>
            </w:tcMar>
          </w:tcPr>
          <w:p w14:paraId="5032B7F2" w14:textId="77777777" w:rsidR="00FE5B5A" w:rsidRPr="0054507C" w:rsidRDefault="00FE5B5A" w:rsidP="00D07911">
            <w:pPr>
              <w:spacing w:before="0" w:after="0"/>
              <w:rPr>
                <w:b/>
              </w:rPr>
            </w:pPr>
            <w:r w:rsidRPr="0054507C">
              <w:rPr>
                <w:b/>
              </w:rPr>
              <w:t>Contact details</w:t>
            </w:r>
          </w:p>
        </w:tc>
        <w:tc>
          <w:tcPr>
            <w:tcW w:w="7938" w:type="dxa"/>
            <w:tcMar>
              <w:top w:w="57" w:type="dxa"/>
              <w:bottom w:w="57" w:type="dxa"/>
            </w:tcMar>
          </w:tcPr>
          <w:p w14:paraId="44C79322" w14:textId="39C2D922" w:rsidR="00FE5B5A" w:rsidRPr="006145BB" w:rsidRDefault="00CD487F" w:rsidP="00D07911">
            <w:pPr>
              <w:spacing w:before="0" w:after="0"/>
              <w:cnfStyle w:val="000000010000" w:firstRow="0" w:lastRow="0" w:firstColumn="0" w:lastColumn="0" w:oddVBand="0" w:evenVBand="0" w:oddHBand="0" w:evenHBand="1" w:firstRowFirstColumn="0" w:firstRowLastColumn="0" w:lastRowFirstColumn="0" w:lastRowLastColumn="0"/>
            </w:pPr>
            <w:r>
              <w:t xml:space="preserve">Regional Services, </w:t>
            </w:r>
            <w:r w:rsidR="00C90790">
              <w:t>School Operations</w:t>
            </w:r>
            <w:r>
              <w:t xml:space="preserve"> </w:t>
            </w:r>
            <w:hyperlink r:id="rId24" w:history="1">
              <w:r w:rsidRPr="00CA4669">
                <w:rPr>
                  <w:rStyle w:val="Hyperlink"/>
                </w:rPr>
                <w:t>schoolops@eduction.nt.gov.au</w:t>
              </w:r>
            </w:hyperlink>
          </w:p>
        </w:tc>
      </w:tr>
      <w:tr w:rsidR="00FE5B5A" w14:paraId="353E9297" w14:textId="77777777" w:rsidTr="00D07911">
        <w:trPr>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Mar>
              <w:top w:w="57" w:type="dxa"/>
              <w:bottom w:w="57" w:type="dxa"/>
            </w:tcMar>
          </w:tcPr>
          <w:p w14:paraId="20AFF39D" w14:textId="77777777" w:rsidR="00FE5B5A" w:rsidRPr="0054507C" w:rsidRDefault="00FE5B5A" w:rsidP="00D07911">
            <w:pPr>
              <w:spacing w:before="0" w:after="0"/>
              <w:rPr>
                <w:b/>
              </w:rPr>
            </w:pPr>
            <w:r w:rsidRPr="0054507C">
              <w:rPr>
                <w:b/>
              </w:rPr>
              <w:t>Approved by</w:t>
            </w:r>
          </w:p>
        </w:tc>
        <w:tc>
          <w:tcPr>
            <w:tcW w:w="7938" w:type="dxa"/>
            <w:tcMar>
              <w:top w:w="57" w:type="dxa"/>
              <w:bottom w:w="57" w:type="dxa"/>
            </w:tcMar>
          </w:tcPr>
          <w:p w14:paraId="1921802A" w14:textId="598AB807" w:rsidR="00FE5B5A" w:rsidRPr="006145BB" w:rsidRDefault="00C90790" w:rsidP="00D07911">
            <w:pPr>
              <w:spacing w:before="0" w:after="0"/>
              <w:cnfStyle w:val="000000000000" w:firstRow="0" w:lastRow="0" w:firstColumn="0" w:lastColumn="0" w:oddVBand="0" w:evenVBand="0" w:oddHBand="0" w:evenHBand="0" w:firstRowFirstColumn="0" w:firstRowLastColumn="0" w:lastRowFirstColumn="0" w:lastRowLastColumn="0"/>
            </w:pPr>
            <w:r>
              <w:t>Deputy Chief Executive Regional Services</w:t>
            </w:r>
          </w:p>
        </w:tc>
      </w:tr>
      <w:tr w:rsidR="00FE5B5A" w14:paraId="625B9B01" w14:textId="77777777" w:rsidTr="00D07911">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Mar>
              <w:top w:w="57" w:type="dxa"/>
              <w:bottom w:w="57" w:type="dxa"/>
            </w:tcMar>
          </w:tcPr>
          <w:p w14:paraId="3C8A81B3" w14:textId="77777777" w:rsidR="00FE5B5A" w:rsidRPr="0054507C" w:rsidRDefault="00FE5B5A" w:rsidP="00D07911">
            <w:pPr>
              <w:spacing w:before="0" w:after="0"/>
              <w:rPr>
                <w:b/>
              </w:rPr>
            </w:pPr>
            <w:r w:rsidRPr="0054507C">
              <w:rPr>
                <w:b/>
              </w:rPr>
              <w:t>Date approved</w:t>
            </w:r>
          </w:p>
        </w:tc>
        <w:tc>
          <w:tcPr>
            <w:tcW w:w="7938" w:type="dxa"/>
            <w:tcMar>
              <w:top w:w="57" w:type="dxa"/>
              <w:bottom w:w="57" w:type="dxa"/>
            </w:tcMar>
          </w:tcPr>
          <w:p w14:paraId="289E7783" w14:textId="165923B8" w:rsidR="00FE5B5A" w:rsidRPr="006145BB" w:rsidRDefault="00D07911" w:rsidP="00D07911">
            <w:pPr>
              <w:spacing w:before="0" w:after="0"/>
              <w:cnfStyle w:val="000000010000" w:firstRow="0" w:lastRow="0" w:firstColumn="0" w:lastColumn="0" w:oddVBand="0" w:evenVBand="0" w:oddHBand="0" w:evenHBand="1" w:firstRowFirstColumn="0" w:firstRowLastColumn="0" w:lastRowFirstColumn="0" w:lastRowLastColumn="0"/>
            </w:pPr>
            <w:r>
              <w:t>6 April 2023</w:t>
            </w:r>
          </w:p>
        </w:tc>
      </w:tr>
      <w:tr w:rsidR="00FE5B5A" w14:paraId="45C8D0A9" w14:textId="77777777" w:rsidTr="00D07911">
        <w:trPr>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Mar>
              <w:top w:w="57" w:type="dxa"/>
              <w:bottom w:w="57" w:type="dxa"/>
            </w:tcMar>
          </w:tcPr>
          <w:p w14:paraId="2E697752" w14:textId="77777777" w:rsidR="00FE5B5A" w:rsidRPr="0054507C" w:rsidRDefault="00FE5B5A" w:rsidP="00D07911">
            <w:pPr>
              <w:spacing w:before="0" w:after="0"/>
              <w:rPr>
                <w:b/>
              </w:rPr>
            </w:pPr>
            <w:r w:rsidRPr="0054507C">
              <w:rPr>
                <w:b/>
              </w:rPr>
              <w:t>TRM number</w:t>
            </w:r>
          </w:p>
        </w:tc>
        <w:tc>
          <w:tcPr>
            <w:tcW w:w="7938" w:type="dxa"/>
            <w:tcMar>
              <w:top w:w="57" w:type="dxa"/>
              <w:bottom w:w="57" w:type="dxa"/>
            </w:tcMar>
          </w:tcPr>
          <w:p w14:paraId="1F1362FA" w14:textId="3911EA37" w:rsidR="00FE5B5A" w:rsidRPr="006145BB" w:rsidRDefault="00C90790" w:rsidP="00D07911">
            <w:pPr>
              <w:spacing w:before="0" w:after="0"/>
              <w:cnfStyle w:val="000000000000" w:firstRow="0" w:lastRow="0" w:firstColumn="0" w:lastColumn="0" w:oddVBand="0" w:evenVBand="0" w:oddHBand="0" w:evenHBand="0" w:firstRowFirstColumn="0" w:firstRowLastColumn="0" w:lastRowFirstColumn="0" w:lastRowLastColumn="0"/>
            </w:pPr>
            <w:r>
              <w:t>50:D22:88762</w:t>
            </w:r>
          </w:p>
        </w:tc>
      </w:tr>
    </w:tbl>
    <w:p w14:paraId="43F9B3F1" w14:textId="77777777" w:rsidR="00FE5B5A" w:rsidRDefault="00FE5B5A" w:rsidP="00FE5B5A">
      <w:pPr>
        <w:rPr>
          <w:lang w:eastAsia="en-AU"/>
        </w:rPr>
      </w:pPr>
    </w:p>
    <w:tbl>
      <w:tblPr>
        <w:tblStyle w:val="NTGtable1"/>
        <w:tblW w:w="10343" w:type="dxa"/>
        <w:tblLayout w:type="fixed"/>
        <w:tblLook w:val="0120" w:firstRow="1" w:lastRow="0" w:firstColumn="0" w:lastColumn="1" w:noHBand="0" w:noVBand="0"/>
      </w:tblPr>
      <w:tblGrid>
        <w:gridCol w:w="1129"/>
        <w:gridCol w:w="2268"/>
        <w:gridCol w:w="2552"/>
        <w:gridCol w:w="4394"/>
      </w:tblGrid>
      <w:tr w:rsidR="00FE5B5A" w:rsidRPr="00E87DE1" w14:paraId="7BC7CD39" w14:textId="77777777" w:rsidTr="00D07911">
        <w:trPr>
          <w:cnfStyle w:val="100000000000" w:firstRow="1" w:lastRow="0" w:firstColumn="0" w:lastColumn="0" w:oddVBand="0" w:evenVBand="0" w:oddHBand="0" w:evenHBand="0" w:firstRowFirstColumn="0" w:firstRowLastColumn="0" w:lastRowFirstColumn="0" w:lastRowLastColumn="0"/>
          <w:trHeight w:val="227"/>
        </w:trPr>
        <w:tc>
          <w:tcPr>
            <w:tcW w:w="1129" w:type="dxa"/>
            <w:tcBorders>
              <w:top w:val="single" w:sz="4" w:space="0" w:color="1F1F5F" w:themeColor="text1"/>
              <w:bottom w:val="single" w:sz="4" w:space="0" w:color="auto"/>
            </w:tcBorders>
            <w:tcMar>
              <w:top w:w="57" w:type="dxa"/>
              <w:bottom w:w="57" w:type="dxa"/>
            </w:tcMar>
          </w:tcPr>
          <w:p w14:paraId="5D790881" w14:textId="77777777" w:rsidR="00FE5B5A" w:rsidRPr="00E87DE1" w:rsidRDefault="00FE5B5A" w:rsidP="00D07911">
            <w:pPr>
              <w:spacing w:before="0" w:after="0"/>
            </w:pPr>
            <w:r w:rsidRPr="00E87DE1">
              <w:rPr>
                <w:w w:val="105"/>
              </w:rPr>
              <w:t>Version</w:t>
            </w:r>
          </w:p>
        </w:tc>
        <w:tc>
          <w:tcPr>
            <w:tcW w:w="2268" w:type="dxa"/>
            <w:tcBorders>
              <w:top w:val="single" w:sz="4" w:space="0" w:color="1F1F5F" w:themeColor="text1"/>
              <w:bottom w:val="single" w:sz="4" w:space="0" w:color="auto"/>
            </w:tcBorders>
            <w:tcMar>
              <w:top w:w="57" w:type="dxa"/>
              <w:bottom w:w="57" w:type="dxa"/>
            </w:tcMar>
          </w:tcPr>
          <w:p w14:paraId="0748228B" w14:textId="77777777" w:rsidR="00FE5B5A" w:rsidRPr="00E87DE1" w:rsidRDefault="00FE5B5A" w:rsidP="00D07911">
            <w:pPr>
              <w:spacing w:before="0" w:after="0"/>
            </w:pPr>
            <w:r w:rsidRPr="00E87DE1">
              <w:rPr>
                <w:w w:val="105"/>
              </w:rPr>
              <w:t>Date</w:t>
            </w:r>
          </w:p>
        </w:tc>
        <w:tc>
          <w:tcPr>
            <w:tcW w:w="2552" w:type="dxa"/>
            <w:tcBorders>
              <w:top w:val="single" w:sz="4" w:space="0" w:color="1F1F5F" w:themeColor="text1"/>
              <w:bottom w:val="single" w:sz="4" w:space="0" w:color="auto"/>
            </w:tcBorders>
            <w:tcMar>
              <w:top w:w="57" w:type="dxa"/>
              <w:bottom w:w="57" w:type="dxa"/>
            </w:tcMar>
          </w:tcPr>
          <w:p w14:paraId="7561F4A0" w14:textId="77777777" w:rsidR="00FE5B5A" w:rsidRPr="00E87DE1" w:rsidRDefault="00FE5B5A" w:rsidP="00D07911">
            <w:pPr>
              <w:spacing w:before="0" w:after="0"/>
            </w:pPr>
            <w:r w:rsidRPr="00E87DE1">
              <w:rPr>
                <w:w w:val="105"/>
              </w:rPr>
              <w:t>Author</w:t>
            </w:r>
          </w:p>
        </w:tc>
        <w:tc>
          <w:tcPr>
            <w:tcW w:w="4394" w:type="dxa"/>
            <w:tcBorders>
              <w:top w:val="single" w:sz="4" w:space="0" w:color="1F1F5F" w:themeColor="text1"/>
              <w:bottom w:val="single" w:sz="4" w:space="0" w:color="auto"/>
            </w:tcBorders>
            <w:tcMar>
              <w:top w:w="57" w:type="dxa"/>
              <w:bottom w:w="57" w:type="dxa"/>
            </w:tcMar>
          </w:tcPr>
          <w:p w14:paraId="49F29EED" w14:textId="77777777" w:rsidR="00FE5B5A" w:rsidRPr="00E87DE1" w:rsidRDefault="00FE5B5A" w:rsidP="00D07911">
            <w:pPr>
              <w:spacing w:before="0" w:after="0"/>
            </w:pPr>
            <w:r w:rsidRPr="00E87DE1">
              <w:t>Changes made</w:t>
            </w:r>
          </w:p>
        </w:tc>
      </w:tr>
      <w:tr w:rsidR="00FE5B5A" w:rsidRPr="00E87DE1" w14:paraId="5E71A2FF" w14:textId="77777777" w:rsidTr="00D07911">
        <w:trPr>
          <w:trHeight w:val="227"/>
        </w:trPr>
        <w:tc>
          <w:tcPr>
            <w:tcW w:w="1129" w:type="dxa"/>
            <w:tcBorders>
              <w:top w:val="single" w:sz="4" w:space="0" w:color="auto"/>
              <w:bottom w:val="nil"/>
            </w:tcBorders>
            <w:tcMar>
              <w:top w:w="57" w:type="dxa"/>
              <w:bottom w:w="57" w:type="dxa"/>
            </w:tcMar>
          </w:tcPr>
          <w:p w14:paraId="3B190FD3" w14:textId="33209E45" w:rsidR="00FE5B5A" w:rsidRPr="006145BB" w:rsidRDefault="00C90790" w:rsidP="00D07911">
            <w:pPr>
              <w:spacing w:before="0" w:after="0"/>
            </w:pPr>
            <w:r>
              <w:t>1</w:t>
            </w:r>
          </w:p>
        </w:tc>
        <w:tc>
          <w:tcPr>
            <w:tcW w:w="2268" w:type="dxa"/>
            <w:tcBorders>
              <w:top w:val="single" w:sz="4" w:space="0" w:color="auto"/>
              <w:bottom w:val="nil"/>
            </w:tcBorders>
            <w:tcMar>
              <w:top w:w="57" w:type="dxa"/>
              <w:bottom w:w="57" w:type="dxa"/>
            </w:tcMar>
          </w:tcPr>
          <w:p w14:paraId="4B80DEE7" w14:textId="02CD1F11" w:rsidR="00FE5B5A" w:rsidRPr="006145BB" w:rsidRDefault="00C90790" w:rsidP="00D07911">
            <w:pPr>
              <w:spacing w:before="0" w:after="0"/>
            </w:pPr>
            <w:r>
              <w:t>August 2017</w:t>
            </w:r>
          </w:p>
        </w:tc>
        <w:tc>
          <w:tcPr>
            <w:tcW w:w="2552" w:type="dxa"/>
            <w:tcBorders>
              <w:top w:val="single" w:sz="4" w:space="0" w:color="auto"/>
              <w:bottom w:val="nil"/>
            </w:tcBorders>
            <w:tcMar>
              <w:top w:w="57" w:type="dxa"/>
              <w:bottom w:w="57" w:type="dxa"/>
            </w:tcMar>
          </w:tcPr>
          <w:p w14:paraId="29F4282C" w14:textId="239F3219" w:rsidR="00FE5B5A" w:rsidRPr="006145BB" w:rsidRDefault="00C90790" w:rsidP="00D07911">
            <w:pPr>
              <w:spacing w:before="0" w:after="0"/>
            </w:pPr>
            <w:r>
              <w:t>School Support Services</w:t>
            </w:r>
          </w:p>
        </w:tc>
        <w:tc>
          <w:tcPr>
            <w:tcW w:w="4394" w:type="dxa"/>
            <w:tcBorders>
              <w:top w:val="single" w:sz="4" w:space="0" w:color="auto"/>
              <w:bottom w:val="nil"/>
            </w:tcBorders>
            <w:tcMar>
              <w:top w:w="57" w:type="dxa"/>
              <w:bottom w:w="57" w:type="dxa"/>
            </w:tcMar>
          </w:tcPr>
          <w:p w14:paraId="16B5FB2D" w14:textId="68922224" w:rsidR="00FE5B5A" w:rsidRPr="006145BB" w:rsidRDefault="0023538B" w:rsidP="00D07911">
            <w:pPr>
              <w:spacing w:before="0" w:after="0"/>
            </w:pPr>
            <w:r>
              <w:t>EDOC</w:t>
            </w:r>
            <w:r w:rsidR="00C5066A">
              <w:t>2017/43357</w:t>
            </w:r>
          </w:p>
        </w:tc>
      </w:tr>
      <w:tr w:rsidR="00FE5B5A" w:rsidRPr="00E87DE1" w14:paraId="54AB4080" w14:textId="77777777" w:rsidTr="00D07911">
        <w:trPr>
          <w:cnfStyle w:val="000000010000" w:firstRow="0" w:lastRow="0" w:firstColumn="0" w:lastColumn="0" w:oddVBand="0" w:evenVBand="0" w:oddHBand="0" w:evenHBand="1" w:firstRowFirstColumn="0" w:firstRowLastColumn="0" w:lastRowFirstColumn="0" w:lastRowLastColumn="0"/>
          <w:trHeight w:val="227"/>
        </w:trPr>
        <w:tc>
          <w:tcPr>
            <w:tcW w:w="1129" w:type="dxa"/>
            <w:tcBorders>
              <w:top w:val="nil"/>
              <w:bottom w:val="single" w:sz="4" w:space="0" w:color="auto"/>
            </w:tcBorders>
            <w:tcMar>
              <w:top w:w="57" w:type="dxa"/>
              <w:bottom w:w="57" w:type="dxa"/>
            </w:tcMar>
          </w:tcPr>
          <w:p w14:paraId="4886EC93" w14:textId="1F5F976E" w:rsidR="00FE5B5A" w:rsidRPr="006145BB" w:rsidRDefault="00C90790" w:rsidP="00D07911">
            <w:pPr>
              <w:spacing w:before="0" w:after="0"/>
            </w:pPr>
            <w:r>
              <w:t>2</w:t>
            </w:r>
          </w:p>
        </w:tc>
        <w:tc>
          <w:tcPr>
            <w:tcW w:w="2268" w:type="dxa"/>
            <w:tcBorders>
              <w:top w:val="nil"/>
              <w:bottom w:val="single" w:sz="4" w:space="0" w:color="auto"/>
            </w:tcBorders>
            <w:tcMar>
              <w:top w:w="57" w:type="dxa"/>
              <w:bottom w:w="57" w:type="dxa"/>
            </w:tcMar>
          </w:tcPr>
          <w:p w14:paraId="7B2E985E" w14:textId="340A5D3E" w:rsidR="00FE5B5A" w:rsidRPr="006145BB" w:rsidRDefault="00D07911" w:rsidP="00D07911">
            <w:pPr>
              <w:spacing w:before="0" w:after="0"/>
            </w:pPr>
            <w:r>
              <w:t xml:space="preserve">April </w:t>
            </w:r>
            <w:r w:rsidR="000A4315">
              <w:t>2023</w:t>
            </w:r>
          </w:p>
        </w:tc>
        <w:tc>
          <w:tcPr>
            <w:tcW w:w="2552" w:type="dxa"/>
            <w:tcBorders>
              <w:top w:val="nil"/>
              <w:bottom w:val="single" w:sz="4" w:space="0" w:color="auto"/>
            </w:tcBorders>
            <w:tcMar>
              <w:top w:w="57" w:type="dxa"/>
              <w:bottom w:w="57" w:type="dxa"/>
            </w:tcMar>
          </w:tcPr>
          <w:p w14:paraId="45984D9A" w14:textId="736E71CE" w:rsidR="00FE5B5A" w:rsidRPr="006145BB" w:rsidRDefault="00C90790" w:rsidP="00D07911">
            <w:pPr>
              <w:spacing w:before="0" w:after="0"/>
            </w:pPr>
            <w:r>
              <w:t>Quality Standards and Regulation – Operational Policy</w:t>
            </w:r>
          </w:p>
        </w:tc>
        <w:tc>
          <w:tcPr>
            <w:tcW w:w="4394" w:type="dxa"/>
            <w:tcBorders>
              <w:top w:val="nil"/>
              <w:bottom w:val="single" w:sz="4" w:space="0" w:color="auto"/>
            </w:tcBorders>
            <w:tcMar>
              <w:top w:w="57" w:type="dxa"/>
              <w:bottom w:w="57" w:type="dxa"/>
            </w:tcMar>
          </w:tcPr>
          <w:p w14:paraId="7EE5E5BB" w14:textId="0268F67F" w:rsidR="00FE5B5A" w:rsidRPr="006145BB" w:rsidRDefault="00C90790" w:rsidP="00D07911">
            <w:pPr>
              <w:spacing w:before="0" w:after="0"/>
            </w:pPr>
            <w:r>
              <w:t>Administrative amendments to align roles and responsibilities to the structural alignment in effect from 1 July 2022, including NTG template and minor formatting</w:t>
            </w:r>
          </w:p>
        </w:tc>
      </w:tr>
      <w:bookmarkEnd w:id="1"/>
    </w:tbl>
    <w:p w14:paraId="06C84EEE" w14:textId="77777777" w:rsidR="00C90790" w:rsidRDefault="00C90790" w:rsidP="00FE5B5A">
      <w:pPr>
        <w:rPr>
          <w:lang w:eastAsia="en-AU"/>
        </w:rPr>
      </w:pPr>
    </w:p>
    <w:sectPr w:rsidR="00C90790" w:rsidSect="00D07911">
      <w:footerReference w:type="default" r:id="rId25"/>
      <w:headerReference w:type="first" r:id="rId26"/>
      <w:pgSz w:w="11906" w:h="16838" w:code="9"/>
      <w:pgMar w:top="794" w:right="794" w:bottom="794" w:left="79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4BC02" w14:textId="77777777" w:rsidR="00D20A61" w:rsidRDefault="00D20A61">
      <w:r>
        <w:separator/>
      </w:r>
    </w:p>
  </w:endnote>
  <w:endnote w:type="continuationSeparator" w:id="0">
    <w:p w14:paraId="68E696E1" w14:textId="77777777" w:rsidR="00D20A61" w:rsidRDefault="00D20A61">
      <w:r>
        <w:continuationSeparator/>
      </w:r>
    </w:p>
  </w:endnote>
  <w:endnote w:type="continuationNotice" w:id="1">
    <w:p w14:paraId="6BC74B1F" w14:textId="77777777" w:rsidR="00D20A61" w:rsidRDefault="00D20A6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CACA9" w14:textId="77777777" w:rsidR="007839AE" w:rsidRPr="00F538BD" w:rsidRDefault="007839AE" w:rsidP="000A385C">
    <w:pPr>
      <w:pStyle w:val="Hidden"/>
      <w:ind w:firstLine="0"/>
      <w:jc w:val="right"/>
    </w:pPr>
    <w:r w:rsidRPr="001852AF">
      <w:rPr>
        <w:noProof/>
        <w:lang w:eastAsia="en-AU"/>
      </w:rPr>
      <w:drawing>
        <wp:inline distT="0" distB="0" distL="0" distR="0" wp14:anchorId="02C14B11" wp14:editId="4C696EEB">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635F1" w14:textId="77777777" w:rsidR="007839AE" w:rsidRPr="00F538BD" w:rsidRDefault="007839AE"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85FF0" w14:textId="77777777" w:rsidR="007839AE" w:rsidRDefault="007839AE"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7839AE" w:rsidRPr="00132658" w14:paraId="686C837F" w14:textId="77777777" w:rsidTr="007839AE">
      <w:trPr>
        <w:cantSplit/>
        <w:trHeight w:hRule="exact" w:val="850"/>
        <w:tblHeader/>
      </w:trPr>
      <w:tc>
        <w:tcPr>
          <w:tcW w:w="10318" w:type="dxa"/>
          <w:vAlign w:val="bottom"/>
        </w:tcPr>
        <w:p w14:paraId="50B5585F" w14:textId="68647856" w:rsidR="007839AE" w:rsidRDefault="007839AE" w:rsidP="00CB6A67">
          <w:pPr>
            <w:spacing w:after="0"/>
            <w:rPr>
              <w:rStyle w:val="PageNumber"/>
              <w:b/>
            </w:rPr>
          </w:pPr>
          <w:r>
            <w:rPr>
              <w:rStyle w:val="PageNumber"/>
            </w:rPr>
            <w:t xml:space="preserve">Department of </w:t>
          </w:r>
          <w:sdt>
            <w:sdtPr>
              <w:rPr>
                <w:rStyle w:val="PageNumber"/>
                <w:b/>
              </w:rPr>
              <w:alias w:val="Company"/>
              <w:tag w:val=""/>
              <w:id w:val="-1550452142"/>
              <w:placeholder>
                <w:docPart w:val="7F59C6C1D97947EC8DDC41453AA36E2E"/>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Education</w:t>
              </w:r>
            </w:sdtContent>
          </w:sdt>
        </w:p>
        <w:p w14:paraId="580C1AB6" w14:textId="256A9433" w:rsidR="007839AE" w:rsidRPr="004B7C11" w:rsidRDefault="004B7C11" w:rsidP="00CB6A67">
          <w:pPr>
            <w:spacing w:after="0"/>
            <w:rPr>
              <w:rStyle w:val="PageNumber"/>
            </w:rPr>
          </w:pPr>
          <w:r w:rsidRPr="004B7C11">
            <w:rPr>
              <w:rStyle w:val="PageNumber"/>
            </w:rPr>
            <w:t xml:space="preserve">Published </w:t>
          </w:r>
          <w:r w:rsidR="00D07911">
            <w:rPr>
              <w:rStyle w:val="PageNumber"/>
            </w:rPr>
            <w:t>April</w:t>
          </w:r>
          <w:r w:rsidRPr="004B7C11">
            <w:rPr>
              <w:rStyle w:val="PageNumber"/>
            </w:rPr>
            <w:t xml:space="preserve"> 2023</w:t>
          </w:r>
        </w:p>
        <w:p w14:paraId="6369AF07" w14:textId="6A450593" w:rsidR="007839AE" w:rsidRPr="00AC4488" w:rsidRDefault="007839AE"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34956">
            <w:rPr>
              <w:rStyle w:val="PageNumber"/>
              <w:noProof/>
            </w:rPr>
            <w:t>9</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34956">
            <w:rPr>
              <w:rStyle w:val="PageNumber"/>
              <w:noProof/>
            </w:rPr>
            <w:t>9</w:t>
          </w:r>
          <w:r w:rsidRPr="00AC4488">
            <w:rPr>
              <w:rStyle w:val="PageNumber"/>
            </w:rPr>
            <w:fldChar w:fldCharType="end"/>
          </w:r>
        </w:p>
      </w:tc>
    </w:tr>
  </w:tbl>
  <w:p w14:paraId="25FD84D1" w14:textId="77777777" w:rsidR="007839AE" w:rsidRDefault="007839AE" w:rsidP="001852AF">
    <w:pPr>
      <w:pStyle w:val="Hidden"/>
      <w:ind w:firstLine="0"/>
    </w:pPr>
  </w:p>
  <w:p w14:paraId="09DD0C10" w14:textId="77777777" w:rsidR="007839AE" w:rsidRPr="001852AF" w:rsidRDefault="007839AE"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26110" w14:textId="77777777" w:rsidR="00D20A61" w:rsidRDefault="00D20A61">
      <w:r>
        <w:separator/>
      </w:r>
    </w:p>
  </w:footnote>
  <w:footnote w:type="continuationSeparator" w:id="0">
    <w:p w14:paraId="0398E255" w14:textId="77777777" w:rsidR="00D20A61" w:rsidRDefault="00D20A61">
      <w:r>
        <w:continuationSeparator/>
      </w:r>
    </w:p>
  </w:footnote>
  <w:footnote w:type="continuationNotice" w:id="1">
    <w:p w14:paraId="08578831" w14:textId="77777777" w:rsidR="00D20A61" w:rsidRDefault="00D20A6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2E870" w14:textId="75E90C33" w:rsidR="007839AE" w:rsidRPr="008E0345" w:rsidRDefault="00D20A61"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B93045">
          <w:t>Amalgamation or permanent closure of a government school – guidelines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A204E" w14:textId="77777777" w:rsidR="007839AE" w:rsidRDefault="007839AE"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5EB6C048" wp14:editId="63D2FBCE">
              <wp:simplePos x="0" y="0"/>
              <wp:positionH relativeFrom="column">
                <wp:posOffset>-576196</wp:posOffset>
              </wp:positionH>
              <wp:positionV relativeFrom="paragraph">
                <wp:posOffset>295910</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6C2F8C" id="Rectangle 2" o:spid="_x0000_s1026" alt="Decorative" style="position:absolute;margin-left:-45.35pt;margin-top:23.3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Uku3j5QAAAAwBAAAPAAAAZHJzL2Rvd25yZXYueG1s&#10;TI/LTsMwEEX3SPyDNUjsWrvFStMQpwIKCyRU9QELdm5s4gh7HMVOG/h6zAp2M5qjO+eWq9FZctJ9&#10;aD0KmE0ZEI21Vy02Al4PT5McSIgSlbQetYAvHWBVXV6UslD+jDt92seGpBAMhRRgYuwKSkNttJNh&#10;6juN6fbheydjWvuGql6eU7izdM5YRp1sMX0wstMPRtef+8EJeNk9v/fD9t5+rzd5bjZvj+vtwIS4&#10;vhrvboFEPcY/GH71kzpUyenoB1SBWAGTJVskVADPMiAJmN/wxQzIMU085xxoVdL/JaofAAAA//8D&#10;AFBLAwQKAAAAAAAAACEA88MU1Pz3AgD89wIAFAAAAGRycy9tZWRpYS9pbWFnZTEucG5niVBORw0K&#10;GgoAAAANSUhEUgAABxgAAAoNCAYAAAFJINSLAAAAAXNSR0IArs4c6QAAAARnQU1BAACxjwv8YQUA&#10;AAAJcEhZcwAAIdUAACHVAQSctJ0AAP+lSURBVHhe7N1ZdxNH2+h9ZsKUiRDHxEHBCEtuqWcbSCBh&#10;H94Hz2F8sp/sxdq51+M7GDTbSfZ6D/zVX5V1CWTjQT1Xdf1/a2lxVdtYUtfYU9UlmMn3B1/G8bgd&#10;RaMXcTz5X+qlYtcdtBqNN5/JrwHIQxjue6qSqYonm1JznL3v1N9SlVU2ATiPqjASFq7M9wKMEASj&#10;1xJW5XIUDX+RGLCPjj0TvSWgld3rEgD1ZVLPQy+J2grDya8SGoMKidoJgt4DCY2jwQkmIB+bm3sN&#10;CY1FDwnj1akQUyFhrHoW3p2rEgAAkIC6F1TC2mG4CgDASffvH9yTEACA812Wf2uPY0cAwPls7Clc&#10;dxhJCAAAAP2Y+HgUUEvTY6d1Ca3DWVUAAAAAOBvHTArPOUIDVEb2AaCNMBxuSQgAAAAAAAAAAAAA&#10;AABjrK/vfqFuw5q/ms3e5/IjWCKKJvFiGfC8P7+VH6FoaodLeK5lfw/moQxULO2O5Z7J+mi10s1i&#10;TqXMSV47kgwxF2VAA9NjQGOX3oaeomj4i4TQge+PnkkITdGLWYTM1hd5YyEyXT/kicXIfH2QF6AQ&#10;aIA8wAdBMNmWEOmkXpdSj4p4eE0Ce3ne4LmExmo2ezcltFbaCuW6g5aElbO6d67Ll2eIVZ994PvD&#10;lxJCA1fk36V5Xv+VhADyRE9XPPaxJsgIu3U6vScSasuSMnqYeBgIwHL04PkLw/2fJESV6ly443hs&#10;7UmcBPma+lpkVWiQDUSmASXw/b9/lBApmdxYRdHohYTmmw7h2hICQDYMQ0+3tja6JeGZ2HeasCkj&#10;bCx0Nn3nWg1XTUcLnxz7TBNkBOqGMq0RMuOjix4dY19pIghGryW0ik0FkDxG5RqNwZcS4gwUWE2Q&#10;Eag7yrghbJhPh8JoAFsy6YLvadwN0XmyZU4gGiQAF7OtpQjDg4cSfqLO63mcl8+2lQHfH/AQgSaY&#10;tQAAcIY43r0toVVc9+z1/uo4ZGOI+ilbvzeA89Ay2IGHxM/Wav1xT0JUaX199wsJP+E4e99JWGs0&#10;yHZfW9aG541DCYHq0CJerA77KIreuRLiDM3mX2sSAqhSuz1clRBVuqj3M7l3rPN3q5Hd6xIAqBIt&#10;YjIm7i/yOBn2FwAsCsPhloRnMqnlbDZ7DyQ8Ez0BtFSzgslFbFPQIgKaoDJmo/P+I2+zYf8Bmqjz&#10;LA+mWfrpf9d9+5WERqIHgNaSFlCdCrTJnx34RLfb9yQ0ysrK73ckBAAAABaF4f5PEpaIm/2BU5V5&#10;UsTz3j+WELDLshWtjArpOPtLzc3DGVPUkirYyxbudvvdfQkrM/u8/UeSPEaHzwekVn0vs/zx4UWf&#10;tfrvAiwhDN+duiCO5w2eS5hIHgU/78pDZYQRziqojrN3V8JU0lSAoioNlfFspe8bMuNsZ+0bx9m5&#10;IeGRMJw0JEzkon2v3qfo/CH/z1b6vmk2e59LiBPOzoydqxJ8YGqhpjLCCEkqo6JJwU70ZD+VEUY4&#10;q6CeHKYuCoLxzxIagcqoGR6iPN3ZlTHbCRydUBlPV9l+aTb/dVNCLDjr0sYys8cpnlf840xZCw2V&#10;EUZLUoCLLOxRNIklTI3KqKEoGr2QEBdIU4DzPBRI8/5xPP5GwmPOO/61FQ2UQbJk1rRSvJIwsWzv&#10;SwFDDTWb/5352qyqHGE4uPC5xyAYvc5jChAq47I0GSm47jCSEDXj+4NAQgBAIp3OYFNCq3levysh&#10;gCrZdIzF8aQ6RBu5EgLVcZzR1xJCR7SWpzN7vxxyTfEUlHVjHS69BoduKHQwjo2FlopqADIJdbXs&#10;Df9aCYL+toRW29iYMFlwTdDJGOC8TAqCifGN0nnfz5YC2m4PVyUEAJyLx8gAA9RpCMfxErRGAf1o&#10;dXX3toSAXprNHnMEAWXodg283pTRRQu61mGksL7+57cS2iOKhr9IaByGp2fz/cGPEhrH6nyt65ev&#10;8/Oddc0zzooDFVtZKX6eWuMw9DNHXfKKMneBMMw+q1nels20IHjvSwgRBL0HEmqDSpjMFV0myiXj&#10;stNlH06PC5kmI6043r3uur01SZYqjt+3JVxKEPSfSmiNpJXM9wdfSlgqGtSclbVDu93+yllrKZ7F&#10;5sxO+t09b/KtamQlWSgqYeGKWSY77d/0/dH3EiIhnfIROVA7XzIg0eq7aoFSMk4fKi8uusPnpK2t&#10;QUv9v6oOZQAAc8+e9TIvYlNfr69JABSLoe3F2Eco3DLLsWHG5AcBoLEoGjyXEAlF0YR9pwu16u7s&#10;TNlfFz7JEIYHW+p3dbqDvtF485mESEmnB61V+VKvZS5JxXH/kfpdtfisbDKL7w9fhuHkV0lmphZY&#10;UTtEkqXodsdtntTPn7rFcVqwS71/d1Z28juppIbf6rKYJPVUVoUp8n3KrvQ2q0M+alVeqnyq23V7&#10;06Fs+gVl5j2u6x60ZBMqoiYIVnmhhoWyKTHPe//YcapbMavVOrgnYRXKub9wGa3WH1XuCOTAcXqO&#10;hImowyIJK7e9vfedhOXQqmteEMfjbySEYVx3GEm4tLW10S0JtVNWHdF+nUFdGwucLs19pWE4yO0E&#10;YVE8z8JZ5s7iOHt3JURNJL2RHBqhl6wP8rIeln60anNzryEhgKrRAhdv+ZtC9DljX6nZ9BN1k/66&#10;JPKxbEXU6ZJFXlLdVlfn3qGqSZGwPBPOlqbFTSafuHjCKYar+Vtm+k2m2V/Ac2gowjKV7MULfS/k&#10;54mGHjCJsc9tFYhWLDv24afYJ6dgp1QvDO1bePZcNhfKi57m5zg6vYvKlc3lzvdHzyQEAA1d1EKv&#10;ru7elhBLumifqgeCJcSczUMFoEpBkO6hagtwLyTKFUW9JxIiCUYQyzvv3tJm879ZHgEXazQOmScV&#10;1aC1BzRBZfzUefuE/XWx8/aR541DCSEoU4AmwnDUlBAox6NH//srCYHlMXTIXxTtcxof+WKZs7PR&#10;iKFUFLizPXjAfLWA1nhMCpnQA+aHfXkBnkQ4XxQlX5AFSCWKRq6EAKrEE+yAJqiMgCaojMhTs9m7&#10;KSGS4pgRearn+iyAgaiMgCYYpgIAAAAAgNJxc3OeOLmDDKiM+WFfoiDMPJ4Ulz1QCFr5s7Fvkvuw&#10;z9h5yTlO/5GEOIHylByV8QLd7vu2hEChFucNuiz/YkEQTLYlRE5o+AGgjmjdL8Y+Qm4oTNm4bm9N&#10;wk94Xr8rIYCKcY5igee9fyzhDD0BUI1P6h6V8aPz9gX7aXnsRwAAgNx43nhDwk8wtEqOoSoAI5zZ&#10;INneUuXx/X1/2Inj8aswnPw6jV9eurRzVX5kvDDc/0nto4+v8Sv5UWq2lzm1TyXEsjxv8MlKxaog&#10;RVE/luRSTCp8ST+r4+x/d9r/sb3CIaFlC0yOBetKuz1clVgbQTB6LWFmFexT1J0qLAUWmCvyb6Uc&#10;Z+eGhLlT+441XVJwXfsWB9WhZa7yM9j+/aty4XeenXRAFYKg90BCwD42tsi6Ii8A6CuO9xmqAgVK&#10;MAqIaz8naFFDotlF/8UL47u35Ucp6DU3a6Mx+HLxuxW10K762xICy1ld3b2dpOCkKWR5Fsykf6vZ&#10;7H2u7iSS5IVmf/9Qi0s1sEQOFWRaYJe/TS5b7zoThn1Pwgttbu41JEwt6z6q8+zjUTRJdNdWHgVO&#10;S1m+V977RMd9nPfFeZ32tz4YPUylu8tEh0KR5TOE4aDym5HrW7FQiiDoM4lxztRxqIRWSn3vr443&#10;MpclzxumcVzSXlKdxZUQpktyRlB3SU5suG7CEwUaY5g7ZfpOSPL5dfiuZX4GzxuHElZmOgLxJbyQ&#10;TWWxdkyriHPq+qWEZ7j4sojrDloSniqPp/TzkmTf69CAVGq6A7TJuGX5/uiZhBeyusXSRJI8aDTe&#10;GHcMaW0Z63b3l77AnfgCbEmKzDxdT04l+84WL+NuytnFJCdrPG9yfI0Dg5xXcKNo/4mExklSIdfX&#10;d7+QUGtW9opJvnQU6T+jQREN4LQBuiOhtpJ8b1M6idzpXMOTfLa6ZOC0Yp06Y52ERkvyPfQul2O7&#10;lqJPcj+laYU1z88bRaMXEhrB9Aqp6/kILVg7pDHYRZdorNdu/0/lt8nZNPVfFH06gfJcGA4+nLA6&#10;r3cwbUSQhef17LoWWWXm6nTBGnqqsny6bjEzIJyr7C+cfpjJ82OmO290cJ6yD00qvQ+6jDef9oTf&#10;SJhYXYZnF32POH5/5lk7W/bBeRznsLAZ0+cuvo3RYGE4akqIc6hCurV1wImOi12OovwfC2y1/rgn&#10;oT7yaoHr0pJDX3mVMR1mUTiXWiKg00l2S1beFbCOFTrNd2I/XCzp31MnELvd/ookzRKGwy31hRdf&#10;nc74B/kxlrS29tstCVEg1/3nq5Pl1fdH38uPASxaXf2v+p4sqQvVikmImmu1DvQ7cQJ7JLnhgYYJ&#10;lbGh8Fk/7cQJNDgAcBZaSHuR9wBwkm0to+tePGWIbfuE3hGVWKbged57YyfbgqFoETGnbsOUEAAA&#10;oGI8wY9j6rTiGAAkw4mbsyVZ9KeOkqy1AmQWx2dXOBoqoETnVTgqI0pDYTt/H5i8ClVegmDiSAgU&#10;y/cHgYQ4RRybsVwcAOTB4hVrAZ1wvIhlUVYAAAAAu3AMgKQoMwVh0lokRWUEAAAAAACVuX9fw6Wr&#10;YQfH2f9OQkxpv3w16ovCd9x5p+yXmXEcSI3rRcedtz/YV8dxfTpnFLDjPG/SlfAT7KvjqIw5o4At&#10;z3H6jyQE8sc0EwAAAAAAADDGMmeWfX+fE14oThyPX0loNdcduRKeiUtBM+yHggTB6LWEwLIuy78A&#10;AABFsv0YwHV7axLiAhwvolBJChiFEQBsQYuPi7BYKgD72Ng7pvnO7CcAsAktIE6iTKBwnjd4LiGA&#10;iqW+xzIMJ79KCBSLoQkoAyhFEIx8CXE6nsyAOeL4fVtCoHie1z9zYl8AJavbsUOe34d9g9KRSfVH&#10;HhukHpm1e10CLKAiGohMO03vpgRGIk8NRubVB3lZA2TicZub/acSGoM8rJEwHJh0SxgXsRc4zh5L&#10;yANAoR482LkroXbKHI75/vClhNrxPGaPtwbHIPoib2AljsegFR1a4io/g+3fH5pptQ7uSVg6HQri&#10;MitbAaUqu2IEQX9bwsqtr+9+IWEp6A2xlDKmqtCxMEbR6IWEhaESIpWiKqXOBbKoz0YlRC7yK0g7&#10;VyWwBpUQhYiiyfNOZ7ApyaWpE0SuO1yXpDF8fz9oNpM/6aFWmQ7D5PsJSE21+rOW//izh6ryffxZ&#10;Pcy/z8kzz3X8rsDSomi4qnqteSVQJ15Uent7n4v4QN7y7G3y/FtA7cXx/ssg6JWyrqA6put2h1uS&#10;BKBU3WPRY8J6qieUUAtUSlhH90JPpQQ04vuDLyUE6iWOmQMVqNy0l/lRQgAVYqY3AAAA6KKulwe4&#10;7AEAwEndLkuSwwivr0kAAMVrNntrEgIAcAb1jKCEVuDMKgDgXFfkXwBVCoLxzxJahaEqAACAtqKI&#10;5dQALdh+3MRxI6CJ1dXd2xICAAAAABZ43uSOhACqxJnEGdd9+5WEQDWojDPsB1QuCPrbElqNygho&#10;gsoIaCIM9z0JAVTpwYO9uxICAADYTp00WHzJZlhCrXlJGaiIem7QdQctSZ5pY+P94+nvvpAkamTZ&#10;ChcEI7/VevdQkshLlhaP1rIesuSj5/W7EiKLtbXRLQmhsUePirkdzvPGGxJm0mr9h9Wj04qi4S8S&#10;5oZesjhFXGcsIr+CoP9UQiyjyErT6Qw2JUSOTGroaJSXZNqOCsPhloRWMy3fqJAXiOPxKwmNQabO&#10;mLgfyLszmLpjyNAZz5t8K6FRyL8TTN4hrjtclxCGokIKdgR0sL6++4WEqJrvD19KCKBq9NLlYn9r&#10;Igz7mj6Mesg6iyXQtSJa10DQItZLs9n7XMJa4AZzjYThqCnhUlx3EktoJRpXFCoMJ79KeCHbC+P6&#10;+p9LX2M0ZV953uC5hPUUBKPXEgLamw6/H0iIqpl4ex5woSAY/ywhLOS6+T8SVwaOh2EMCitKtUyB&#10;s7VQhuHgJwnPRIXVBBmBOmg0Bl9KiKrRqKTDftMEGYE6oTxr5KLMsC2z2B+GICNQR5RrjcQxzz0u&#10;g0KriST3dcJMYfjO2lnxaGgMYUtGed7kjoSfYJ0TTdhQGLvd/oqEsBS9I4Dl2NRanPdd674fPG8c&#10;SvgJygAAzAVBf1tC1Fij8eYzCU+xc1UCoFw2DlXPq4znnWGtqzjevS0hACzgQPZ0SWeZ0915+Wzq&#10;wjd5oPxrgoyYefr0P99LCACWc91hJCFOUZ+ekzOl52GEpAnbM4KCCJ1cln9PZXphZf5YA9AiAh9R&#10;HwxhakZd/Lk5loRmbG0V6Q2gnfPv2ZwxreBGkZlT8luHFhH4FPXCIOc9CwjzMeUIcrXM+hkKE49B&#10;W7YNURiSQVuOs3dXwgvpWpCnw2gu8Juld1MC1Ein03siIUzB8ATQBJUxP77PcgF1E8f75eUplTFf&#10;Ve/PNO8fRQxpz1Jqfsbx6JmEOMHzJl0JE+l09isp3GkLDg3y2UrdN2kLnA1MKqSOs5d6jh4q49lK&#10;3Tf0jGczpZAmuQyDZEqujLSKZ4nj3esSaisIJo6E5wqC0WsJkQCVsWaKOstK3hWPs6mG8Lw/l55f&#10;NO/9TE9XS4dXJEAKZTdmyzxruSgM95e6URyoBd9PNpRJW4GjKNlUmox6YKnkJ3scZ/+7i4abqkI1&#10;m8nvH6YiAho444TRuVNQQhOe1+fCf02cM9cNlTGhSkYXHOTnq9EYfClhqRiaAqcou2JQEYFzlFVB&#10;PO9361YZrjVa1iIVM1M302oUhxXZaizvxm5jY/yNhED9xfHubQlzk7VSRtEklhAF0WKlrqS3WtVd&#10;0UP3Zf9+0Z9jfX33CwkBPdlyM3bRlR0pheFwS0KcIQxHqZ+q11EQ9LclBMxiak/i+4MfJcSptFyf&#10;8vU1CXAK1+2tSWgUhqOGiuO/H0mImlhdzf/scF3QUGnMtsxhMVXN0VrYw+4Tdzs3JNCb573bkBBT&#10;vj8IJEQN0OFo7+yzat2u2Y+bUfhgFNf9y8izpVlRUQ3BMtOoGbNnPrCh5TzvO9rw/dvtd/clrK3a&#10;5CNDGfPFcd/a5yBrV37regN1GA6YC6jGatuR2NZDMiIwW+3zr05fkMp2HHlrIAoxdGbdnUXdbn9F&#10;wlpaX19+tSmT0JBCK1FUzfr7pjCxwgbByJfQbiZl3jKf1dRnF5e1zD6oW55CM2RaMrrvL8fp8/zt&#10;eXTNQBvuMimCrs88FrVMey3pUimTTEVpW89p4ve1LY9yVeXOI+PyRV7WhJoVOwh6DyRZKDKuWGXt&#10;X3W90HFGX0sSRVCZmfcZS/X30h/f2D0zXhgONiVMROVjs9n7XJK5UBWQxrQ6V9TOT7N4ax6VmkmZ&#10;ZrJWgCDoP03zN9T/yfreqAEKwXHsD1TC90fPJMQCZncAAJtw/2Iynjdmyk7kjxM16XAcqRHP+/3O&#10;/IzX2trolmw+1bNnvc/nv6vLjM0Upnzosh8dZ9T8WMYOL7gkdXht/rut1sE92WiWvHe8+nueNyn1&#10;+cC8vwNmyt6vao6iIsqjhHoq6wPO3qeYXlNNmrW29tu5vTdyc7moMuO6w182NycNSRZKq4pZ5YfJ&#10;+t7q/2u1My2WR15UmZeVliOdCnHaz6LTd8DRAkFfSphIHcpi7aTZEVyk1sXudQmWZnXBN+XLJ735&#10;mNasWq3WH4nOVEbR6IWEWiusoTetwCb9vFTIagTB+GcJlxIE/W0JjZB7ubKloNZ1CQJdJSlXjnN4&#10;V0Lj5FZ/6lARbWlMTJIkTyiDU3UqxFRIM9XpBBtlcEEcj5da1oypGvTgOHvGDk2xhE5nuSkiaMWK&#10;wX5NqO47LAz7noRA6WiQTlhmhyS9/oXsXPftVxLC88ahhLVHhSzPMvvaph6D3vEUnU6PFaU0QOE8&#10;gR1yOvZLNuy/07FfAN0lWeClji5qpZiaMZ2L9iu9wymazf9byjoWAD6iMTqD7+8HEiIH3e4+13NR&#10;DFqx/Kyv//2FhFhEITvmivwLlCKO91lFOY2Vld/vSIhzXNDAX5Z/MUVneA7X7Z05rYPvD36UEAAA&#10;izB0yCI+c6Y39us5guDgqYRYEgXqfOyflNhxyb1+fdGCKUAyYTjcojKiNJS1s833DdfVzkDhydfK&#10;yoTLQmegrKEIXENMIY53uSMpLWaQOx0tPEpHoTsd+wWlo9AlU/bK06ihVuvdQwmPcZz97yTEEmi8&#10;kBmFKB/sR2RGIcoH+xGZUYjyEUWT5xIC6VAZ80FlRGZUxnywH5EZhSgf7MfzPXjA8ncXYsWqfFAZ&#10;z3e0hD3TSKQTRaMzp+bAp4Kgvy0hTnHUWNFipcN+O92yq0PjOCpjBuy307Ff0vG8fveS645cSQOZ&#10;LbtMOwDARAy58tVs/vfnEgLJhOFeQ0LkgMYNuYvj3TPnBQVQIlr487F/MnnNPKAnuC4X9dOyfRXs&#10;pI41XrRkn2o2e5xsKABl7VMnKiPr1QMwDC37cthPyIXn9bm/MrszJzOmogKASRyn/0jCT7Tbw1UJ&#10;gVxsbp5yYwlDh4t5Hgu3JOF5Zz9OFQR91gWdOrXe+f7wpYQAUK3zRgdHi1kiV4zGUCg1wgjDya/q&#10;NY07srkGdq+r76Qq0Py1zPdrtQ7uSQgsJ2krvbLy+52k/0dNOjR9+ZLUmvpu3e67RKOBWQUdfS/J&#10;pSTdh9Zgx5zu4355fe1oFq8c6Lqv8/pcqhe9dGnnqoopV6c7d7+4bm9NQqtcVFhmBasYuhTUIj/H&#10;eWdVFSorAOhEp1Y5DPd/krAUOn13esdTdDq9JxKiAmUVSgp/tZba/3ZdTzu8IoFWiq4oulZE39/n&#10;xhMbheGB1o1OURWGHhFWiOPd26qwz19RNInlR6k0m/+6KWEuPG8cSpjK4nebvXZvy49QFLWjJayl&#10;vC5VqP3kee8fS/ICh1dM269JPm+3O27n9f3qXv7q/v2WFgQHmZ4WUE8brK//+a0kU9E9M7J+Ptcd&#10;rne7/RVJAvmKouEvEuam2ewtNQzNWjmW/f++vx9ImJusQ2NM1bMrnd2elczhDQkKoct+LvhznDkF&#10;x3l8f5B741C1etarhNLshLJ23DLv47pvv5Iwdzp9z5PK+mwoSaeT7EmJKlZzLqLQed7kwmPbagp7&#10;4hFKqp61Vmxslar8zt3u+7aEpajyu9pYtsLw4KGEuIh6RlFCbbVafyz1sG4YDkq9zzWN6WdkYdUk&#10;bGzBgLxRjwyVPeMOz13IyOSC0W7/j93TZcaxWTfwLnsb2dra6JaERrF9fUjXzXabYdks7hWXO1On&#10;+7JlRWVgXR6Rs/p4s2a1W8tHp5I4Kz/saoXzvZG+CBb3ivWSd0Z2OuMfJITpdDz1z6Kmx3Bx3CY6&#10;dbs2DAHO+44nf3bepMK276uy2bC/P0g65KrX7N72SFqoXXf0QsLKRFH1n6EUQTD+WcKlWdVKnUI9&#10;+CuhkdJMHD2tlK6EKEIYjpoSWuW8xmT+M9sbnNMU8Qyq1sq4XkdBQxZllB9tymhRHyTr32VBTrUP&#10;JtsSGi/rOie6ltNCbG9nP0miVjEKw31PkqlpuYMyOO/7nDfBVt1unXOc0dcSphZF/XiZZz0vYkQZ&#10;S/ohVWFyXcvG99BCGA6O1tKU5FKMbegdZ++u+vAnX+nmo1mO5/W7EqKGZuWnOOqM/aflFSnsFDqB&#10;VJWSFgoKEVCQtbXfjHzkCxaiJ7BLkYvYAoD5bOkVlx2q2rI/GA2hMssWvrJXQQaO0DrajfwHgEW0&#10;ilAoBwCgpHnQuCbOnd3O3l7i/MmbgdxdVNkYsgElubiyFXcTPvAJWn+chnIBAAAqZPFZVCyBoSoA&#10;AKgAQxAsg3ICAJhZXd29LSFQHN2X/taB1ctrozwcB1wsiiaxhNajvKBSXIM9hpWcUR0qI6CJMBxu&#10;SQgUhiHHEvJYwQs4Fwfjy4njvx9JiCkWQSpA1oUyYScacUAT00bclxAAAAAAAAAAAACw2kUXspvN&#10;3k0JARTposrIXScfuW5vTULkxXWHkYS4QByPX0loPRqmArBTkQYzHwAAAAD2aLXePZTQWsseOzMX&#10;DucZCsWUEpcuOc7eXQnPRUEEAAAfRdHohYQoiuNMHAkBoBpJjwM5bkThKGRLuyL/WoXyAcBOFrZ+&#10;zKi+BHpFFC5tIaNwohQUNBy3e10CAFXhGU6UIusIgBEESkNhs9vKyu93JIQOqJB2It9RmrwKWx0L&#10;7ebmpCEhAMAK+S8Q+y/mUwUAAICOXHe4LiEAwGorKxMuDAvfH3wpofaiaPBcQtSJCdfawrBv/Qx4&#10;c1zQrzky2Aye1+9KCJSv7IZC04aJh6htpFNhdN23X0loLUYtlmu3392XEIAOaJWrwX6HTrQ4Rup0&#10;3v4gYSna7eGqhMDZbG2ty3pIt9PpPZEQWA5DqHyxP5GZTHaUy3DSlAKZ1+dsNns3222uGaIAaQup&#10;qb2Cbd8XhoqiyXNV6Dqd8ScnP1x35NarQMbX1fdR30s2fOD7w476GXfNANCC4/QfqUbp5KvTGflh&#10;ePDQcXZuyK+m0mod3FN/J45Hz06+Rxju/7SxMf5GfhUAgGJ53jj82BH9/YVsNoLvD36cf/bNzT0m&#10;1AMALG9+2s1xelYsVj/vMC9d+u2WbAIA2Ex1CvlPTms2tT9mnSUAoPaCoL9No5+M2l/qlkZJAgBM&#10;FwSTaWc4eiZJZKA6SWY8BQBDcWRYLPYvABhATaoTx+O2JFECOkgA0JB6vo8JoKtFBwkAmoii4S8S&#10;QgN0kABQERpgvZE/AFAiNT2ahNAYz4gCQME4CjFVtnliAQCnoFM0G9eCASBHdIr1QD4CQA5oTOuF&#10;/ASADGhE68l1Oa0KAInRKdbdzlUJAABLuCz/AgAA1x20JESNcVYAAJZAY2mXKBq5EgIAgCDoPZAQ&#10;AHASR4t2It8BAFgQx39/ISEAYI6jBrsFwciXEAAww3NtNmNgBAALfH/wo4QAAICjBSis3wgAwnEO&#10;Wa8PDJAAAAAAnMDpMwAAFnD6DIu2tibbEgKAnegYsYjyAMB67fZwVUKAjhEAgEVBMP5ZQgAAEMd/&#10;P5IQAAAAAAAAAADAalE0/EXdbadejrP3nWw+l7pbc/5/uFMPMNva2ujWvC5H0eS5bL5QGL57OP9/&#10;QdDnGU+YaV6IJVkINVtM0e8BIJ1m8183Vf3sdPafyKZCqPcIw/2fJAnoY2Nj/E3VnZR6f98fPZMk&#10;gJKpOui6vTVJVqLqdgjW27mqayF0nIkTx+NXkgSMYtLjGtIGXJ6l9EInidKYVtioHDCN7g/4q8/n&#10;uv+sS9IAr68xUT8KUYcORtfv4Dj7S92MBDvoWk5pAwCh7iaVsDZ0qxxUViyifBaPOodUwnDyq4S1&#10;pUvloJJikS51z4ZySd3DUmwsKFV/ZyondEIbAAgKRpX7YOeqBEBlaAPUPuBudkw9evTPV5cuHV6R&#10;pPVWVn6/s7b22y1JAqWqonPijs3jPG+w9Kw8qCFGiGcre9+QF1DKLgedTq/QmWlMRp20jOsOWhLi&#10;AmVVDiohFNcduRIWivK2HMcZfS0h6owKkVxJp5o4nY0yXFYPvEuMJdFu1tohFSKDMBxuSQjkrujG&#10;l8Y9GyYrrxkqRH6K3Jfkk92KzH8GdfnhUlQN0Njmr9V691DCXIXhqCkhkAvXHRo0p6k5aFcNxmMH&#10;xQqCkS8hkEkR17FpvIvF/jUMDXZ58q4cVDY7UY6MpeWSWziBClE+9jl04vvDjoQoSRgOuDFHVzTQ&#10;1cnzVBj5aBfyux7IRw3ZsBqG7rrd920JM+EOQiTHs4k6oHPUSLfbX5EQFWu1/rgnYSbt9rv7EqLG&#10;8mhIHz16+5WE0ACdI3Cq7KtlULlske1Ir9MZ/yAhNBIE/W0JUa7DGxJAS7mc2mKauBrLel3adXtr&#10;EkJDjcbgSwlRBtf9iwphhPi6BKkU8WwbtJLhVv83n0kAvfE4RxnCsO9JCAN0OoNNCVPx/dH3EqJG&#10;OFUO5KTbpVM0UZYjP8/rdyUEACzyvHEoIQyU5QiBo4t6yZKfYThpSAjYzfcHP0oIg9HBwXF2Ut80&#10;R/kBxPr67hcSogaiqPdCwkRoFOthe3sQSJgI+V8nh9xtDuQlCPpPJYSB0nZuzGpVP83m/3sgIQCl&#10;2x2nnDou+8QBAPQQx+NXEmJZQXDA0UGNpT164JSamYLgfaql4Dxvwl3JNUZ9ToCdZYe0j3FQPszC&#10;IAjnIZ+XwE4C6sN1h5GEiTSbPa5BWcTzOK16JpYbsk/agdC0wV2XEDW0sjK5IyEA2Mf3R88kTISz&#10;C3prtQYtCRMhX+3EYPcUVAabpV+Jg3KjJ/IFaVBuFrAzkKUMcH1CL1nykhVV0On0nkgIIAtWcddD&#10;lk4xioa/SAir8bwyI0R8wJkDs/n+8KWEqTjO3l0JYTmr2wIaQpyChU0N5Pvp5kCdoy3AKWgLAIUG&#10;0jxhOGpKmAWNII6xsi2gAcTZDlMvTYRy+f6wI2FqtAU4SxAw0QNwhIbSDPndLLN7XQLgGKvaAho+&#10;lMVxRl9LiBzlVYeDYPyzhIDdOp3BpoTAqfIcPLGeX77yzJusd7Ki/iw5kEo/ywmQFmcp8sF+BApA&#10;xcKy8n7gm7KXTd5nesgPLKvbrfkCE67bW5MQOFcRDefGxvgbCbGkMHz3UMK88YgGlsIgCiiB5/WZ&#10;X3UJRTVI3BSFZA6vSFA/aRcthb2K7MAYhZ6vyDtG2feAoDIgqTLKTLP5359LiKky9vmDB8yLimTy&#10;mExCS3SM0BVlc4bnCqGr2tZRGh/oztYyWub3ph1AGrUtN5436UoILK3sCuE4/UfTd7VimrIwHPwk&#10;YWnoGJEGHSOwoKoKUecZc5rN3gP1kmSp2u139yUEllbbjpGRItLwvPGGhEvLs1OrU7lVndJ0gPpY&#10;kplRp1EWOkYgI1XW8i5vcTx+tbq6e1uSRpnNIpT3KhY7V1PsYx7qRyp0jEBGi2WtiDstTSnLRXzO&#10;xb+5tja6JeFSaAOQluv+2ZKwXnx/EEgIJJK1AQ6C0WsJc6U6Xc8bPJekFtR3L2KB10bj8LPpP5lm&#10;IKFjBICcRNEklnApYThqSnhMkQ2z543Dqhp+9b6t1h/3JJm7vL4XHSPScJy97ySspyDob0sILC1p&#10;g3reEabj7NyYPZJRLPWZi+kIdm6ov1vGGZi8P38x+wN1V/tyQ8VAGsnLzc5VCc4UReWfAl1f//sL&#10;9V3mrzAcbsVx/5G6qUe91OofcTxuq1O0i79X9jqmeS/5NTf7LkAyjcYbdRofwKLkDerFHeNcUdcf&#10;TSQ3Ki1752jiO0zpGJGUGjxKWG9UDiRVZMc4Z3O5LGtwQN1HUnWeaAPIJGmDmvQu1kWNxuBLWypj&#10;2R0VHSOS6HR6TyS0AxUESSS9K9X3Bz9KmEkdy6laZquoa4gXod4jibzqsVGs/NJIJY6TzTiTdwO8&#10;sbH7jemNug6fn44Ry7K5rDA9FApRZKVy3d6aGZU21ZRtCSWbZi6KRi8kBM6xc0MCOzGCRBHKLFfq&#10;vXSZ1Ul9ljLv4qti2SrUXxznPa+vgegccZ405aOKZxTn1PU79ZkdZ7/Q2TrCcP8n9T5ZbjTKirqL&#10;vFGmFrAzcJa6lA3Pm9xR32X+Uo9I+P7w5fEONL7uOH8/mneui6/pD7W79CCfK5E0/wd2oGycgp2C&#10;0zx9OvpeQtQA9RynoVycg1lIkBUVDDALdXYJ7CTMpSkLlJ9ypdnfrjtclxCWo74mwM6C0m6/uy8h&#10;NMXgBWlxV3MKVB67qfUNJVyauplFQgB64zn2jDKtGg4zcSRiDvIKy+I+khxRiezS7fY9CWGAIOg/&#10;lRA4E+14AdKcWoOZHGcv8cPxVLpqpZn7mDyzAzdblYDKVG/kr5nSrtjB/Kn1Rn0u0aNH//urS5cO&#10;ufZYM63WwT0JE6Hy6SEMB5sSwnIsMFwhGkRAH2mvNXI3cb0EQc+REFWigzRfGKa74Ya810va/CAf&#10;zUceaopbgc2UtkIFwfhnCVEDNKxmIt8MQQdpjrQ3bUBfWU6N0siag7wyFBmntyxTvjH40VuWuke9&#10;1Rv5UxNkpF6mHeKGhKmQn2bIlk//uikB9HCZwWhNqYxtNnufSxIVyNqp0SmaJeusOOR3tdT+X13d&#10;vS1J1B0Vrlye9/6xhKmRZ2ZaWxvdkjCVTofnI8tGXbNcFPWe8BxVsfKoZFRUsznO6GsJU6MMFIv9&#10;i1OpU608ApCfvCoaFbYe8pr+jfKQH7UvHWfnhiSB8znOIKACJuc4hzfyvEhPHtRLnvlJ2UiH/Ybc&#10;qMLUaLz5TJI4oYjKFkWTWELUSP5l5fU1GvuzqX3D/kHh1J2tqqDZfreW2gdZnkU8SxgOtyREre1c&#10;lSA3ajBl+2MFvr/P2S7owYZRmbqBoujvSIW2S7H5/eFI8vIsXU/qOzKDFIyhCuysYr6+JpuMEob7&#10;PxXbcH1ExbbZ4ZU0i1Mn9eLF6JYqz647cmWTUTzv3Yb6/KpeyiagPtSpnnmnubb2W6ZnvPKgTj/N&#10;P49sKtPlIDjI9BA46qGq8jcv+74/CGRbZTxv0p1/HtftrclmAFOXO539J/MKcvw1fhUEk23X/Wtt&#10;cRafBw/27qr09GeOeuRELRR68v/K0k7anFZSn0lC4AO9ysXhlSB47y/WI/VS9UvVM8fZD1RdnNfH&#10;eayu851VD9WLRyQAHGP7zRFYjupAJASA+lFHur4/+FKSwNLUivDquWJJAoDZGPUjT5QnAEai8UIZ&#10;KGdACs1m70EUjdyzLoCffKm5HLe2DlpZVwOwzXzCA0kCpVPlr9U6uCdJLGFra/zD4h3py7zC8GDL&#10;dYfr8iegC98f/DjPJN8fPZtuKvsuyyuLhcnSacuObnFfvCsW0EWz+d8yUMt/Zh3dHT8I2P1CNpdq&#10;2nFG889AJ5qzOB6+VDvW88aZVnuvwrxQBMHIl01Gm38fSQLGqVMZnnd+6pEu2WQM3x921GdnFaMl&#10;OM7+d1Jor8y21JPOlXPxweLpJ70um4Fam5d5Ofukm6MzM6ojlHQtNRqDL9X3bDZ7N2WTndQ1vFkD&#10;bLeVld/vzCpmuZORs++B8z19Ovq+0xlsSrIU6iiKujkz2w8WnAr3vPEr5vi7yOGVWYEoZ27Vuo9E&#10;gaRcV90/sFvKGRN1mYiO8GJqQhA1o5ckzdfp9J4wOXR66i7ZMioOlRO2m00icFj4NG2qrj17xk1r&#10;aan9Z+zdxzS0+VOFoej9Sr7BPq+vdTrjHyRRCOpVMYzZrxSAcqgFkovc1+QjbEAdqgdt9zWFoDpq&#10;3xc14q3L4ybAoqLaK3UtjMlBqqNNP0SHqJci8oM8Rn0cqsfBcp8QhDqil8ryw9LZXoxRRMHgJiqY&#10;LO86sbk5aaiH1SUJ/Vwudc1LRkfmUFMzqeuRksyMvIeJ8py6MAwHPOJkkJLarHKe70G+ut1xO88O&#10;Uk5JAVrLs1FkUGiuwmY1UitUSAiD+f7wpYSZsQo/dJZXRzY7XXpYyoQbMAizo9RPXo0Go2joyPMG&#10;zyXMJIry+TvQRy6TA7gu59PrLI+Ojc4RdUOZrrsMc7C67kFLQtSYWlVDwtRclztWYT7Pe/9YQgDI&#10;PkqOomEkIVCy7DeDcZRol2bzMPmdymrybwlhkayNA6unwET53rENUyRq7xg5IcsInLtVYQomrcCS&#10;/V056wBCf2rRVAkTY3CFMqj1DCVMjDKKpfFoBhZlaTw4ckSRspRNOkUsOrc8uO5wXULgg2yNCGcg&#10;kD86RZSGAoOzpC0bjtN/JCFQOdo4nIWygVTSFhwKHPKU9nIP5RCJUWiwDNd9+5WEQOnSXremfcMy&#10;PG/8SsKZRmPwpYRA7miYUJ0M03/BKrRTSC1t4Vlf3/1CQiCx9I0WS+UhBXpJJJVm+SrKGbJIsxo7&#10;ZQ5JNRpvPjsKKDxIjtNTKE8QTLYlBAr1oT/sdN7+cBQACaQZUDEIQxqUNZSFcoOM4sTXbqJouCoh&#10;AGjH94cdCYF0gmDiSAgUIs1E34z6kcFl+RdIh1NcKFqa8hKG7x5KCCTnOH8zZRdKRceIJMJwwBqf&#10;KFccn3jSHygYdxiiSKzqgsxYqBNZ0dFBJ5yRQGZ0jMiKhgg6oTwiM06lIisaIhRlff3vxNMIUh6R&#10;GTffICsaIhSl2+2vSLi0IBj5EgJANegYUZQ0R4xRNHkuIQBUg44ROqE8AqgcDRF0QnlEFmG41zgK&#10;PiyzAaTQbP735xIuxfdH30sI5I6OEVl8KD8UJJSJ8oYkkt4g2Gz2Eg3UgEV0jMjMcZJPIk55QxKU&#10;F5SJjhGZpSk7H87hA0tIU8aYuASZNZv/uikhkAjXp6EjBvsAKpFmQEWDhTRWVn6/IyFQmE/Wlw2C&#10;PhNBI5E0nRwdI9KgrKEMn5QZChEAfb2+JsHSHjzYuyshsJRPlixLc3ch7MUIHmVznFFTwqWxyDEA&#10;rYXhX5sSAomlGVgFQe+BhMC5ms0zygojeiwjTTlZX//zWwmBUtGuYRlnlhMKEC62c1WCRChbyAPl&#10;CEVx3eG6hEAyvj96JuHS1td3Ey8dBOSJDhWZPHr09isJgWPSNi5huM8NEMhN2nLoOD1uMMSpLixT&#10;jKyQpygavZAQyE3KGZcuy7/AMd3uBXcvM8UXTtPpjH+QMKHkz58BF4mifixhIgz8kVqr9cc9CYHU&#10;jQmNEIpEuUQeli4PFBzMpS0LjrP/nYSAdrrdvichLEdZQCJRNEl1umrm8IYEQGE8b/BcQiCNK/Lv&#10;cjhqtF18XYLEKDsoU4byxs04lktcdribEGmkaaTW1v79tZq8V/3f+avZ7H0uP17GlcX/+8lEwChM&#10;pzPYXNz3rpv8cS/X/Wf9+N8YRvKjpanPIWEicTz+RkIAyJ/jjL6W8BO+P/peNXpRdFDJyurTBvCV&#10;en/ukk2n3X63ofaf5403ZFOp5vnX6ew/kU25iaLkHTHMN2sPUkj9H2G1Tuft0VHE6urubdmkJfUZ&#10;W60D7sA+hVqfVff673mTO+ozhuFs1Q3H2Ut9w1cQjHwJYYkgOHgqIVAM0wdRaqo71x1WcjSrC5WH&#10;087G6Mnes5RDGkp7bG7uNSRMx/QGDxdjUofjVJmfHn1YschtGA63goCp0uZ0P8uBfNCv4VxpZxCx&#10;RV0rEA0DbNVoDL6UMBsqUT2Rr8ury74iz5fnugwa64g6gDNRONIxdb+R3+mw3+ql0+nle1czBaQ+&#10;gmD8s4RIyZT6QL3Njn1YH647ciXMT7P5r5sSwkAbG/o+zBwEE0c1QLPX+FWSW++3tobHHhB3nJ1S&#10;pqPz/eFLCbX09OnoewkLpR7qn+97NehKsgiB6/bWwnDy6/z/67qKOgsrmE+VLwnzlWb1duihsEKR&#10;0LwBnIalTMe1vj75Vr1fu/3PfdmUO1327VyRnycM970y829t7bdb6v102ce65TU0QcEwT1Uze3yc&#10;bUYfQdB7UMRn0uV7qiNvCXOjY51Xn0l10pIslY77A+cjz/BB2YVBPRNnUgFst9/dV523JHNR1TOh&#10;njcOJcyFaQ2J+ryt1uBHSZbC8yaPJYTGVLskYbGYpFl/ZTVs6n3KuqZXpDz3V9n1I8/PXla5KZLv&#10;D34ss/xLCFAgdFVGvtQ57/P6bmXto7zep86D3TLywvf3tb4Ry1aVlOswZOVjjVx2nP4jiXNX587w&#10;NHl836L3WR6V3qZ8jaL/WS3y+3ImTS+2tVk4oagCsL29/10c2zsSzuPRgaLyJmsj3Gq9eyihlWb5&#10;UswSZDTI1fO8yXMJqxHHTLpblaIqIBX7uKz7I+/9qZ77kzAV8veYy0Xtj6z5hLR2rkpQLRb6LFdR&#10;FY4G82y6dI5Z/876+p9GLytVpCLK/8rK73eKvMQBzdGoFs91h9H0CP26JPNyhSnilpVtJFpl59ps&#10;9tYkxAWKaMs8b7xR1KlbHFPKxBOJ5P1MGGZmR+T5PhKhll5x3YOWJJFAlunB0l4bzNJYc1NIOkV0&#10;kEHw3r90KffBLXTHQ6/5KaJiqg620/l7WjmRxdbWpCth4bLM8FJMGbJLEQOLx4/7K93u+7YkYRH9&#10;DmkNUVRjFsd6T3ptGscZNSVMqFfKZPx0ivkqrl6ST2lF0fAXCc3BKZxkqHjmefBg566EiSybJ2lv&#10;tCLPi0M91YPR+4vMPp8a8RS1HBT7Xm8XdXpp8y8MB5sSokBF1S/fHwRxPOY06zlcd1CP+yO2tvKd&#10;5NhwhT07pai5Iqf/cCq7JM1m73MJYZlOZ/yDhIVgcHtcLfeH7ZlcxvenIlUj7X4/6/8FwWRbwkR4&#10;Zq4a1O1iqcWwq1q5pjQ2ZXBZ35XrudVLm9cn7+RO+3dsbjh10WodlDLVnk15bV3bVsfMVQ/Ll52R&#10;dIpaSXwKOwwnDQlTo1PUR9l5od5vekSVeV5fnTjO6Gvff/9MknaaLRhrZsX2/cGXVX320hbgxNLU&#10;jRMSJjIvQ6bWA5ymmpluVBlaWxvdkqRRKP9n8P3RM513jvpsOnw+CpC+0uVN+unmKAv60qWt0Pms&#10;kvp8zWY5z/bWhtppVUw157q9tdl769forK9PmAi6htKUNc+b3JEQmvK8vnZTZc7btigarsqm0sj7&#10;mvdgvu7Udbx5xqZ7Ziu+7nnjcP431MuEUw+dTo/Jvg2hypSEhaKBMYkmyyGdQx25LbaL6u7olZVk&#10;gy/1+9N2+aePf6P3QH4E5EsVMAmBI9MGh4GSYajHQE6oTGYqOt9qM/uHZajPQEa+/1dHQuCDKJrE&#10;EsJAPGIFwFpFHR2knVwc+nDdkSshgIvpf5EeVTq8IgEMF8csWgxcqNU6SL06PPSU91Ej16gAWGM6&#10;erwtIWokivpcDwSApEydwgnlcl1uugEA1EBepz85jVp3XHMEYIlOh1X1sZwgmDgSAnZ6/PjfKxIC&#10;53Kcv1mE2BI85whrcVrMLlkbO8qLXchvWIdCb5+sea6WZJMQlqCdgDWqWEYL1VOrkksILM1xdm5I&#10;CACYW1n5nXUXLZV02SfAOKyfZzfXffuVhIlwSs1u5D9qi8KNtGWAsgO1+K+EAFAfaTu4KJo8lxAA&#10;6oFlgqBw5IcsKD+oDc/jLlTMuG5vTUIAsNnraxIAQCYcNcJ4FGIAeWP1fwBW29gYfyMhcKTb7XsS&#10;AmbhaBF5CMN9GkF8wvP6XQkBczBjBfIQhsMtCYEPGHjDOEz4jLwEwfhnCQHAXIzmkBc6RpyFdgaA&#10;lTiVirM8eLB3V0JAb543YPou5CYMB5sSAoCZOL2BPLXb7+5LCHyC9gZGYNovAGWhYwQAYEGr9cc9&#10;CQHAPHE8bksIAHbwvHEoIfCJtKe9HGf0tYQAYBbO9+M8acsH5QqAsWjAcB46RhSh1TrgOiP0RQOG&#10;8zQabz6TMBHKFc7Dg/7QWhSNXkgI5Omq/AsAZnHdt19JCBwTBBNHQgAAkPV0KKdTAZjssvwLfBAE&#10;o9cSpkLHiNNQLmAECiqKscN1RnyC9gZGiKLhLxICR4Kgvy0hAADIa1TP0QEWdbv7noSA/mjAUATf&#10;H3YkBGhnAJgpivqxhECODq9IAJiD0RyUvMsB5QoK5QAAPuDuVNu57jtXQsA8jOrsVlT+e97guYSw&#10;0utrEgBmonNE3uJ4/EpCWIb2BLURRb0nEsISRTdgjrNzQ0JYgk4RgNFct7cmYSFoJO0ShsMtCQHA&#10;PCXOfsS8vBZwnNHXEgKAqX67JUGhsk5MDv212+/uSwgAZir7FGcQ9J9KiJpx3WEkIWAHz3v/WEIg&#10;Nd8ffS8haoRryLAWhb9eqspPylG9kJ+wHpWgHpjgG3lwnEEgIYDV1d3bEgKJBcH4ZwlhoDCc/Coh&#10;gEUcPZpJl3yj/JiJfAOWUPTD4ciPbiN9x9m7KyE0R4cIJESlAeqLx2yADOgg9bW2NirlQf6kuF6l&#10;L+ozkCMqlF50zw/Ki17ID6BAVLDqmZIHlJXqkQdAiahw1TBtv1NOqsF+BypEBSyPqfuaMlIe9jWg&#10;ESpksUzfv5SP4qyv737huqUtNQYgqWaz9yCKRi8kiRzUpVOhc8wX+xMwEBU3u7rtQ8pEduxDoBbe&#10;fEZlxlyr9WdLQiyJ+gPUmHr4mynnzmdLIxjH41cS4hSqHIThX5uSBGADVfF1nb2lKratUsGR0HHd&#10;bt+LIm6kATClGshW6497krSO7R2Ezd8/DPse0+gBOJdqJF135Eqy1rrd/Z8ktJ567GB6xLQiyVoL&#10;gtFrzxuHkgSA5TnO3nd1PJqYnTJ9fU2SWNDpjH+o43XoWTneuSpJAMiHalxMvmnD5lOGaZi8v2Zl&#10;lfwGUDITGh/1+Txv8FySSEGdevT9YUeSWlL5zLVCANrx/cGXqoGaNqIvZVMl1Gdot9/dlyRy1O3u&#10;e1UPhtT7V/0ZACAT1x1G88Ysjndvy+bMPG9yh0ayaq+vzfPAcXZuyMbMgqD3YP53O53eE9kMAHbZ&#10;3t7/Lo7H7SiaPFdzvvr+fqDSarv8CgzkeX9+q/JR5ef8NR0sraszDPIrAACbNBpvPpse3X477Qh+&#10;VI/CBMFkW3X88yOi+WtxMKB+l44DAGAcNXvQ8VPFH19hOGq67tuv5FdTUacnpx3lN+rml9PeQ/eb&#10;YgAANTa/uWj+CsOBmkvz8uyn1Wk2eze3tibbC52luvmp8s8FAKify/POJor+MmqdS8c5nB5pzj87&#10;838CAFLy/cMPR4V1mh3H837nDl4AwPIWOo3an4KcXbdUR5IHHEkCAD5qNnufqw6i3R6uyibrqNli&#10;OIoEAMvFcf8RncFxa2u/3WKfAIB1ZjekSAKniq+zjwDAAtLY8wjDkjxv0qWDBIAa8rz+qzAcsCBx&#10;Sqpz3NgYfyNJAIDJOOLJy2yicEkAAEzTbv9zX60hKEnkhM4RAAykOsRW6497kkTOgqC/HYZ7DUkC&#10;AHTGEU051MTpTDMHAJqjUywf+xwANEUDXR32PQBohoa5euQBAGiCBlkf5AUAVIyGWD9R9E8sIQCg&#10;TLJCPTTjum+/khAAUKaVld/vSAjNMLECAJSMhld/nOYGgJLQ4JpDLYAsIQCgCK7715qEMIDj7H0n&#10;IQCgCByBmIcjfAAoCA2suXx/2JEQAAAEwfhnCQEAeeBo0XzkIQAAC5rN3gMJAQBZcKRRH+QlAGR3&#10;Vf5FDayv734hIQAgDY4w6oc8BQBgQRCMfAkBAElwZFFfrttnaSoASKrRYDqxumLQAwAJue7IlRAA&#10;AHBEUX/kMQAACzxv8FxCAMB5omj4i4QAAIBTbPYgrwEAWMCqGwBwAe5GBQBgAafW7EOeA8A5PO/9&#10;YwlhCTpGAACO2WEFFQA4TRhOfpUQAABwSs1e5D0AnMJxBoGEsAwdIwAACxyn50gIAFDW1n67JSEA&#10;AOBUGqauyL8AADpGUAYAYEEc77+UEJaiYwQAYAEdIwAACxqNN59JCAC2O7wmAQAA4BQaAAAL6Bgx&#10;1+kMNiUEAHvRMWKOsgAAU6yqgTk6RgCYWl/f/UJCWI6OEQCABb4/ZKIHAADmOp23P0gIAAAAAJd2&#10;rkoAAAB8f/S9hAAAII7/eiYhAADg9nwAABbQMeIk1/3nKwkBwD50jDgpinpPJAQA+9Ax4iTPG4cS&#10;AoB96BhxUhCMXksIAPahY8RJlAkAVqMRxEmUCQBWoxHESZQJAFajEcRJlAkAVqMRxEmUCcBCjnN4&#10;IwhGvmoATnupn6nfkV+vNfV9JQSO2FIm1ALdi/X+5Mt1h5Et7QAs1God3JsX9jAcbsnmC0XRJJ7/&#10;P98ffCmba0V9NwmBI3UtE0HQ357XZ9f9a002XygMD7bm/29t7bdbshkw07wwSzKzj3/v9TXZZLw8&#10;9w/qoU5lYnrUt66+Txj2PdmU2cd2ADCE4+zdVYW23f6fVdmUu1brj6Mj0OlI8qFsMhYVHCfVoUyE&#10;4eTXor9HHI/b1B9oTxXSRuPNZ5IshXrPZrP3QJLGoWLjJJPLhOeNX5X9+cPw3UPqEbSjCmW1C+7u&#10;XDW1YlChcZKJZUKdIar6c0/boGdMp4fK6VAZFqm72MJw8KskjUDHiJOCYPyzhEZQZTiOd69LsnLU&#10;KVRGFT5db6U2qWJQiXGSKatrdDrjH3Qtv74/+DGKhr9IEiieCY15HI9fTStHIElt0THiJBPWY1Tl&#10;VqejxLNQv1A4dYRoWEG7rPvnpeLiJN1X8DetzFLHUJgg6P28tvbvryVpFJ0rBpUWJjG1vKrHRy5d&#10;+tdNSQLZ1aHx1vU7BMFkW0JAW543edztLj9rlY6azd6amm5SkkB6dTqimY0aL12epfSgnsGSENDS&#10;7CaW2sw2dZmbcpBJHU/zqfka19ZGGs23qP8NDLBXHdsAhc4RqdS1Qijt9ngjjne/kSSAU9S5DVDq&#10;/v2QMxsKjOv21hxnZOTNRKivRkOPVWRs6TSSrPYDi9k0igrDSaOuy1nBTFE0eiFhZWxqA9Tczqod&#10;kCTwqTDc/0lCa7juQYvrfNBF1Z2Sjdfe1Nkj2gCcan39z28vXdqxcrVszxs8l7ASVb8/9FFlx6jm&#10;GpbQOmE4sO6gAEvwvElXQitVOSu/TaeucL6qyoJaui2Od29L0krUQxxDgZipaj+w/zFXVVnY3Bx2&#10;JLQadRFHKAjHVbE/yAPMtdvDVQlLQ/k7jv1hOQrA6creL+QDqkLZO53rHlh7vdVqrdbIlRCn8LxJ&#10;aTfExPGh1dd2UA06xbN1u/9vRULYZHt7X/u1CqvE842owBX5t3CuO1DzBuMcDBwsQ4Yvh/2EMkXR&#10;JJawYIeqAy6tEzYZbYAlyOhkytpfHKGirLJW5aNJJvL90TMJUUe6rwyuqzIaEgYsKKMMUM6S63R6&#10;TyREHXle/5WESORQzQhU6DqONFgIw2Kv+1HG0mPf1RQZm03R+4/8gZrQWsJCrK/vfiEhUqCO1kwY&#10;HrC0Sg6KrBhBcPBUQiB3NOrZFT1wQcnCcN+TEBnptfo/cDE6xfywL2uCjMwX+xNF8P39lxLm7fKl&#10;SztXJUYOaAMM5/tMDFyEoiqGzcv+2K6oMkUjnj/HOboZD6bi+ZtC5X6XKo2YvYrIe55XLA511VBk&#10;XLGK2L/kmb2KuGOUu1CLFUXDXySECbh7qhx5d2Su+5YJGJALBlnFc5y9poQwAZWiHF9//d+fSwik&#10;9uhRvgMi1/1rTUIUjLbWEFxXKFfeFSOOd69LCEvkX4ZorMv1Xywbp7sHD/buSojSvL4mQWY0avbJ&#10;M88pP+Vjn2uODKoGDRuyCIL/90DCzO7fP7gnIUpEvdUUN9xUKwh6P0uYydOn//leQiARGufqdLt9&#10;VvzXEZWiWp43eS4hsLRO5+0PEsJwtMGa4YYbPeRVMRxnxG3glsirzNAoa6PQ5emQQBQdMJWYBvI6&#10;nUIjZ4888trzJnckRMWou5ogI/SSR36Qp0iC8qKXbnfclhBVYUJb3fAcIsrTbg9XJYQmwnDyq4So&#10;AiNFPeWTLywVVHecXagvOkfgE4eZH/inwau/rHk8bXwbEkIzUdR7IiHKRMOpt6z5Q/7WX7P5r5sS&#10;pkIZ0Rv5UzKWk9Ffs9nL1Oih9jLd1t9qMcON/na4/6NMjETMkDWfmPe2vrKWDdoAM5BPJdnaGrQk&#10;hOayPtdIpaqvbHmb36T1QC3QWJolS355Xv+VhMAHtAFmIb8KNj0C8SSEIYJgsi0hcMTzJt9KCCAr&#10;no0xk+tOYgkTi6L0/xd6ynIEwdGHmci3gnjeOJQQhqEhxKIwTH/mJ+sjHkCt0ECaLt1MNs1m73MJ&#10;YTnaALORfzkLw32uLRqOSgElyxJxQTDOZTFsoBZYb9FudKr1kTYvw/DgoYQwGHU5J8yeXx9pK0W3&#10;O/hJQliKBhVYQIWojygavZAQFvL94UsJYTHa9OyuyL+oCcdJN38ilcl8afOQvK+XtbXRLQmRBhWi&#10;ftI3jmNmwbEUz7LWD/eNALBe2kkeeFynnqYdoy8hkuBosb7SjhYpE+ZKf6aAPK8r1+WegxR2r0uA&#10;mknbMXL6BagP6nNCjBKB+khbn7e2eKC//g65wXJZUTT8RULUFKfW7EFe4yzk8ZJWVn6/IyFqzPdH&#10;zyRMxPP6XQkBwA6MIKyS6jRKu/3uvoTQHEeLuAh5DSyg0ay/tHcecmOGPcKQKR/PRYNnF98fdiRM&#10;6rL8C62lm+UI9uEs0Dk8b/BcQlgj3V1pHFHojzMCWBZ5fgbHOWR0aSEazzpLtzg1eQsIKoOdut1+&#10;hkWoX1+TAJqhPiMp1+UxvU8w4zqSovHVVxQdpGrkaBztRX0+gWfT7JahQnATjoayDHJpHAFBZbBb&#10;lvznJhz9UJ+RFmUHyIHnTbiTuSY2N/caEsJSrLsqWIQUShCknzA6ikauhKhYlhE/RwuAoDJAyVIO&#10;OJ2qj/X13S8kTKzbfd+WEBajT5jhBgrksFI7j25UjQYNebB+oBuGo6aEQCY0ytULgv62hImRf4Cg&#10;MmAR5cFcaZcRmyPvscjqo8Z2e7gqIZC5caRxrU72fc+pcHxEXQY+4nqzgbhpBsgJIwKcLtuRA+Wq&#10;fFlPe5FnOI3j7N2V0B5UBpyGcmEWzxtvSJgaeY7TUC4AkUdloEKVh32NooTh5FcJbZFunTYA+sjy&#10;eAaAExhlomiUseJxdI+iZZlJyThUBpwnx/LBmYmC5PWcGW0BzmNV+fC8yR0JgU/kVRlodIsz7Rh9&#10;CTPpdHpPJAQ+QR0GRJ6Npeu+Y+WNnNFYoTz/uilBvbHeFspk4Z1tZcjlFLXvD36UELAbo00so9EY&#10;fClhZpS5/OS5L8kXLKPb7XsS1pf1S4pgKXk2mp73O9e0czBtoFYkzAUdI5ZhSTnZuSEBcKa8KwON&#10;cHZ5D2p9/01uZwVQX9RdQBRx/clx+o8kREI0TqjK5mb/qYR1xYw3qA6Nexb51t1G4/AzCQG7BUHv&#10;ZwmBJeS/Rh+dY3JF7DPyARBUBiRRVHlZXd29LSEuEEXDXyTMFW0BkvD90fcS1g+VAUkUVV4oh8t7&#10;8KCYNfHieP+lhMCFal1naZCQRJHlhbJ4MfYRdFHrsuh57x9LCFzIcfa/k7AQeSyyW1d0itAJ5REo&#10;SRBMWE/wVMXOT7mywoQLSIaOESgRFe5TRc9OxT5HUp7X70oIII7HbQkLQ0P9URn7gv2NpNbX/7Zn&#10;wWLgImU1op73j/XXG8va13SMAJBBWY1op7Nv9YK5vj/sSFg4153EEgJ2c5xinodCvZV5dGHxkcyV&#10;cueRPcx9RiPASO32cFVCYGmdzmBTwlLY2DmG4YDFnIEq8MwY0il/4nmbOkeLj5KB6tExwiQ2dBhV&#10;fMdms1foM5KAUegYYZo6d45Vfbc4HjJHKjDHNUaU6LL8m1nRD7tXocoO34YjcWBp3JWKtLa39wMJ&#10;l5J3WatTY57zd7ki/y6NjhEAcpCmMc27Aa5Dg67DPqnDfgSAyqVtTMNw8JOEuTC5US+iU2w2e59L&#10;cml0jACQg7SNqev+tSZhbkxs2PP+zK47W9U/ikYvjjYkQMeINJgrFTghS2NaREMsfzO3G3yKEoYH&#10;W573dyjJ3MxX9Q/DSeKJATY2xt9ICCwtCEa+hACUrJ1bEZ1jGO41i/i7eSnqsy3epZvuPcqfsAHm&#10;07muZRYEB08lBJaWxyMTaY5ulqFfhT28UtRnOvl3a91YQSu1LmtUJKSRplPz/b9/lFDs3FhbG92S&#10;RK48b/wqCMY/S7Iyqn5tbLx/LMlcnVZ3qc8oCx0jcMLm5qQh4dKi6CCS8IM0N4skocp3HO/elmRp&#10;XHfQKrJunXV3L/UZZfH9Gs+YREVCOq8TL1N0Vlkrugyqo1L1HtMO8rpsKoyaTaro76MeyfC83+9I&#10;8hjqM8riODs3JKwfz5sUcpoHOOm8RruMBn1a1u+o9wmCfu7X1dVp27I6Jc8bn3lXKx0jABjkoka7&#10;zEZdvZd6ZVkMeGtr0lV/o+jTwYt02oewGXcyA7lYptGuomFXR2Dqfecv3x921LN9q6u7t9Urioar&#10;Ydj3Fn+nijMt6n0lPNMyvwNkVceJ/D9R1G3zwKJlG20a90+x76ATK8oZlQllSFLOKJMfsd+gG9cd&#10;fnKHee3E8fiVhEBhkjbaNPLsMwCotTSNts0NPfsLOnr8+N8rEtbf5mb+t7ADi9I22jY29uwr6Mqq&#10;MkaFQtGylDFbyme7/e5+ljUrqccomuv2Sns8qXLqFnUJgUJkbbTl/2u/tFRas++XbTYROkYAqEia&#10;uVLzWL3f83qh7w8CSdZGXh0aHSOKZOWNmlQqLCuf1TXSq1FZvZznd6EOo0hWli8qFZalw8wXUl6N&#10;PbWqBhee1+9KMhfUYQCoiC4NsOsO103sDIr6zOn+LvNe4mJWD7qs/vJYmm7lRH0exxl9LUltqc85&#10;Pdr2JZm7NPnCCjtYhtV9g+cNnksInEnHStJs9m7qWnm73fftMj6bWv5KwqVZ3eABy1ILoUoInErn&#10;xtT3Bz/q8vnU0ViZn8V1/1qTcGl0jLgIZWSKnYCLmFBG1FqL6nM2m/+6KZtKEwSTbVPqEfUdF+l2&#10;+56EAM7Sav1xT8KlTCtWhfMr7l5XjX/xy6vt3FDvY1pHQ8eI84ThYFNCUFmQJ13KUxi+ezjvvNQi&#10;xLI5tSgaRvO/d+nS4RXZbBRW18F5dKm7WvC8P7+VEMhM18qljiLnHZt6TTu6X4Lg4On6+u4X8iuX&#10;VBxFI/fk73Y6b3+QXzFaHgME1FZtp2BMTVV+CYEP1N2fEi6NslQedfORhEAm1NtThOFwS0LgAx4J&#10;0Bv7GihY8TcswDRpGt4iH2rHcWnyJ477jyQEjjDAOodazUBC4AgVRm/pOkbyFEiESoNFnjfJdeJr&#10;5Es9Qynh0qjjWER5WMLGxvgbCQFoL/ljI74/eiYhLNduv7svIS7CCAJp0egC5qCtBxJSz/lJuDQq&#10;WiV4/gyJcbNlCjRwSFMGKDflC8NB4gYuzaAH9dJqvXsoIZJgRGG3NDd2eN571vsrGQMYJEX+Z+C6&#10;vcTL2gAoV5pGzvP63G1sKdcdrkuItBhZ2CnNWn9TV+VflMrMCc1RDd8fvpQQWUxHGFyPsAyn5+rP&#10;dUcvJIQlqKM5Wl/f+bD6AOwQhvs/Sbg0Kl11PK+feDkp8ssu3e4B82HnjUqEiwRBP/HNOshHmvr5&#10;+HGVC0qjbJ0OcxgXgs7RDuSzeTKcFuUZSAtQpwu2ubnXkBA1laYSUS7MRINZf+RxCTxvzAoc+ASV&#10;r3ppHq/qdlmHtc46ncGmhCgajWB9RdFBqjuQ43ic+OYP5It6iZOiqPdEQpSBSlhP5Ku54jjd82nk&#10;eT2RrxVhx0NhRQ2zPXr09isJURO0zRXjGkV9pK1MVEJ9pM0Lz+tx70BNUB81sLLy+5043mUCgBpI&#10;u0h1q/XHPQlRMQY3dguC0WsJUbVut+9JCEOlX4Zo54YEACoUhoPEs1WhYCxRZba0HSNHGvpJu3oC&#10;eWmu2Woph9ckCZ1QscyUZbZ9li/SD/XQLr4/+t5xdu5KEjqiUponw3UJphPTU+p8of6apd1+d7/Z&#10;7D2QJHRG5TJHlov15LO+eISm/lSHGMd/P5IkTECjaYYsU/w1GoMvJYRmstQ/6q7+HKf/iCNFQ3Hr&#10;sN6yNIBR1I8lRA1FEYsY6yqKJvHq6u5tScJEQTD+udF485kkoY9M1wc5qtBfljxKs1A1isfBRo14&#10;3rsNZnnXCx1b/QVB/6mEqVBG9EJ+1NLOVUY7eshawaig5gjDg0xTNmbtXJEP6lzNkcHVWlsb3ZIw&#10;NU6NmyNrffP9/UBCVIQ20xJkdHWy7nvyzjyOM/pawlTI82qofAvDATOK2USdVnWcve8kiRLk0cA9&#10;fZpuujFUJ498p3Msl9rfzWbvc0nCJp6nVuagwpWBxtFuahUcCVNjPuRyUM9whIJQrLz2bxy/b0sI&#10;w+RVBrJMCIHzheG7h7SFOMbz+q88b/BckshJXncCU2HN57pvM58GbzZ7N6ed44YkkRNVv+J497ok&#10;geNogPOT5+MxjrPH7P2Gy6tuqbLguiNXkshgZWXC5SQsRxUUrmdkk2dlo+LWR36DpcMralYrSSCF&#10;Wb3auSpJYDk0yOnkud/UqTMJUQObm3sNCXNBHU1OLQrOZCfIaOcGlW95ee8r9n39UEaq8voa+wq5&#10;CsPBTxSqs6kFS/M+/cz+rq9Op/dEwlxIWWHh6jPM9k/MzTUohjoFQYN93Gx/5H6tYtrIvb4mMWrG&#10;94cvJczNtG761M3j1P6YDlq5ixfloIOc3R1Y1D6ggas/yk5x1D7gzl1URp0+tLEiqu9c1GTeNGz2&#10;CIJeIXeWuu6gZVs5UosHq+/seZPHsgmoVhgONlWhrPv8guo7+v7omSRzp/ajhLBAozH4UsJCqPKq&#10;7sKUZC3NTyE7zs4N2QRo57IqpOol6VpQ36eMZzsdZ9SUEJYo49EBVX7LeJ/y7FytYzsDC6ipq1TB&#10;jaJJLJuM8vr14dHt3UEw2ZZNhaKS26usvFfvY3I5m3/+PNY1BSrX6bw/Ot0Rx+NXsklb8xuLylwQ&#10;2OTGCvkoswy47tuv1PvpPnuOujQzazcm/2t9ffcL2QzUz2Jhj6JhJJsrtHt9/nkeP+6vyMbSqPeV&#10;EJaroiyE4ag5L/+yqVLzG/rk8/BsJuzk+2++nFcE9Sp69YD5Kd75S807KT8q3ez9gY+qnaf44yBR&#10;vYqui/OJQ+avaV3k2V3gLOoOs8UKM3+pRkOd/gmCiaOOPBfvglWx6/61ppbPUqdsT/v/09/RZu5R&#10;9XkkBI5xXX3uJFV15mQ9mr3Gr1THpuqiqnfz+qhitW3W6Z1eD+UmM44GAXykGgcJgVPV6y5SADgH&#10;nSKWRVkBUHs0dEiKMgOgtmjgkBZlB0CtzG9ekCSQyqwMVXcHNQDkQjVmW1vjHyQJZKLu9ixiySoA&#10;KAVHiSgKZQuAUdQ6cNU+pA0bqM5RLS8lSQDQEyN5lI0yBySgJsHe2jpoqfUDVeW56KUeKA7DfW/6&#10;+9/Ln8CS1P7zvH5XkkCpomjkqjIoSSyh3X53X+03zzt9dp6zXur/qP8rfwa68v1h52TmZc242Z2U&#10;/Ucn/27RcyeaZj7llSSBSs3qqf4r2JRn52oUTZ4vtmFq4QI1dZ38QmrPnvU+V0vSLf5t3x8E8mOU&#10;LY73X84zotU6uCebS9Nq/XFvsTCoTlR+ZI04Hh7lgSQBraiyaeN17vmRs3qpM2WqY5QflcZx9u7O&#10;PwODlAItdkRlrhGYwIdV++teEObfU5KA1upfXj8uNjA9WvtRNmpFtdnzz9hoHOrYfptlvjOnoVGz&#10;0Mfx4e2Fz248dd1VfRddKx5wkWaz90CVYdftvZBNxlKXiRbaF9NW6PhwECFpLMN1B0eLdEqyFtT3&#10;MW2lgM3N/lMKMOpoXq49rxfKJiPUrT7G8WztS1ZROYcNO2h+d+zq6u5t2aSRwyvzihdF+qyFBxRp&#10;cb3EKq7HXUS1ibPPVm+2fM+lqZ3huiPjT28kpb53dTcHvL4WRaMX6jPMXlwgBxS1CPjHeqEWFN65&#10;IT8qlXpvG28emg9UJGkf9eVV4yxJa1U1UrK68AFLqKCOHF1/m7YJvqStpc5aWdVGzW/kkCREFQWB&#10;fABOV0Vd9Lz3jyUJofbLtG1clWQ90RBfLAzLvfmIPAGOK7v+RVHviSRxhlq2U2qZmDAcbkkSS1AF&#10;Qc3oI8lC0TkCM2XVBfU+tInJqH0WBP2nkjQbjW42sv8Kf1aJfILtyqgDQXBw9BiUJJHc0XVYiY1k&#10;/BfQRafz9ocy9iX5BVtRv8xi5L5UE22rm2wkiZyowtBu/1PorPbqdnUJASsU3ciqS0ncgZ+/Wb7t&#10;Xpek3tTdlTZOql2WtbXRrWIr8utr3B0HWxTdKRb9922n2qpud9yWpJ4oBOUpcl+3WsyJivor8gH6&#10;KOrHzCBVDjVJ+WwlEQ3VfTo3HbnucL2oyscgB3W2sXF0lFHITW3UnSocXtHuMhCdYrWKqohUcNTV&#10;9GixIWGuqDOVuhwE/W2Jq2XjfH46onMEllPEQD6O+484QNDBzg3X/ecrSVRjfX33i+k/2s1Ibyt1&#10;WlWt1SbJ3HCtBHVRxEBP/uaVWQpV8/1BIGE1XLcfSwhNeN7kTv6V/+guY9MWRAWOKbBThGYqO3qn&#10;QOgt7/zhNBHMlv/yUbSBeis9fygQZsg7n8h3mCrveyGoC2YobUCvHhGQEAbIuwK77siVEDACA0Sb&#10;Hc2MU/xloCCY6HE7LJaWZ0WejsCsX0QV5sh7NQY6RfMUnmcUCnPlmXeUA5jCdfObo5Ryb67C8m51&#10;dfe2hDBUnoXDcSaOhICWGAxibmXl9zsS5ouCUQ955WO3u/+ThIB2ms3e5xJmRttXD7nno1o2RULU&#10;QF4FhAYDuqKM4zTN5r/yW/lJ25nLkZrrTpicAbVEp4iz5JanPNhdTzKdX2Y0HtBNHtMiMgd0feVy&#10;mj0MD7YkRM3k1al1On9tSghUKo8yLTdqMPdpTWUuIxwN1F8eecxZBdRJEPT0WtcPRUg/8AnDAacT&#10;LJBH58ggClWjHGNZqfOZ5xbt4vt//yhhKtyghWodZj71SaeIC1FI7BJF2ZcQo8ygKlnLXl43o8Ec&#10;tFdYStaCwvqcMFUc86y2bRKf5WLFdnvF8fiVhKlwmzvKlnVAx5GD1ZZfeYOCYq92e7gqYSqUHZik&#10;2ew9kBAWor3C0rIWls3NvYaEQKGyllXuvLdbt9tfkfB89KBQwnCSunOjDKEsjcabzyRMjHIKZaky&#10;RGGBQjmA7rJfz359TQJYjLYOiWSZ0YbChqJlKWOUT8wFQX9bwtO5bm9NQuCS44y+ljCxPNfDA/K1&#10;c0MC4GKMonBSljIRhixmjGJwtIg8TQ8KX0j4KZ5fxKfST7VFA4SivH59mOr64MOH2ZekQv3QViEx&#10;Cg100un0nkiYGGUZp3GcUVPCk3avSwCckL5s0BAhb+nL1M5VCYDl0IDhPGnLB+UKBVh+Gq8FlEWc&#10;p9U6eCjhRxQanMfz3m1ICFQmCA6eSgjk6tQ+0PMm30oInCqKJqlWz+CmLuSFMxcoCmUEqdAooWob&#10;G+NvJExkZWVyR0LgVJ3O+AcJ57jxBkXKvro6kJbrjs5+Rg04CyN6LCttWVlb++2WhEAqnLFAqSg4&#10;WFYQ9FPd/EAZQ1aUIRTNdYeRhBQ4JJNmqR/KGKpAuUMSx8pLELz3JQQuRGMDU2RZIQb2oW1Dap3O&#10;200Jk0r1YDZAg4UyUM5QOgod0kpTdnx/+FJCYClheMrsN8Cy0jRUdIxIK83E4ZQ3pOY4e3clBJaW&#10;ptHxvDHTyqE09+//cU9CIJkwHG5JCAAAON2ADLiZBoULw8mvEi6Nu1GRCR0j0kpTdihvSIpyhjIF&#10;wcShACE1GiyUIU2Z6Xb3PQmBROJ4/IqGCqkFQX9bwqVR3pDUKaseAIU5aqNoqFCmNNeLgGRYzQXp&#10;0TECqB0WxkYWdIzIzPPe8WwiCpT86I82DVkclZ8omsSSBhKjEUKRfH/wo4RLo0wii6Py47oHLUkD&#10;idEIoUhpylcY7v8kIZDYUZnz/dH3kgYSS9NwtdvDVQmBc6UpX9OjzC8lBBI7KnNx/PcXkgYSC8NB&#10;4tF5HI+eSQicK03HCGRBx4jMWq13iZdpobHDsigrKBsdIypBY4dlUVZQNjpGVILGDsuirKBsR2WO&#10;C9UoG40dlkVZQdmkY+SuVJSLxg7LiuPhSwmX4nm/35EQSOWofeI5RpSNjhHLmg7cE93B7HmTbyUE&#10;Ujlqn5j5BmWjY8SyknaMz55NHksIpHLUPtFIoWyUOSyLI0aUjY4RlaDMYVnJrzHSMSIbOkZUgjKH&#10;ZSUvK6+vSQCkQseISlDmsCzKCspGx4hKUOawLMoKyna00DUFD9nE1yVYGmUOy6KsoGxRNHpBwUMm&#10;nU7viYRLo8xhWZQVlK3Z7H1+KQhGryUNJBbH41cSLi0I+tsSAueiY0QlXLfPA/5ILU3D5Th730kI&#10;nCtN+WKaS2Q2baTuSggkxogeRXLd5DNzJX32EQByRceIIqUZuFMmAVTK94cdCQEt0DEirUbjzWcS&#10;AkB90DEirTgetyUEynP08CyQzGX5dymrq7u3JQQSOTaoopdEWRjNI6ko4s55lONEx0hjheTCcPKr&#10;hEujrCGplGUm0VEmoNAxIrM05YayhqQoZyjLsXJDIUIaacoNz80iKc5MoCxB0HMkpBAB0Fri06Jp&#10;OlNg6mNZc93huoQAAABIKs1jFzyqgbQ8b3JHQgDQU5rT75yyR1qUNxRtfX33CwmBdDxvHEq4NBoq&#10;pEXHiKKdel06ig4iCYGC7CZe7R9QfH/0TMKl+f5/WH4KSzt1IMXoCstynIVbmgGgBugYkUmasrK1&#10;lfzUK5BVHI9fSQic69R2LQhGryUEztXt7nsSLo2BF7JKU4Yod1jezlUJPlpf//NbCYHc0UAhqzRl&#10;yHF2bkgIAMWgg0NVGo3BlxImxE1fuNAV+RdILk3H2Gz2bkoIlI7BHC4SRaMXEn7KcfqPJARyQ8OE&#10;vKQpS2ke9YBdzi1XNGA4j+8POxImwo1dyAttFIpAx4jUKB+o2sbG+BsJE6Hs4jxRNIkl/BRLtSBv&#10;rNwCHdAxIovE657BDmE43JIwERok5I0yBUALaRsjxxk1JQRykbYs0qHiNJ3O+AcJz7a6+l+3JQSA&#10;2vC8wXMJgQ+WGjAxqsJJjNChm7RzoK6u7jLwxzF0jEgl7U1ZlCUUhcEa8rLUIIuCA6DGuMEQaZwy&#10;wzisxcgcuup09p9ImEgUDX+REACSazTefCZhIjwTi6IxaENWiR5DC4L+UwlhMRoQ6C392S3HOWQ5&#10;KiRr42gQoaSd45Tyg7JE0TCSMBHKKBQ6RiTS7f6/FQkT8/3hSwmBQtFWIZsES+I5zuhrCWEpGhzU&#10;HWUcQCnybGzUAC0M939Szxmpm3nmr1l6/yfX/WtNfhUaUfmizhqosnDaa5aP+z81m73P5b9kov6m&#10;hImsrEzuSAgL+f7oewmXt7m515AQlknb0MwkvyFi1tl9bDhl3celnzdz3UFr8f8HwcSRH6Fg6jr0&#10;x3zbV6fQkz4nePl43iW/rp3l8QvWCrWXKm8SLi/Vf4LVouivFxKeK0sjuKxud9yev880yUPdOVFH&#10;8UXnnbI4WJJNFzi8IkEiTHJvr+XL1oJU/wnGy5Lv5/1f9TP1qub055vP5u8vG5BQlfvvwYO9uxe9&#10;f5bPVtX3QrVSncpvNA5TPdgNzM2vMz19muJcfkHUaTcawqVdUfsqCHranJr2vMm36jOlnUT8NNvb&#10;+4GEAHBclg5j8f+qWPdpt4Jgsp3l+9ad2jfTDvGBJLU0P90qydzKL+rP90fPJEwuz1EZ6k0t56Ma&#10;F8fZM+qazawD6G9L0nqz/THyJWmETmewqT53lsGY645cCWGBTAOhTP8ZRsmS1+r/NhqDLyVpJNvL&#10;uudN7pi+D6aDsu86nbcXr8Z+Bto7e6izDRImF8cZDjdhklR39NVNFI1eeN44lKQ1VIewsbH7jSSt&#10;pa5fSgjAdoyUj7Npf5D3x7E/6i+XiSU87/1jCVFDrda7hxJigQ0NJJ3AqTh7UnO5lHsqT72Rv2er&#10;675RU2GlXZXCBtSJestlcooo6i01mwnMQwNwsdk+Sr/un258fz/w/TdG3yhVhrzmcQVgGDXHqIQ4&#10;h+uqo6sd4xe2nT279fqaJHEOBo31tLExzu8ms26370mImqDiJyMTmxtLntXk+lkCTDBeP7m2ezSi&#10;QMZnnyrUaOx9N/2HTjEhx9lX+w01kmtf5rrDdQlRAwx00jPwKOJyp9N7IjESoq4AFqCiZ2fSPtR9&#10;zloTtFqDHyWEwQqpCzSodfGvmxJobueqmuJLlbuzXmGonsGs5o5R9f4Saquqz9hs9m563j8bi3l1&#10;8qXy1pS7fYNg/LOEMJgqdxLmp5A/ilLpmodra6Nb8wZTvdQjBfKjZVwJw+HW/P+WuXq/ej8JtVPm&#10;Z5vve/WKomSTcavnKRf/v+Poefev+mwSwlBqwCYhMKPbtTF1l+SsIc3/9IZaHUL97a2tSVc2Fabd&#10;fndfQm14XvGr4sw7Mtft5b7w9Pxvd7vjtmzSAjfjmKvQTtHzim9oUIxW6+CehJVRz02qBi/pUUUW&#10;80ZWkrnT8TSb6779SsLcqX0ZhgdbkizcfN1MHaYu5HqtuYpsA4r94yhM1fmm3r/qz+C6w1+KOmrW&#10;qV4U9VnU33WcUaVrbepQjnTKayyv0FVzOEdrngor8mX13p430WoS+lnjmv8SSzos6l1EXqvrt7o9&#10;vxlFk7jKDsp13zHPLI6bVpKGhNDc2tpvt6b/XJ6lyqMarfX1v7+QpHbUfsm7YfW8P3VYyy/XvK6y&#10;81mG7w9+rOIzhuEebaBBSikjulcWfFT2SF+VjfX1XW07xJPyLstV1o1833vnqkn1PAgOnpb9eU3a&#10;P7bz/eFLCYtk/mTKNiiz4qr36nTe+5I0iuyn3KZLm004Xq4881o9PuE4u48kaRS1H8o8pV1mHYMB&#10;wnCwKSE0VNajGep2+jo0Dq47cmcPnGcnk3WX6v79P3K543h21+Wh8XOqzspkOauIuO5fpd1hjeRK&#10;bZ8YKelrdXX3toSFqlsZcJzR10+ejH+QZCZl7pu83svAOWAvUM7pYNc94EYcjXW7+6wMheLPp0fR&#10;6EX9GtEZdX201crn6Ksch7kcFdV5oKu+WxwXO1is8/4zWSWTb1AY9FN0ntiQ5zKlXOa7O8vYV3m8&#10;h5olSMI6u0LdsE8leWLq2nR1VWQhUPNX2lTx8yvbxU2S3e2+z2G6tJ2rJt1FnBWdI8pS+jNy+FSR&#10;FVL97TA8qHw6rrLlsU+LzJc8Tmd7Xr/ySQnKFkWD50XOoTvdp0ybqYFKL/cwQqpekVMd2Z6/eXx/&#10;tXKIhLkJw8FPEqZG3hbz/bvdf69curR7XZKoCGc0LdZovPmsqAvMDHpm1KMcEqZSxH7M+jfJ25mi&#10;9oPv75fxQDnOoO4wl7A6VLLqFPHMnLork9HWR2pFEAlTy/MRmq2tbGcIVlf/q5THeUxRVPtFu1gd&#10;LfZ91TPu26qIzPf9QTBbFR+Lsu7rPPMq66CFQc+n1CNO07L/pSRzQ+doOdYpK1cRFW52sdr8WU+K&#10;4vujZxJWxvf/872EqdBQn63dHq6GYf4Pg7PPy6XV/qZjLE8RGU/lvZjnvduQMJU89jH5VLTX14qY&#10;a5V8s5iOK5nXDZ1itTLuq0ofbSKfl1fErf7s/+JpuY85aixWEZlOZS1Xlv2d5f8yaE2O+obcRNEB&#10;nWMBqKT6yNZBVbM0lw7XR01EvTOH1vs1CCalL7lTd1RO/Wxupl/B3fPGia9VZjm1V+kMIDVA/UMu&#10;yPT8UCn1lGUfpvm/WTq3SlYYqBnqod4M2ZfFTZxsEyqj3tQizRIWLfVNO+R3fqiPesprgfFSkOFZ&#10;HF4r4iFs8iRfWY7ikuRFlnxrNnufS4gcFFGHqJfZGDdhhedNHkuIJXU6+09kPcBcUfmKEcf9RxIm&#10;kuwO7sMbEiRCnhejiBuoVHmYDmJuShJLMrKMF/GgbJ3NMvl1LiuyL+JW/eJkq5gXX3LIMoF5HnO8&#10;4lNq6rgi1rAMgv7Tbref+8w70BCj1uUUtZ+mFY0lcDS1TJ6nLRdq7k8JUYAgGBX22A1t5nKM308l&#10;3qRgpCIzuIjTsjgubf5leeTjIjSuxSvyMRjy73y12D80zqebTVo8KOzCMZVLf2trv525iHHaxYi5&#10;VlWeIuvY7G9zh/9JjpPuur6WaKSPU/ujyAaM/V2utPv7vP9XxN9E/orc374/+p6pNo+LomwLh2uH&#10;CjtT9H5gP5cv7ZRrW1v/3w8SwmBFzy5EnZ6p7X6wOYOnI50XYTjckmQh0p5+Q3at1sE9CZP65AH+&#10;tDfPFN1A4yw7V4t+ZlS1nUHQs/ayVO37Ds/rW/cYR1mZ6jh7dyVEydLm8Wn/L8+/hXKU9HjaZRvz&#10;2JbvfNmWIxs1K0NZt87TKFYt3TOoPO9bH2XVQfU+YbhvRRtqXbtW8yPHUkd2dIp6yGMQ9ODBTqqj&#10;fsqAHqj3+bG2TNfxi5f9nbiupI+0eb/4/9L+DdZc1Mf9+3+kvd6cmOOMvqYdraG67AD1PaJoEkuy&#10;RMxsY7rFOpCyg7si/0IDVZweV1M/1qktldBuJu8I9dmrOt9PAdJPmo5tbW105oP+y6Ac6KeqPFH3&#10;NZhaHra33903brWMosXx6JlJczyqwjc9QnwuydLRGOopS75E0SBVeSpy7k6kV+XD+eqo1aQ2Qj4r&#10;Zz7OIjso9eKsRXLdt1+pz+d57zZkUyUyPDOHwh2mqtyqXJnUkOFijx69/UrCyqiZYlS50vVRLs97&#10;/5hyv6ROZ/yDTjtLt0aLgqS3zc1J4gnCVZ6qci/JpVEW9KZbu6HL54nj3S8ouympNeXUzqtiYmR1&#10;t6d6b9ftrckmLVCY9Jcyj1KdJaE86E+362a+P/hRlZsqyk4cj9uz92WC9MwajTefFZ2R80N69QqC&#10;3gPZrJWsN2mgHJ43rvRUO/TiOP/+WkLteN7k23m71+n0nsjmXHnenx/eQzYhb2oF7flOVjfrrKxM&#10;7siPljYdwTXmf0O9wnDUlB9pTX1WCYFMK/yjXKbU3cWjSfVKcz+FWoN38W/IZpRtfk3yopeaxNvU&#10;G1fU55cQBigjvygTZvG8cSihURqNw89OdnanvaadarC6untb/htQhnR3O6IaqqGQsDDd7r4nIQzA&#10;7ERAjspoZJE3bi7Ap6jLQA46nfc8vI1PdLusvQnAUkwSbq4ijw448jAXeQdkQAUyW5H51+kMNiWE&#10;gXx/2JEQQBI8t2g2tSSQhMAxJs0LDWiDo0WcxXH6jySEwajjAKzkefmvwEKDWg/r639+KyGAi9Dw&#10;1UcReUn5qA/yEliCmhdWQtRAMXcV84xkjWi5xB6gFUaQgF2o88A51tf//kJC4FSdzn4hKyAAgJYY&#10;OdZTns8cUkbqiXwFTrGy8nvi5bNghjwbPRpQANagwauvPPN2c7P/VELUDG0AcBx3ptVYENCZYSm0&#10;A8AcI0UACm0BACQQRZNYQtRUo/HmSwkBezFCtEMenRplxQ7kMwAr5NHY0WDagZU3YDUaOnvkkddB&#10;MP5ZQtRcGO41JATsEobDLQlRc/kMgnavS4CaY9AMK4XhhBGhRVZXd29LCAA4DSNCAOehjQCAczBJ&#10;gH1c9+1XEgL1x0jQTmtro1sSJkaZsVMQjHwJgXrrdrnpxkZZOjc6RjuR77DC+vouay5aio4RAE5B&#10;A2evLHkfhpNfJYRlaDNQe3HMs2i2ytLAdTr/3w8SwjJ0jKi1bvcd1xYtxsw1AHACIz+7tdvDVQmB&#10;RGg7AABYEMfjVxIC9cG8qAAALOBUCNIKgt4DCWEx2hAAEGG470kIi3ne5LmEgPl8f/CjhLDc2tpv&#10;iaeF40gBQO3QsGHO894/lnBplB/MURZQG53OmIezccR1J7GES6MxxBxlAUDtpGnYaAwB1AqNGhbR&#10;MSIr3x99LyFgJho1LKJjRFaUBwC1QseIrKKIxzZgsPv3/7gnIXCEjhGA1WjQcFKaMuF5A44QcEwQ&#10;jHwJAbPQMeKkNGUiCCaOhMAR2hYAtZGmQYui3hMJgSNpnocFAC2l6RjD8OChhABgLk514DR0jMhL&#10;o/HmMwkBM9Ax4jRpyoXr/vOVhMAHtDEwTrfLUkH4FB0j8kLHCKAW6BiRl2aztyYhYIQr8i9wDB0j&#10;ACtxigNnSVM2uPkGZ9u9LgGgNzpGnIWOEXmirYExKKw4S5qywQP+OAttDYzhOP1HEgLHpGnImBIO&#10;Z6FjBGC8NA2Z541DCYFjomjkSggAZkp3KnX0QkIAME+rdcAajDhTmo6R02UAjMbq2jgPHSMA69CI&#10;4Tx0jMib6w7XJQT0RCOG89AxIm9RNPxFQkBPNGI4TxhOfpVwaZQpnIfyAe1RSHEe3x92JFwaZQrn&#10;oXxAe9x8g/NsbIy/kXBpNHw4D+UD2ut0mL4L+fK88SsJgU/QMUJ7QdB7ICGQC98f/Cgh8Ak6Rmiv&#10;2ezdlBDIBWUK56FjBABgAR0jAAAL6BgBGKvTGfkSArmhYwRgLBowFIFyBe1xowTOkqUBi+P9lxIC&#10;x9AxQns8roGzZOsYafxwOsoGtBcE/acSAsfQMaIIlA1oLwwHiSeJhh3CcN+TMDEaP5yFsgHtUUhx&#10;tp2rEiRGucJZKBvQHoUUReCmLpyFNgfao5ACKFMYDrckBPREx4jTOM7edxICuVpbG92SENCT6w7X&#10;JQQ+yGPA1Gz2PpcQAACz5dExcjYCAFAbdIwoAmeoYIxms7cmIXAkivafSJgaHSNOokzAGBRWFMFx&#10;eo6EwBHaGhiDwgqgDK57EEkI6K3TebspIaCmCaQ8AAAwl+cZhDDsp55vFXWTfopBoBIbG+NvJITl&#10;8uwYOU2POcoCjEOhxZzrDloSZka5whxlAcbxvPErCYHcxHH/kYQAAABQmB8VxnLdIbdSWy4IRq8l&#10;zBE3XdiO06gwFoUXRZQByhV8f/RMQsA0u9clgKXoGAHghG533JYQyEUY7vMso8UYGMF4FGKbccYA&#10;+aNNAWCsIhuwdvt/ViWEXa7Iv4DZGOHZqch8p0zZiXxHbRRzyz5012z2HkiYOxpIW3F6HrXCs2cA&#10;0gvDya8SAvXACN8uQTD+WUIgF3SMAIxWxkCIwZY9XLe3JiFQLzRk9lhf//NbCQtDebIHeQ0Ay7ks&#10;/6LGGo3BlxIC9cTIr/7KzONW6497EqKmaDMAGK/MhoxGs94cZ5f1N2EHGjPkJYp6LyREDdFWwDKH&#10;NyRAjcTx+BsJgUx4PAPWYSRYT1XkKw1oPXW7rKICC9Gg1U8YDjYlLA2DrPohT2EtHtoFAOAERob1&#10;UWVeRtGIm3BqgjYBmPL9YUdCGKzKVVRoTOuBfAREpzPyJQRgLZaUAo5hpGg2HfLP8/pdCWEg2gDg&#10;FFQMc+lwjY/yYy7yDjjb5bW10S2JAVjA9/dfSgjgNHE8fiUhDKHTaN/zKD+Guby+/vcXEgM4C6dV&#10;zKLT86iUHbOQX0ACVBgzhOGkISGQCHUcSCGKhr9ICE3p2LjR4OqPPALSu+w4PUdiYCmeN96QEBqq&#10;ciIIoBY2NtQyRjz4qyOdR/0806gn3x9yByqQB+bB1FMY9rVdFohTdfrpdNTKK4dXJAkgKxo6vfj+&#10;IJAQuNCzZ73P1UuSAPLCtQl9mDBQYTClh0bjzWdc9wUKRGOnBVNOh12Wf1ERx9m54XkTrvcCRePI&#10;sVomDU4YSFXnwYOdu647ciUJoGh0jljG06ej7yVEibrd/koYjpqSBFCW2QQAO1cliRKYeATGUWO5&#10;1KnTZvP/PpAkgLI5ziBot9/dlyTwiSDoP5UQBXNdBquAFtRpGx4fKJ7JR14cNRaPfQxoiIqJszx9&#10;+h+uNRaIugdojApajDrsV8pGMdivgAGoqPlynL27Ehru8JoEyAl1DTAIFTY/ddqXlIt8qGv6nc7I&#10;lyQAU/j+3z/GMbP5Z1HH50W5izkbGVwwqxBgMo4S0gvDdw8lrA3KQ3rsO6BGqNDJ1XmfUR6Scd23&#10;XzHbFFBDYXiwFcfjV5LEOYKgvy1hnXE6cAmzQcRrblwC6oyjhYvZMPkz5eBi7CPAIqrC1+cxhHzZ&#10;1BjS8J8ujvuv4nj0TJIAbOE4hzdoGI+zcX90u8MtCTFFnQBw1BCsru7elqS1HKf/SEKrdLv/Xpn+&#10;Y/31RseZOGE4+FWSAGzXbv9z3/aRcqv1Z0tC69h+xyVHiQDOpBoIx9n7TpLWoGG0cx9MjxB/8jzu&#10;1AZwodfXbGok6RQ/It8B4BxRNPwlDCe1vuZC4/ipuu8T9f3UGqaSBIDkVEPi+4MfJVkbdIpnq+O+&#10;CYLxz+Q5gDxdrlOjQgN5sbrsI9cdrpPfAArjODtGP/u4sjK5QyO5PJP3Vav1xz3yGkBp1J2rpjU6&#10;6pGERuPNZ5LEknx/9EydhpSk9tbWfrtFhwigMo4z+nrWCO1clU1aoqHMTvd9GAQ9h3wGoBXVKLlu&#10;74UktaA+k3pWTZLISN2lrO5WlqQWVB7TIQLQmjplOWuoDitbqsf3hy9pLIuj9q3nTR5LsnRx/PcX&#10;sw6Rib4BGGX3+qzxUh3U7nXZWKiP74cyqH1d1rOuzWbvc/IXQG1MG7Wb80ZtejTXkc25CMPh1uzv&#10;DgLZhJJF0eS5yoMgmDiyKRfzMlP3iSYA4FKn8/aHeaOnXltb43DasX0pPz5Tuz1cXfx/YThqyo+g&#10;iflNMPOXyjP50ZkcZ//oLufF18rK73fkxwBgL9U5bm0N131/P4ii0Qv1UrHnvX/MoxbmUnmn8tDz&#10;+l2Vn+oVx+O27//ne/IVAAAgBXVJJgh6D6Jo/4nnjcOTZxl0f80G+sNOqzX4sdG4+AwZAAAAAFhL&#10;XX6OomF02sHV/BVFkzgM9xrqpmTd5xFJSs2w2W6/uz89+N1Qy4Ke9v3VS/0sDAebjrN3V/4rAAAA&#10;AJhreoD3IAgm26cfAE0er62NbsmvIgF1e+Ls1rVP96vrjlz5NQAAAACo1vr67hdqIuKTBy6zq4Go&#10;xu71Tmf/yck8Ubfwyi8AAAAAQL7UepzHD0DeqwnkL89+ChM4zuGN+eIK89fW1qQrPwYAAACAi6nl&#10;NhcPKur27CCOU89RLuZ3FHFrKwAAAICpVuvdw8WDhekmrhriknrOdF4m1LLzshkAAABAnW1sjL+Z&#10;Hwio2xNlM3CB19fUgeO87Ew3cGIBAAAAqIEr80G+utVUtgGZLN7GGgQ9RzYDAAAA0N3q6u7t+WB+&#10;c3PSkM1AYRYn05FNAAAAAHTheZM78wG7OmCUzUDpXHcYqXIYhpNfZRMAAACACny43bTV+uOebAO0&#10;EYYHW6p8+v5+IJsAAAAAFCmKDo6u4HhenzX0YIz5yY21tdEt2QQAAAAgL/MBtyQBI3U64x9UOXbd&#10;SSybAAAAAKSxvr77hRpc+/7omWwCaoOTIAAAAEAK84XTXbe3JpuA2uLAEQAAAFiCWgZDDZwbjcGX&#10;sgmwhppZlQNHAAAA4IT52onr65NvZRNgLVUXgmD0WpIAAACAvdTgOIr6TAACnDCrG8NfJAkAAADY&#10;Q11B4fY74EKXVT3pdvsrkgYAAADqK47H33CgCCTjusOj9UclCQAAANTP7Ba70QtJAkhI1SHXHbmS&#10;BAAAAMzneZNvuToC5MPz+l3qEwAAAGpBDWzjePhSkgByourWysrvdyQJAAAAmEUNaNfWRrckCSBn&#10;qo6p9RslCQAAAOhvdfW/jtZVlCSAArnuP+vUNwAAABiB56uAalDvAAAAoLU43n8ZBOOfJQmgZHLQ&#10;eHmWAgAAADShFuKPondM9w9UTB00NhpvPpMkAAAAUC11sOh5k8eSBFAxddD44MHOXUkCAAAA1VAD&#10;0zjuP5IkAE2outls9j6XJAAAAFAuNSANgokjSQCaUXX00qXeTUkCAAAA5fC88asg6G9LEoCmZgeN&#10;AAAAQEk8b8LSGYBBqK8AAAAoDYNPwDzUWwAAABSOQSdgpjB895D6CwAAgMIw2ATMFoaDX1ut//wo&#10;SQAAACAfUTT8xXWHkSQBGIoTPwAAAMjZ7nUGmUB9UJ8BAACQGwaXQL2ouwW4YwAAAACZuW7vRbc7&#10;bksSQE1wIggAAACZMagE6opbzQEAAJDBbDC5e12SAGpG1fHXrw+vSRIAAABY1utrXH0A6o96DgAA&#10;gMQYRAJ2CILRa98ffS9JAAAA4HwPHuzdVYNISQKoOU4QAQAAYGkMHgG7+P7wZav17qEkAQAAgDNd&#10;4YARsA/1HgAAABdi0AjYSdV9ZkwFAADAuThgBKx1mfoPAACAM7nuMNrc7D+VJADLcMAIAACAMzFY&#10;BOzmef1uEIx8SQIAAAAfccAIgHYAAAAAn1DT6jvO6GtJArAUB4wAAAD4BINEAEoYDjY9b/JckgAA&#10;AAAHjAA+oj0AAADAB1E0icPwr01JArAcB4wAAAD4gMEhgEWqTWg03nwmSQAAANiMA0YAx72+RrsA&#10;AAAA5QoDQwAn0S4AAADgUrs93gjDwU+SBIAjHDACAACAQSGAU83ahsMrkgQAAICNOGAEcJogmGx7&#10;3vvHkgQAAICNOGAEcAaebwYAALAdA0IAZ6F9AAAAsFiz2fs8jocvJQkAx3DACAAAYLFud9x23ZEr&#10;SQA4hgNGAAAAi6nBoOPs3ZUkABzDASMAAIDFGAwCOI9qIxqNN59JEgAAADbhgBHAecLwYGv6eihJ&#10;AAAA2IQDRgDnCcPBZhBMHEkCAADAJhwwAjjPxsb4mygavZAkAAAAbMIBI4DzrK7u3qadAAAAsBQD&#10;QQAXoZ0AAACwFANBABehnQAAALAUA0EAF6GdAAAAsBQDQQAXoZ0AAACwFANBABehnQAAoHZ2rrZa&#10;7x6qTv7s1/hVFE2eT1+x7w+CMBw15y+VVtvVz9Xvnf7/Zy/X7a1duvT6mrwxDKPyUEIAOBXthLlc&#10;9+1XQTB6vdhvL76CYPxzGA635uMAx9n/bvGltk3/v69+JwwHP532N+YvtQSLvC0AQBet1sG9kw22&#10;atgvXfrXTfmVkuxeD8N97+RnUR2V/AI0pfJJQgA4Fe2E3prN3k3XHb1Y7H/VAd76+u4X8iulcZy9&#10;u+q9Fz+L74+eOc7ODfkVAEBRGo03ny2eJVRnA+VHWguCibPYcTjO6Gv5ETSg8kRCADgV7YRWLqur&#10;gvM+NYoGz024y0cd1C5+btcdRvIjAEBa6gBx3rDOXru35UfGi6KPZ0J9f/S9bEYFVB5ICACnop2o&#10;0s7VeX+pXnU66drpvP1h/r08bzI98AUAXEjdTjpvPNXtprK59nx/+HL+vVXnKJtRgtk+B4Cz0U6U&#10;S91BNO8TbXq0w/PeP55/b8fZ+042AwA+TiozeiabrNZuv7s/7zCmB80PZTMKovazhADwidXV3du0&#10;E8ULw8mvaj8HwWRbNlnu9bX5WGA6TmrLRgCwRxzvH11RM+U5xOrsXp93GLPZWJE3tW8lBIBPrK//&#10;+a16jECSyNF8XgLXHa7LJpxhPhZQVyFlEwDUj+f1u/MGTzYhkY8Hj5cu9UqeBba+KI8AzhOGg001&#10;eZkkkdH8hLHar7IJiXx8ppNHWADUBg1b/hqNN1+qfarOzsompDQrmwBwujA82Jq+eDwgg2bzr7WP&#10;YwHkxXVn+1XNviqbAMAcW1sHLdWIqcXvZRMKMr+lZ2NjlwWDU2AAA+A8qo1Qs3ZLEgnM+ydOGBdP&#10;7Wf6MwBG+Ng5XLo824KyNJv/uqn2PVcdk1H7TC20LEkAOIZBeFKLj0+gbGrSILXv2+3/WZVNAKAH&#10;Oge9LBy44wLd7vu27+8z+RKAU9GWLmd+oNLt9ldkEyq0svL7ndnYbPxKNgFANVRjpKbCliQ0M1+y&#10;RE3PLZtwwux5UDpUAKfjgPF8nKDUn8qfKBr+IkkAKIdqfBhkm8PzxqHKs2az97lswgIGOwDOQvtw&#10;utk4gH1jEpVfHDgCKByNjdlarcGPKg+ZIOc4Bj0AzkL7cJzaH+wTs6n8Y2ZVALlTjQu3ntZHp/P2&#10;B5WnjjP6WjZZjcEPgNP4/rDDeoEzqp2krayVyyo/PW/SlTQApDPtKH+lg6ivTqf3ZDYI2L0tm6xE&#10;GQdwGnVHDe0jB4p11mgMjtZ15gQygMS63XFbOgiWx7BAEIx8mwcE6ur5+vqf30oSAI7Y3C76/vAl&#10;B4r2UFfTGfcBWNLOVdVgMC22nVTe2zhAUOswcss1gJNsbA+DoP909r1ZbN9Gqi+0sdwDWJJqINQt&#10;qJKExVRZsG1yIzpIACfZ1C40m72b6vtywhiKKgvq7iNJArCd7w8CBss4xZVZh9F/Kulaow4AWOT7&#10;o+9tOXGm2j91C6okgSNB0HtA3whAziD1HkgS+MR8RlVJ1pZ8R57dAHBEtQmOs3NDkrXEc4pYhioj&#10;PLYBWIh71JGUKi9BMHotydqJooPI895tSBKA5ercR66tjW6p7xfHu9dlE3CBw6O7ji5d+u2WbABQ&#10;X7NJbS5den1NNgBJHK3btLExruPC/0ffTWIAlqtre6C+F1eLkJYqP/SVQI2pq0NUcuQhDAc/1bEs&#10;UT8AKK3WH/fqdkdFt/t+vlwWkJkqS2tr/2btRqBG5ldOeD4LuVLlynUHLUkaj8EUAKVubYH6PkHQ&#10;35YkkAvPG7+i3wRqgGcVUbStrX63LmXMdUeuWrxYkgAsVZc2bXPzQNZUBIozK2M86gQYSVXg1dXd&#10;25IECqXKm+P0H0nSWAyuANShHVDfgXX0UBYeewIMs7nZ54wiKqFueTK97FF3ALsFQc8x+UDLcf79&#10;Ne0YquA4e3cpe4ABVEV13X4sSaASqhw2m72bkjRKEIx/nn521iYFLGXygFd99jgev5IkUAlVDj1v&#10;8liSADTCxDbQyqzD6Js4cGF5DcBiptZ/9blNPVGH+vH90TP6UkAjW1vjkEoJHXnen9+aWDapT4Cd&#10;1FWRMBxuSdIIaqIu2ixoihOwgA5URQzDfU+SgJZUOTVpAib1eZvN3ueSBGAJ0wa3Mgb4SZKAllQ5&#10;9bz33KIKVGHWsTGNMcygymsUjV5IUnO7100bOALIzqR6zxgAJlHzA6il3iQJoGhq6QIGszCR44ya&#10;ppRd6hhgF3Vrp+eNQ0lqS03KRfsEE3ne5A5lFyiBOjuj1rqRJGCiKyZ0GOozum5vTZIAas6Edml6&#10;UPuSATdMNyvDhzckCSBPqoJxDzjqQpXnVuvgniS1xMAMsIfu9V19PnUVVJKA0VR57nb7zMEB5ImB&#10;K+pIlWvXHUaS1A71DrCDunNne/uf+5LUjrRFLJuFWlETNnHXHJCDOGbyDdRbtzv4Sdcy3mq9e0j9&#10;A+pP53pOG4Q6UzOSU8aBDHz/r2eceYEN2u3hqq4dBh0ZUG+Os3dXx3p+//4f92h/YAvKOpCCqjie&#10;N3guScACr6/p2GHE8fiV6779SpIAakbHdsd137kMoGEbVeZNWrMZqJSqMOpWOEkCVtHzoJGBG1BX&#10;utXvKBr+EoYD1quDlVR9ZHIn4AKzjouFeGG3WT04vCLJynHACNSTqtue9/sdSVZOfR7X7ceSBKyk&#10;TpqolyQBLLjMoBT4SNWHtbXRLUlWqtF48xn1E6gfneq1+ixR1HsiScBq6ioj/S6w4MEDPR+4B6qm&#10;6sX6+u4XkqwUdRSol253uOW6g5YkK6Xal3b7nbbLegBVWF//+wv6XmBKLcRPZQDONhtI/c+qJCvj&#10;+6PvfX/4UpIADKdL36s+x8qKPrfFArphnAyrheFwi0oAXEzVE98f/CjJylBfgXoIgpHv+/uBJCsz&#10;a1OYtwC4CP0vrKRmQOOBXmB5qrNw3eG6JCuxsfH+cRCMf5YkAEPpMPicfYbd65IEcAGpt5dnKaDm&#10;VIFXVxclCWBJs7ozakqyEjoMNAGkN7u6WO3t5aodcZzDG5IEsCRVdzxvwi3cqDcp6I8lCSAhVYee&#10;Pv3P95IsXaez/yQMJ6yRBhiq6pM+6v3X1n7TYgZowESqDoXhAeuVo55UAXec0deSBJDSrC7t3ZVk&#10;6aoecAJIx3WHURyPX0mydKrtWF3dvS1JACmputTpDDYlCdSDKtjNZu+mJAFkVOXAS53ZDILRa0kC&#10;MESVJ3vUe7vu268kCSAjVad8f/RMkoDZZh3UzlVJAsjJrG4dXpFkqaoceAJITk1Y1em89yVZKtVe&#10;dLvjtiQB5ESdvKU/hvEoxECxqqpja2ujW9RvwBxV1Vf1zLPnjUNJAsiZ6w5+pT+GsSi8QDmqqmvy&#10;vkzxDWhO1dWNjd1vJFmaIOhvs4QWUDx1BwF1DcbhYBEo1eWKDxoBaKyKevr06eh72gegPGE4+Mnz&#10;+pVNagUkQgcBlO/Fi2puEVXvyfTegL6q6ZN3rzMWAMoXhvs/Vb3OKnAh6SC4RQ2ogOdNulUdNEoI&#10;QCOu21ujTQDs4vv7L1kvGdqadRDVzNgIYEatsaYOHCVZilZr8CMDREA/HCwCdlL1UD3XKElAD9JB&#10;cGUR0ICqj63WH/ckWQraAEAvqk5G0XBVkqVQ78nC/IAe1CQ4zFAMbagOQk2xL0kAGpADuFJV8Z4A&#10;TrNztez6qO5ucN2RK0kAGlDtgOsOWpIEqqEKoudNvpUkAI2UPWBUt7/QMQHVK7vu+z63pQO6UnWz&#10;7LsNgA+CYPTa894/liQAzTSbvc/LHsQxaASqFUWTOAyHW5IsBfUe0Nusju5elyRQjtnB4uC5JAFo&#10;Ss2UFobvShw8vr7G4BGoDieJAJyGuopSuW4/ptAB5pjV17i0M4vq/brdcVuSAEpSdt+s3o85DABz&#10;MH5HKdbX//yWwgaYp4qBpIQAStDtDn4Kgsm2JAvnOD1HTXQjSQCGoH9GwcqfdQ1APh482Ltbcv29&#10;QnsBlOZy2fWN+g0Yq/T2AhahcAFmi6KDX1x3GEmycOrqQxgOfpIkgIJwsAggCcfpP6IeI3cUKqAe&#10;qhlYHl6TJICcqTr29Onoe0kWTk165/v/Ke39ABRDndRVy2FJEshGdUaOs3dXkgAMV81BI4C8tdvD&#10;VXUAJ8nCVbFUD4DiqPqsHlmRJJBOFA1/4ewDUC/qttQyB32u+/YrBplA/squV9RjoH6o18ik3f7n&#10;PoUIqKdZ3S5vEd/ZrS8jX5IAMqriYLHZ7N2UJIAaYbyP1Cg8QL1VMeCUEEAG6jZU1+2tSbJw6tbX&#10;MBz8KkkANdNoDL6kj0ZiFBqg/nx/2Cn7lnPaFiCbIJg4nOwBkDc1q7nv7weSBM4XhpNfO53xD5IE&#10;UGMVDARZ/wlIrfz1kNX7xfH4G0kCqDH6ZyzF90ffU1gAu5Rd59WVTdoZILny683hNeoqYBfqPC5E&#10;IQHsoyakcZxBqbehqBmYw/CvTUkCuEAV/TNjAsA+aik96j7OJIXj8iwFwCZVDUbX1n67JUkAZ1B1&#10;pdV691CSpVCPp3jeOJQkAIuoibUcp/9IksCM6x5ErLcI2EtNl1/VQaOEAE4RBL2f43j0TJKloW4C&#10;dqMNwCcoFABUOxDH5a3NOEf7A5yuihlRFeokAIW2AB9QGADMVdUe0A4Bx62tjW5VUS9evKjmfQHo&#10;x3WHv3jeeEOSsFUQjHzPmzyXJADLqeeWylwQ/KM3nzFIBT64wskbADqgTQCFAMAnqmoXPO/9Y9ok&#10;oLo6GIaThprBWJIAwKyptlOZ32i8+UySAHBEzYzoeb1KZkdUdz2oq5ySBKxT5cCMQSGA08zahp2r&#10;koQ9dq/TMQA4S5XtQxSNXvj+8KUkAWtUWe/UiaJud7glSQA4huMGC5HpAM6jHnKP4+oO2tRVRm6N&#10;g02kX74yS5WPcQGA88Tx+FW32/ckiboLgv5TlemSBIBTVT2AVAeNQTDZliRQW1LXLs9S5VNX9BkI&#10;ArgIJ5YsQmYDWIY6uVT184TqKqPr9mNJArVT9cGiwrgAwDIcZ9Tk7h8LhOHBVre7z1lEAEvRYSDJ&#10;lUbUldSvym5DVaKoH7O8FoBlcYLJAmQygCQ2N8eh74+eSbIy6oxmEIx/liRgvFl/fFjpwaLCuABA&#10;Eu32/6wym3mNqdnP4njcliQALEWXAaV69joIRq8lCRhL6lSlt6Eqau1TNSuxJAFgKZxoqjEyF0Aa&#10;6nbQTqf3RJKVUpNz0JbBZDqVX+oSgDTC8N3DIOhx10/duO47l7OIANLSaWC5va2W/GCgC/PoVG4b&#10;jcGX1CMAadF+1BCZCiAL1YbE8e5tSVau1frjHu0aTNFovPlMt/JK/QGQRacz2fa8cShJ1MBlOgYA&#10;WenYjtC2QXdB0HOoOwDqiHakRmaZ+fqaJAEgFV07BvlclU8gApykyqaOEzWpWYfb7Xf3JQkAqcz6&#10;30OOMepA10EeALOoqbR1XdpCtXMbG+NvJAlUTpVJ3x8EktQK4wIAOeEuxjrY2Hj/2PPGryQJAJno&#10;3DGoKzmeN2ABclRO1RPH2bsrSa04Tv8Ra6gByAsHjDVAJgLI06xN2bkhSe10u32Pdg8V0v5sO/UD&#10;QJ48r//K9wdfShImomMAkLOrurcrzWbvJm0fytbtvm+bUO6oGwDyRrtisDA8eBhF3J4FIF+mdAzq&#10;c66v734hSaAwqqypiWQkqS3fH74Mw1FTkgCQCw4YDUbmAShCHI9fdTrjHySpNfWslhokSxLInepr&#10;dX1e8STGBQCKMGtbDq9IEiahYwBQFJPal07n7Q+0h8hbs9lbM61cUQ8AFMF1h+vTVyRJmISOAUBR&#10;TGxf1GdeWfn9jiSB1NSMvKbVgSDo/ew4fz+SJADkiuMOA/n+4McoOuBIH0Ah4nj07OnT/3wvSWOo&#10;gb6OC6nDHLNBUXxdksZgMAegSLQxBlIDorW10S1JAkDuzO0cDq/QsSEptcanyeWGMg+gSLQxBiLT&#10;ABTN9HZGfX7X1X9mS1RPlRU187gkjeO6g1YQjHxJAkDu1ARz6+t/fitJmIADRgBFU+2MWvNQkkZa&#10;Xd29TXuJs6gZgetQPijjAIqmJpiLIia+MQqdA4CiNZv/90EQjH+WpNFMnMQExVLlIY77tZgkhrIN&#10;oHg7N2hrDEOGAShDvdqa+Lr6PqZfNUU2au3OmvWhlxkTACgDbY1hyDAAZahjW6OumtKG2sdxdu7O&#10;8n3XuBlQz+P7o2et1jtjn78EYA76ToM4zuhr9dyFJAGgMKpzaDTefCbJWlHfLQgm25JEjc3yul/L&#10;vGYAB6AstDcG8bzxhudNupIEgMKoE1R1eY7xNI6zd3TV6dGjt1/JJtRIDW8//QQDOABlob0xCAeM&#10;AMpkQwcRRSOXjrA+FvLzymxLfVFuAZSF9sYgHDACKJNNHUQYDmp/RarO1LN8Kv9arYN7sqnWpuV1&#10;03X/ciUJAIWifzQIB4wAymRjB6G+Mx2jORzn31+r/HLd3ppssoJaLoZZfwGUhX7RIO32cDWOR88k&#10;CQCFUh3E+vruF5IshOPsfyehVjhw1Nv6+t9fqPzpdHpPZJM2yphQibIJoEy0OYYhwwCU5eNyBEXa&#10;uareIwwnDdmgFfXZaHf14Ti7j1R+bG7uWV1eKJMAykSbYxgyDECZyhr8qlvsdG7f1Gej/a2O5w2e&#10;q/3fbPY+l01aieP+0YHsLC6nzkgIAIWjzTEMGQagTGUPflX84MHeXUlqZ3pg66vPqJ4pl00o0MKJ&#10;hMuzLfpRn2/+uEinM9gsfq6Bw2uLdQYAirVzgzbHMGQYgDKV0eacfA/drzaKy+oz0ibnT03movar&#10;KgeySUtxPP7mZP5Pt73y/TdfSrIQ6mSF7w8CSQJAodQdFFE0jCQJEzA4AVCmMtqcs95DbV9b++2W&#10;JLXlef1X6rM6Tv+RbEIKah+q1+rq7m3ZpC31OaNo9EKSH6jt6rlcSRZi9h671yUJAIVSbU6jUeyJ&#10;MORMnXF1HH1v1wJQL7OrPGUMgE/n+8OX5/1cN+qzqpfj7NyQTThHEPS31f4Kw/2fZJPWHKfnnFce&#10;yyir8h7a3qILoF7KaNeQM98ffa86WEkCQKHUAWPRi6Grzsj3B+eevZz9zrAjSe212+/uq8+sXo3G&#10;m89kM6Z8f6+j9ksYTn6VTUaQcvqjJE+lfkfCwpTxHgAwR5tjKDIOQFmmB4x+0RO8qPcIgokjyTN5&#10;3uSxie2fupVHfW716nb7K7LZKvPvr57xk03GUCdNli13y/5eFmW8BwDM0eYYiowDUBa1cH/RbU67&#10;PVxN8h5JBvA6CsPBr+rzq1ddb10Nw4OH8+/ougct2WwUdTUxaTlL+vtplPEeAKC47jCavtYlCZOo&#10;zuLRo7dfSRIAClX0ANXzfr+T5j3U/1FXJyVpJHUrrvoe89dFt+bqant7vDH/DkEwMfyxiddHy1a0&#10;Wufffnoa9f8kLEwZ7wEACu2N0Xavk4EAylJ0ezNfRkGSiTQaswOuop+zLNFl3x89U99p/gqC3gP5&#10;mRbieNxe/Hybm3sN+ZHx1PdRs95KMjH1/yUsTBnvAQAK7Y3hyEAAZSm6vVG3ZWZ9jyB4f7Sg/jSs&#10;5eyRnc7bH9T3W3ypZR2KWMrD8yZ31ARDJ99PzWSqblGWX6uV+XeUZGp5/I2LlPEeABBFk7jTGWxK&#10;EiZSHUaz2VuTJAAUpvgB6s7VvN7DtGU48rF7XV2F9P1BoL572pfrDlp1PSA8SxQNf1HfXZKZ5fm3&#10;zlLGewAAbU1NkJEAylB8W5PfAeOc+nu0kThLEIx/lvKR5xXpy2WUOco1gBKU0p6hBJKRV2YpAChG&#10;8Z1G/geMc+rv0ulhbuEKdBG3LnPACKAWZu3M62uShOE4+gdQuOLbmeIOGOfU36e9tFcYTo6WMpmG&#10;RT7jygEjgFqgnakZMhRA0YpvZ8qb+Vm9j7zX1dkW1NlCfpeijPcq8/sAsM+sjdmhj6wbOg8ARSq6&#10;jcljltSk1AQv6j23tgZGLiqPcx1d6QuC0WtJl6aMclx2XQFgF9qYmpplLGcCABSj6M5jbW10q8IO&#10;6uh2WDpI84XhcEvlYxTtP5FNpSujHFFWARRF2hfmR6krOhAARVDLLBTdvrTbw1Ud2rD5c26rq7u3&#10;ZRP0d3Q1UZc+sIzPoct3BVAvzWbvJu1LzcXx+BWLawLIWxCMfM8bb0iyEN3uuK3eR5KVc5zR1zod&#10;hOBTQTDZVvmjU7lRyigzlEsARaBtsQQZDSBv6jmwVuvgniQLodou3x98KUmtRNHkufp8UdSPZRMq&#10;EgS9Byovqng2cVll9MP09QDyFkWjF57X70oSddZovPmMjgRAnmaD88NC12Iypd1Sn1O9XHe4LptQ&#10;sEZj8OV8v5vwrH4ZZVneo8jlQQBYpoy2CxpRGd7p9Cp74B9AvZQ4ADaK+szqFUUjVzYhJ2H47uF8&#10;/6oJkWSzEcooy+o9ms1/3ZQkAGRSRrsFDZHxAPJS1gBYQiP5/vCl+g7yPbjyk4Lvj56p/afz7abL&#10;UPMJtFp/FHoLt+P0H4Xh4CdJAkBqqt3d3NxrSBK2MX0ABkAPZbQldWqvms3Zc3bq5fuDQDbjBM+b&#10;PJ7vJ7Umpmw2npqEp/jvs3O0FIwkACCVp09H35t+kg4Zdbv9FToUANm8vlZGO1LntkrNMKu+n3qp&#10;dQJls3XUrbvz/eB5g+eyuZbKKM9lvAeAeqMdwRF1y4qaelySAJCIulKytTUOJVkIz/v9ThQNf5Fk&#10;7S1O4qJedZyVrtV691Cdtf74HSeP5UdWUN9ZwsKU8R4A6os2BMeoAuH7//lekgCwtDI6FN8fdsLw&#10;rdVryD58+H/uq309f4Xh5Ff1nJr8WFvN5n9/HgTjnxc/u+e9K3TNThOo/SBhYWbvof+ssQD0I20U&#10;7QeOk4JxZZYCgOWUN/DFaeZLJZ18qSuyYfhX4QfZvj/6Po73P0zos/hynL3vpr/CBD+nUPtHwsKE&#10;4b7X7Y7bkgSApai7P1z37VeSBI4rowMDUC9ltBu0TZld9v2/f1T7MY/X9vZ+sL6++4X8baSgrhCX&#10;sQ9VfkkIABdSbcbW1oTF+XE+OhcAy4qi4WoUFT85Ce0S6qbTeftDFI1eSLIw1B0Ay1LthVq+SJLA&#10;+ehgACyjjLbC8yZ3mNIbdVRG/Zm9B88xAjifuuuBg0UkxkEjgIuU0U6oCVPa7eGqJIHaKKP+tNv/&#10;s+p5/VeSBIBPzA4W33OwiHSkM2PCAgCfaLX+uFfGlT9OXqGuyupjqUMAzqL6cc/rFbo0FiygOhq1&#10;BpokAeDIbBC6c0OShWGwi7pSM8x6Hs8AA6iGahtcd7guSSAbChSAk8oYhKrF3eN4+FKSQO2UUY/i&#10;ePzN9MVtqQA+UG2P4+zdlSSQD3V/cxgOfpIkAIt53vvH6tlCSRZmNphmwg7UVxkHjEpZ7wNAf9Ie&#10;8MgZiuH7ww6dDgAGuUA+XPcv1/PGhT8/FIaDX9UVe0kCsNLudfpVlKLRePMZhQ2wWzltwL9u0tbA&#10;BmWVc+oTYK8oGka0ASidKnRxvHtbkgAsoWZUazb/dVOShZl1bK+vSRKorZIPGLkNDbCMqvtB0Cv8&#10;MRLgVKoAdrs81wjYpOTBLVB7m5uThponQJJFuky9Auyi6rzjFD+jOXCuTqf3hA4IsMOsrhd/1a/b&#10;fd9mVkfYpKx+dPY+8XVJAqipdnu8wfgc2lGFcnWVW1SBOit3UAvYQ93qXVYfSv0C6k3VcU66Qluu&#10;O/iVjgiop7LqtppYSw2eJQlYo6w6puqX6779SpIA6oPbzmGMeWHlwXqgJtrtd/fLOoijs4Otyiz7&#10;1DOgXlSd5mQrjKMKbkkP8QMoGANZoHgrK5M7ZZV/ta6y74+eSRKAueRCTa/w2cuBguzcmBXinauy&#10;AYBh4rj/Sk1uJclCqfbCcfbuShKwTpknTMp8LwD5U3WYeozaUFcaKdCAka4wgAXKo54tpM4BOI+a&#10;IEvq7pXZFqA+ji6ZO87ed5IGoLmyB66t1sE9SQLWKrPeBcF7v8z3A5CNqq9BMGYRftSb7w8COidA&#10;f6qelnl7KO0CMLO29tutMuuDei/Pm9yRJAANMX6GlVShZ1IcQE+u24/LXMNp1gkecmsNIMoeGDIQ&#10;BfTUbPZuqvrZbv9zXzYB1jl6Psp1h+uSBlCx9fXdL8ocPE47w88ZrAKfKrteUA8Bvag6GYb7P0kS&#10;sFsYvns466iYTRWoGoNUQA/qLhzPm3QlWbhGY/Al9RGonqqH1EXgDOohXioIUJ2y658aEIfhYFOS&#10;AE4ou0667qDF4yJANaJIPQ7COBhYiqosVBigXBXUuVKX7AAMVXo98bzJcw4agfJsbh48VfW80Xjz&#10;mWwCsCxVeRhQAsWrop5Rt4HlqAmo1JU/SZZC1U8OGoFitdv/576qa8+e9T6XTQDSUpUpCEavJQkg&#10;R1UcuLnu8JcwHDUlCeACVdRTNdkGfS+Qv4cP3x0dKLpub002AciLqlxVdJpAXVVRn1ZXd29Tj4Hk&#10;qqg3ntfvUl+BfARB74GqT48eDVdlE4CiqDOedGBAFv86WtdJEqWi7gLp+P7gxyqu+LnuP19Rb4H0&#10;gmDiqDp0//4f92QTgLJE0fCXWSfGgt/Asnx/9Kzig8XLsxSApFQd6nR6TyRZqqraDcBU6vnjWb3Z&#10;vS6bAFQlDIdbqkJubIy/kU0ATqHqSRD0tyVZKvXe6gqJJAGkNBuAvr4myVKp9376dPS9JAGcQtWT&#10;WT0FoB3HGX2tKqh6UF82ARDSeVVyNT6KJnEQ9H6WJICMqhyMxvH+SwbDwHFqSQxVL9Tdb7IJgO5U&#10;pZUOjdvfYLUqb0FVOp3xDwwugfxVWa8c5/AGfSxw9GxxoOqC571/LJsAmOZjRR5vyCbAGqrsVzlt&#10;NzOiAsVxnJ35QVtl1PtzRQU2UmWf/g2onZ2rC5WbM6KotSgavdChI6MzBYrlOHt3q65n8xNDcczE&#10;Hqi3MNz3VFn3/WFHNgGoq2533J51bqNnsgmohfnATQ0iZVNFZidoJAGgQOvru1/oUN88bz4jJFAf&#10;rdbBvdmYkbINWGveCHQ6b3+QTYCRVDnudnWY8On1NTpWoFxqlnBd6p36HFtbYya5gtFUOVavR4/e&#10;fiWbAODwaJCrXo5zWPHVGWB583IryUrNZ4mTJIAS6XKlcWZ2l0EQ9BzZAGhvvm5iFI1c2QQAp/v4&#10;PIbqeHkmA3oKgtFrfQaH6lbvf6/o9HkAO+l1hT+OD4/60273fVs2AVoJgvHPqoyqg0XZBADJrK2N&#10;bs0aEtUB/3ZLNgOV+Vge9REEk23dPhNgM93q49rab0d9aRgOt2QTUBk1s++sL+UgEUD+Ls8amMn/&#10;2tzsP5VtQCnmZU+S2tDtSieAmVm91O8uGfW5VLshSaAU875KzSIumwCgeGE4+VU1PgyWUZQwHGzO&#10;OrhhJJu0oj7b5uZeQ5IANKMGyZ7X70pSKwsnm1jqCrnz/dH38zHa2troa9kMANVxnIkzb5jiePyN&#10;bAbS+HAlW9Ja0v3zAZiZDpyf6VxfNzeHHfX51LNksglI4fDKvO+MooNfZCMA6Gs+05Z6Oc7hDdkM&#10;nGl+tt3zeqFs0lKnM7vqKUkARti9bkK9nd+5EwS9B7IJOJPrTmJVXtTLcfa/k80AYJ75UgPzV7P5&#10;r5vyI1jO8ybPVZkw5cz67LNOtiUJwDCqDofhqClJrc37TMfhdkLMdLt9b14ufH/Ykc0AUD8rK5M7&#10;8wZv9tr9Qn4EC8zzPQwHGiyyvxx1lVx9ZkkCMJjvDwKz6vNsTUf1ct1BSzai/i4HQU+WvDjqMzdl&#10;OwDYyXVHL+aNourMZTNqoNvtH61PqF6eN96QzcZQt4iplyQB1IRqk1qtdw8laYyP6+apg97Da7IZ&#10;hnOcve/m+ape3JYMABfwvD+/XWw4ObNmDnX71McOz+Sp4/91c/Y99JuWH0A+1LqIqp5L0jiu+/ar&#10;eXvrukM10QkzrhrA8ybHxjjcXgoAOVlfP97ARtHk+erq7m35MSoSx+P2xzw5GrBcmf3EXAvfBYAF&#10;VJ33vLHWE24to91+d3/eHquXusNDfoSKzJeH+pgn47b8CABQjtfXwvDjQ+DqFQT9bQ4ki+F57zYW&#10;97Xj9B/Jj2qh0xn56ntJEoBF5gdb08PHOt1VcFnNPL3YbkfRcFV+hhxtb8+WR5m/1KMM6+vM0QAA&#10;Gju8Mj1wfLrYeKuXWgC+2ewxS+sFPO/94/kyF/OXGkzJj2tHzdyrvqPj/JvZCAHLqbsLVHsgyVpq&#10;tQY/Lrbvvj98yTNzF1O3ji7uN/WKokm8tja6Jb8CAKiJK2q9opON/qzhH72o21Wz06hZP9XtVycP&#10;CtXLcfbuyq9ZQX1nFswGcNKsbTD5Oezk1EHjYn+gXupKmTrZKr9SW+32cFXdoXTy+6uXmrDNcXZY&#10;UxoAsOjwWhi+e3hax/HxNX4Vx6Nnnc7bH+Q/VarV+uOeelYiDPd/Ou1AcP6ZG403X05/3fjnDLOa&#10;7xNJAsCpVDvBM83KztWTz0guvlS/o06+qX6o+lsxd652OuMfomjwXF09Pe3zzl+eN3nMwSAAoAyX&#10;VQelbktx3X/WZweTp3dOeb22tsaheq/ZtOqH1h8ALmu+/yQJAEtR7QZL7CSh+qXDaxsbu9+o/mre&#10;9hbxUn9fHfjN+sOdq9M3Z7ZYAACQzHxgIUkASIW2BAAAoDZ2rqqBHbeTAcjb/NZ/SQIAAMAUQdBz&#10;1EBOPUsjmwCgEN3u4CfV3rjuP1/JJgAAAOhIDdrkjD/PrwAoVbPZ+1y1P7bNrAoAAKC1MBw11SDN&#10;8wbPZRMAVEpNjqPapW63vyKbAAAAUJbV1d3bXE0EoLtG481n87Yqjnevy2YAAADk7/W1+cCr2ew9&#10;kI0AYIQwnDTmbdg0yYkuAACArBbPzvv+6HvZDABG29zc+3DwyKLxAAAACbjucH0+kGo0Bl/KZgCo&#10;JccZfT1v81T7J5sBALiYuu0uDPe9IBj/PO9Mlnl53vjV1tZk2/eHHTUhiO8PflQvz/vz28XXfPvs&#10;Neyo/xNFk+en/c2zXmo2uCCYbHc6+0/Uc2Xy0YEkLi+WKZWebQYA+xxvD3euymZgKSsrv9+ZjgM3&#10;1NhssSxd9Do5blwYK3551uvT8eRsLHna3z/tpcaQ088aqtu1px+dvh9YpM4gnnUQGAT9aUUbfzM9&#10;WLwpv24UddDour21077b7LX/stsdt+XXYanF8t9q/XFPNgMAFjjO3t2P/ef4lWyGhdQBWRSNXnws&#10;Dx9f6sCr03n7w9ra6Jb8uoF2rq6v//3F9Lv4p33H6cHoyyjafyK/DNTB62tRNPjkSp3nTbqmHgjm&#10;7/W1Vuvg4cl9pF7TA+pIfgk1oNYmU53ZPH9VWn4EAEhgcYZo1a5ub7+7Lz+C4YKg/zSKDn6Z5+/8&#10;pQ6SeM71IzWOVlcyT+6nOB4944o8NLVzQ53xWyyws6tnh1fkF5DaztVu9317cd+ql+//1ZFfgKbU&#10;VeR5fqkBDQ04ABTm8mKbG0XDX6bbGINo6tGjt1+pPJrnl3ptbak7blhyJR+HV1x35C7uX3VlcvoD&#10;bndFOTxv8nixAEbRJJ5upgBW4vDD8grzl3qGUn6IkqhZ/havHM4ODhmoAEDFLi9eqVJts+f1u/Iz&#10;lGL3ehhOfp3ngXq1Wu8eyg9RvsuLF3hUnWi3/+HqPLJpNv9183glH7TkR9DY+vqf3y4ewMiZVmRz&#10;eXGfqpdKr639+2v5OQDACLvXT7bn6qUeEZFfQAph+O7Y4zW+r26NhAlcdxIv5t10ExeCcDbPe79w&#10;9ZCHyutl58biWb4w7HvyA0wbRvVcxGkP0at9FgQHT+X3AAA11m4PV0/eKjl/ue4/X/Gozcza2m+3&#10;FveN7+/xmEzNLF6dZ84Fyy2ueaSWkZDNsMTxEwRq0eTD2j9Mvvh91UmRbne4ZfZsagCAMs2Wavg4&#10;w7UNV9LUkg/z7xuGg59kMyyinoGclwEmrqy/hXXeuIKIT1xZPKNU52Ue5t9RkgAALMVxRk3Vf0wP&#10;FL+XTbWzeJV1c7PPXTY46cr8tm6ZTAemc5zDD2sXqbVrZDOwlMVOw/N+vyOba2P+3SQJAMCppmOo&#10;YNZn7N6WTbURhsOteX8oi8cDS1u8As2M8AZZvNV0ZaV+g3xUQ92CMC9X08ahVleow3Bw9HynJAEA&#10;OKLWRJ71D/UZCDvO/nfz/lyt5SebgczUxal52eKZXy3tXp9nUKPx5jPZCBSm0+k9mZe5IOg9kM1G&#10;m38fSQIALNXpvPdVf1CXxeKnB75HdwypydymSWbBROFarf8sHDyiUvN7iDud8Q+yCajA6w9rQobh&#10;vvEzsM7rlSQBAJYIgv5T1f6bPrGHmtBt3i+riXpkM1CJ+dIdQdBzZBOKFsd/f6F2upwlArQzf/ZR&#10;LVUhm4w0+w6sYwkAddduv7uv2nz1WI9sMs7Gxvgb9R3Uy3XffiWbAZ18mIBT0shbEPS31Q5uNutx&#10;+x/s4HmD56rcGjyT1lHjNj1wjCQNAKgR1caH4WBTkkaZH+j+/+z9WVfcyLbwe9u4LTflrjDGxlDG&#10;aTJRpnpwb/Ncrot9ubg5u87weKrGZpfB2UNVrfNe8NXfnGjKpDFgmlRIIf1/Y+RazIBydooZEVIo&#10;Qh5sEwWbpOOaIPgP45pJYHocysLzOu/lWLZx30/PG96U116v75R2uxEAqBLJ6TbO1pK1KuS1y4N1&#10;K2C7xcWNvZmTstqqFuE00mSgIVAq6fFt270Vskkz9RIA7CWbz9uYx9MLCKNB4l0tAkpk/ZIc31I/&#10;tQDHkQ+LDimqY3fKxmNeXq+sOqchAKDw4r0V5S9csOeqXBS1X8trlts7tAgou71bgSy+lSlbTD1F&#10;1cnVRtsGYkmdtXs1PQAoO8nVNk0/lddLnxAVtzdwbDRY5XdPFCVLzWoIYGTsBErh94saDXT37s3U&#10;EABQEEEwdGzJz+kK40tLX55pEVB5rVZnxpb+YFb2puLNz7P0MXCUZrO7LPXEhpuh5XXW6zuPNQQA&#10;5Ehysuv2FjUsLHmd8tAQwCHSEyoaVoO8YfZRBE7HhkZVVoCl4QeA/Ph+Nyh6Hl5cTPfUZoEP4DSk&#10;3rRag4aG5fTgwe+36UwC52PD/b7y+paWNn7REABggOTeRmOrsPc8NZtffHmNvt9/okUATklmDpR2&#10;PCWdXLnXSUMA5xRF/b3V42q1Yi46k74+DQEAGVlc/PNhkfPt/nS6tctaBOCcpE45TmdeQ+vtrfIj&#10;2wdoDGCCXLfvSh0r5qb6yb5Cox8qe7M2AGRJTsj7/nYhl+CX24+0DQCQAc8rwa1AjrNZI1EAZsTx&#10;l0ZRB47yumxYuAcAbJL0sYp3Qp6BImCUXpyzkCQLmZKmIQBDWq1k4Fi0qapB0N+7d0VDAMAZed6X&#10;Z0XMp5VcyREoCKl7jUZvVsPikxfseX8+1BBADly3iHucrl2mMwEAZycn5Is2BTUMeyvkdiB/Ug+L&#10;OkX9GyQMoFikThatXsrrcZw/7msIADiBJHf2C5M7Xbc9J69pYeHTdS0CkLPC39dY6BcHVJzUT5ku&#10;pGHuZKEG9uACgJMpWh9LXk+z2X6uIYACKeq0dQaLgBV2p6SuLi0Nn2lBroKgs0ruAICj+X73bpHy&#10;pLwW8jZQfLVae7pQdZXEAdil2ewuF6XetlqdGXIIAHwvCNpOUfKj7/dfkqsBu7ju53uFqLckD8Be&#10;Un9laqiGOUqufGoAAJXn+713RcmL8jpWV7cfaQjAIq77T76DRjp4QCmk+/fkvrk+OQUAklwYRTu5&#10;33Mur6MYJxUBnIfndVq59LHo2AHlIp2CInQMyC0AqiwZLPYiDfOydyKR1U+B8giCwdso6r7SMHuS&#10;RGQpZQ0BlMb6JR2wTSVxPhg0AqgiyX3Ly72mhrmQ10AOBspJ6rbnDbPfK991e5GMUDUEUEJypVHu&#10;n9EwF3RYAFSJ5LxWa9DQMBfyGhxnk3sVgRIz0L9iYQqgKur1rcd513fyDYAqCMPhR9ftuxoa12x+&#10;fkq+Baoj0/pOMgGqJ6n3G1c0NI68A6DMJMdFUf+1hsbJYNXzBu81BFABjtOZl7qv4eRIQnOcP+5r&#10;CKBCZIpqHPdfamgcg0YAZRRFwziTTtsJJbmVhW2AKpL6P9GFrWZnN27QYQOqLQiGOW4gvXaZHASg&#10;TBqN3mxeec1x1q+SUwFMNA+QVACIWq19La98ICszk4sAlEN+a0I4Tr9GLgUgXLdbj6Le+fd8dd3+&#10;61ar42kIALmdRJJ85HkG9xACgAzklUNl9WsGiwDGTSQnkFgAHCbJDetXNTRGnrdWa/+sIQBYRftV&#10;l5LIHHlezxuEGgJA6uK5xnuy0AUL3QA4iiSYIGhPa2jMuRIbAOREcpfr9hY1NEaeV7ZK0hAAvpH0&#10;q9Yua3g6dMoA/IjkCc8bPtPQGPITAJu47ud7eeQteU7H2bylIQAc6kz5Sf4jpn0BOAnJF667U9fQ&#10;iGazu5xH5wsAziKPfCXPOTv7Xzc0BIAjnSlH0REDcBqSM1z3rzkNjZDnrNd/v60hABRSHn2qJD/u&#10;kB8BnNTp7mWUexcbjf+Z1RAATkQSzczM8KaGRuTREQOAkwqCthMEg7caGiF5cX7+8z0NAeBETtWn&#10;ogMG4KyS/HHGG6fPwHE2H5GzABSV6fwkz+d5nZaGAHBis7MbN06UsxYXN+7Q+QJwHnl0kEb/N5VE&#10;AFAMkptqtfY1DTMXhr2VMOy+0RAATu1EfTgGiwAmIadBIwAUwsLCp+sm89Li4p8PyYMAziuOB+8b&#10;ja0HGh6OZANgEmSVZZP5RBKc73cDDQEgV6b7U/TfAEzKsfkkDIcLvt9/qSEAnEsYbr/xvO4rDTNH&#10;hwlAEURR342i3gcNM0fuAzBJx+YUEg6ASdO8cjGJsrW83HlhspMGAIcx2Z9KVrb/wfQxADgFuRda&#10;prlr+C0GjACyYDK3kMcA5CmKepHr9iINM2V66j+Ayjh8T0bZO42kAyALrtuek7PgGmbK97u/cpUR&#10;QF44QQagDA7NL3LpsVZrT2sIABOVJB4z+zPSiQKQh2azuxxFnVjDTEmekz3TNASAiTq0L0UHC0DW&#10;TOUZWXCi2ez7GgKAEeb6UvEV+m0AsuT720Gr9aWhYYLEAyBro4Hc6++ST0bIaQDM+tc1U3mH/AYg&#10;a4fuJUvyAWACHSoAZWQq5zSbg6em7gkHUG3f5LUw7NdGyYfpWwAy12oNGnKlUcMMbTBlC4AxnAwD&#10;UDbf5Js4HryXpZk1BIBM0bECUCZBMHRard6KhplxnM58GA4/aggAmTowYKRTBcAcz+u+koVpNMyM&#10;5DbX/XxPQwDIBCfBAJSRTH9fWOje3QtIQABMM5N31i+R3wBkzUye2b1MPgNgkuyj/fU2IhIQANPk&#10;rJXjrF/VMDPkNwBZcpz+fRN5Rp/jYhIBQPZkpdSv0+DpUAHIg7lO1tplDQFgopIcszulYWboqwHI&#10;w9fcQxICkAcTuafZ3H7u+/2XGgLARJnIY61WZyYIBm81BABjGDACyJVMS52Z+e2mhpkhxwHIion8&#10;Qg4DkJe9/LO4uHGHRAQgD6byDzkOQBbq9Z3bsjWZhpkhhwHIy17+kaXtXXenrmUAYBQDRgC2ct3+&#10;a9f9a07DzJDDAORlL//ImTHf7z/RMgAwysyAcfBergRoCAATYSJ/+X6vKQ8NAcCorwPGIPjPtJYB&#10;gFFJhyvbVUyls9VodFoaAsBEmDnhlf1zAMBR9nJQFPU+xPHfd7QMAIySwVwQtB0NM8IG/gAmjwEj&#10;gLJjwAggd3Nz//6JThcAG5G7AJQdA0YAhUCnC4CNyF0Ayo4BI4BCoNMFwEbkLgBlt5eDWCUVQN7o&#10;dAGwzezsxo0wHH7UMBMLC5+uk7sA5GkvBwVB32cfRgB5YsAIwDaLi3/fiePeOw0z4XnDh1E0fKUh&#10;ABi3139ynL/nR8ko1jIAMI4BIwDbtFqdGd/vv9QwE/IcDBgB5Gmv/7S4uHGHjhSAPDFgBGAbEwPG&#10;ly+Hz2QmmIYAYNzX/hMdKQB5YsAIwDZMSQVQBQwYARQCA0YAtjEzYPztJrkLQJ4YMAIoBAaMACx0&#10;kdwFoOy+5iCSEYA80ekCYCNyF4By27jyNQeRjADkiU4XABuRuwCUWaOx9SAIBm/3ApIRgLw4Tv/+&#10;12SUIfIcgEljwAigzDyvHQbB0NkLSEYA8uL720EYDhc0zITjbN4izwGYNAaMAMrsm/wTRf3XcTz4&#10;RUMAMMZEZ2hlZRCGYb+mIQBMhLkB4+6UhgBgzDc5rtlsPw/DbU9DADDGRIcrDIcfp6c3b2kIABOR&#10;5K+1yxpmwvO+PPP9bqAhABjzXR/NRKcNAA4ykXvIbwCy4LrtuTDsvtEwM+QwAHlgwAigAMaWa84Q&#10;+Q1ANnanyGEAyuq73EMyAmBaELTfyiqpGmaG/AYgKwwYAZTR6ur2I9/vv9QwQTICYJqJvFOrtafl&#10;HkYNAWCiTOSxIOi8aLW2VjQEgMzJdHvPGz7UMOF5nfeu+/mehgCQOTMdrf7awsKn6xoCwERJHpud&#10;3bihYWY4sQ/ApENzju/3nwRBZ1VDAMiU5w1Cx9HNYDNEJwtAluKYe7EBlM+ROYdkBMAUU/mGvAYg&#10;aybyjOv2X/t+91cNASBTDBgB5M5Evonjzjx5DUDWTOUZ8hkAE3y/e/fIfEMiAmBCFO18kP3LNMwM&#10;OQ2ACWG4tdJsdpc1zAw5DYAJntd91Wp1ZjT8lu/33i0sbD/SEAAyYarTQ+cKgCkm8o3jbD6Shbw0&#10;BIBMHJvPRonoVhwP3msIABNXq7V/liuMGmam0dh6EMe9dxoCQKY4EQagLH6YZ0hEALJEpwpAGTWb&#10;fT8Isl/5WaaKue5fmU/pB1BdDBgB5IoBI4CyIr8BsJ1s2N9stp9reLgkCe1OaQgAE6OdnItJlJ1m&#10;8/OynO3XEACMMDWQk/sYXffzPQ0BYGJOlMdmZzducOYKQBZM5RZyGIA8OM4f98Nw+FHDTJHnAGTh&#10;xLmFJARg0pK8sn5VwyxNkcMA5MVU/pHnmZkZ3tQQACZg9+R9KDpbACbNZCfqwoWNKxoCgFGu24t8&#10;fzvQMFP01wBMkuSUMNx6rOHxZG58q/XH4Zs1AsApaacm83sXBR0oAHkzlYeSzt1wQUMAOJdT5y46&#10;XQAmYWbmt5um8kkYdj/Ozf1xX0MAyIXkPN/v3tUwU/TXAEwKA0YAuTCZS8hbAIrCVD5aXu68MLXQ&#10;DoDykkW74njwXsOTSRId9wEBOLsgGLz1vEGoYaYkZzUavVkNASBXcnuPqUVpOFkG4LzOlEc878+H&#10;nLECcB4mOzF0mAAUDTkQgC3OnENIPgDOynRHyXE2H2kIAIUgJ95rtfa0hpny/d47z9ta0hAATmHj&#10;CgNGAEaNOi7NU8+DPwdyFYCiMn3yTH8EgBOTKfSjftsvGp6O63bro3/A1xAATsR0BymOud8aQDEF&#10;wXC12ewua5ix9UsMGgGc1rnzBokHwGmYzRm7U+QoAEVnMk/JlQLf77/UEAB+iAEjAGMkX0RR/7WG&#10;mSM/AbCBrOAcRTsfNMwcuRHASUXR8FW9vvVYw7PxvMHS6B+KNQSAQznO+lWTnRTX7UUm75MEgPMw&#10;PYhj0AjgJCaWK0g6AH6EzhAAHM9k3vL9/hPyJIAfmVieIOEAOE6SI9YvaZi55Pl2L2sIAFaQ3BUE&#10;Q0fDzEVR74MsYKghAHzD8zrvG43/94GG5yNnqdjEH8BhZO+vVqvjaZg5x/njvizqoCEAWMX0SXh9&#10;vqkkAoB9E89HphMcgOJznM58Tp0fALDVRfImgAKYfC5K/sE1poAB+CqPTs/MzPCmhgBgpSAYvDU7&#10;VZT9GQF8K8kJk9/Hmv3OAHxlOh943pdnTI0HUBamc2ir1ZmhHwcglVk+INEAEHnkAvIPgLIxndfC&#10;sPuG7YgAuO5fc5ntDRuG229k81kNAVSQdHAWFj5d19AI7VRdTCIAKAff7zVlJVMNjZCZGvK8GgKo&#10;oMxPVnGWH6guqf+eN3ymoRHynK3WoKEhAJSK5LjZ2Y0bGhohzykr4GsIoGIyH89l/gQACsl1ux99&#10;vxtoaITj9O/nlXMWFzfuhGFvRaZsyGsw9ZCz/57XDrO4ER0osvv3//tnmS4pdeCwunHYQ/52ZWUQ&#10;ysN1e4vySOMo6r8+7L856iH/VhD0/VHmuaovyRh5fv3RGH1OttsAKka2JpP+lYbZmJ//fC+PxAYg&#10;P5Jc8tj7MKtc4/t//yr/9sGHvMelJbNXUH+k2eysyuv6/vV25vVPACt43vDmweNYjm3PG4T6J4Uy&#10;em3+4XUvm3sA5d/WH41JnnOXQSNQIcZyTR5JDUA+pHMknSYNjTlvnnHd9pz8G+OPKOq+0l+XxKfr&#10;8v2Mv0fZG1N/CeRk7fL4MZkMusp3XAZB58XBAWWz2V0e/epM91sHwc4L+Tc0NEafk3vEgQoIw36t&#10;1eqtaJgt398OXHfL1RBASY06RHtXtzQ0RjowjvPHiaZLzMz8duCqxeB9o7H1QH9dScvLnb2OZ/p4&#10;8OD32/orYNIu+n7vXXqsyeJ4Wl5ZtVr72vhnIg+Z4q6/PpZMi3XdvvH+lbzG0f8xaARKTuu6Ocaf&#10;EIBRrtuLpPOioTGyobVMw9TwG9LpSjtg8jB9T6XNxu/nWl3dfqTFwGldHK+DjrPJsXRCo8G0N/7Z&#10;jQaWP+uvviG/k6u0GhqTPC+DRqDEzO+pnzwhizIAZeR53Vd5DBZlc/6xZDY1fpZeBrBajgmQgXn6&#10;2V64sH5Ji4HvjE/vljqqxZgAWVgr/WyjaBhrcW4n5fN6XgDZ0/pt/p5lEgtQPrInWB6DxdGg5ark&#10;lPQRBP+Z1l8gY3KVKP3cfb97V4tRYXKPixwP+eSC6pJ7kNO6KA8tNip5XhbCAcomr5yS30gVQCaS&#10;Tko2KwD+SL2+w312BTA31/8pOQ6G/6de597HKomiTizfu1zZ1yLkzHHymT4ux8HMzPCmhgAsJ+tR&#10;SPuuoXF79zLozwAsJnWZaZ8Yt7Q0+EWOC/J8eXnenw/l+81jcSsUmxwXjUZvVkMAFsu9HacjAdhP&#10;6jH3JuE4sleeHCet1qChRbCYfJdJvecqEo4mx0geq7YCmBypx0HQzvs2n/VL8kI0AGAZqb/T05u3&#10;NAR+INljjytS9onjjRvy3cl9yloE/JAcL56Xz60KAM6vMOM0BoyAnbTusow6zkSOH/J/8TWbn5fl&#10;exr9/1MtAk4lnWGgIQBLyMJlS0uFmUG2cYVEAtgkuUqkAXAuYdh9kxxP7WtahAIIgs6qfC+Os3tV&#10;i4Azk5kotBuAXQpXZ0kigB3CsF+jviILQTB09Nhi9ewcxXH/ZfI9sL8mJo7FDgFLyK0jBVy4aneK&#10;JAIUmyQP6imyNho47l3Z0hCGeN6wxUARJiTH2dp1DQEUUGHbYToIQHFJ/XTdz4saAplz3d4H2oXs&#10;ed5vN+VzfvCAfTNhjhxzcn+UhgAKROrn7OzGDQ2Lh84BUDzUS+RJjj+OwWzI5xqGOysaAkZFUfcV&#10;dRsonsLXS3mB9frWYw0B5KjZHDylMUdRyLG4vDxc0BDnIJ8ldRsFwS1JQIFYUx9JHED+pB6y39p5&#10;rF/y/e7dKBrG8ln++DF4H0X917LgSBj2VsYfSfng/eH/3bcP1+0tLix8Ku29Qa3Wl4a8Tw1xSrVa&#10;++eSf34X4/jvO56XXLk6/pHUuW/r2jD+tt5tvzv8v/32EYYdr17fkSm9bDN0RvI5FnCBDaBSZIN+&#10;qYsaFpuslEdHFciPJIvFxY07GuJQa5cdJ1kx9tuHDOwGjbwXDvG8L8+CYPB2/LX5fu9doe9JOAV5&#10;P2G4/UZDnIB8ZjII0tBqMrAYP7bl4fvdwHE2b+mf5GJurv/T6DN2D742eTB76sek7yeLq2kIwDDJ&#10;VfqjHax7wUAJ1GoWnVkyZPSZXPP9ZJuB9CGbUNu8N126iXb6kP3R9FdWqdX+u+xXyybC9nrdbLaf&#10;jx+vjtOZ119Zx3U/30uuXO6/nzDsLuuvMTIzkyzCpCEAQ0a56KPrdusa2oOEAZiTdF4G7zWspMXF&#10;v++knTh5yLS0tbXdy/rr0pL3KKsVpu9bPgf9lRXkNctUQg0xRj4bz7OrXrvu1tcrdI3G1pIWl5rU&#10;ufE66LpyJbja25skn0OPlbkBQ6TO6Y92kakJskm4hgAyIknCcdatvWJ2VuP3FzLg2BfHG1fSzyUI&#10;OqtaXGhx3JmX16shRoMN/TwKf0+dXMVPj7cw3Pa0uPJk+vj4IHJ5eeeF/qoy2JMVMMP6ekaiALLT&#10;anXfVKeOrV+S6RbyfuWxtDT4RX+BH0in5Mo9kFpUWPI6dfGRyrKjk712Oa2LrvvPPS3ED6ysdOvp&#10;51adk1y7uorqWulnewB5aDb7/iifvNLQTsxlB7KRdNTacxqWkiyKknau6nU2JZ+E9IqHLE6mRYWT&#10;fOfVnF4t773I98Sl9VHu5dMinMPKSrL1UfKZ9l0tLiVZDIcFcYDJk/yhP9pN3ojvd3/VEMA5eF6n&#10;VZrkcECjMVhKO09huMOKhJlKpjwW9ViShVHKepwfpajvV05MJXWyy6q2GWu1eitpvZSpvlpcGrLY&#10;mB7nbF8CTEDp6pO+IQDnIPWobItIJNtYFHfgUgVy1l8+/9nZ3aJt2XGxCseF4/TvF/F9xnFvbw/D&#10;Mu8LWmRyX7p8/vLw/e1Ai0tB3pPMdtAQwBnoNmDlm41TxAYRsEG6jLuG1tvvBG02tQgFsH8labig&#10;RYWQHPv//knDUvG84d4G9RoWQnoCQUMUhHwnyaMsHcRkca6qryYLnM3XhdHKR27kbzbbbzUEcAKS&#10;EKKoN6uhtdJO6KiD/FCLUFCyebp8V4uLfxbmu5LX47rlWiQkqRPF6fwzULRHOjNDvjMtslZZ3gdg&#10;UulztbxBWWpaQwBHKEMjKu9BHo6z/UiLYJFaLbniWJTVDV03WSVXQ6vJ+/D9/hMNcyVbYJXlc60i&#10;Wf1Yvj/bv0N5/bXa/53WEMARpK5UYnVqGibgaJ43TFcWnkpK7CKvXR6t1qChRbCc67YLMyXa8wah&#10;7W1I8vo3rmiYGzmRo58lC5CURHrlUeqJFlmFfRuB43leOxzV78qsIq578gAYJ/XCdfuvNbSG7/ea&#10;8tqDgCnnZSbfcRFyd7PZfm5rG1KU1y2vo+zbOFRdOsV4bq5v3f2/8rptreNAdkp83+JRZMl05qwD&#10;CTlbZF8S2N+4WwtQDXsn/PLuhMr9lbYde0V4vUw/rZ4gaE/Ld25fnytZFGdpaeMXLQAqrbK5W954&#10;GPZWNAQqx/PSTm+c+/S0k/L9/kt5za7brWsRKii9b0rDXCwsdO/a0oAW4HXubVFSr/9+W2NUUHrC&#10;YHV164EWFV6r1fFsqedAVipfB+QDqNXa3OSMikmmFTSbn5e1oPDk9dJo41vp9Jj8lsWfn//nXtGP&#10;y7xfn+d1LJzBgCylJ1ts2gsxnWKrIVAZctyzYOhIkgDyXwAAMEGOdznLq2GhLS9vLsjrLdum0Zgs&#10;6cjJFUcNjavXtx4XtSOZ9+uS53fdv+Y0BL6zPxArxmrIPyKvNQgG3C+PSpDjPQy71lxcyFzejSqQ&#10;NZvOju6vtDe8qUXAscIwObmgoXFh2K8VrX7p68llteN0L00NgR9aWem05Jjx/e6vWlRgyT30rdYX&#10;VuNGacmJkVE/7JWGSNG4oYzCsPvGlmNbXif1EOeR5/Hjur2oKMuNy+eQ1wkXWWmZeoyzkvtc5fiJ&#10;ouKv2O26n/empLN/I8qm1eqtkMePwYeDspDOa3I853d/10nJ67TpXhYUmxxPo4HbkoZGyXPLwkwa&#10;5kJmE4Th1mMNjZLnDoKhoyFwLra0DSsrvUV5rTZuIQIcFEVp/xHH4kOCzWTDZDmGHWf9qhYV1O7e&#10;lB7f/yvXzjXKSTqZUbSTy726clzLlQcNjZIBW15TiJK2k/UAMHlybCXHV7F5XjKtVto3LQKs0mz2&#10;fWlHNMSP2JCYgHGjCu4njWqxO2zT08m9TWG47WkRkAnf3wzyyuX6vEbvH3Scfi2vhp42EyYkbVzx&#10;j7Uo6sTJ6yz6iVtgH1cWz4gPDTaQ+zy0YSr01NPp6fW9gaLjbNa0CMicbJuUVy43+7zrV6vxPgF7&#10;Bo6eN9QrjsW/NQTV1mp133Br0DnQEKKobGkwRx32a/I66/U/2WgfOSn/YCqf95fugwnkQ66o23AM&#10;vnjxee8ex1ev/jOjRUBhyLHJaqgTIB/k48dbDzQEciXHow0N5IULu1PyOmWqrBYAebqYR71ZXu68&#10;yHqaaD75IL9BOHCQLQPHWq39s7zOMOytaBGQKzke7djKxhKSjGSpcA0B46RS29JBk9fpeV3OVqFw&#10;8qhD8pyyub+GEyVTiFy3t6ihEel9yBoChSHHpS3Hpk2vFeXE8ZcR39/ObQEFVFN6NtKWwZe81qyv&#10;pgDnlUcez+I5W63OjPn30v8pj88POA05RqOol8sqyac1dnX0YlICZG1tb5V6DZCFhYVP1/mQkbUg&#10;GLyV4ywI2lZsBiyvlXoBW+SVxyf9nObfQzLNXAOg4JJ7bG2ZbifTVOX1ykJdWgRMnOv2XfK4QfJh&#10;y9ldDYFJ2LvHyqaKvL/nFGCXRmPrgeljNwj6fhh2J7IKXR71jroOGzlOZz45dtes2BuxXv/9trxe&#10;VqzEpMlxJVtnaAhTRp3l9zSgOK9W60sjaRzs2ZcwXfmUkyawWbPZXTY9hVrqjVzh1PBMomj4yvSi&#10;GbR1sF0cD6zrs8mgUV7z4uLGHS0CzmDjCjk8d+k8YPbYwWkkU7tsrMDymmXKrIaA1eR4tmvwZX5a&#10;qD7fVBIBdkvq/PYbDa0gt6fI67blvkwUhxwzptsMHCNJQEwfwPHSTfabzfZzLbKGrBJM0kEZyXG9&#10;sNC9q2HmXLc9F0U7Z+r4ma6D8nyOs/lIQ6AU0vuYZ2c3bmiRNTwvuVIaBJ0XWgQcSo4Tz/vtpoYo&#10;juQGa5l/rgXAqHPY29uw197VQ5OpDKNO4y0tAEpHjnH90Qh9vlOtiignbYJg6GiYOdftxMwmQJml&#10;gy8NLbM/U2lu7t8/aSGw177Ye1xXiGyBwBdVbelN68lxYO90ZXn9TIFBVZjO26d9PpOvL443bpj+&#10;PIC8yLE+GjyGGlpH7nGU98C2VtU2OoaXyNsWki+NaapVkkxxkYcsCqOFVpIpc5p02BcKleE4249M&#10;drh8vxuc9ISM6U6A6ecD8haGO4/LcNz7/v8+kffB4LFS9q42S99NY9hIvsQ47r3TECVSr+98vZJo&#10;+yAxJe/F9/svNQQqJanPg4aGmZPn0x+PFIabCyf5u0lJniu+oiFQKXL8l2Vmzagt3xs8mswfMCv5&#10;fgfvNUQJ7O2xx/0g9mu1Ot5YAi7NFTjX3anTqAAnG8RN0o+ez+TrSZbxp/OBqivfNgTT05u35D3J&#10;48ED1tqwnXyPzGIsOfmSmSpglzTJlvV7k/fmuluuhkDlSZ3QHzMneUVmK2j4DXkdy8ubCxpmLFm4&#10;TQOg8qRulvU+fnlvUt99nxlwFtm7+MR3VjFpZR39yH1iBZOubCqPMNx6rMWlM3avIoAxMi3b5IyQ&#10;o+qhyfpJLgC+l956omEpLS8PQnmP8nj5sv2zFqMgRuMFX74bWdRGi1BFsnS5HAhhuO1pEQwbX9VU&#10;9krU4lKT98oUaeBoUkdG/2fkhJ6cMfa8rW86A8nzr13WMFNyFcXmVSKBrEl9rEodkXwg71cejrN7&#10;VYth1t7VxKQdAA5ID46ZGTbazFKj0ZtNP+vRQP2NFldE+e7NALJisq4ceK69Ve/058yRE4AfC8O/&#10;lqtYV5J7m5M+01HT5zEZ6ecchh0uIuHHZJP09KCJ47/vaDHOZirdG1MeUdSLtLxy5CqGfAYaAviB&#10;OO6/lO0vNMyU728HQdBZlZ9N1lNyAnA6Umc8b1jZE/tRtN+nGn0OLS3GGaUD8iAY7uV/4IzWLqcV&#10;Mwx7K1qIw12Mor6bfl7yGHX27urvKk0+iyBoT2sI4ISk7uiPmUueK8n5WpQpz+u0mJoOnJ7UUZO5&#10;ocgcZ/NR+nnIQ1Zd11/hEI7Tv59+Vs1md1mLgcly3e7e9gfyqPIla8/782H6OSSfxfCj739icHjA&#10;4uLGHfl8NARwSumMDw0zJVczTdZXcgNwdo3G1gPq0OHkBLV8NukjDLsf5fPSX1eK5w2/6a+Oiljs&#10;EuaNb8wqjzDs1/RXJbBxZZRk9u4ZGH80m5+f6h/gGHHce8c+PcD5Sd4Z/d9UEpWD5IalpY1fNARw&#10;RpIfGo1/KjkYOi3f7/463p+TR6s1aKyt7RpZ4CtrS0uDX8bfm+vuVPY2KFjg4Jmd5KDtRa77+Z7+&#10;SSHIzdO+32sefK3ykOWDHWed1bnOSD7D0edb2i1BANOkTumPZbC3Ap/+DOCctN/yXkOc2sYV6ffJ&#10;53jwIbsIyDRO/cPczc39+6eDtz/Jo9ncfq5/AtjPcf64L/dCHjzQxx9h2H0jCzDIYM73//41CP4z&#10;LY843rgx/pCyen3rsfyN/K38uysrg7eH/Zvjj+Tf5d7CjBhdXRGoCrkit7j450MNraY5gmlRwAQ5&#10;Tmee9jc7cpFBZtGlfcnjHtIXlUVkxvuyBx8yQE1+JwuODVfjeHtvYcCjHq1W900cD2RWBrkTgL3S&#10;s3MaApiwMtSvWq19jTwBZIf6BQAopGRZZqbDAFmKov7rIOi80NBKdGaB7Ek9k8VONAQAIF/SMDWb&#10;AxYCAgywecA1Oyu3EzBgBEyQuhaG2280BAAgH9r5Yz49YIhs5u84bUdDqzBYBMzy/f5L6h0AICfr&#10;l2iEgHzYWvfIGUAe/osr+wAAs2q1ZNsUDQEYFgT9tSjqzWpoBXIGkC/qIADAiFar49HoAPmzrR6S&#10;N4D8UQ8BAJnyvM77KOp90BBAjrTjZ8X9w7KKcr3++20NAeRIcofjrF/VEACAyZAGRm6e1xBA7tYu&#10;23K1gKsaQLFInVxa2pBN4AEAOD9pWJrNz8saAigIGwZiMo2dpf2B4pH84bq9RQ0BADibZLDIHotA&#10;EXlep+V5w1caFpINg1qgqmQBLckjGgIAcDrS0WPKClBsxR6Q7VozbRaoKqmjrtuJNQQA4GSkAVlY&#10;6N7VEEBBJXX103UNCyUZLG5c0RBAQUld9f2/WKcAAHAy0nCwoiFgi/VLycCseIr6ugB8T+pr0ae4&#10;AwAKQBqMmZnfbmoIwAJFHJg1GlsP4njwXkMAFpB7Gh2nG2gIAMC3pNPZaPRmNQRgCdnnUAZoGhYC&#10;VxcBO0nddd1uXUMAABJyVjEM+zUNAVimaAM0BoyAvaT+Os7f8xoCAKpOBoujh68hAAsVaYC2uirT&#10;URkwAjaTOlyrta9pCACoqija+SDT2TQEYKnkisDuVQ1zlQwWY1ZHBSynJ34uJhEAoHLi+O95rgIA&#10;5fDgwe+35QSQhrkirwDlQX0GgIqam+v/RCMAlEtR6jS5BSgX6jQAVBDJHyifItTrIBi89bzhQw0B&#10;lEJx93sFAGSApA+UU6vV8ZrNL7kuYEV+AcppeXlzgfoNABUgyZ5Vz4DSuph3h44OJVBecTx432r1&#10;VjQEAJSNrIbqeVtLGgIooXwHbExbA8pO6ngcb7AKMgCUTbM5eEpHDig/ree5LIMvz12v/35bQwAl&#10;RX8CAMon92lqAMyIov5rzxs+09Ao8gxQHdR3ACgRkjpQLXnVeXINUB1R1H4eBP01DQEAtpIO3NLS&#10;xi8aAqiAnAZuzGQAKkbqfBT1ZjUEANjGcTZrdOCA6smj3r948b9P4nj7nYYAKoJ+BgBYjCQOVFNS&#10;92OjqxiSb4DKYnYBANiI5A1Ul+t2YtftLWpoBDkHqC7f773jfkYAsIhsrBtFOx80BFBBpgdwDBiB&#10;aiMHAIBFSNoAGDACMI08AAAWIFkDECZzQa3WvkbuARAEndVWq7eiIQCgaByn7cim3RoCqDCTAzjf&#10;7/7qeYNQQwAVxskjACgwkjSAlMl8EIbdj7Va+2cNAVQbq6YCQBFJcnaczVsaAqi40SDuTaOx9UDD&#10;TNE5BDBOcsKLF/0nGgIA8rdxhQ4bgHFxPGj4fq+pYabIPwAOIi8AQIGQlAEc9ODB77ejqGdkex1y&#10;EICDms32c1M5CABwDLmCQEIGcBhTAzkGjAAOQ24AgAIgGQM4CgNGAPlav0R+AIAcyZVF1+27GgLA&#10;NxgwAsib5oeLSQQAMIpOGoDjMGAEUATkCADIged13q+s9BY1BIDvmOikydYdUdR/rSEAfEdzEVcZ&#10;AcAkztYB+BETeSKO/573vEGoIQAcin4LABgUhr0V1+3WNQSAQ5nooIVhdzkIho6GAHAoBowAYBBJ&#10;F8BJmBkwbntR1H6uIQAcam6u/xP9FwAwYHn5r6bndV9pCABHMjNg7K2E4c5jDQHgSAwYAcAAki2A&#10;k2LACKBIms3PT+N4+52GAIAsMGAEcFIm8kUQDN667j/3NASAY9GPAYAMBUF/zXF2r2oIAMdiwAig&#10;aCQvzc5u3NAQADBJnJUDcBoMGAEU0EX6MwCQgXp96zEJFsBpMGAEUET0ZwAgAyRXAKdlIm+w6A2A&#10;05ITTWE4XNAQADAJDBgBnJaJvOH73WD0+FVDADgR+jUAMEGLi38+DMPtNxoCwImYucLIxv0ATo8B&#10;IwBMEEkVwFmYGTB2l32/19QQAE4kjnvvlpY2ftEQAHAeDBgBnIWJ3LG0NPglirqvNASAE1lY+HSd&#10;/g0ATAgJFcBZmMgdsp8aOQrAWZA7AGACwrBfa7U6noYAcGKmOmN0+gCcBbkDACZAk+nFJAKAk2PA&#10;CKDIJHd43m83NQQAnAUdMQBnxYARQJE5Tmc+ioaxhgCAs6AjBuCsGDACKDryBwCcE4kUwFm4bnsu&#10;DHsrGmaKPAXgrMgfAHAOtVr7GokUwFkEQd+XRbM0zBR5CsBZkT8A4ByCYOdFGG6zQiqAU5NO2Nzc&#10;v3/SMFN0+ACcFfkDAM4hCIarjcb/zGoIACdmshMmJ7aiaPu5hgBwYgwYAeAc4njwvlZr/6whAJyY&#10;yU5YELSno6j/WkMAODEGjABwDpJE5T5GDQHgxEx3wuj0ATgLcgcAnANJFMBZMWAEYAPJHfX6zm0N&#10;AQCnQQcMwFnUajJFtPdBQyPIVwDOggEjAJwDHTAAZxGG229k0KihEeQrAGfBgBEAzkGSKPcwAjit&#10;PAZvntd532z+/55qCAAnwskmADgHVkkFcBb5DBh/uxlFO0anwQKwHwNGADiHMOytuG57TkMAOJG8&#10;OmB0/ACcFnkDAM4hDPu1IOj7GgLACaxfYsAIwBbkDQA4JxIpgNOQnFGv/57LAhKar6aSCAB+jH4O&#10;AJwTiRTAaeSZM3x/O/C8TktDAPgh+jkAcE4kUgCnkXPOuEjOAnBSs7MbN8gZAHBOJFIAJ+U461eD&#10;oL+mYS7IWQBOStZpcJzNmoYAgLOQlVJ9v/9EQwA4UhT1Piwu/vlQw1wwYARwUuQLAJgA2bifhArg&#10;JIqQK5rNv33X7bsaAsCR6N8AwISQUAGcRFFyBTkLwEmQKwBgQkioAH5kaWnjlzDcfqNhrshZAH6k&#10;1eq+abU6MxoCAM5DEmoYdgvREQRQTEUapMm9lPPzn+9pCADf4cQSAEwYiRXAcQqWI9heA8CxyBEA&#10;MGEkVgBHmZvr/1S0HEHOAnAU2f5H9mDUEAAwIZfogAE4jOQGx9m8pWEhJPlq7bKGAPAV/RkAyAgJ&#10;FsBhipgb5OoBOQvAQUEweNts9n0NAQCT9S/2ZARwwPrVouYF8hWAg8gLAJAxEi2AcZITarX2NQ0L&#10;RV5b0abKAsiP6/bdKOq+0hAAkIWZmd9uMmgEkCp2Pljn3msAX5EPAMAQTbgXkwhAVXnel2ee13mv&#10;YSHRQQQg4nj7neP8U9MQAJA1OmEAbMgDQdD3w7C3oiGAiqLfAgCGRVHvQ7PZXdYQQPVYszk+HUWg&#10;2jQHTCURAMAYOmFAdSX1P76iYaHJJt1zc//+SUMAFSIL3dBfAYCcOE5xl9MHkC3b6j65Cqgm6j4A&#10;5EwSse/3X2oIoAJ8v9eMY7vqPZ1GoHq03rNIHwDkLUnIa5c1BFByNg6+4njwi0xN1RBAyUl997xB&#10;qCEAIG+cvQeqwXXbc0XfSuMo5CmgGhqN/5nlBBEAFI81KyYCODub6/nycucFW2wApUd/BACKynX/&#10;miNJA+VVq7V/tr2Ok6OAcqOOA0DBeV73lezRqCGAEilDR0wW7Imi4SsNAZQIg0UAsIQkbNtWUARw&#10;vLm5/k9l6YzRqQTKJ6nXduwNCwAYkZvN5Uy+hgAsV6ZBVhwPGsyEAMpD8tPCwqfrGgIAbBGGw48M&#10;GgH7NRr/PCjbVTmuMgLlIHV5fv7zPQ0BALaRRM4+SIDdyji4Wlz88yGDRsBuUofr9Z3bGgIAbCUJ&#10;3fd77zQEYJFWa9sLw+4bDUuFASNgL6m/jrN+VUMAgO1ct/+azhlgn5LXW/ZrAyyk9fZiEgEASqPZ&#10;HDylcwbYQxav8rw/H2pYSpKTmNIGWOMS/QgAKL11kj1giarUVXISUHy+339CXQWACiHpA8VWpTrq&#10;ecOW67ZfawigYFy394F+AwBUkCT/OB681xBAQQTBcNXzOpWqm3RGgWKSurm8vLmgIQCgaqRjSkcN&#10;KJaK1skpchFQKNRJAMA+bRSmkghAXqpcF2WRn2azu6whgJwEQYeTyQCA70njUNb93gAbuG63HkW9&#10;DxpWEp1UIF9JX6Bf0xAAgG81Gr1ZOmxAPqh7CT4HwLwgaE9T9wAAJyaNBlPDAHPoqO0Lw95KFA1j&#10;DQFkTPKP53VfaQgAwMm4bm+RTiyQPdftv/a8dqghRjT3XEwiAFlw3fYc7TwA4NykMZEOrYYAJshx&#10;1q/SYTscnwuQHW3bXQ0BADifen3ntjQucbxxRYsATACDoqO57ud7snKqhgAmIIr6r8k7AIDMeN7g&#10;PQ0NMBlJXeIkzHHkM1pZGTBdFzin16/7P0l9cpzNW1oEAEB2pNHhBnng7GT7DKZ6n4zkm4WFT9c1&#10;BHBKUoeCYPBWQwAAzJAOXHK2sn9fiwCcgONsPpK6oyFOgM8LOL0wHH6k7gAAcud5nRYNEnBy1Jcz&#10;ucjnBpxMFO1E1BcAQOFI40QDBRyPOnJ2Ybj1mEVwgKM1Gr1ZyTFM4QYAFJp06OgUA9+jXpyf7/fe&#10;yf2fGgIYmZ3duCH5xff7T7QIAIDiY+AI7JO6INvTaIhzkM8yCL74GgIVluzj6vubTS0AAMA+0pgx&#10;cESVJR26bqAhJkA+00bjnwcaApUyN/fvvS0yWq1tT4sAALAfVxxRRTJ90vf7LzXEBEk+kal4GgKl&#10;57qf7yUnoHpcUQQAlBcDR1SF7FUax4P3GiIDSS5Zu6whUErLy5sLcqzH8d/zWgQAQPmF4fYbrhCg&#10;rDxv+IrFWczQE1AXkwgoD5mdIMe342ze0iIAAKonCDovpEEcdbCfaRFgNVnJUwcxMIRBI8pEjmdy&#10;CAAAB8zN9fdu4mcKH2wmxy8dvXzI516rta9pCFhmd4qBIgAAJ0SjCRuF4fCjXF3UEDmQvOE4/fsa&#10;AoU3Ol5rctx6XqelRQAA4KRctxdJQ+q63boWAYUkx2kYdljivgDIGbBBugAcV8UBAJgAx9nd25xY&#10;GlgtAgpDjs1W648ZDVEASb4YvNUQKATf/3SXtgwAgIzJypPS4Lpub1GLgNzIsTj6v6kkQpGEYW9F&#10;vx8gVzJdXY7FWq39sxYBAIDsrV/iTC3y8+k6gxEbrO/NTtAAMKbV6szQRgEAUBBxnOxVxYIjMKHV&#10;4sqVbfT7YtsNZC69N3H0I8cbAABFlDbWMzPDm1oETIwcW63WNovbWEi+uygavtIQmJj0VokgGK5q&#10;EQAAKLqFhWTKoDxGIWd6cV4X9ViCxWT1VL5HTEIcd+blWJL7E7UIAADYqtX60hgbPAKnIlcPuA+p&#10;XCQXsAAJTktmrtCWAABQcmG4s3f/mQwCtAg4khwrQdCe1hAlEsfb7+j440ccJ1k4SR71+u+3tRgA&#10;AFRBGHbfJINH7mvCt3yfwURVyPfM1UZ8a+1yOkj0/f4TLQQAAFUWx4P30jkIgg6LFlTaxhU5DmZn&#10;N25oASpgNCjYW2lZQ1RSUvfl0WwOnmohAADA94Jg8FY6DWzTUS1JZ3Gb77zC5BiQmQcaouTkxFA6&#10;SGw0erNaDAAAcHKeNwjTDoUWoWTSJfE1ROXt7t2z5vvdX7UAJeL7//skzelMRQYAABP14kX/a0fD&#10;cf64r8Ww1Ng0RLZdwXdarc6MHB+Lixt3tAiWiqJelOZuuT9RiwEAALJTq7WvpR0Q1+1FWgwLyCJH&#10;Scdx/ZIWAUfyvC/P5HgJgv+wWq49pmQrnCQ/919rGQAAQH58/6+9q1Xy8LzfbmoxCkQ22E4GirtT&#10;WgSc2LNnyRXHZrO7rEUoEM9rf719wHE2b2kxAABAEe2vtierr2ohcpJ+FxoC57S7t+WCnIDQAuRg&#10;aWnjl7RuR1GXrZEAAIC95uc/30s7Np7XYQBpQBj2VuTz9v1uoEXAxKX1WqaoaxEys341nWYqj1EB&#10;9x4DAIByGnUup9NOj3Z8MAGeN7wpn6d0KrUIMGWK+jxZo/r8MP1MqdMAAKDivj1zLh0l/QV+YH7+&#10;//l69XYUcsUBuUsXyUmOSe6XPaGLsu9t+rnFMXvgAgAAHGt8GXh5sIjDvnTxGq46oOh8v3s3rcMs&#10;lvPVRdftu+nnIvW4Vvtv9kMEAAA4r4ODyCBoO6Pikl/B2J2S+z7T9+y6vUX9BWCd9N7asfpbarJi&#10;dPp+5SEne2SxGv01AAAAslav/347DLtvvu2Ubb+p13du659Yw3Fkau5wdfy9OM4f9/XXQOk0m+3n&#10;48e75w2WRsW2Ta2e8v3+k/H3IY8o6rv6ewAAABTR8vJwIYp6H77vyA1fOc7mI9n+Q//UmJkZWZhm&#10;0DjkNcWOs3tV/wyoLMfp3w+CwduDdcT3u78uLHy6rn9mTBxv3AmCoXPw9ehrCmZnN27onwIAAKBc&#10;dqfCcOex5w2+bnid1UM6lo1Gb1afGMAZuW57znW/nZ4+6UcU9V+HYb9Wq7W5txAAAAAoE7kKJYut&#10;rK5uP5KrUq7brctVXd/fDuQhg4H0cdhgYfwx/rfy34bhtpf8W91fZRqiPsfdPK58AQAAAABGFhf/&#10;vtNsDp7KQiknGegV7SFXsYOg80KmQjO4BAAAAIBTajS2HsjWC7Jo0WGDru8f/ZeyPcHKyuBpHA9+&#10;kYWOZOEg/eeMk+eWgW0U9WZlOuP41gk/ekTRTiQr4M7N9X/Sfw4AAAAAqkcWCVlZ6dYPrm578DH6&#10;/XIQtKfLeEVO9hWVKa0/un9WFkOSAbH+ZwAAAABQLnLl7LBVL3VA9EoWHuLK2r44/vuOTF897POS&#10;h+xHWqu1p/XPAQAAAMAesgVBEPTXDg50ZI9J1/3n3uhPbNtnL3dylTUMNxcOfqby2N8mBgAAAAAK&#10;xnX/mvP97XcHBzJyZbFWa1/TP8OEyZYPvt9/efBzl2mseewxCgAAAAB7ouj7BV1arS8NBoj5kUV/&#10;oqj34dvvpfducfHPh/onAAAAAJANz2t/t0BLrfbfbGxeSOuXPG+wNP5dJYPJwS/6BwAAAABwPoct&#10;vsI+gvap17cef/s99t5duLB2WX8NAAAAACc2FceD9+MDDKaalofcWzr+3YZhb0V/BQAAAACH87yt&#10;b6YwylUp/RVKaXdq/J7HMBx+HBVOJb8DAAAAgBHf731d4VS2wxgVMWiomPn5z/fSY0AenjdkoRwA&#10;AACgysb3ShwNEFpajIobHzg2GltLWgwAAACgCtLBgAwYa7X2tBYD35ApqumxEoZ/LWsxAAAAgDJK&#10;O//yePDg99taDBzL84av0uOm2fz8VIsBAAAAlEEYdt+kHf5arc2+iTiTIBi8TY+j2dndG1oMAAAA&#10;wEYrK4OnaQffcTrzWgycSxxvf10k6cKF9UtaDAAAAMAOG1fSDn0UDWMtBCYqXTQpinY+aBEAAACA&#10;Iks33Jf99bQIyIwsmpSenGC6MwAAAFBQjrN5K+24O07/vhYDRgRBZzU9/rQIAAAAQBHEcWfvqmIc&#10;919qEZCD9UvpoNF1P9/TQgAAAAD5WL+adtA977ebWgjkyvMGoRyTTIsGAAAAcuK63bp0ymWrAy0C&#10;CqNWa19LT2bE8cYVLQYAAACQtbQjHoZbj7UIKCS5yijH6mgAOadFAAAAALKxO5UOFrUAKLxms/1c&#10;jlmuhgMAAAAZCYJk+wLf336nRYA1ZFoqJzsAAACADIwGi450tOW+RS0CrJRu9j/6cSopAQAAAHBm&#10;UdR/nQwW2aYA5eB5g71tYOr1329rEQAAAIDTCsPhx+RqzO5lLQJKIYr6rhzbLNwEAAAAnMHY1D2g&#10;lBynMy/HuOP0a1oEAAAA4EekE81gEVXQaGw9kGPd93tNLQIAAABwFAaLqBrPG96UY951+64WAQAA&#10;ADiIwSKqamHh03U59j2v09IiAAAAACkGi6i6ubn+T1IH2D4GAAAAGMMCN0BidnbjhtSFZnPwVIsA&#10;AACA6mKwCHxrfv7zPakTMk1ViwAAAIDqCYLBWwaLwPfCcLigdeNiUgIAAABUSBRtP6dDDBzN87qv&#10;OKECAACACkpWhLxwYeOKFgA4RBgOPzJoBAAAQKVIB9jzhs80BHAMqS9yr6+GAAAAQHklg8XOew0B&#10;nIDUmzDc9jQEAAAAyocVUYEzm9K6cykJAQAAgBJZXPzzIYNF4OxkQ3/qEAAAAEop6eiuXdYQwBlw&#10;lR4AAAClIx3cKBq+0hDAOUh9ajS2ljQEAAAA7MVecsDEXdQ6xR6mAAAAsNn6JQaLwOS57jCmbgEA&#10;AMBq0qFtNrefawhggqR++X430BAAAACwRxC033IFBMhUutUGAAAAYJX0HisAGYrjv15S1wAAAGAV&#10;6cCurAxCDQFkSOpbq9WZ0RAAAAAoLt/vP+GKB2DS+lXqHAAAAKyQdFw3rmgIwIAwHH6Mov5rDQEA&#10;AIDi8f3+S+m4agjAIK4yAgAAoNDosAL5cd1eRB0EAABAIcmVRbnCqCGAHCQDxt3LGgIAAADFwJUN&#10;IH+O05mnLgIAAKBQgqC/5rrduoYAciQDxtnZjRsaAgAAALlik36gQHy/e5c6CQAAgEKQjmkYbi5o&#10;CKAApF7W6zu3NQQAAADysHGFKxlA8czM/HaTugkAAIBcSYfUcfo1DQEUSHKV8XeuMgIAACAfXMEA&#10;isvz/nxIHQUAAEAuZN/FIOj7GgIoIB0wXkwiAAAAwBCuXADFJ9vdyLY3GgIAAADZa7V6K3E8eK8h&#10;gALj5A4AAACMogMK2MP3e+9ct/9aQwAAACA79frWYwaMgF2oswAAADBCOp6zsxs3NARgAam3jcbW&#10;Aw0BAACAbHClArDP3Ny/f6LuAgAAIFPS4QyCzqqGACzCgBEAAACZosMJ2EtWNqYOAwAAIBOOs3mL&#10;/dwAuzFgBAAAQCakozkz89tNDQFYSOoxi1YBAABg4rgyAdiv2fz8lLoMAACAiarXu7+G4fCjhgAs&#10;xoARAAAAE5V0MHcvawjAYlKf5+c/39MQAAAAOB+uSADl4Th/3KdOAwAAYCKiqP08inofNARQAgwY&#10;AQAAMBHSsazV2tc0BFACSb3+7581BAAAAM6GKxFA+bRanZkw7LKQFQAAAM5uaWnwCwNGoJyo2wAA&#10;ADiXIOivsZoiUE4MGAEAAHAudCiB8grD7nIcd95rCAAAAJwOA0ag3KjjAAAAOBPP67x33b6rIYAS&#10;YsAIAACAM9GO5MUkAlBGUs9rtf87rSEAAABwMlx5AMpvbq7/E3UdAAAAp7Kw8Ok6nUigGqjrAAAA&#10;OBXZTuPly7/mNARQYgwYAQAAcCp0IIHqiOPBe8fpzGsIAAAAHI8BI1AlG1eo8wAAADiR6enNW3Qe&#10;gWqhzgMAAOBEms322yAYOhoCqAAGjAAAADgROo5A9YTh8OPc3B/3NQQAAAAOx4ARqJ5m8/PTKOp9&#10;0BAAAAA4HANGoJqo+wAAADhWGA4XPK/7SkMAFcKAEQAAAMeSDuPcXJ/7mIAKYsAIAACAY9FhBKor&#10;CAZvw3BzQUMAAADgWwwYgepaWhr8EseD9xoCAAAA32LACFQbOQAAAACHevGi/4Rl9YFqY8AIAACA&#10;Q4Vh943jbD/SEEAFMWAEAADAoegoAkjywO5lDQEAAIAEA0YAQdB5EUX91xoCAAAACQaMAC5caF8L&#10;gv6aBgAAAECCASMAQS4AAADANxYWNh+F4fCjhgAqjAEjAAAAviHbaSwu/vlQQwAVxoARAAAA30g6&#10;iOuXNARQYUk+2J3SEAAAAFXHFQUAKd/vvfP97q8aAgAAoOoYMAJI1Wrtn8kJAAAA+IrOIYAxF8kJ&#10;AAAAUOuX6BwCGEdOAAAAwB6mnwE4iJwAAACAPa47jB2nX9MQABgwAgAAIJF0DFlCH8A+BowAAADY&#10;Q8cQwEFhOPw4M/PbTQ0BAABQVQwYARwUx713jtOZ1xAAAABVxYARwEFhuPM4CPprGgIAAKCqGDAC&#10;OAy5AQAAAHQKARyK3AAAAFBxcbxxhU4hgMOQGwAAACrO97t3fb/3TkMA+IoBIwAAQMWNBoy/xnH/&#10;pYYA8BUDRgAAgIpbWRmuNpufn2oIAF8xYAQAAKg47RBOJREA7GPACAAAUHF0CAEcRfJDrda+piEA&#10;AACqhgEjgKMEweCt4/TvawgAAICqYcAI4ChRNIwdpzOvIQAAAKqGASOAo7hutx6G256GAAAAqBoG&#10;jACOEgT/mZZpqRoCAACgahgwAjja7hQ5AgAAoMLoDAI4DjkCAACgwugMAjgOOQIAAKDC6AwCOA45&#10;AgAAoMLoDAI4DjkCAACgohYWPl2nMwjgOOQIAACAivL97l2WzAdwHAaMAAAAFRVFvdkgGK5qCADf&#10;YcAIAABQUZ43fBYEfV9DAPgOA0YAAICKCsPuchAMHQ0B4DsMGAEAACrK97cD3+/+qiEAfIcBIwAA&#10;QEV53iAMw+GChgDwHQaMAAAAFRVF/de1WntaQwD4DgNGAACAigqC/trMzG83NQSA7zBgBAAAqCjp&#10;CM7ObtzQEAC+w4ARAACgougIAvgR8gQAAEBF0REE8CPkCQAAgIqiIwjgR8gTAAAAFUVHEMCPkCcA&#10;AAAqio4ggB8hTwAAAFQUHUEAP0KeAAAAqCg6ggB+hDwBAEA1XHz9uv+T53155nmD99IBOM0jinY+&#10;+H731zje27PvYvJPwnby3eqPAHAo8kS5SDsufYEg6K+Nt/OneSwv77ygPwAAlvO84c3RwDA8LNHL&#10;QxqKKOq/DsPeymggGIRhxwvDfk0eEidlvRX5m8P++/QRRcPYcTZv6dPCMvId6o8AcCjyhL0WFj5d&#10;b7UGjfF2e/wRRb0P0s6vrAzCtA/gONuP0ofrtufSfkEUdV/F8dEnnF13y5Xn06cGABTQVLPZfv59&#10;Et9+5zhDZ27u3z/p352bNAiO03bk3z74fNIwXbiwdln/FAUn35n+CACHIk/YxXE2H423y/KQgWEY&#10;bntyMln/bCKkP+B5ndZhA8nV1c1H+mcAgDx53tbSt0laBnGdef21MXIW0vd73wwgXbfvjn41lfwF&#10;iki+J/0RAA5Fnii+wwaJrtut66+N8rzB0sHprp7350P9NQDABN/v3h1PxFE0fDU9XZxpobVa+1oQ&#10;dFbHX2Or1ZnRX6NA5LvRHwHgUOSJYpJ1CcJw+DFtZ+XnxcViDcyk7R8fPCZrKGxc0V8DACZtNFD8&#10;NU26SeIdFv6M3Wjw+PP4Ijuu24v0VygA+U70RwA4FHmiWBqN/5lN21RtVxf1V4UWBJ0X469bTn7r&#10;rwAA5+X7vWaaYGUhGi22TnLfY9pQbL8bFbG6Ws7ku9AfAeBQ5IliGF+nIAgGb9fWdq1cL2Burv/T&#10;+FVHZiABwDnE8f7KZkEwdLTYemG49Th9X3Ij/qiIgWNO5Du4cGH9koYA8J0kTyAvUbT9daAoq59r&#10;cSnIwDd9b43G1gMtBgD8SLP5+WmaQGXQqMWlEwTt6fR9um7/tRbDIPnsZ2f39tICgENJntAfYZDv&#10;95+kbaSscKrFpSSzjtL3KusgaDEA4CBZnjpNmFW610+mo6TvO9mWA6bI/aWLixt3NASA70hu1h9h&#10;gEzZTNvEMNyx9jaUM7iYTlWVK49aBgBIhWH3TdI4DD9qUeXI5sBpI+m6n+9pMTIkGzbXau1pDQHg&#10;O5KT9UdkbHw/w1FYyds14njjzn5fwI4FfQAgU+N7J8mKolpcafurqg7eaxEy4vvbQRgOFzQEgO9I&#10;PtYfkZHxVdDr9d9va3GlyT6S6WcyClnrAEA1pWcSRw1FoEVQ41NylpcZ0GQlDDveaIC+pCEAfEc7&#10;7MjI/jTMdmkWt5uktC/Qan3hlhUA1bGwsL/xvuOsX9ViHML3/9rbUkQaVC3CBIVhd7lMK/ACmDzJ&#10;wfojJsjztpbSvsAonEpKcRjH6czTFwBQGaPO+WqS9DqrWoQfWr+UNqpLSxu/aCEmwPOGz0YNsK8h&#10;AHxHBzSYoP2rip0XWoQfm0r7Ao7Tv69lAFAuaaLzvN9uahFOodns7A22ZaEWLcI5RVFvVk5iaAgA&#10;35G8qz/inDxveDPtC4xC7ss7AznJKZ+f7/dfahEA2E8WsxlrIHAOsj8Tn+Xk+H73LsuXAzgO+XYy&#10;wrC3Ip/laND4SotwRuPrHGgRANjL8wZh0kAMQi3CBKQNRav1x4wW4QzSvT81BIDvkCPOL22zWAF1&#10;stLPdfQj94ACsJPsqZg0EDs0EBnwvE5LPl/P63K29hy0sQWAQ5EjzuXrfXcaY8Jklox8vmG4yYrq&#10;AOwy1kBwj0KG4njjinzOrJx2dnRkAByHHHE2zebgadIXYE/hrNXrW4/ls44iTiADsETSQNDAmsRn&#10;fnZ8bgCOQ444vTDsvpHPzfO+PNMiZG5372quzO7SAgAoorXLJKv8yGevHRuu6p6CfmYAcChyxOmk&#10;W2ZIn0CLYJB89sw6AlBIrvv5niQp1+3EWoQc+H7vnXwPYbj1WIvwA3QGARyHHHFy8lnxeeVvf9AO&#10;AAXRbLafS2KSTdC1CDlynM68fB+yV5MW4Rg0qgCO0mr9Z4a9b09G2x2ubBUEg0YAhZGu1Lm4uHFH&#10;i1AAs7P/dUO+l5UV9hj8ERpUAEeJou3nowGjqyEOxb1zRZWuVj/6kVtVAOTD97tBkojWr2oRiuUi&#10;jfiPMWAEcJQoGsYya0NDHJCu1M1V2OJKt90Y9dUuaREAmOG6vShJQNzUXnTyPTEoOhqfDYCjjAaM&#10;r5aWNn7REGNmZn67KflT+gNahIKS/ZrpswEwyvf7L0k8dpHvi4HR4fhcABxF8kOt1r6mIdTcXP++&#10;fDZBMHS0CAUXBJ3VpL2j7wYgYzI9J0k4TG2wjXxvyXeHcXwmAI5Cfvheq9WZkc/F97u/ahEssX/C&#10;nz4cgIzImUQSjd3k+6MD9K0o6n1oNLYeaAgAX5Evv9Vo9GblM3Hd9pwWwTJxnA4ad6e0CAAmI4qS&#10;rTNGCYapDJaT75FO0L4w7C7Lar8aAsBX5Mp96ZVFx9l8pEWwlOv2X+uxzeqpACbDcbYfSWKp13du&#10;axEsJ98nHaFEHA9+GQ0a32gIAF+RJxNB8J9p+SzkCqMWwXL7q6cCwDnF8d93JKEsLg4fahFKQr5X&#10;Ggv5HHZvyLRUDQHgK3KknDT+Y2+Bm2bz81MtQklI28cxDuCc1i5LIuHG9vKS75fGgk4hgMNVPTc4&#10;zuYt+QyWlzcXtAglQz8AwLlIAmm1Op6GKCn5nl232lfYaCwBHKbKuWFh4dN1ef/Ly50XWoSSku+Z&#10;dhDAqUnikPntGqLk5Puu8n18NJQADlPh3HBR3rvr9l2NUXLyfcsG/xoCwPGSwcPwo4aohr3OQbPZ&#10;9zWulAp3CgEcQRZ48f3eOw0rJekH9FY0REXI9+663bqGAHA4boCust29e1Zdt7eoBZXBMQ/gIJl1&#10;sbw8rNy9e5IPWQismubm+j/J9+84/ftaBADfct1OTMe52mTrFDkG5uc/39OiSuC4B3BQFO18kEVf&#10;NKwEyYVB0F/TEBXk+//7RNtE9mgE8C3Xbc8lCWL9khahomQaVnIsxFe0qPRoHAEclOSF3SkNSy8M&#10;ux81F6LifH874FgAcMDulCSGql1VwtFkoYMqNRbyXhuNrQcaAkClZh74fv8lAwSMk+OBYwLAV5IQ&#10;XHeLldDwDVnsoSqNxcuXw2dxXM3FLQAcrir5TxY50ffKLAt8Q44LVswHsJcMWBEVR0kai/Lfz+I4&#10;u1er0jkEcDJVyAnpXovy/1oEfEOOD8/bWtIQQNXIFRU6yfgROUYqsLT83rYi+jMAVGLAKO9R1jDQ&#10;EPjO/gnVjcqsawBA1evdX+kg46SSTkW592aiPgAYs3dvv/5cSvL+qrrPJE5nbNoygCqRii/77WgI&#10;HCuON67IMVPmaUs0hgBSs7MbN8qcE+RWA3IeTkOOF7ZcASpEKr3vdwMNgRPxvH+WytzBoPMEICVt&#10;ZFnv22JFVJyVHDcsEAdUAGcVcR5R1PtQ1uOHegEgleSD8u1LPLYpO3AmcvzMzAxvagigbDxv2KKh&#10;wHnJMeS6vQ8aloacTJFpaBoCqLCytpXyvmq19s8aAqc2Pb1+i74kUGJUcEyKHEtLS8NnGpaCXD1t&#10;NtvPNQRQYWVsL+U9+f5fLzUEzqzMs42ASpOK7XmdlobAeaUrCJZmo+f79//7ZxpAAKJsuUDeD/kN&#10;kyTHE6vsAiUilZqVrTBpYdhbKWOnSn8EUGFlygWeNyj1gmXIjxxXMzO/cT8jYDvH6ddoKJCVsi2i&#10;RF0BIBuUlycX7JZ+P0nkp9XqzHB8ASWQVOT1qxoCEyfHWKMxKMXy8zR8AIKgPR0Eg7caWk1yGrej&#10;IEthOPxI2wlYTCpwFPVfawhkZO2yNhbW389IowdA7stqNgdPNbSWdOTloSGQGWk7w7Bf0xCALVy3&#10;/5r7FmGKbHJdhsFW8h64Ig9UWRlymeN05jkBBpO0/Szd3qVAaTnO+lUaCpgmx5ztx53v91+W4coC&#10;gLMrQft5Ud5Drda+pjGQuSDo+/Q9AYtIhXWcTaYGwDg59hqNrQcaWmdUbx6xTDhQbbZ3euX1B8Fw&#10;VUPAGDn2ZIabhgCKyvMG75mKirzUam3r9zK0/fUDOB+bc0AZtzuCXeT4m5vr/6QhgKKZn/98j4YC&#10;eYvjwXubj0PqEFBdNt/Swe0oKAK5rYPjECgwqaA2TwdEecix2GxuP9fQKjR0QHU1m+3nrrsTaWgV&#10;yV1B0HmhIZAbORbDsMsKvUDRJJWT5bNRDLLYgq0DLwaMQHVJO2rjiVe595rchSKR43Fh4dN1DQHk&#10;zXWZiorisfVeGrkHeGGhe1dDABViY86S+8XoA6BoGo3/meW4BApEKuTMzG83NQQKQ47NlZVhS0Mr&#10;uG637nntUEMAFWJjB1de8+Linw81BApDrtj7/jYrjwN5k8oYRb0PGgIFs35JO2AXk9gG8RUbO40A&#10;zs+2ui99APIVikyOzzjeuKEhANMcp3+fhgJFF4bbb2w7TqlXQDXZVPeZigobOE5nnuMUyJFUwKWl&#10;jV80BApLjlVZfVDDwqNxA6onDPu1Vqu3omHhSZ568aL/REOgsORY9bzuKw0BmGL7XneomrXLNh2v&#10;1C2gejxv8N6WFVKjqP+aPAWb6PFq0e0pgP2maChgmzDsvpEVSDUsNKlfsvqwhgAqwKJ29SJ9ANgm&#10;DDdrHLeAQVLhZE64hoA15NgNgva0hoXlun/NuW7/tYYAKsCWzqy8zuVlNuiHfZI+QN/XEEBWomgY&#10;29KoAQctLm7cseT45So+UDE21HnP67TITbAZxy9gABUNtpNjWO4V0rCwqGtApVhxkih5jbtTGgLW&#10;kdtTaF+BDEkFC4LOqoaAtbSxKHSnhwYNqA7PG75aWenWNSwkyUmy4J2GgLXkWB7VuYcaApiUen3r&#10;MR1YlIXv95pFP56pb0B1yIJctVr7moaFw56LKJfdqxzPQAaSirV7WUPAenJMh+HmgoaFI/cLu+5O&#10;pCGAEit651Ve371763c0BKwnx7QNt6cA1vC8DnsuoowKvTT8wsKn69Q7oBqKXNdlVUlyEcqI4xqY&#10;ICoUyioMhx9dt/dBw8Kh7gGVUOiTV+QhlFUQ7LywZX9moNCkoXCcfk1DoHToqAHIUxT1Xc/rvtKw&#10;UCQHNZvttxoCpSPHeBCwryhwZs3m4CkdVpRdqzVoFPU4T858rl/SEEAJJflnrYBrBKxdpg+ACmDf&#10;Y+A8tAJdTCKgvORYv3//v3/WsDBkumwYcoUfKLOidlbldb140X+iIVBartv9yKAROAOpOFKBNARK&#10;bWZmeLPInTb9EUAJFbGOu257jtyDKtHjnRk9wMntcnkelSPHvO93Aw0Lg7oIlJfj7F4t4qIbSd7Z&#10;uKIhUHqO03Zob4FTSDrOvaaGQGUUsbGgAQPKq9XqeFFUrAVvXLf/mryDKpLj3nX/mtMQwFFGjdcM&#10;DQWqSjbxjaJibbMh9VH2ZNQQQIkUsb2lD4Cqmpvr/8TxD5yAVJRarV24xT8AU7SxKMxiTzJNdjSQ&#10;DTUEUCJF65zK6wnD7TcaApUjU8TDsEsdAI7iecNXnFlB1cngrIidOP0RQIkUrG5fJNcAtLnAsagg&#10;QELqQhwXZ8EH6iZQPo3G1oMiTYGXPMP6BYDM7Om/pN0FDpE0FNvvNAQqzfe7vxapsaDhAspH7pl2&#10;nM68hrmS1VrJM8A+qQ+Os35VQwCydDYNBfAtqRP1+u+3NcxVEAzesoE2UC5FanfltdRqbVaHBNTK&#10;yuApfWNgjFQIx+nXNAQw4rqf7xWlsYjjwS9hOPyoIYASKEp+qdd3btMxBr4n9cJ1OZECXKjV2tM0&#10;FMDhpG7IfUYa5op6CpTKVFHqtLyOxcWNOxoCUDIllbYXGJGKIGcXNQQwZnb2v24UqVOnPwKwXBD0&#10;fc/rtDTMDSeNgeNJ/XDdXqQhUD2eN2zRUADHkzrSbA6eapgbeR0zM7/d1BCAxbTtzX2/1+R1sLAH&#10;cBz6yqg0rQBTSQTgcGuXi9BYyGqKbCYMlEMRcorv95/QEQZ+THYRKNIWOIAxsuoiDQVwMlJXPG/4&#10;TMPcUGeBcihCXU5ew+5lDQEcg/YXlcSBD5zG+qXidPAA2Mz3u4FsDK5hLpaXNxfIJ8DJuW7fDYL+&#10;moZA+UkjMTrwX2sI4ASSetNb1DAXdPAA+0k9Xlj4dF3DXMhrYFNy4HSSNpir8qiEYlwpAeyzm/u9&#10;jLJfahTtcB8FYLG884jvd3+lHwCcnuNsPqLuoBLkQPf9XlNDAKcg9afZbD/XMBc0VoDd8q7DyfP/&#10;65qGAE5B6o/j9O9rCJTP7OxGYfaUA+yU/ya+1GHAXkHwtx/Hg/caGtdqdWbIIcDZzc39+yfqEEpN&#10;DvDFxeFDDQGcgdQjx/kjt7OLSUPF1QHARkn9XcvtHih5/rm5/k8aAjgDqUee9yX3ldOBiavV2tNJ&#10;QwXgPGq1f13Lsy41m9vPWakNsFOeuUMW2qEfAEzC7hR1CaUkB7bjbN7SEMA5SH2SKd4aGkdDBdgo&#10;30Xn5Lm5ughMhtQn2SJHQ8B+rvt5kQ4mMDl5n6mnPgP2aTaHq2HYfaOhYfnOjADKiDqFUkkO6PiK&#10;hgAmQOpVXvuYjTqdHxuNrQcaArBAnp1Lee4XL/pPNAQwAXJ7SBxvv9MQsJdsocEZEGDy5F7CvOqW&#10;DBap14Bd8h4w6o8AJoi6hVLQA3kqiQBMEh1AACdRr+/czmuxKskVrvuXqyGACUquMtIew2KtVsfj&#10;IAayE4b51THqNmAPqa+eN8xlGX5yBZAt6hisxgEMZC+vehYEw1XX7dY1BFBg+eWJwdso6r/WEEAG&#10;PG/wPop6HzQE7NFqbXvs1QZkL46loei+0tCki5wUAuyQV10lRwBmUNdgJQ5cwBw6gwCOsrzceRGG&#10;28a303DdLZccAZghW+Z4Xue9hkDxBUHfD8PhRw0BZEw6Zc1m+7mGxsjzOs5uLlt7ADgZqaeyd6uG&#10;xiSDxfVLGgLIGCdoYBUOWMC03ct51LuVlcFT3++xBxRQYHnkhtnZjRv0BQCz5H5h2mRYwXV7Efcu&#10;AuZJ5yyPq310CoHicpz1q3nUUXnOWq39s4YADKFNhhU4UIF8OM7mo7w6hvojgIKJ4877ZvPzUw1N&#10;YUEsICeyMrEshqchUDyeNwhpJID85FH/ZApMGO6saAigQPI6ieS6nVhDAIbRF0eh6QF6MYkAmCbb&#10;a5hfDXH9Eo0TUEx5DRj1RwA5kIUn2ZcRheR5gyUaCSB/dBABCN/vv4yiodE9WlutQYNV0oH80S6j&#10;kDgwgWKQuug4nXkNjZDn9LzhQw0BFIC2y0Zn/eTxnAC+F4bdj0EwXNUQyJ/r/jXHgBEohlqtfc18&#10;ffxXDs8J4Dim6+TcXP8n8gBQHNRHFEpyQK5d1hBAzrSRyOPKAoACCMPNBdN1Up7PddtzGgLImUwP&#10;97xhS0MgP0tLG7/QUQSKxXV36jIdRUMjJA/U67/f1hBAjrRd5qQRUHHUSxSCHIhszgsUj+lGotXq&#10;zNAwAcVgui4GQWfV89j7DSgayQW+3/1VQ8C8fO6VAnASUjdbrS8NDY0gHwD5C4L2dBD01zQ0Qus+&#10;i90AhbNxhbYZuZIDkPsVgKIy30jI8y0sfLquIYAcSD10nM1bGhqwO0WHFCiupG3u3tUQMIsGAig2&#10;raNTSZQ9x+nX2IMNyJfptlmeT9Yz0BBAwSwubtyhz45cyHQXx2k7GgIoINftuzlNTQOQA8fp389j&#10;wKg/Aigo6ilywYEH2CGnziP3MgE5kPpXq7WnNcxcGHY80yelAJxes/n5KX13GBVFvQ8cdIAdpK4u&#10;LQ2MTReLovZz1+190BCAQabbZvoCgD2orzCKAw6wydplOpFA+cmiFobrHovdABaRNQZYZwBGhGG/&#10;xvQTwC4MGIHyk7bZdT/f0zBz8ny+3w00BGAB2mcYwYEG2CeK+q+bzb6vYebiuDMfhl3OYgIGcWII&#10;wI/IiZ5Go9PSEJi8en3nNg0EYCc6k0B5ed7wock6l8dqrAAmg7qLTMkB9uxZZ0ZDABYx3UAkzxdf&#10;0RBAhqS+zc5u3NAwc/J88/P/GJv+CmBypP6anL6OijHd4QQwOcvLnReywrGGmWs0th6QMwAzTNc1&#10;6jZgL9pnZCaOB+89rx1qCMBCdCqB8pHF6EzWNdfdqbP4HWA32mdkggMLsF9Sj9vXNMycdCpNbiIO&#10;VJHp9jl5vrXLGgKw0Kh99uVikIbA+XneYIkBI2A/uWfBbF3euELuALKVz4ARgO2oy5io5IDaYPEK&#10;oAToXALl4bqduNXqvtEwc67bfh3HvXcaArCYtM+NxmBJQ+BcpujwAeUh9dnkNNEgGLwNgqGjIYAJ&#10;4gQQgLPbvUydxkTIgeS6vUUNAVhuNFi8RicTKAPzU76py0C5JHV6/ZKGwNnQOADlk1Mn82ISAZiE&#10;MBx+DILOCw0z5/u9d1E0fKUhgBKIovZz+vo4l1brS0MaJA0BlEQYdj/6fv+JhplznLbjeazGBkxS&#10;Tid+AJQMdRvnwgEElNX6JTqbgL0cpzNvuE6xngFQUlG082F1lSKS4dIAAP/0SURBVMVvcCYshw+U&#10;WR4DxkbjnwcaAjgHqU+zsxs3NMycLF4VRcNYQwAlQ58fZyIHjut26xoCKJko6n1YXh4uaJi5Bw9+&#10;v02DBEyG6bpE3QXKLanjLH6DU6JxAMqN1VIBO8Xx4L3v919qaMJF6i5Qbs1md5l1S3AqctWBxgEo&#10;P9P1XFZZlM6uhgDOwHS9DYLhqu9vBxoCKCn6/jgVOWAWFj5d1xBASUldd932nIZG0CABZ1er/ffP&#10;pusQdRaoBqnrYbj1WEPgeDQOQDXU6+bvK5Tnc5zNWxoCOAWpP9PT60brD30CoBqkbaa+40Q8r/tK&#10;pp9oCKDkTDcO09M0SMBZma47njcIDd8vCSBHtM84EQ4UoFqkztdq7Z81NII8A5ye3AMsDw2N0Lp6&#10;MYkAlJ2soB4EHS4c4Xh05IBqWVoa/BIE/TUNjZCZDGHYfaMhgBPIo32mTwBUzhT1HseSAyQM+zUN&#10;AVQEHVGg2Bxn+5HpOuN5gyXqKVA9Wu+ZWYDD0TAA1ZRH3Zfn9P3+Ew0BHCOpo+tXNTRCnpMV04Hq&#10;iaKdSKamagjsm53duMGAEagm192pm56WOjf375/IOcDJ5FFXqJ9AdVH/cSg5MObm/rivIYCKoUMK&#10;FJOczAnD7rKGhqxfpX4C1ZXUf7OzGmABGgag2vLIAc1m+7npK5uAbfKom/KcS0sbv2gIoGLC8K9l&#10;2md8Q64sMmAEqi0Mhx+bTdNXMThZBRzHdduv8xow6o8AKoo8gG/IAcF0VAB5NA5yBpOzmMDhcuqw&#10;XaSjCEDywNra7mUNUXU0DABEXrmAHAR8T6aE5lE3oqgXyZVNDQFUlOt267TP2NNobD3gYAAg5Epf&#10;HG/c0dAYyUH1+tZjDQGMJG1zfEVDY+gTAEiRD7BHDoRarT2tIYAKc5zOfF6NA40SsM9x8lullLoI&#10;IKX5gE38q46GAcC4PDupjrN5S0Og0qQ+uG5vUUNjgqA9zT3FAFKeN1gKw+4bDVFN7LME4Ft55YRW&#10;qzNDPgISedUFeV6pixoCQG75CAURx4P3vt9/oiEAXJAziXKju4ZGJY3S7pSGQCVJPVhZGYQaGkXH&#10;EMBB5IWK4wAA8L38Zh7IPpDkJVRdnnWA+gfgoDDsrXhe95WGqBoaBgCHocMK5EM6ZXndLyQnbOgU&#10;AjgEe7NWle/33nleO5cpLwCKTRuGXFZFc91OHEW9DxoClZL3yZparX1NQwD4igFjRfHFAzjK8nKv&#10;6fv9lxoaR35CFUXRMA7D4UcNjaPeATiK5IdGozerIaqChgHAMXKdfuL72++4yoiqybtdpl8A4Ch5&#10;7g2LnHje8CFfOoDj0HkFzAnDbS/PY17uXQyCvq8hAHyHdrli5AuP440rGgLAd4owYIyi/msNgVJL&#10;6lt+W8okz79+SUMA+E6SJxg/VEbeHUEAxddstp/nnSvIVaiCIOi8CIL+moa5oK4B+BHf7wZBMHir&#10;Icptd4qGAcBJ5J0r5D7GIBiuagiUUgHaZPoFAE6EXFERcnZANuDUEACOVISGgcYJZeY4/Vrex7hM&#10;/fa8AdtsAfgh2uSK4IsGcFLJNLn1qxrmIrnK2OEqI0opaZPzvXdQ+wW57LsKwC6y9Y/j9O9riLJi&#10;wAjgpByn7cTx4L2GuSFvoYxarS+NIhzb1C8AJ1Wrtefy3C8WBtRq/7pGwwDgNIqQM+QqYxR1X2kI&#10;lEJSt/JbGTWxfol+AYDTIGeUXBR14iAYOhoCwA8VpWGggUKZBMEXvwjHtPQJ4rj3TkMA+CHa45Lj&#10;CwZwWpo3ct+fTa4yel7+02OBSdB6lft9g/QLAJyW5I0gaE9riLKhYQBwWmG4s+L7vaaGuSKHoQxG&#10;Ha23RTmWqVMATqvR6M1yArfEaBgAnEVxOreD9+Qx2K5IxzD1CcBZkDtKyvPaYVGuEgCwSwE7uGwB&#10;ACvJ6oJFqU/1+tbjIBi81RAATowBY0klX2y+ez0BsFORGgbf7wY0VLBVkY5d2WfVcf5gPzUAp6a5&#10;LOdVnjFxdLAAnJVMBXWczUca5i7JZ5+uawhYQQZoUTQszPYw9AsAnNXKSm/RdfuvNURZ0DAAOCsZ&#10;LBYph7hue46cBrvsThXtmKUOATiHi+SQkvG84UM5s6khAJxaETu7KyuDpxoChSbH69LS8JmGhUBn&#10;D8B5kENKRm6yd5w+9ykAOLPiNQzxFRor2EBO2hbtWA3Djud5nZaGAHBqtMElwxcK4LyKmEdk5kQY&#10;dt9oCBSS1J3Z2Y0bGhZCUp9ZCA/A2UkeWVj4dFdD2I4BI4Dzct1eVMQrEuQ3FJmc0CjiMUq9AXBe&#10;8/Of75FLSoQvE8B5zcwMbxYxl/h+7x05DkVV1GOTOgNgEsglJVGr/d9pvkwAk1Dszu+/rmkIFIIc&#10;l3G8/U7DAlm/RL8AwCSQS0pCvsi5OTbmBXB+RW0Y2GYDRVOrta8V9ZiUvSDDsF/TEADOjLa3JPgi&#10;AUxKkfOJvLZW60tDQyBXcjzW691fNSyUpB6z4A2A80t2Yti8pSFsxYARwKQEQWe11dr2NCyawm2M&#10;jmry/V6zyMci9QTApLRag4bndV9pCFvRMACYlIWFT9dlKwsNCycIBm/lbKeGQC603b2YRMVDvwDA&#10;JJFTLFer/etakTt3AOxT9IZBXl/R9rxDdcgJi4LvDXqRzh2ASSKnWK7ZbD9nU2sAk1T0hsFxth/R&#10;eCEPcfz3naIfe1E0jJvNL76GAHButLmWky+QM+0AJsmGhkFeYxhuc7IMRslx12hsPdCwkJL6u3FF&#10;QwA4Nxv6BTgGXyCASUs6xf8UulMskvy3O6UhkCm5f9aGNpd+AYBJi6Leh8XFjTsawjY0DAAmzXH6&#10;923ILZ7XDsmBMMFx1q/acqxRJwBMWhD0/SAYOhrCNjQMALJgU+c4CNo0YshUcpztvNCw0OgXAJg8&#10;e06a4RB8eQCyYE9uWb9EHkSWXLcX2XKM+X73LtvOAMgCba2l6vXfb9MwAMiCTQ1DEHRWaciQEau2&#10;qPC8wXvXbc9pCAATQztrqVEn6YXMKdYQACYmaRh2L2tYePJ6fb/X1BCYCDmuPK/T0rDw6NAByAr5&#10;xVJyJjEI2tMaAsDERNHwVbP5+amGFli7TGOGSQrD3optxxR1AEBWyC+W4osDkJWFhU93bcsxrtt/&#10;HQT9NQ2Bc9Hj/2IS2YF+AYCskF8sxRcHIEs25hh5zVE0jDUEziQ5jrafa2gN+gUAshKG3TeNRm9W&#10;Q9iChgFAlmzNMfq6LyURcDpxPHhv47HfaGw9iOPeOw0BYKJkayHX3XI1hC0YMALIkq05ptXqeORH&#10;nEWt1p629diR7T9kMTwNAWCiHKd/PwgGbzWELegQAciSzTlGXjvbDuG05LiZnl6/paFV6BMAyBp5&#10;xkJ8aQCyJGcSFxf/fKihdSRHvnjRf6IhcCxZMMnmkwz0CQBkjTxjIb40AFly3W7dcbqBhtaJ440b&#10;5EmchOd1X9l+rHCsA8gaecYynjd86Pv9lxoCQBYu2t44eF7HygVMYJT1x7ngOAeQNfKMZVZWhi05&#10;+68hAGSiLB1pGjkcRY6NZnPwVENrcYwDyBp5xjKyz5jjdOY1BIBMlKVxkPfhONuPNAT2yHHhur0P&#10;GlorDHceu27/tYYAkAkGjJaRvZYWF/++oyEAZKI8jcOn68l72Z3SAlScbEJdluNbTiIvLX15piEA&#10;ZIIBo2WSL2zjioYAkIkyNQ6yTx2NHYTn/fmwTMdC8l7WLmsIAJmgDbUMXxgAE2SrgXp957aG1pNt&#10;E8ifVbd+SY6BRmPrgRZYj2MagAnkGsvwhQEwodUaNEaDRl/DUpD8KdMRNUTFyPfveYNQw1KgTwDA&#10;BHKNZfjCAJiwsNC9G8fb7zQsDcmhLIJTPfK927w5/1HoEwAwQXJNvf57aWYdlR6NAwBTyphvPO+3&#10;m/K+arX2NS1CyUVR70NZ2076BABMiOP+y3p957GGKDoaBwCmlDXfBEHbIZdWQ6v1pVHm75rjGIAJ&#10;njdsraywD7w1aBwAmFLmfBMEg7fk03ILgv87nXzH61e1qFRc96853++/1BAAMiPrGnhep6Uhio4O&#10;DgBTyp5vZCVYcmo5LSwk+2+2Wp0ZLSqdIBiuum57TkMAyIzr9hbDsLeiIYqOzg0AU6qQb+Q9yj1u&#10;GqIk5HsdDagcDUtJFvGZnd24oSEAZIYBo2UYMAIwpSr5Rt5nGG6z3UZJJCcBuq80LC36AwBMCcOt&#10;x0yBtwgNBABTfL/3rsxT+sZclNxatn0nq0i+x6q0k/QHAJjiOJuPqnAirjRoIACY4jideRk0alhy&#10;a5clv3reYEkLYBn5/uS+VA1Lj/4AAFMYMFqGBgKAKZ43vFml+/tGDeKtZNA4fKZFsIR8b1VrH+kP&#10;ADCFexgtQwMBwKCpquUc1/3nnrzn5eXNBS1CwVV1tVv6AwBMYcBoGRoIACZVMecsLQ1+kffdbH5+&#10;qkUoqKIOFhcWdq/rj5mhPwDAlCDovGDAaBEaCAAmmcg5vt8N9MfC8Lw/H8p7l/s4tQgFI99PUdtE&#10;Eycb6A8AMMXzhq2VlW5dQxQdDQQAk0zknKLmtXR6qkzF0SIUhHwvRT1u5KqnHDsaZuL588FTlrgH&#10;YEoc91/W6zuPNUTRFbWBBFBOJnJOkTv/Cwvdu/LagqBd6k3gbVLk48VxuoG8NsdZv6pFmXDd3ocX&#10;L/pPNASATIXh8OPi4sYdDVF0RW0kAZSTiZyTDgDiePBeiwpFVouV18f9G/lLjxUNi2ZvP08Tr0+u&#10;Ys7N9X/SEAAypXltKolQeAVuKAGUkImckz6H/H+t1v55r7BwNq7I66vOvpTFI5+/iePxrOS1BcFw&#10;1cRrTPabXL+kIQBkqsi5F4fgCwNgUpJz1i5rmAl5jqWljV9ksFjwHLe3zYhMzdEYRqxfks+9yMeG&#10;7Feavj4Tr7PInwWA8iHnWEambN2/X9Qz8ADKRhqJev332xpmotnsLq+u9prys+S45OpJcclnQuNp&#10;hucN91arLfKV3Vrtr7nx48HEscHxB8Akco5lZFU0x9l8pCEAZGplZRA2m9vPNcxEszl4GgSDtxru&#10;NUxFXwFSXiMNaLbknlH5jKMo2+PvvOQ1jp9UMXFccOwBMImcY5mVlWHLddkHBYAZi4vJfoQaZqJe&#10;37ktU/o03JM8Z7Hv0fK8znt5nUHwn2ktwoTI55ocA58y3wD/POQ1um7/tYZ7ktedLRPPAQApco5l&#10;5OpiFA1faQgAGVu7nHVDIas9HrwvsNHozdrQQC0v77yQ10ljOjm2fJ4ydfqw12nitXO8ATCJnGOf&#10;vWW79WcAyNju3kIvGmQkWdREg69kEGlJvjO2nUKZzc9/viefoQ2LCrlu+5v7FseZOA441gCYRM6x&#10;EF8aAIOMnKQ66jmkvKj7Mx6UXnGK440bWoQTku9YPjvZ+F6LCiw9wXH45vxHHcuTZOI5ACBFzrEQ&#10;XxoAk/LuAMvvPO/PhxoWWrpQiy2D3Pzt7k15Tr7/bLdvmRR5ra7bizT8TvJesmXiOQAgcfgsIBQc&#10;XxoAk/LuAO/vz7g7pUWFJvdkyuuVh+McfhUKFy60Wh0v+ZzsGVzL6/3RlNnkWM0SnTcA5vh+/4nn&#10;dVk/xTY0FABMMpFzfvQcckXHttwXx9vv5DUHQWdVi7Bn/6piGG4uaGHhhWH3zY+OwcXFjTtZH6eO&#10;s3s16+cAgFQU9V3PGyxpCFvQUAAwyUTOOclzHLUqZZGlG8/Lw3E2b2lxZUXRMJbPwoaFbca57reb&#10;8x9leXm4IO9Rw0yMjqmbttUDAPaSfDO+1ywsoQ2FFVOzANjPROf0pM8hf3dwz0YbpFenTHyWReS6&#10;yQqo8njx4n+faLEVarX2NXndJxnwB0Hfb7W+NDTMhNzPW9XjCIB55BtLydlLx+nXNASATJloLE7z&#10;HPK3rttb1NAiG1fktctDBhZaWGrp9MnkPQ9tnJq7t0rw6LU7Gh9LNvH3vC/PNMyE5w2fMc0ZgCmS&#10;A/VH2EQ2tObmUwCmmGgsTvcc63uDkFrtv3/WAqtIh19evzzsHPiexO5UGHb39tGUqcRaaJ3k9Q/e&#10;avhDMtU2DLcea5gJGbyedAALAOcleVB/hGXYvB+AMSbyzWmfQ67i6H9j7fT8MExXCR3+H9/v/qrF&#10;trsoU4bT97Ww0L2r5daR13/awa78fb2+k+m9PjLLyPf/LsvxAqDgJBfqj7ANXx4AU0zkm7M8h+sm&#10;C6hoaC2ZnirvQx6yGp0WW8Vx1m+l70EerVZnRn9lJc/rvJf3oeGJyYAxjjduaJgJeV2+b+9AHIBN&#10;klspNIBt+PIAmGIi35z1OdKrWRpaTaYZynuRh0xttGFV1fHptfJwnD/u66+sdZ4TEaYGjPojAGRK&#10;Tmj6fq+pIWxDgwHAFBP55jzPIf+tdNQ1tN6LF/0n8p7Sx2hQ1hoVX0x+mz8ZFI5PO03u8du4or+2&#10;WhB0Xsh7ks3xtehU5DiUhX40zETy+gAge5LT2FLDYtJgzM5mexYTAISJDup5n0P+e9v29vuxtcvp&#10;voXpw/e7QR653/f7T8YHifJw3fac/roUZEE5eV+zs/915s+XASOAMiHfWC6OO/NB0D7xym0AcFYm&#10;GoxJPIf8G1HUf61hqchm7VHUfSXvcfwhU4WyuJ9NBoij5/zu+cq6quvi4t935P0tLv75UIvORP6N&#10;s16dPKnkOQAge+Qb661f4ksEYIKJXDOh59hbQXo0qIk0LqndKTlpKO/1sIdMEU1WYB005Crg0tLg&#10;F7kqOf6QsuTfGDTCsLdy2L8jD9nvr+wLrCwsfLou77VeP/9KtfLvMGAEUBbkmxLgSwRggolcM7nn&#10;2L0s/5br2rna6FnVau2fm83t5/Lez/qIok7secOHo3/rmv6zVTAafMtiPZPZ11D+LQaMAMpA7l0k&#10;35QAXyIAE5Jcs5vpfoeTzGfpFaMgaLO5OY4lx4nnDUINz81Eu2ziOQBA7ltfXByea5o+CiBpNLLt&#10;xAGA5prLGmZi0p3gmZnfbsq/2Wp9aWgRMG7vyqLv919qPBGTPo4PY+I5AIBcUxL1ercuo38NASAT&#10;SaNh14BRyH548u8yaMQBe4NF2Zxf44kx0cEy8RwAQK4pj70FHvRnAMhEkmfsGzCK9Eoj01Oh9trN&#10;ZO/IyTPRJpt4DgAg15QIXyaArCV5xs4Bo/C8dHpqx9MiVJNOQ/0y0Wmo40y0ySaeA0C1pStxawjb&#10;8WUCyFo5OsHta/Ick75nDbZYvyrfv2wTogWZKEddAVB1SZ5hnZTSiOPBe1lKXUMAmLjydIKTLTck&#10;b2oBKmBh4dNd+d59f7OpRZlJjmO21QBgN/JMCfGlAsiSiRxjMI/pPWz9NY1RYkHQeSHft+v2FrUo&#10;U8lxzIARgN3IMyXElwogSyZyjOk8Js/HoLHcZPqpfM++372rRZlLjmMGjADs1Wj0ZpmJU0I0HgCy&#10;ZCLH5JHH5DnJn+UUhsOPyXe7luliTQfJSQjH2b2qYSY4ZgFkKckxG1c0RFm0Wr0V3+9lfm8GgGoy&#10;0UHNqxMsHXx97otJCWwn32eexxMDRgA2I8eUGF8ugKyYyC955jCZeiPP7zibt7QIdtq7PzXPYyk5&#10;AbFxQ8NMyPszOc0WQLXkmUORMb5cAFkxkV/yzmGyR6O8Btf9y9UiWGRmJtlrU6aialEuTAwY5T0G&#10;QXtaQwCYmFEO832/G2iIspGGcnFx446GADAxVRgwilqt/bO8jiK8Fpyc53Va8p1FUS/SotzIgLFe&#10;37mtYSaiaBh73vCZhgAwMbR/JReGW4/zPrMKoJxMNCBFaqTktejr4b7Ggkuu6Ml04v59LcqVtMPS&#10;HmuYCc8bLK2ubnMFAMDEFaktRkb4kgFkwURuKVr+SlfZrNWY+ldEjrN+Vb6foh03o8Hc+2bz81MN&#10;M5EseU97D2CyPO/LMy4+VQANCIAsmMgtRcxfsvq0vC7P67AfVYHIJvzyvRRxnzDX7but1peGhpnw&#10;vOHe/ZoaAsBESF6Znc32HmwUQBB0Xow6OO80BICJMNE5LW4HePxKFvtS5S39Lny/+6sWFcry8nAh&#10;DHsrGmZiYeHT9eLWFwC2Iq9UCF82gEkzkVeKnrv2t97o17QIBrnu53vy+etxUth7Sx88+P129sfy&#10;+qWi1xcAdpHbL8grFcKXDWDSTOQVG3JXGA4X5HXqa2VBHENk5ox85q6b/yqoJ0F9AWAbySky3V1D&#10;lJ2snkZDAmCC9jZD158zY1PeSlfmdN1uXYuQgUbjnwfyOctDpmFqceFRXwDYhpxSQXzpACZndyr7&#10;nLJ22ba8JavJyWtOXvf6VS3GhKSr1Mqeg1pkDRPHsm31BUBxheHOY3JKBcmXbtPZWADFZWKBDVmV&#10;zdalvOWzkUcU9V9rEc5hdTWZJZMcc3YOxLOuL8LEcwCoBs0nl5IIleE4249oTABMguv+s5j1qo/J&#10;gib2rvDcaGx9nTrZbLafazFOYXScfV3UJors/gxNtL8mngNANZBPKowvH8AkyOqg9frWYw0zIVsk&#10;BMHgrYbWCoKhI7k3eQx+0WIca+1yek9oWbaFMtH+0sYDmAQ5IcyWfBUm07uKuk8VAHskg59s9x9M&#10;Gqzy5CvPS7bgkMfMzG+sOne4i1HU+5B+To5TnvtA5f3oj5kx8RwAyo9cUnn2LSIBoHiSPLI7pWEm&#10;5Dnm5vo/aVgS65fSK2fyqNd/v62/qLx0mwx51Grtn7W4NOR96Y+ZSZ5jnXuOAJyZrB9gIl+h4PQg&#10;YK8wAGdmrvNbTo6ze1XeX/qQe8z1VxWzfild+VQevt+9q78oHXl/+mNm5GRE+U6yADBJcpXrtuc0&#10;RFU5TtuRKT8aAsCpmej8mniO/G1ckfeZPpaXe039Ramly7WnjzJeUTxI3qf+mBnP67znthMA52Ei&#10;V8ESHAwAzsNEDqlYnroYht038p7lsbIii/1ke49oHoJguJq+R3mMBorX9FelJ+939L+Zfqejz3Oa&#10;E8IAzmqUPyIWu8FX0nC1Wh1PQwA4laTzmy0Tz1FEo9w8I+89fcggS39lpTgeNMbfj+v2Xf1VpciK&#10;v47zx30NMyOfsf4IAKdC/sBBFzkoAJyVifxBjpIFctpv5XNIH1E0fKW/LLQw7Hjji/vIo0pXEw8z&#10;+u5iz/vyTMPMyGetPwLAiXne8CH5A99JDoryLFkOwJT2NRkMaJAZGq59soXJ+HYT8pDY8wZL+ie5&#10;Gg1sp8dXOU0fbB+yr9n8/DQIOplfLZbPXX8EgBMjZ+NQjrN5y0SnD0C5LC7++VA27tcwM3R8j7I7&#10;5bo79XRQlj4kn8u0x6WlwS/6hxn517WVlXYYRTvfDGDlEYbbb2T7Jv1DHCCfkf6YGRPPAaB0mHmI&#10;o+nBkeleagDKxff7L5vNwVMNM8Kesacw5TibNfm8jnokW1cM3kdR33Wcv+cXFzfuHLZfn5SPvt8n&#10;8nfJ3/c+HJxaOv6QY4F9/05OPjP9MTMmngNAuUjeCMOtxxoC3wrD/l4nQ0MA+CETOSNZ7bH/WkOc&#10;gQz+Vle3A/m+JvFYXh4ujP5Z9vA9B/kc9cfMmHgOAOVC3sAPcZAAOA0TOcP3e03P67Q0BErBUN15&#10;5zj9zFdjBVAOkpc8r2vFgmrIUbovloYAcCwT+UKeY2Hh010NgVIwUXeazS++5w052QLgRBgD4MQ4&#10;WACclKkBo/4IlIaZ43rjCvUHwElIrkjuRQdOIAy3VmhgAJyEiVxBPkIZmTquqT8AToJcgVPjoAHw&#10;I77fvet5HbbUAM5AzuS77l9zGmaG+gPgR2T1bK4u4tRard4K+zICOI5styAL0miYGTq8KKNmc/v5&#10;ysog1DAz1B8AP0KewJlx8AA4TpIjst93j1yEcmpfM3FsU38AHEcuELluJ9YQOB3X7btcZQRwFBMd&#10;UcfZvEWHF2Vl4tj2vOEr3+8/0RAAxl2kjcW5JQfR2mUNAeArE41Msgcj2wKgnEzUIddtz4Vh942G&#10;APCV5KDl5exvLUHJheFwgTMPAA5jIjfE8eC9636+pyFQKqbaV9pxAAfF8cYNcgMmRg6mxcU/H2oI&#10;ABdkI30TU9ZpzFBmDBgB5EXyguNsPtIQOB/PG96ksQEwLgx7K6OGpqZhZsg9KDM5vqenN29pmBnq&#10;EYBxvt/9lbyAiZODKgy3PQ0BVFzS0OxOaZgZGjSUmecNlqIo+9UJTdVXAHZIcgJrlCADdNwApEzl&#10;A/IOymxm5rebJqZ2B8HQiaJepCGACpNFsNgFAZmRAywMhx81BFBhJgZys7PckI/yM3OMr1+lLgEQ&#10;5AJkLjnINq5oCKCSNq6YaHCiqP3a87480xAoJVOdNzqJACQPeF6HraqQrUajN0ujA1RbFPVfN5vt&#10;5xpmJsk161c1BEqJASMAE1z3rznyAIyRg417IYDqShocFrwBJsHUcZ48D4tcAFUlOWBu7t8/aQhk&#10;j44cUF1mO7hAublu35VtajTMTLP5+WkU9T5oCKBCZA0S2lQYJwvgcOAB1cSAEZicWq19zdCKhRep&#10;U0D1zM31f6LuIzdy8Jm4jwlAcURR+7mJhsdx+vdp4FAVpo516hRQPVLv5f5FDQGzHIdluoGqkTpf&#10;q/3rmoaZkedZXPzzoYZAqZlqS5PnWb+kIYCSc93+a/rqyJ3v996x+SdQHWY7tkA16PF+MYmy4/v9&#10;l7LKsYYAyo1p6CgOORjr9W5dQwAlxoARmDw53k1NGaNuAdUgdX15eXNBQyBvZjbxBpAvzxs+k5XW&#10;NMwUOQVVYvIWD+oWUH6u2/tAXUfhxPHgPQcmUG6m6viDB7/fNjUwBYrC5IBxYeHTdQ0BlIzstUif&#10;HIUlB2ertZP5XlIA8mGqAZL7osNw57GGQCWYGzAOGqw9AJSXnhS6qyFQPNrgZX7jPgDTzE09N/U8&#10;QJEkx/3aZQ0zRR0Dyknqtut2maGDYmu1Oh4NEVA+siKy1G8NM0UOQRX5/peXYdhd1jBT1DGgfIKg&#10;84K6DWvIVBcOWKBcTNZp8geqytSx73md967bW9QQgP3SLTSY5Qd7yEHbbLafawjAcqY6spI3ZK84&#10;DYFKMXeyZO2yuecCkDWpz0HQ9zUE7DA312eFJqAkfL/XDILBWw0zleSNjSsaApVist2kjQbKQVYV&#10;pz7DWmHYW+EABuyn9djINBdyBqpM7hV2nM68hpmSulartac1BGAh2R+ZdhPW435GwH4m6zD5AlXm&#10;OP37puqAyecCkIV0avn6VS0A7CUHc6OxtaQhAIsEQdsxtYm+XFmRKywaApVkchDHgBGwl9Rf7ltE&#10;mUzJQS33NWoMwBJJh9LM2Ut5rsXFjTsaApVkchBHnQPsJHU3inofNATKwXE2ayYbQQCTYbrzqj8C&#10;lRVFOx+WlzcXNMzUqG2+Rb0D7CIriVNvUVqyyiIHOGAPWbjK5BlM8gNw4UKt1v7ZZF2g3gH2aDR6&#10;s1pn2W8R5SUHuSyEoyGAAjPZKAXB0DG1dQdQdKYHjK7brWsIoLDWL0l9nZ//fE8LgPKSgz2K+q6G&#10;AIpp795j/Tlz8lwLC5+uawhUmsm6N3LR8PMBOAP6z6iY3b2OqOcNH2oBgIKROhqG256GmaPDCuwL&#10;gs6q3KekYea0/jHFDSgoqaPM0EPlLC4OH8rB7zjsHQMUkekBHANG4BtGr/B73iA0tX0OgNORukkb&#10;icryvE6LCgAUj+yHaPJMpuQB193hHipgjOn2kfYYKB5WRAVGfH/7HRUBKJakTq5f0jBz5ADge1Iv&#10;TO6RKFcxTG3nAeDHPG9rSdvHqaQEqDCpDMzLBooivmJ6AMeAEfjezMzwptm6sXaZuggUw9LS4Bep&#10;j7OzGze0CIBUCu6fAPInJ2/CsF/TMHNB0HY4YQQczvQATp6vVvvXNQ0B5MBxdq9KXXSc7UdaBCAl&#10;lSOK+q81BJCDPDqo+iOAA6R+mNxuptkcPKVOArnSnQQ6LY0BHCSVxPe7gYYADPL93jvP677S0Ag6&#10;p8DRPG/4zPQVeOokkJ9ksGi2HQYstLt3D4XjDB0tAGCI6Y6i67bnoqj3QUMAhzBdL2X/VW4RAcyT&#10;uh7Hg/caAjhOrda+JpXGdXuLWgQgY6NO4hvTHdPk+cytxgrYSOuJ0T2LTecCoOqkzlHvgFMaDRp/&#10;looTBP+Z1iIAGcqjoaJxBH6s1frSMH3FT65ysBgVYIbUNdpD4IxGg8ZpqUC+372rRQAyIItNmW6s&#10;5N4sGkjgZPKoK9RPIHtSz6hrwDnJPU5SkeSKoxYBmLC8OqNxvHFFQwDHSOro2mUNjeAqI5AtriwC&#10;EyT3MkqFmp//fE+LAEyIrIyaxwIXNJLAyfl+/0kegzfqKZANBotABtLpa9PT67e0CMAE5NFguW4v&#10;YnVU4HTyqKth2FvhKiMwWQwWgQzV691fpYI5zh/3tQjAOUh9arW6bzQ0hoYSOD2pN67715yGxiT1&#10;dXdKQwDnIPWJNhDI2PLycEEq2osX/SdaBOBsLubVaNFYAqc3O7txI4+64/vJyVoNAZyR1CPqEmCI&#10;42w+kgrXbLafaxGAU5I6FASdFxoaI1NxRg9fQwCnkFdnM2lzt2lzgTNK2lymdwNGjQaNt6Tyed4g&#10;1CIAJxSGO4/z7HjqjwBOSVYulYeGBq1fpe4CZ7I3myePxeUA7Glfk0ooqzxqAYATSDp+7WsaGuO6&#10;/9yj0wmcT151iIU6gNNauyx1Jp+TPADGTUll5DI/cDJ51peks7l+SUMAZyD1d3Fx446GRmkdvqoh&#10;gCOk9xxHUf+1FgHIm1TKpCEDcJS8Fs1QuS2yA5RJvb5zO6+61GgMlqjHwPEcZ3tvrY2A+/WB4pHK&#10;SUMGHE3qRxT1ZjU0SvZdjKJhrCGAc8izrZMrnEHQWdUQwJgw3PakfsrqwloEoGiiaOeDVFTHYcoM&#10;ME7u9c3zpntO5gCTE0W9yPM6ud0XJfW5VjN/HzRQZNLOSt2QWQBaBKCooqj7Sipso7H1QIuASht1&#10;7H7Oc8DWan1psEIcMFl51mnZ1irP5weKRuqD1omLSQmAwvO85D6LIBg6WgRUltSF0aBxWkPjaESB&#10;yZOTMK7bdzU0Tur1qK1l9UdU3d7ii9rOAbCN73fvSgUOwy5XNlBZeXfq2EoDyEzuC0nJ8z971pnR&#10;EKgUx/njvtQBuUdfiwDYSiozHVZUkSwyU4QOZV5bAABlJ/Wr0chnISvhOJu3NMcwgwCV4vu9phz7&#10;njdsaREA20mllofcy6VFQKnV67+nS+/n2JFbv6SvAUAGFhY+Xc+7jhXhxBRgkkwHl2Pecfr3tQhA&#10;WXheO5QKLmeFtAgoraQx23ykYS5k+X3X/WtOQwAZkLrueb/d1DAXUtdZ2AoVMH6/IlfVgbIKgva0&#10;VHQaNpSZHONR1H+tYV72Glb9GUBGarX/znUV5JS8Bs8bhBoCpSInP+UYp10DqmNvoQB5sF8jykbO&#10;9BehQZPX4LrduoYAMiT1bXZ244aGOdndO0lUr+881gKgFMKw+0aO7Sjafq5FAKoiCAZvJQF4Xocb&#10;llEKrVbSqGmYI+5dBEwqymrE8/Of9XX8i039UQpyPMujVmtzTANV1Wp1ZtJkoEWAlYKg7+txnPt9&#10;FfI6gqDNHqiAQdqpzX1hN8/b2tsHWUPASjJDRo5jjmUAX6VJYWlp4xctAqzhecNnSaO2cUWLcrRx&#10;hQYWMG9uLtkTTsNcpTN4NASssr8KamdeiwAg4bqdvaXBZa66FgGFt7j458OkYdu8pUW5ktfSbLa5&#10;zwPIgdS/PPdlHBdFOx/k9WgIFF46tTs5btcvaTEAfCvd04pkARs4TnJFoVZrT2tRrsY28QaQA9le&#10;o0h1cL89BYotvSoeBMNVLQKA46WNXAG2JgAOtX8mtDhTZuT1yBVPDQHkQOqh6265GuYubU81BApl&#10;bq7/U3qMsrANgFOTxLHf0JFEUBwLC5/uynHp+91ftSh3S0uDRlJXAORsb+so/bkQ9ttSoDjiePud&#10;HJfszQ3g3NKbn+N48F6LgNzIFUU5Hl+8+N8nWlQISWdw7bKGAHJUxE5w0o4yaET+HKe/dztHcjzu&#10;0m4BmJRk5Ud5SKLRQsAo399sFvEYTE+qaAigAIpYJ4Ogv0auQJ7SY1DuWdQiAJgsSTJJoumvaRFg&#10;RHpDfhHvsaADCBSP53VfFbFuRlFPV09lRgLMabU6nhx3tFcAjEnPUIXhNltwIHNFbuTkdUnHVEMA&#10;BZLUz2HhFqLa38ZquKBFQEbWL6VtaKv1paGFAGCGbOiaJqF6fee2FgMTlR5jGhaK7/efFPW1ARDJ&#10;7RQaFIrch53kN9YHQDbS9pNFbQDkLl1lK2mU2bsRk5J09Io8/Tk55v/FCsJAgUkOKXCHeWq//QQm&#10;I477L8faz4tJKQAUQDpNlYYP5+X7vb3FbVy3uPuASgeUs7aAHZJ2qbgnNNP2kxUrcR5x/PfXmV8r&#10;K58XtRgAimV2dvdGmqzCsMv9jTi19PhZXd18pEWFk250rCGAgnPd9lzR66zv9/Zm63jeYEmLgBOZ&#10;nt68lbadQdBZ1WIAKDbP+/IsTV6+/1dTi4Ejzc5ufD3ZoEWFJa+x1fpjRkMAFpB6W/RZAenA1oY8&#10;iPwtLHy6nh4vbJMBwFphuP11GWfH6de0GPhGq9V9I8dIFA0Lv9poejxrCMAiUnelk61hYaVTVF33&#10;8z0tAr4aHyjKNi1aDAB2i6KdKE1urttjXj32pFM75bG4+PcdLS4sx0mm/WgIwDLN5uCpLXV41Fbu&#10;tZvcK42U5/12M20zdUGbqeQ3AFAintcO02QXht1lLUYFpffr2DSNRl7v4uJG4Qe2AI4mAzCpyxoW&#10;3O7XVVQdp7j3dSNbtVr75/Q4SAaKrEgPoAJGCc9Pk59cfdRiVMDi4p8P0+/e97t3tbjwktfMfmlA&#10;GUh9bjT+Z1bDwhtvMy9cWGMl1YoIgvZ0+r0nV5oZKAKooCAYOmky9LzB+zjeuKK/Qsk4zvrV9Lt2&#10;3WGsxVZwnOQ41RCA5Xz/010b63R6b2MUdQt/vzfObnm58yJtL31/+92oiL0UAcBxOl/3DpJHo7H1&#10;QH+FEpCb8uV71XsuLLN+SV47Z3aBcvH9ZHNzDa3hONuP0raSLThK5WIU9V+PfbehlgMAxtXrv99O&#10;k6U8uM/RbmHYW0m/S8fp39diq8hrb7UGDQ0BlIjUb1tXmQzDv5bT/Npsfn6qxbDM+LTT5LtsP9df&#10;AQB+xPe7QZpARwPHjwsL9tzvVnVyZnS/AezMa7F10ulfGgIoIanjy8vDBQ2tMxrwjq1C/tecFqPg&#10;xu9LlbbGhpXCAaCwGo3ebJpU5RFFfVd/hYIJguFq+j2NBvy/arGVVlaSQa+GAErrX9ekrst91lpg&#10;pXSKrTyCYOeFFqNA0m1d0ofnDVv6KwDApHx75Yo9HYsgjjdupMvUJ99J2/oz3IuLw72VXDUEUHJx&#10;PGiUpc5HUSfez8c9ViHP2fz853vjbWQyc4WriQCQudEg5U6afNOHzVOKbCSD9fHPvzwLFSWL3LDw&#10;ElAt6eJcGlovDPu1ND/LIMWmbYxsJ/smuu7+AjbykKuL+msAgGmjxPzNDePyYOW4bMzN9X+SjfbT&#10;z1nuLbV9GtdByfHTZnU6oILSvKZhKbju53tpzpaH728H+itMkPRFxttHebhut66/BgAUxdLS4Jfx&#10;ZC0PubH8woVdNjo+h/FFFeQh26Dor0pF3putKyYCmAzJA3I/oIalMr7QijyCoO3or3AGq6uDpfHP&#10;Ux6yh+LoV+ybCAA2kCkh6RSj/cf2O8/78kz/BEf617UoGn69D0Yeyb0w5R14J/eVcN8igAtTkgs8&#10;r1PaBUkcZ/PWeH6XR3JyFceRWxU8b/jq4GcXhluP9U8AAPbavSx76R1M8jJ9hAFkQu4BlQH1+Ocj&#10;+yiOBt7X9E9Ky/d7e+9bQwAVJ3lPcoKs0q1FpSWDx/FFWeQhG8iPBkYP9U8qK9kjcX/12f3PR06o&#10;btzQPwMAlJHciydXzA42AtJoyv1r0oDqn5aWTCsNw+6bg59BEMh0mrXKTOEdvd+9rUA0BIA9Mksl&#10;yYvVWdFSBsoHZ5fIY1T2qhqD57YTx4P3B9+/PGq1//5Z/wwAUEXSSB52BVIeMoiU+1nq9R1rp5x4&#10;3p8P5T2k0y7HH1IuA2j900oJw44nn4GsjKpFAPCV7//vr0mO+HRdiyrF8367+f2tHUm7KPvu2rry&#10;qiwEJDNojhoccgURAHASFxcWPl2X1eQOa0zkIYOvMNx+E4bd5aKceRwN/p7I9JnDGvj0ISvIlm1l&#10;07NoNrvL8nmsrbEgEoCjLS9vNiVXjH6cSkqqS06u+n5v7/M47CFtj1yNLMIWEqM2/K4s6iMzaQ47&#10;WZo+khPCv98e/SeV/34BABOxfmn/zOThjc/4I7kvZPBe7pVMGq2h47p/zclDpjvJQ//hb6S/S/9W&#10;/rvkv5clu+XfO7rxG38km+gzIDpIPk/5fC5c+Hclr6wCOJ0g+LK3uqiG+Mbu5VF7NTfe9hz3OKxd&#10;XFnp1g+2jfJYXNy4k5bH8ZfGwbYw+bcOf56DD2m35Z7EKt1yAQAonN0paThlFbWVlUF4WIM16UcU&#10;9d1kg/m9KZUs430Csi+WfHazs0w3AnByo8FKer8zU9hPZtQmrV+Sq3eu+89iFO0cOfNlEg+5mjjW&#10;HnK1EAAAnF6yoMHw/8h0Yy0CgBOT6YuSQ2TrIS0CAABAGXhectW3VoFtQgBkJ11F1NYFXwAAAHDA&#10;yorc7yJXBbh3BcD5LS93XkhOke2JtAgAAAA2ShdFGP3IPZ4AJsZxNh9JbnHdYaxFAAAAsIl05nSw&#10;CAATJ/dDk2cAAADsc1E6cLL9iMYAkBkGjQAAAJZwnPWr0nGTqahaBACZGxs0sqUDAABAESWbO8vq&#10;hf2XWgQAxshm8pKDPG94U4sAAABQBFHU29sUenl5uKBFAGBcEPT95MRVN9AiAAAA5Ek6Z/K4cGGX&#10;qWAAcue6n+/t5yUAAADkYn4+6ZSxuA2AIkoHjY6zeUuLAAAAYEIYdt9IR6zV2va0CAAKR+6pllwV&#10;hh1yFQAAQNbieOMKZ+0B2KTR2HqQ5i2mzgMAAGTE93vN5Ew9W2YAsI9Mn5ccFgQ7L7QIAAAA57d/&#10;VbFe33qshQBgHd/v/prms1F4MSkFAADAmXjeIJSOVRh2uaoIoDTSQePKyrClRQAAADgpx+nfTztU&#10;jrP5SIsBoDRkxsR+nuvf12IAAAAcR+5RlA6U7/feaREAlFYQDN5KzuP+bADARPl+9+7KyuCpLAQS&#10;RcM4DLf3thmY1EP+Pfl3o6jvjhqxhUbjnwf61EAmXLcXpcdfrda+psUAUHqS89L8J22vFgMTNTfX&#10;/0mubK+s7NRH/chg0n3H8Ufaj0yeq/9EnltfBoBJmZ3duOE4m7Uw7K0cVhGPe6ysDFdlIJk8ur+m&#10;D8/782H6GC9P/1b+u8P+veMecmZU9pdaXBw+1JcOnIrrduvp8dRqdWa0GAAqp9X6Y2a/fW07Wgyc&#10;mONsPwqCvp9euT7pY7/vuN9fHP1897jHt33K0/cjZU/lIBg68m/pywdwFDnzMqowx1ayMNxZaTYH&#10;T1++bP984cLuZf1PDdu9LANZ2VMqDP9aPux1jj9kwRLPYyCJw7nu58X0WHHdLVeLAaDypPOd5sfl&#10;5Q7bcOA7MvNrNNAK0uPkqMfKSrcu98gW4QqfvIaT9CFH/eKXrttb1P8MqJ7RAOpmFO1PvTv4kP2Z&#10;7N2QfO1ycsap0zrsvclDpidIstD/ABUkZyL3j4f+ay0GABwwPssoDPs1LUbF1Ou/315ZSVYNP+wh&#10;M71c9/M96Yfpf2IdGUw2m5+fHvb+5CF9Z3v7x8APrV+VQdJhB/9o8PisCvdqyXt03fbcYZ9BHPfe&#10;heHmgv4pSqzV+tLY/94H77UYAPADMnUvzZ+u22dGRsnJNM9R3/HVfpu5/5ATB3Nz/67E/YCOs371&#10;qEFkcq/vxhX9U8A+zeb283Slx/GHXlljo94ROZN02FQKmXMv8+/1z1ACrjt+woSVTwHgrFy38zWf&#10;RlH3lRbDctInku9zv61MHnKigKtq37goM9kOfk5RtPNheXnIxQcUn+e1D5kq0Jm/cGF3Sv8Ex3Cc&#10;3auOc9hc/P5L/RPYZSqOt9+l32Or1fG0HABwTnL7Sppfo6j3QWYz6a9giWRhw28vLsh3WYR7De2x&#10;OzV+m4s8gqC/5vt/NfUPgPzJtJDxg1QeVPTJGF9ifP8hV6doFIssitrPx7+zIGhP668AABNWr+/c&#10;Hs+5zWbf11+hgA5b+T4Mtx6PfsXsswmQhRkPfr6t1qChvwbMkYotZy/GD8b8Vi2tivVLB2/25oxq&#10;kaxdlu9j/PuR70x/CQDI3O7UeA6WK1cymNRfIkeu2389/t3Ig35j9mTm2vhnLnVifl4WBgIy9H2H&#10;+F9sLJ6TMOx+sxxzMniEaQfrxGhQ/1R/BQDIycLCt/d4SUdZfwVDXPfb1fCTfgq3KOXlYJ2g34iJ&#10;cpxN2fz069VE2ctGf4WCCMNtbzwJuG6bbRoydPDquqzipr8CABTMwROsksMvXPh0XX+NCarV2tPf&#10;z0BD0cge4eP1Qaax6q+A0xkNQr4uX50kV9jg+5VpN+7or3BGq6vbj779TGU7GLbEAADbtFrb3sEB&#10;zSifL+mvcUbjn2fSZ+R2GUtMjdcHFsrBSV0cr/RyY7KWwzrrV79tFLdlKwduKD+B6enNW+P1QB7y&#10;WcoeivonAADLNZuDp9+fZJXtv3qzo1/TXv5Ao/HPg/HPzfd7DDYsNvr+vq7qzhRuHGH90reVvv9E&#10;f4ESOHgfAZu8jlu/5Did+fHPJ33IfpjcpwsA1eB53+8BKA9ZDZ4FWvZ53v5m+nofHIPrEllZ6bTG&#10;j38tRrXtDxTlCsrCwqe7+guUkOt+vjd+1XF1dfOR/qoKLso2JcvLna/7dh18RFH/9YMHv7OiHgBg&#10;1GYO48OuQMrD97eDUZ/puvSj9M9Lbu3y+Pt33U6sv0BJ+f7/ft3bkQVyquvi+MChXqeTXDVy9Sz9&#10;/oNg6GhxaR1c0lsGh/X6juz7BADADzUaWw98v/9yfBCpvyotGRSPt506XRcV8uJF/0n6/cvxr8Uo&#10;u9HgYHW/4v+/D7QYFTW+gW7Z71kNgi++vM+5uf59LQIA4FTSNlPDUpIF8/b7BnI/G7eyVF0YbtbS&#10;Y8J1e4tajLKR+xLTL9rzhs+0GNgjN6vvJ4J+abfliKL2c3mPYbjF1UUAwKmk7aSGpSObuqfvMY5Z&#10;DRzf8/1ukB4jjrN5S4thO7lvK/1io6gXaTFwqCja3htQySMIOqtaXCqyt6i8v1HS+1WLAAA4VtIu&#10;lnObsVF7+HVT92TBN+B447c2aRFs1WoleymyPC5Oy3H6Y1MPZIW4chm9v/vy3mQRHC0CAOBQZe1L&#10;1es7t9O2noEiTm/362JI0m/UQthi/EyRdIy1GDg11+3W02MpDMuVDNL9FtlfEQBwhL39qcu2SqTj&#10;rF9N23ZWwMR5jfcVZUVdLUaRhWF3b/UuNt3HJIVhx0uTwdLSxi9abL307Oqo3ixrEQAAe5J2r1z3&#10;8qX9xOTBYjaYnHQF4TD8iz5VUcnWGGkCWFjYva7FwESNb9ib7EFlv9nZ3RvyfrjSCABISbtQpmma&#10;cntJ2n4z+wxZaTYHT9PjbBReTEpRCJ43COWLiaLuKy0CMrQ7lSYD3++900KrjQbCN+X9cE8jACBp&#10;48pxZbHV+s9M2mYvLX1hlXwYke73HobseV0IaRJYXd1iT0UYlS4cI48y7Mkjy0PLe/E8GlQAqCpp&#10;B0qywM3Xk7uyB7eWAcbI7T7J8ceCSrlx3X++7pWjRUAu0oQgD7mRXoutlC4Y1Wj0ZrUIAFARkv/L&#10;sHWG729/3SvvwoX1S1oMGOc4u18XWNIimOK6W3vz0GXzTC0CcpcmBNv3b0z3aVxc/PuOFgEASi5p&#10;v+weLNZq7Z/TtjiKOPGJ4kiPS8f5g/tnTZDlj+UDlyuMWgQUhiSCNCk0GvZOk5ZN/ZPEtmv1FVMA&#10;wI+l7ZaGVko3Ui/L2gIon3ThpdEx2tQiZGE/oe1OaRFQSGnD5XkdaxcNCIK2k9Q3AEBZpdtMaGgd&#10;zxs+TPuHci++FgOFlN5Sx4mNjKTJQEOg8Obm+j+lx22j8Y+VVxs9r7u3jYiGAIASWVlJTm5qaB1Z&#10;yVVev+23gqBq1i8lx6399wsXRq32r2vyocpUVC0CrJIOusJw+40WWUVeuzw0BACUwKiz6mtut26v&#10;uMXFjTtp21Srta9pMWAV+lcT4rqf9y7bRtEw1iLASrOzG3ub4yeJwb6VVElqAFAevt9/kuT0tcta&#10;ZI0o6r9O2qRy7BOJaqN/dU71+tZj+QAdp1/TIsB66aJNUdSx7iRIktS2mXMPAFZr783csnEl7KQd&#10;Gv4fOQmrRYD1ZN9TOa41xEmNPrgF+eAajf+PJZFROktLG7/I8W3j3HV53c1m39cQAGAZyeOe98+S&#10;hlbwvMGSvG55aBFQKun9uBriR5rNz0/lA7N5SwLgJNLGr17fua1FFkhu1GYfIQCwj+Rv2+6nT6++&#10;OE5nXouAUkpnoWmIo3jen3tLI8/Pf2aPRVSCNNxyzEdR+7UWFd7S0mDvCqmGAAALyKwW23K3vN7k&#10;NbOdGqph/5jHodIVr+bn/x8Gi6iUhYVP1+XYt2mKahAMV0loAGAH265cpLcm0c6girin8UjxFflg&#10;mG6AKrOtcZQBro33YQJAlbx48b+6IqodXDcZ3Lput65FQOUwaDxEkhi2XA2BykqnDPl+91ctKjR5&#10;rbbuLwkAVZB0Ov/9k4aFJq81eb327Q0JTJqN08gzIx9Eq9Wlwwmoer37q9QLmUKkRYUmr3Vx8c+H&#10;GgIACkLys+93Aw2L7KK8VmatAN+iXozIhyCXXDUEsG9K6oc8NC4sWdHYhtcJAFViS0czbUNsOUkK&#10;mJb0BwfvNayW5M3TyQSOY0s9iaL+a+ozABRDEHSsWJhMrn7K6/S8TkuLABxC6onjbD/SsBo8b9ii&#10;cwmcTHrjcxxvXNGiQkpeI/UaAPK1flVzcaG3okjbjNGg8a4WATjSv39K6vX6JS0ot9nZjRt0KoHT&#10;CcPu3n6NRd+jVF5jvb71WEMAgGGShz3vyzMNC0leo/YFWdwGOKEg6Ptab8pP3qgtK0ACReI4Q0fq&#10;j+v2FrWogJI9JUc/sMkyABgm+bfoa0PIa9R2AsApVWK7DXmDvt97pyGAU1pd3X4k9SiKepEWFY4t&#10;984AQJk0m93loudeeX2shAqcj9YjX8NycV0WxQAmYW6uvzePvcgnX+T1yTRaDQEA2dpbWXv0/0Wd&#10;4rm3bQYroQITofW9dPczblwpeCIDLLNb+G03kte3cUND/P/Z+7Pvto3sUcD1kHmeHEeJYnUUWQNJ&#10;gARpJ3HixOexH85j6+X+clfW6V5H3bYjiRTlTs598b9+tcVirDgeNJAgQH7fWljRLjLmhNqoAlBV&#10;AFMS+bbZrOYVh5iwLd5fp3PwfSoCLqjVOtischvwXOIDFcVgLYXAhIw6ZdVMGO324Iu5S2YAFdNq&#10;jSZFS2GljO+IabX6t1IRMCFRt+bmqn1R7P/kfnWYnkgYVW0sVPm9AdTfH0toVE6e//x2vLdYazEV&#10;ARMWdWxt7X/eS2E9jZNFCoEpiXpW1Znx4r2trFhnC2DSIr/m+bByS2hsbPzz3XhvrdZenoqAKdjc&#10;7C/Vvq8VHyDLdpdTCExR1Lcqdhp7vYNPap/MAComJj6r4h1cy8ujBcaP3l8zFQFTFHmgtmOEu12z&#10;okLZos5Vsd7FPfZVXxsMoC7GYwNTWBlra7uv6yxC+aLeNRrbr6WwNo6nT05/AyWKulfNK42RzAYf&#10;pRCAcxrl070bKayE8WyoRXHoNlQoWVE8WKld32uUyHYbKQRKFnWwarcnrK+7NRXgotrtwTfVy6Wj&#10;pZ6ybNhLBUDJRnVwkKWw2ori0ecahTB7UQ+73f1vU1gJ8Z6sxQVwflVsY42ON4PvUgjMxOjETQqq&#10;bfRGd19PITAz21ejPlZtSvPaJDOAion8mecP11NYCaP3tHc3hcAMRX2s/JwRcZuENRehOmIAdCSP&#10;TmfvZiqauZgCXqcR4Gzy/GC9arkz3o98DtWS6uSVUVRBkgZUz3g9rJWVXyqzFmK8n0ZjaJwzwCmN&#10;2ljbV1M4c/F+tPugerrdQVbZuhnT5hubBNXUbg++qFhjw0zKAKcUt5hV6Q6uWANSDofqivrZ6+28&#10;lcLqkDig2mL2uirV017v4K61GQFeZjQePQUzd9RxbWvzQbVtbFRwEtJo9HW7plKGqou6Wq1OY7yX&#10;6txiBVA1kSe3tqoxDr3V2rs+ytv3XklFQEVFXW239yszHMnVRaiRqK9VubVpa+vRTfkD4NmazYMv&#10;q5Qj472srf2faykEKuzGjd8/rEz+iIZn1abtB14sEkjcEprCmYr3srnZX0ohAEnkx5jtOoUzFe9F&#10;ew/qZdRh/MebKZyd0RsB6ibq7tLSzicpnJnl5cGb8gjAn3U6w9tVyY3xPuRpqJ/V1Z33Z153s2z/&#10;p6pcpQDO5vr1n9+uUmMk1nFNIcDCq0p+jjvJdBahvlL9nd26jBII1Ft00qpSj+UTgJHopFVhrHlR&#10;VHCmReBMGo29GzOrx0Wxf6cqE2cA51eVs8fOYgOMVCQXHq+Xu7RUwbXcgDOZWU7RsIP5EfW53e43&#10;Uzgz8gqw6CIPVmG4T7yPbrffTSFQY3m+/23pbayvvtq77uoizJPxwtCzXROx0zn4XqcRWGDHV/XS&#10;3zNTtTV7gYsrvU6PXvCxRVthjmTZf7MqNBA0UoBFFflv1ktXrK7+51N5GOZPnAjKsv2NFE5dJc5+&#10;AZMXdXvW9bvbHfbkGGDxPL5Sgdx33MZbW9t9PcXAHCktx0Tv9NatYSuFwJyJZNJoPPgshTOhwwgs&#10;msh7rdbBZgpnIt5Dlg2+SyEwZ0btq3vTv0tUQw7m2/LyP2a+kH6W7fXi5FQKAebdzO/e6nQGbW08&#10;mG9Z1l+devtqY+Oh9XhgAeT5sPzZtJ4i1wCLIvLdbK8u3ntFzoXFMPW6Hi9w/frw7RQCcyzqe5mD&#10;o5/W7Q6/7Xb7P6YQYG7NurMWr99s7m+lEJhjUd9jMf8UTt6sExpQnkZj+7UqNGLSnwBzKW4Pm+V6&#10;hzNZnw2YmZWVX96YWp2PmQud7YfFEo2YWTYkUkNK3gHm1ow7a2a+hwU0tXo/+odnu6g3UL6o+1l2&#10;fzWFpdOYAeZVnu/dneUEX5FfG43BWgqBBRF5J8sGWQonR6MNFtX21VnW/0hq7Xa/mUKAuTHL3GpW&#10;VFhok7+7oN0efOO2MFhcUf9n2bDQqAHmTaezd3PWVxfTn8ACmngOkFSAyAMbG4/eTWGp4rXX1w8+&#10;SSFA7aW21eVRVK547bgYkEJgAcXFgIku56PDCKyt7V6bVS64du3BO/IQMC82Nv757qxy2ubm7x/L&#10;p0CYWC6IwdDtdv+HFAILLBJLnu8WKSxVSmozORsPMEmRzxqNB5+lsFTx2mtru++lEFhgE+swaqQB&#10;J8xsCvai2N+a5XgfgEmZVR5ttfq3ZvXaQPVEu6rb7S+l8PwkFuCkVuvwzqw6bvIRUHfd7uC7Tmfv&#10;dgpLlXKoiwDAsTwfvn3htlW7vf+BBhrwtFk1OuJ1LbEB1Nms2lWdzuBep7P7fQoBjl04J8VVhGbz&#10;4MsUAhzb2hquzKjRM9M1IQEuYoYn4q/IncCzpNxw/osAkgvwPJEfZjFxgrwE1FVc5ZvF8kSRN/P8&#10;YD2FAH/odHYbWTbspfDsNMyA51lZ+eWNWeSILHu0ITcBdTSL3HX9+gTGKAFz7dw5Isv6q7GgYwoB&#10;/iISTLs9+CKFpdH4AeqmKA7vzCJ3xWuurPzyQQoB/uLcuWlWt00AdbI9kzGFkZ82Nx9+nEKAyptF&#10;row8OYvXBeol5Ykro+gMJBjgNCJXbG3t3UxhaeQooD5mc3ItXnNpaeetFAI8U1E8WIklf1J4ehpj&#10;wCnNZDF/OQqoi8hXW1u7RQpL0esdfCJPAqd15nxRFA8/j1u+UgjwQpFkYtxzCkvRbvd/KIr9rRQC&#10;VNYsOm7xmtev//x2CgFe6BwdxuFPq6s776cQ4CXuvTKrBlH6E6CSZjOj9PZr8iNwFmfOGZIMcFaR&#10;NxqNwUcpLIVcBVTdKDc+WEthKeI1Z7FOLlBfsRZjpzO8ncKX0wgDzq78M9rt9n+/abX28hQCVE75&#10;barZ3PEB1F3v1TPkjtnM5AXUX+SOlZXHb6SwFPIVUF07Z2mATUS83traf5dTCHBqp85XeX5QdLvD&#10;XgoBTm1z8/fS1/zSYQSqqtvt/9hu7/8thaWQE4HzOnX+GD1x+2oKAc4kJZvLo2j6er3DH5rNX9sp&#10;BKiMsjtv0UFtNvdOPwYJ4IRYJSMm6krh8zkzBVzEUbJpR6MlhSUwXgeoprJzk1wIXETMC9HpnOKk&#10;k2QDXJRGErDoOp3d79vtfjOFU3fUyLtZFPs/pRDgXE7RpjLhDXBxsZZrnh+sp3DqIm+trf2faykE&#10;mLkZnTgrbTgAMJ9emru2th6stNv9H1IIcE6Pr5TZWMrz4dtx330KAWau3A6jW/OByXhpLoknXL/+&#10;89spBDi3lHBKnPxGYwmohizbXS4zJ8VdHb3e3o0UApzbS9tvGlzApOT58KsyJ78Z5a97r6QQYGZG&#10;+Wj7tRROnfYbMClFsX9nc/P/LqXwryQcYJLKzCmxhqxb6oEqKDP3NZu7X2u/AZPSbg++6PUO7qbw&#10;ryQcYJIip8Ri/imcOjkMmL1yx3CPXsvdFcDkvCiHXdbYAiZr9/XyG04AsxN3O+T5/rcpnDp5D5i0&#10;5+aVdvvfX3S7g+9SCDARZTZmYqbUjY1H76YQoHRl5rwYa9TrDb5JIcBEPDePdTrD242GGbaAyYqk&#10;02wefp3CqdrY2P9bzBaYQoDSldlhLPO1gMXx3Nwi6QDTogEFLIbtqyXmIEOJgKkY5ZbHf53pWdIB&#10;pqXM/CKXAbNSFHt5t7vXS+FUxTCiuDsshQAT0+kM2p3O3s0UPqGRBUxLp3Pwfbe7W8ptqZHLlpZ2&#10;3kohQGmcHAPmQZ7/59NWa/9OCp+QeIApKu3WqTw/WHfWHZgFHUZgXjwzx0g8wDRpSAHzrqzc0273&#10;m06MAdP0jHz2yxsaWMA0RY5ptfaup3Cq5DOgbI3Gbzfi9vsUTpUcB0zbX/JMnv/6Vbt92EkhwMT1&#10;ejvvxzqJKZwqjSmgbJHf1tcPPknhVMlxwLT9Jc+0Wv1bzebBlykEmIqyGjntdv+HWJMxhQBTV1Z+&#10;+/zzhx/rMALT9pc8EwVra39/PYUAU1FWI2d5+V8fWcAfKFNZ+S1eZ319p5QrmcDiemaHMf0JMDWt&#10;VqxR9qibwqmS14AyldlhTH8CTE3cZt/r/fZ+CiUfoDwaVcC8ibkg8nzvbgqnSm4DyrC5udeKGZlT&#10;KPkA5dFhBOZNr3dwd3Pz4ccpnJos66+63R4ow+bm/13qdgffpVDDCihPmR3GGzfuf5hCgKkpM68t&#10;Le28lUKAqYlc86fZ7XUYgbJ0OruNoti/k8Kp2dzsL3W7/R9TCDA1ZXYY058AU/ennCMBAeXZvlpS&#10;zinrdYAFV1aukdOAMv0p50hAQJk0roB5Ukau6fV23pLTgDKdyDmPr0hAQJnKyjlyGzBtRfH72p8m&#10;hpiSyGcrK798kEKAqfujHdVuD74oI9EBjEUCyrLfpz4hjQ4jMG2RZ8qYiEY+A8r2R9456ixmRbG/&#10;dRwAlGBj49G7ZTR+4jVWVn55I4UAE5dy2eVRND06jEDZ/sg7MVthq7V3/TgAKEkZjZ+i+O9WlvW7&#10;KQSYuLI6cjqMQNn+yDvtdv+HdnvfPfFAqcpp/BijDUxXGTkm1pS1YD9Qtj/yW6xT9t13gzePA4CS&#10;lNWR02EEpqmMHBNtta++cjcYUK4/8lv648pxAFCSaADFWMYUTo0OIzAtjcb2a53O4F4Kp0YeA2bh&#10;6Q4jQKmKYi9vt/c7KZwaOQ6YljwffqrDCMyrlHsuS0LAzJSRf+Q4YFo6nYPvG429GymcGnkMmIXI&#10;PTGGWhICZqa8DuP21RQCTExZbShtNWAWut1hb2truCIJATNTTofx8Ide77f3UwgwMWXksCy7/2HM&#10;aJ9CgNJk2aONojjMdRiBmSkj/xRF/1aeH6ynEGBiyshheT5sNRrDRgoBSlMUDz8/XtJHhxGYlTLy&#10;z+bmw4+tXwZMQxk5bPQaO6+mEKA0Kyv7H+gwAjMVE0asr+98ksKpkeeAaSivwwhQvrW13fd0GIGZ&#10;arf7zVbr180UTo08B0yDDiMwz3q9nbeOlw6SiIBZaTQGH5Vxu6g8B0yDDiMwz3QYgUrQ4ALqqNHY&#10;fk3+AubZ2tru6zqMwMxpcAF1tLz8r49iHHYKp0b+AmZFhxGoBB1GoI663f5Suz34JoVTI38Bs6LD&#10;CFSCDiNQR1tb/Waz+d+tFE7FaJz34Z0UApRs+6oOIzBzOoxAHfV6g282N/tLKZyKPD9Yz/O9VgoB&#10;SrZ99bgNpSEFzJIOI1BHkVeuX//57RROxa1bB0WW3V9NIUDJdBiBCiirw7iy8ssbKQS4sDJyV9yO&#10;GrelphCgZDqMQAWU02Hs/9Bu73+QQoALKyd3xWvsvp5CgJLpMAIVUEYO6nSGt2/fPvwshQAXVl6H&#10;EWBWTHoDVEAkokbjwTspnIos2+s1m/e/TCHAhekwAvPOshpAJXS7w29brb3rKZyKdnu/k+e/fpVC&#10;gAvTYQTmnQ4jUAlHiah961Z/qrMAttv9Zq93sJlCgAvTYQTmnQ4jUAmxzlhR7OUpnIpW62Cz0xk2&#10;UghwYTqMwLzr9Xbe0mEEZq6MDmO7vf+3dvuwk0KAC9NhBOadDiNQCb3e3o1ut99N4VToMAKTpsMI&#10;zLu1td33imL4k2QEzFQZHcZm8+DLLJvuawCLRYcRmHc6jEAllNFh7HT+37Vud/BdCgEuTIcRmHdF&#10;8fBzHUZg5nQYgTrSYQTmXbN5+HWWDXuSETBTOoxAHekwAvMuZpkvisNcMgJmyqQ3QB3pMALzrtsd&#10;9ra2hiuSETBTltUA6kiHEZh3kYNWV3fel4yAmdJhBOpIhxGYd3/koPTH5eMAoGSdzqB961Z/NYVT&#10;0W73m73ewWYKAS5MhxGYd3/koFi9f21t9/XjAKBknc7wdqu1dz2FU5Hney0dRmCSdBiBefdHDjpq&#10;RN2NRRmPA4CSdbuPftzY+Oe7KZyKdnu/k+e/fpVCgAvTYQTm3R85qCj276yv73xyHACULCWjqd4W&#10;H1cxb98+/CyFABemwwjMuz9yUK83+CYmhDgOAEpWRoPo1q2D74/y3AcpBLiw8jqM21dTCFCqP/Jc&#10;UexvdTrDxnEAULKyGl0rK7+8kUKACysjdxXF4Z0bN+5/mEKAUv2R57799v9dz/O9u8cBQMnK6jCm&#10;PwEmIvLK8vK/PkrhVMSi2Vm2u5xCgFL9qf2kMQXMig4jUEexJNDW1t7NFE5FrFPbbj9ophCgVDqM&#10;QCXoMAJ11Gzuft3t9rspnIpG48Fnnc7e7RQClEqHEagEHUagjlZX//Nptzv4LoVT8ssb8hcwKzqM&#10;QCXoMAJ11Gg8eCfWsk7h1MhfwKzoMAKVoMMI1NQV+QuYX9tX/5R/JCNgVjS4gLqSv4B5tbHx6N0/&#10;3UUhGQGzEGOA8nz/2xROjRwHTIMOIzCviuLh553O8MmkW5IRMAu3bg1bm5sP11M4NXIcMA06jMC8&#10;OuosNmL5oBRKRsBsdDoH36+u7ryfwqmR44Bp0GEE5lVRHN756qu96ymUjIDZKCP3bG4+/Lgohj+l&#10;EGBiyusw7ryaQoBS/CW/RWMqz39+O4UApSijsZVl/W6eH0z9tldg8ZSRwxqNYaPVOthMIUAp/pLf&#10;ut1hr90efJFCgFKU0djq9Q5/yLL7H6YQYGLKOen1+4dFsX8nhQCl+Et+a7V+3Wy3+80UApSinA5j&#10;vMa9V1IIMDHdbv/HP43xmZIyciXASX/JO43G4KOjDuMPKQQoRXkdRoDJ6/X2bnQ6g3spnBp5DCjb&#10;M/OOZASUaW1t9z0dRqDOVlZ+eUOHEZhHOozAzPV6g2/a7f2/pXBq5DZgmsrIMfIYUDYdRmDm4qz8&#10;2tru6ymcGrkNmCYdRmAe6TACM1dSzrkstwHTVEaOybJhb2tr72YKAaZqdfW397Os/2MKn9CoAspU&#10;Rs7Z2Pjnu3IbME1l5JhYKzvWzE4hwFR1Ons3W629PIVPaFQBZSoj57Tbhz+UMU4SWFwpl10dRdOj&#10;nQaUpSj6t5rN+1+m8AmJCChRKbeKxmv0ejuvphBg4iLP3Lhx/8MUTo12GlCWyDdra3//6zwT8cDq&#10;6s77KQSYmm53r7e11W+mcGo0sIBpK4rhSq93OPW1rOUzoCzPzTftdr8ZWwoBpmaUiB6/ksKp0cAC&#10;ylBGrhm9Rs8dE8DUPTentVp717vd4bcpBJiasjpyOoxAGcrINUdttJ4T+0AZXpDTdl7VuALKUFKu&#10;uSKnAWUoKddYJggoxQtzjUQElKCURk+j8a+Put1nrCEEMGFltZ+004Ay6DACM7W1NVwpoyMXa5bF&#10;a6UQYGqi/bS8/I83Uzg12mlAGXQYgZlKeebyKJoe+QwoS683+GZra+9mCqdmlNe2X0shwMTdvPnv&#10;LyKnpfCvNLCAaSsrz8hnQFkajcevlZFzohHXaOw2UggwcZ3O3u1eb+9GCv9KAwuYNh1GYB7JbcA8&#10;6HQG9xqNB++k8K8iCS0t7byVQoCJajS2X4tElMKp0qgCyqTDCMyDl+aY9fVfN7vdvV4KASbqqLPY&#10;ji2FU1MUDz/Pst3vUggwdTqMwDx4aY7Z2Pjnu6ahB6alzAbV6urw0xQCTN3oNq7BRymcmizr/5jn&#10;/5HfgKk4VVvNmStgWsrsMKY/AUrRbO5+XRT9WymcmlZr73osG5RCgInSYQRmSocRmGdyHFB3p8ov&#10;khAwDVm2v5Flw1LGSMtjwCzoMAJ19vHH/3xXhxGYmVFuufdKCqfmq6/crgXMRpkdxl7PrPbAZOX5&#10;3t0s66+m8PlSsrs8igAmo6yGVFHs38my3eUUApQm8lwZy5O124MvOp2D71MIMBExedfKyi9vpPD5&#10;ykp2wGIpq8NY1usAPC3Pf/2q293/NoVTJdcBk3bqvNLp7N3s9QbfpBDgwhqN/U6rNf3ZA4NGFDBL&#10;To4BdXWGvLJ9VRICJmmUU6Y/fjHIX8AslZWD4nWy7P6HKQS4sDPlLw0uYJLKyikxE6txPcAslZXv&#10;1tZ23zPBFzBJOozAzJSVU6LxtLHx6N0UApQu8tDW1oOVFE6V9howKY3G9ms6jMBMRD7Z2Nj/Wwqn&#10;Su4CZu369Z/fjpkGUzhVKeeZ2R64sG738OuiOLyTwpfT6AImpcx8IncBVVBWLorGXZb1uykEOLfI&#10;W2tru6+n8OW63f6PjcaDd1IIcG5lNZxWVu69ocMIVEGZuUjeAybhzLkkzla12/1mCgHO5SiXrJbV&#10;mInX6fUOPkkhwMxEPsrz4dspnCodRmASzpFLLK0BXFzKI6WMr5GzgKpYW9u9VlZOikl21td3nCwD&#10;LuRcOUvjC7ioMvOInAVUSVk5aXl58Kb8B1zUufKI5ANcRCwoXWaDqaxZCQFOo8x2lDYbcBExd023&#10;++jHFJ6e5ANcROSQRuNfH6VwquK1bt4cfJFCgJmLW0VXV397P4VTFTkwz38uZcwkMH9arYPNc824&#10;rMMIXESZOUS+Aqqm0Tj8rKw7HxqNvRvRQU0hwJmM2lE7r6bw9LrdwXcrKw8+SyHAqS0tPX5LhxFY&#10;dPIgUAfnzh+3bvVX2+3BNykEOLU4q14UD1ZSOFWrq//51Jl1oIpm0GEsZVZqYL5cKFc5WwWcR9mN&#10;pHZ7/4MUAlRGr3dwN24XTeFUHeXBv2VZ/+yTVgALT4cRKNnOq2V3GNOfAJXS6+24PR+ovAvlDokH&#10;OKss2/+p3S5vxlJ5CqgyHUagyuIuiE5neDuFZyfxAGdVZt7odAbtc00DDVCSMnNis3n/S2vSAmfR&#10;6Rx8v7Hx8PMUnl0knY2NR++mEOAl7r3ibDrAE43GbuNCZ+/PSF4EzuLCOSPL9jfa7f1OCgFeKJLO&#10;ysovpU1Ao2EE1EGZuWr0WtuvpRDghSaQn7Zf0yADTqvMfLG+fvCJ/ATUQZm5qtF48I7cCJzWRPKF&#10;pAOcRkx0U2a+iNdqNAYfpRCgskZDfPb/lsKp03YDTkuHEShNyhWlLRotNwF1sbw8eLPMnFUUMVt1&#10;eR1UoJ6azYMv2+3+Dyk8P40y4DTKzhVyE1AnciRQNUWxf6fRePBZCs9vlHAMngaer9sdfJdlg+9S&#10;OHVxe1eeD79KIUDljdpTv7yRwqnTYQReZmJ5ots9/DoagykE+IuyGyYaQkDdrK/vlDpRV7fb7xbF&#10;4Z0UAvzFBHPSzqsaZ8Dz5Pnw7ZJzxGU5CaijsnOXXAm8yERzhIQDPE/kh3b731+kcOpicHavN/gm&#10;hQC1MWpP/f31FE5dvN7y8r/MJg08kw4jUIqy84N8BNTV1tbezTJzWJbd/1DOBJ6l1fp1s92e4Al4&#10;yQZ4ljw/KHq9w4tPx3wG8hFQZ2XnMDkTeJaiGP50/frw7RReXCSb1dX/fJpCgGNlN0TyfP/bbnev&#10;l0KA2hnlzd3SbkuNiQtj6vwUAhybeBtube1/3nOGCjhpbW339bLzgjwE1F3cltrt9n9MYSnkTuBp&#10;U8kLkg1wUqyFeNRpvJbCMpgdFZgLZeeyeL319YNPUgigwwhMX9k5IcsG3+X5XiuFALUV+XN5efBm&#10;Cqduefkfb2rHAWNLSztv6TACUxW3U3U6B9+nsBRyEDAver29GzHhRApLMcqh21dTCCywaMcVxYOV&#10;FE7OxGfSAWqr/M7b9lUdRmCelJ3TGo1hQx4FQsoFl0fRBDWb97dipq0UAgsqz4dfxfjFFJYiTljF&#10;66YQoPaiwba+vlPquEIdRiBMNRdINMDUzkq9gNwDzJuVlV8+KPvkW7vd/6HT2budQmBB6TACU7Ox&#10;8c93y84DWXb/Q7kHmEezyG3yKSy269d/fnuqJ6skGVhskQNarb3rKSxFJLXoqKYQYG5ETu10ho0U&#10;liJes9s9/DqFwIJpt/c7R225PIWTF0kmpmFNIbBgZnHSaBavCVCSK+XnuMevyKuwuKZe/zudQbvZ&#10;/LWdQmCBxJW+VuvXzRSWIsbaVLFhc+3ag3ey7L/LsS5kURzeiXFBvd7B3Zic51lbPBZbPC+eXxSD&#10;tbW13ffSPwe8wMrK/gdHdad5sp5FXjjtNq6D8f83m3u3o+6mf7oS4j2mP0sTrykHwWIqJefMIrEB&#10;szerRk36s3RbW8OVaGRGRzneRxnb6LUO7q6tVatBC2XI84P1WBvsWXXjedutWwfFeMuy/mq3O8jG&#10;8bOe/7xtXPfa7cEX6e2UJk6MxeunsBSNxr8+is+dQmCBlFL3JRhYPEcNsdIX6r906V5pt00dNdba&#10;L+oYRiM2XZWYxuywlzud3WsvaijHFZK4qpmeD3Pg3hsvulLY6Ty6efSkac/GfHlz8+HHsWTYs95D&#10;bPEeV1f/82l6/tTEa6U/SzOL1wRmKya8KaXuSzCweGbVmGk297dSOElHHbS/dg6jLG5Zq9I47bW1&#10;3eXndWTTU6A2iqJ/6+n9OPbvo/38WnpKZcTkXs+re91ufyk9bWLiteLEUQpLcfPmv7+Iz5NCYAEc&#10;5a9u3OKfwumJ5NJoONMNiyLqfDRmUliaCTZkLt+6NWzFv3dy63Yf/VjFhuqLrKz88sazrkReurR9&#10;NT0FquQvJ2fiil1c1UuP10q7/es3z/o8ly49vpKecm6lnfV/SnrNC79/oB5KyzN5/nA9zhKmEJhz&#10;s2jEdDp7Ny/WSR3dznpyiw7i5ubkrwzMUlEc5k9/Tp1HZi3GIv55vzz8IT00Rxqvxef68+eM+vf4&#10;tfSEMxv9/+Vqtw87s3hdYDZKre+SCyyGLBt8VxT7P6WwNOfJMb3ezqtPj4mK958enntHjfQ/TfLR&#10;bu//LT0EJRgt1fBkm8dO4vNlWb/7588f286r6eFT6XSGt7vd3dJzVrzXo/9Me7woUAGpvpej1BcD&#10;ZmY2df3xGdYle3zl6YZaUTxc+DsgYoKiJ9/H/p2jIo1BpuLjj//57sn6N4tZRqsmy/6bnfxOYhbU&#10;0962Gs9Pf5YmxjTN4nWBcsVwgFKHGEksMP+ybK83Gp9Trsgvzebu1yl8piy7/2E878k2+CY9xAl5&#10;/mTs5ugg4XZVJiNu735S/w7upmKeElcNn3xPx1f+P0gPPVM8p+zJb0K87tF/nFiCORYnkDc2Hn6e&#10;wumLRuTNm84iwjxLDYjSveB1r5xsfMWYxI2NR++mx3iBRuPBZ+PvbfT9XnySDhbT5ubvHz+pg4tz&#10;y/dF9Xo7b52csKrVOp4L4i8dtJhUcFRHy3XUkTWWEeZc6XV8eflfH0XiSyEwZ2Z1dTEaUU+/bixz&#10;MW5kxRYTvaSHOKMs+/2PK7Plr6tJneX58HgWz9h0FC+mKPb+NFnV2tru6+mhY1GW/izVrF4XKMdM&#10;6rjEAvNrxg2W47Puca99xOMtrmxEORcX48zG32uW9VdTMTzL5Sf10K2nkxRrPT75bmPbeT/Km81f&#10;2xEfP6lE41mXUwjMmZnUb0kF5tNRo+HOLO4gWFvbfS/ySrN58GX8NzZXwaYrFu8df9dxBSkVw7Es&#10;G/wxeculS2eb8ZOzuPdKzEb9pC7+59PRd16+9LrGMsKcidvOm82YgKtks0pmwHTNsqEy3qz1Wq6j&#10;juPxenLx31TEAlteHrw5rouuQJcrTtiNv/tWa6/02++bzf9uxWunEJgTUa9XVn55I4XlabUONjUu&#10;YL5EQpnN+OTRUhpxBiwVULKNjSfLIzQag49SMQum3R58M9oPHN9nKc/3v43fIYWlGr3u9mspBObA&#10;rPJJOMNaaUAdzKpOz+JMOs9WFI9uxX7ghOCi2Xk1fvfYnDCojlncKj4eFpBCYA7MtE5LKDA/oj5n&#10;mdkP+fMticauzb9e72AzfutZzIxMNcX+cOPG/Q9TCNTYeO3qFJYvvbj1vKDm7t17/MpMkwmVNF43&#10;zji2+dXpDO7Fbxwz56YiuBSdRccEmA9Rl9fW/ue9FJYvzkZ2Ons3UwjUVCSTTme3kUL4Q7N5P81a&#10;a0mFOfPHchkphj+JfcPJIqi/SuR5Bxuot5WV/Q/UY17syfi2VECNjdfhzHMnAXi+RmP7NXUe6q8S&#10;9VgygXqLOry2tnsthfBc49sXZzI1NxMRMxHHb9hs7n6diuC5Yl+JmXNTCNRMzIBeifHpOoxQX1m2&#10;v6EOcxbj6f43Nh59noqoiV7v8Hi9zVnMvEl9OUZAfcWJ3qJ4OPvjdbc7+C7Pf/0qhUCNjBoCZsHk&#10;bLa2hiux73S7D7NURMWNrw4f/WmiOs6k1Tq8E/tPCoEaqdAJH7MrQh3FOnvqLuc1Xujf7WrVF7+T&#10;us5FjPafx042QM1UKvc7EEHtHM+QmP6GcxpNhtPpHHyfCqiY+H3UdS4qZku1H0G9VG5SQ0kE6iXq&#10;rCtDTMjxyYdYszHFVET8Lm4lZFJif+r19m6kEKi4mOym0ahQnY1JEGLyjBQCFZZlv1uQmYmLfaoS&#10;M7FxTCeeydu+6tgB9VG5+trrjW5LSiFQYVFXNzYevZtCmJjYt3QaZ8/vwLTEvuVEBNRDJftmlXxT&#10;wJ90OsPb6irTFPtXlmlQzkp8/+o402T/guprNA4/q2RdlUCg+tRTyhD7mStc5YvvXR1n2m7dGrbs&#10;Z1Bto6WUDj5JYXVk2SDrdPZupxComNHirYd3UghTFQ3KPN+7m0KmTGeRMsW+trW1dzOFQMVU+njg&#10;YAXV1GrtXVc/KVvsc93uwOL+Uxbfs9lQKdf2a44pUF2Vrp+SB1RT1M2lpZ23UghlOV5yY3Ozv5Ri&#10;Jixu/XXsZRZGt7zZ96Bq2u39TpYNvkth9YwSx86rKQQqIOqlgzqz8mQZl3uvpCImJIaBqNvMUux/&#10;TkZCtYyOC73q9scajcFHbouBKnHbELPXah1s2g8na3n5Xx/5Tpm1oniwYj+EaqlFnZQ4oDqiPm5t&#10;PTIxATPXbvd/cHyYlNEC6tZTpQriQkGnc/B9CoGZuveKDiNwau324Bv1cfIajcevRUO90RisdbvD&#10;XnzHZ9na7f9+k+e/r4/+jcevpX92IRjzNBnxHeb5QZHCBRAd5J23jnLaF+epc7HF/xd1dhHrXRni&#10;O3bbOczeKN/VYN6AGICf57sLdCCDKhpdgUgB57C8PHgzz3/9atzgfPF2cLco9u90u4PviqJ/6+QW&#10;ZbHFc579/z7Z8nz/217vt/ePXv7y6F3Mn/ic0XhPIWcU3988r3G5svLLG1nWXz1ZL569HdyNehUn&#10;xsZ1LSZ6eLrunabexYmMLNtdjtdOb4Mzcts5VEOt6qGkAbMVdTDP91op5BTW13c+Gc84+fQWjdI8&#10;P1jP85/fTk+fmNXV394/athmcUvXs1670fjXR+mpc2NeP9e0xax38d2lcC40GtuvFcV/t07u8+Ot&#10;2+13j+rkSnrqRK2t7b7Xbveb3e7w22e9dtT51dWdOHnDKY2/txQCMxD1MP1ZfbV6szBnsmx0y1YK&#10;eY7oqI3H1Z3c4upXnv/n0/S0mWg0HrwTV0uefm+Nxt6N9JRasy7o2a2t/Z9r8/KdxZW80dX0J/t2&#10;u334Q1zRT0+ZmbjSGJ2ek+8ttrgF+Pr1yZ8wmjfxXR39Z27vkIAqy7JBFrk0hdUXZ+nX1navpRAo&#10;zeMrDtjPF+sBnmwExjZqCA4r3RAsioefd7v9H0++76MO5Qfp4VrqdIaWhDiD+K5WVur9m49vW3yy&#10;Dx92qj7uLWZ/f1YHMsvuf5iewgnRYI3vJ4VAiWpX9+LsuIQB5Yt6t1iTYbzcxsbDz+N7GW8xXunW&#10;rYMv08O1c9R4/eLk5+n1DjbTQ7UT7z86winkOeJ7quutfnE1sSj2/7jVezR+9fGV9HDtZNn+xviz&#10;xDYa/6jzeFJ8LzGGNIVASaLupT/ro5ZvGmrMFZsner2d9+O7GG+jybiGM73NdBri5MCTz1jPBlq8&#10;d+MZn68oDu/Ed5TC2vhrHXz4eXpobjw9OU+ns3f70qWd6i6WXaL4PsxGC+WJk+O1nBAtkkXMMphC&#10;YIriLH7UuRQurKNOc2PceIut2bxf2yuJZ3Gy4Vq3GUg3Nx9+HO87hZwQE7PU7btZWtp5a7wvxtW3&#10;5eV/LEQ7oCj2/zRxT7NZ37sYJqHTeXQzvocUAlMW9a2W/a4YvF7Lni7UUCSKLLu/msKFEgkycs24&#10;oXbUSG2nhxZOTIoz/h5iVtdUXHnjGWJTSBLfyVdf7V1PYeVFB3G8/126tL2QV5eig5zne38s5bHI&#10;S8jE54+JxVIITNEo79ZUrd881MR4nbEULoxG4/Cz+NzjLWbeTA8tvFbr1z8mF9nY+Oe7qbjS4r3G&#10;VZoULrzofNVlfGdRHObj/S3Pqz2BVJnipM34exmdQF+821Xjs9d9gi6ouqhjUddSWD/pzZutEaZk&#10;EW/niyup8Zlji8k01tZ2X08P8ZQsG82sWo+z/DuvLtq+/DyNxoPjkyEprKy4uj+uizEZUyrmKeM8&#10;Pd7iVuP00NzrdHbnZjkYqKo4wRjHjRTWT5xdO2rQ3UkhMGFxIF6UCUM6nb3jMTGxdbuD71IxL5Hn&#10;P789/t6i4ZqKKyluJ473mcKFFd9BjAVMYSXFJEvxPo+O83dTES8RHeyTt+0uyuyq8Vnjc6cQmLCo&#10;Y+nP+pqLDwEVFHVrEZYkaDZ3v47PGluWPeqmYs4oZnCM77DqyzOM3mO/mcKFE7cuxpXzFFbSuD4u&#10;0pWyyXr8yvg7jK0ut41fRHzOPB+2UghMyNxMejgXHwIqpt3e78x73YoZTuMzxnbUMdZRnIDxGrnV&#10;3nceX5n3fft5qn6L+XhSJVeLJuXenzqO0ZFMD8yh0Wc9+qO2a3BCFdX+dtSxWFTawswwOWtrf389&#10;HXjn0slxUTF7Zipmgsbfb1WvEMWYy3nex58nPnNVrzbFbeDx/uKKfypiQhqN7dfGdTImMUvFc6fT&#10;+c0t5zBhc1WnJAiYnKhPRTFYS+FcObk8xlFowqwparcPj69SV/U2sXhv3e7/XUrh3IuOQlWXohqP&#10;u7MQ+3T9eQ3L4e1UPFdG9dpFBJiEyMlRp1JYf6MPc2+Ob7WAcowbbimcG73e4Jv4XLGZ9bQ8q6s7&#10;78d3XhSHlZucbHzVJYVz7o/b9SpnXC9TSAny/D+fjr/3ra0HK6l4bsTnqtM6sVBVUZeWlwfzM/Hh&#10;5ubD47WIUgicw9EBtpi3ejRePiC2o47itVRMqbavxvdfxatb8Z4W4WpEfP8xC3AKq+J4LKnxirOT&#10;5/vfzudv8I/jYQcpAM5pLuuR5AAXMWrUx39TQe2Nr5Zaeqca4reoYsN03o8drdavm9X7jLvH46SN&#10;Ia6E4457bFk2P8sJLcLEbTBNWfb7h3N5Qi8Sgym44Xyi/uT58KsU1tr4SmlqLJgxr0LiN6naASjP&#10;f/0q7StzKX22Co3XvXc8RXs06FMBFbCx8ejd+F1iq/oanacVn2UuG7xQgnTsmL82VKezey19OOAM&#10;5umgGp8ltq2t4dyNy5kXVdzf4j2tr/86FydMTsqy/o/x2VJYAaNxoxW8PZZkPDFYVSdIOquUb9op&#10;BE6pWseOCZvrDwdTkOd7d+eh3sRtp/E55IB6qNpv1evtvDqP+061PtNo4p15nYF53ozr6Mcf13/R&#10;//gcy8v/eDOFwEtsbfWb87wEz/GYJQcjOJ12e/BFtRqU5zNu2MSi5KmIGoh8XaX9b7Qfzc8BMj5P&#10;lg2yFM7Y4+Nxcu12v5kKqIHxeqVVqqfn0Wwefl33zwBlWoT6cllSgFM5ritVXcT7NKLxGZ9hXm6n&#10;XURV7DSmP2stz39+u2rfa5b1uymkZuL3i63O62SOb7VNIfACC1FXJAR4uagndV64Od5/bI3G3o1U&#10;RE3F79huH/6QwpmK9SLn4Rgy+gz/uxITl8R7mafZNxdVzGgbv2Wv169EXT2PeP9OMMKLxcmVhbgb&#10;JGZeM1U3PF8cNOs6oUHMhOygP3/iN202qzExRbyXo/9UaFbRs4nZjtNnmLl4H4uwzuWiWF4eHK9v&#10;WOc6kvZJV7vhOapy/CjFQn1YOIMTB/vaifFlo4P9sJeKmB/H64BW4Rbp8a3OKayd9N5nPhV61W43&#10;ZnLGt3e2WnvXU1GdHA/HWF3deT/FQHLz5nzMbXFq8WFNgAF/FlPZ1zQRHB/gR+/93iupjDkTiwSP&#10;fuPHM+/sjN7HzqsprI24SluFq+95vv9tTXMNp9RqHebxG9fxCnKW7S6P9s/tq6kIOBL1Yl7WYT2V&#10;69eHlRrwD7O2tvY/x7dyHjXGa9XhyrL7x52IeVkTjBfLsmGvCrm73f53Lc+yVuE9NxqDj+r43XEe&#10;28d3BqTfu1a3qBZF/5b9FP5sIeuERAB/SFPa7/8txbWQZbvfxftutfbyVMQCqMpshvEeVlZ+eSOF&#10;ldftDr+twNXF47sB4kRPilkA4zrb69XrNs+4OlqFXANVEPU4z3eLFC6OdnvwjUQAo4Zvt7tXq3F/&#10;o8bH8H/F8gCpiAUSv/1R52emk+DEsIY6HUOq8F7jPcSVmxSyQGLCwfj96zahzGifdQcL1Ol4N3EL&#10;/eHhSN0Ohr3ezqvxntXdhXd8pWrWJwxG72FY+ZMWcaVk1vV8PClVCllAMZFMHfN3vN9u19IvLK48&#10;/7Uys2vPRNyek2X3V1MIC6VuB+6jhvmn8X7b7fqu88XkxBqbs95/x8u4pLCyZv0eV1f/c1x3U8iC&#10;i30h7Q91Gdd4fIKq2dz9OsWwUOTvI74EFtF4keUUVl5RjGbcy/OD9VQEx2MqZj0uL/bLmEgthZUT&#10;wy+q8R25fZwnxuMD46RLKqq0mBky3u/6+s4nqQgWwvLyP47XV03h4qr6wR4mLcZ+1anyx3uNzbpY&#10;PEvsG1tbw5UUlq7qV89m/d7i9eMEVQrhD+Nj0a1b/Vrc6XXz5mh25JWVx7WZ7AouKvb5WH8xhYur&#10;0Tj8bNYHVCjL+D70GAuYiipt9F6P62etpmSnPI3G9muzzuHx+mtru6+nsDLa7X5zlmMXG43dxqx/&#10;G6qtKB59HvtIpzO8nYoq7eh9jvdpxyQWghx+gsrPIhiPAVxZ2f8gFVXZicX44cXGS6yksHRHdauS&#10;EwLM+j2l13ds5YXiZEvsK3WZgC06t1Ws7zBpcet4zHCcQmZ9FhambTz+YmPj4eepqLLG98vn+cHd&#10;VAQvFfvMLG9NrVoDMiZ0m+V7ite2hAZnEftM1erR81ijkUVgH38GXwrz694rsX/n+cPKTxjT6exe&#10;i/eaZfVaq4vZGy+5ksLSNZv7W1U68Tj6Lu69ksJSdbuHXzumch6x39Rl36nTe4WziqVk2u1Ds9I/&#10;bfTFmK6fuXN8a2cdbinY2np0M97rUWfRUjecSxzcZtlpq0rjcXX1t+P17lJYutFrP55JZ5X6i/1n&#10;tA9tX01FlfXkvcJ8sV+/gC+HeRP7dJ7vf5vCyhrPlre5+fDjVATnEvvRrKbqb7UO71RhRtD4DhqN&#10;wUcpLFV02M2KykUVxeGd2I97vZ23UlFlxfuc9dI1MEnd7l4v9usU8rRRcjJuivkQ+3Mdrprn+fDb&#10;eK9H/7W8DRd248bvH87yQFeFg+ys3oP1upikuDMm9qc6nEiM92kuDOZFyuMmLHsRBzvmQezHMSg/&#10;hZXV6x3+EO+1Lst8UA+j/X84kyvr8dq3bj3aSGHp4kpHUQzWUliq+Ozr6wcWNmdiYojC6BixdyMV&#10;VVa8T51G6q5ua3XPjNtpqLvRwbX6lb0o9n8avc/HV1IRTMwM68DxuOH0d+lm9dqt1mFeh7xD/YzX&#10;y87zg8pP3Bbvsw4na+F55PEz8GVRV7Hv1mEsRZyYUc+YpjjxN6u6EPv28vLgzRSWJq6qzqpeqc9M&#10;U4xLjn2sKPa3UlFlxfvUaaSOiuIwNx73DGIcY6ez6yojtRIHqTpU9HiPGpeUYbSf9Uq/3bnV2rs+&#10;i318VvWq2330o/H/TFuchIl9PK5mp6LKivcZ9SKFUAuzOobUmi+NOon9tQ77rM4iZcrz4Vez2t/K&#10;ft0bN+7PbLIfdZryPH4t9rc6LBUV79OYRuoiZtSXy8+hKPbvuCxLHUQFr0Ml11lkFmKfazQefJbC&#10;0sTavjEDcAqnLj7n2tru6yksTdTrotir/BUf5kejMeo0Zlm/m4oqK96ntiR1oH12Ab48qi720Trs&#10;pzqLzEos1zKrfa/M153RZ7yiXjMb26nT+EinES4oy/o/uhp+AVn2MHMwpKKOZ2Ksw0Eo3qd6xCyN&#10;9sGDzRSWJl63jAX0Y/zgLG7Ri8938+bgixRC2Y5PWLTb/WaKK8tJU6rMvjkB8SVaI44qif0x9ss6&#10;LP8yqj8SETN3dRb7YVnjCmdTx+69om5TAcedxkbjwUzWHj0LnUaqKPbJOowJrrzPP3/4sQpOVVy7&#10;tv1O7I95flCkosqK96nuUBWjg2L5VyKmXQfGa9SlsDSj73P/gxTCzFy//vPxbedZ9t/lVFRZOo1U&#10;y+jW7hRwUVHBW63yb2eCkxqNvRujg+L+RiqqrLhFThKiamaxT8adADEBTgonLj5TrFGXwlIsLe28&#10;pX5TJWtr/+da7JONxr+mfgv4RcUajaP68/hKKoKZiP1wdXXn/RQyCQ6OzFK7fdiJffCoYXgtFVWW&#10;ziJVFSf/trb+fTOFpZlmfZhFXYvXjE5jCqESiuLh5+k4WfpswWcVJ5LivS4v/+PNVASlittQ45iY&#10;QiYlz/c0gpmJdrv/Q10OgpGAUj25PCqBaplFHk+vOfGrCbH8U9kL5m9s/PNdx0KqKs8P1kf75+NX&#10;UlFlxQyv8V5nsewPyONTFF/uysovb6QQpi72ubpU6q2tByvpvbrNhsqKM6rr68OvUliKRuO349vJ&#10;Uzgxs8gN8ZpffbV3PYVQOVm21xvVjerf8tlu7/8t3qu1TClT7HPTHCqx8JrNgy9ncYBmMcW+Vpf9&#10;LZYOiPcaVx9SEVTV8ZI06e/STP41t2cw8+towfQUQGVl2eC7uuyrjcaD48nsYmxjKoKpWV/f+UQe&#10;L8GoUuuVM02jhmBd7i2Pq+7xftfWdis/Qx2EtL+WOh446vMkJ+QY5Yi9UsdjxmvmeblXZ+G8ajae&#10;/vhEVo3eLzUV+9jR8a/UidIWlgrNtIyv1NXppES83zosnAxjq6u/vV9+Hn880XULZ3EcmsVrwkXE&#10;Plun/TZOLKX3ax4AJi6uYpvopkRZ9mjDgZNJi05X7Fd1WsJldDAefJNCqI1RDi93YoxJHTdi/cOy&#10;D/pFsf/T0Wu2Uwi1EfWuTo3k8bIbrgIxSbF8xqSOQZxBfOlFcXgnhXAh4wPEjRv3P0xFlRfvV/Kh&#10;rmYxJj1m286y/moKz22UK34vNVeo69RZ7L9F0b+VwsrL82Er3nOr9as1wJmI2J82Nx9+nELKFF++&#10;NXS4qNiPYjv6sza3oJx4z1BbM9iHJzLhTtnvOyYQKYrhTymEWop6k+e/1mYMboyzjvfsFkIuyn40&#10;YyeWEYAzW1nZ/yD2n7rtQ53O3m37PfNgtI5hufvyRV+v3R58UfaBX31nHmxsPDpeQzT+m4rq4Eq8&#10;Z3WQ8xov3ZJCZiXOuuq1c1bd7iCLCpxlgywV1ULcTpcSjwH5zIWyD6SdzsH3cbtZCs8s3u/168O3&#10;Uzh1m5u/f6yxwbw4cQyrlWhrxvuOJRFSEZzG8V0t1pCviPgxyp7enPqKEwyxz2RZuWOQLqrX23kr&#10;3nfNzs7CC0V9LPk2tQvdlnqR//c8Rq+3/VoKofba7cE3ZdejSRhPjJfnB0Uqghca7S+79peqWFvb&#10;fT0lH1ddeK7l5cGbsZ/U8UAV4n1PYsIOqJjSF/I/7+ttbQ1LHgbx+Ph2uBTA3Ij9uo53h40X+Xdn&#10;Gy8znkwxhVRFnh+s+2F4nvEtqN3u8NtUVCvx3tvt/g8phLkyyt07r6Zw6o6OF3dbrcM8hacW73Np&#10;aeetFE5d3AbnagbzKupTXWe7j/ceW0yMk4rgD83m/a3RcY1KGlfgFMKx8X4Ri/KnolqxXzPver2D&#10;zXJnAb13rkX8y66H6j3zLvbxPB/WZubUk27dGi29UdcT0UzH+K7HRsNQgkqLHykmNUghC6zV+tf1&#10;2B9iS0W1k2X9bp3fP5xW2fv5WV9vPMV+Cqeu0di7oe4z78Zj88u8w2CSYjKTeP/qKmOxL9T1JMjC&#10;iR+r2dzfSiELKG7fHFXavXPPhjhr42U/YhxTKoK5NaqvB+spnLqzHtRjzNJRp/G9FE5dvL84U51C&#10;mFudzrAxOtbVV7z/2GL4SypiAcU+YPhQjcRl4PjRWq2966mIBRHji8aJu+6NrfgMef6fT1MIc277&#10;auzzKZi6tbW/jydLO5Uy31so+/VglmKCkLpPJJPnw0+j3qq7iyn2X799DXU649uH6nmbA2c3XgS8&#10;1zu4m4pqKz6HW6tZNGUfbE//euV2ZiOXmeyGRRN1LPb9FNZWfI7RdrCZiphz43U6U0jdZNmjDT/g&#10;Ith5dZyg5+EWrizbl3hYSFn236zM23nijHBMk5/C54r6WOaC3eo/C+p4iZ24Upfi2ur1RmOQLb8x&#10;/8ZDoFJIXXW7g+/8kPMrribG7xu3s6SiWrM8DIuuzP3/o4/+573TvF7JddLaiyysjY1H787T/h+f&#10;JbaYwC4VMUd0FueMS8XzZ3OzvzROxHG7WCquu7SA+dx8HjizsnP1KV4v1ctyxBWJbre/lEJYOOMT&#10;wSmsvT+3V+69koqpufEwqKM/L49KmAvzloAW2XhgcVH0b6WiuTCPnwnOanPz/x43rlI4dem1njsT&#10;cau1f6fMddYcp2B8PCxzbdbpi880j59rEWXZH3cv6izOI1ca623cUZzH33D82VIIC63MutDpDG/n&#10;+f5zO4RlvpfPP3/4sTwAI1EXNjYefp7COTGaQGv02fY3UiE1kud7LkAtghP3GzsrUBNxwBgn2Bhz&#10;lIrnhsmZ4M/iBEq7vf9BCqfuRfWvzLo5ei23rEG4fv3nt+f12Jhlgyw+22gzm39dOLm/YNrtX7+J&#10;H3xz8+HHqYhKenImrt0efJMK584o+WgkwhOjtXRTMHXPe60YS5hl5U2oVeZnhjrodHa/n+d60e0+&#10;+jE+X/qMLmRU2InfiUXS6Ty6GT98q7WXpyIq4/HxLIGxzcvsp88TnzHLhr0UAkmZB+Y4a1wUf731&#10;Ld7D6upv76dwqori0edFsW9sEzxl3B5I4Vya5yE3c+B44rP4jVLMolla2nlLBa2U40q5KBXTvgfP&#10;Fzmg0Tj8LIVTFXebPKsullk/02s9d/IdWGRRP2LJjRTOpSy7/2F8ztjiTrhUzAytrDx+I34PExVx&#10;bFxBj/50O8CMnLwtY21td+7GKT6t0fjXR2mfA55heXnwZpl15FmvNevXB0YajcHCHDObzcOv47PG&#10;FmMdUzElK4rDPH4Ds9fzJ+MZVI1rLNXl8XInsZV1NaEK4vOWOakH1FHUk/Tn1D39Wkf1sxNbCqcq&#10;y/677Aw2vFgMUSkzJ8za1la/GZ83tqIwfKpM4+99fX3nk1QET0SFjB1k3sfNzd721XEHfbTt3UgP&#10;LITRZz64m0LgOaKurK7+59MUTlUsr9Hp/NpOYemd1UbjwTspBJ4j6kqWLdZyFO32k45jq+Vq1zTF&#10;HW7xPRuvyCk8fmVcMfN8+HYqZAJWVn45vhd8vMUMhOmhhdFs7h7fapJC4AWeN7ZwOnZePflaZdZT&#10;OQFO695xGy0FCyU6yvHZx5vZ1Scrz0d3vOmUcybd7vDb2HHcJnRxnc7utZNJbmVlcW/FHH3+X95I&#10;IfASUWfSn1P35LVGS/qM/p6u8UQXKQReIsv2eotcZ7Jsdzk+/3hbXd0pZSbneZVlv/8x2VBMcpOK&#10;4fTGky7EFhU0FXNKnc6gPf7+8nzvbjTC0kMLKb6HeV5PEqYh6k2jsf1aCqcqXiv+2+kcfN9u7//t&#10;uHDK4jVbrX9dTyFwCqPjaTljjKvq+vXh2yeH9+T5wXp6iFN5stZ3t2t5MyYg1moc71SLMIPnRYxn&#10;MntSCc3wFXq9g834PlIInNLW1nAlbhVK4VS1Wod5dBbLrKvyApzHaL3m+G8qWGjd7qNufB/jTVv1&#10;xY7apt+Nv6tUBJNzckbPXm/nrVS88I4S0+sxYcST7+Y4WV1LD3PpUjqwWbYFziPVnxKMGqHlvd5o&#10;7dn0N3AG42UPUsiRdnvwxTiHxRZ3ehnr+ESeHxTj76bV2nNnB9Nz796TSXFiW9ylEbavxvpAJ7+L&#10;Tme3kR7khPhusqzfTSFwRlGH0p9TN85nKZyqo5z5/aLN+AiTNGp7RKeIp4071OOtKPa3jooX8sR1&#10;rKU4/h7y/NevUjFMX0xccvLe8aMOwWp6aG7FmM52+7Az/syxje77Lmd8UR0VxX+34ntKIXAORw2d&#10;O2WN/436+vXX979M4VTJDXBxo3rk1tTnWVraeSvyZ3xP4y06k43G47luu21sPHr3z2M8hzqKzNSV&#10;k/dCH3Wofpin9bTikn2v1/9h/PliizM10XlMT+EF4vtKfwLnN76te67ID3BxRx2Blrp0OtE+Ha8C&#10;MN5i3HajcfhZekrt5fne8f7w5PMZIkXFNBp7N07upNGxqttajjFQOmYeO/k5Yms241aGnVfT0ziF&#10;+N5i+u8UAhcQ9Sn9ORe2th6szNtnglmJuhQdhRRyKjuvRtsuvruT261bB0Xdlj/rdIaNk58hzXrq&#10;qjNVt3311q3RGa/xFpfFG40Ha+kJldHr7d3odvf/dLYptrhSur5+8El6GmdkgX6YrFFump/JxuLz&#10;xIRhKQQupLy1U+fV5ubDj9vtP99RFltcgRzdzlmdpdFiqbvxjNbjLWbTNjssNfb4SgywPblTn9i5&#10;i263v5SeOFWxOHScgXm6go23ow7ubR3EyYnvtKy142AR5Pl/Po16lcLam6fPAlUQt1p2OoN7KeSC&#10;ot14crKYk1t0zmKyoc3N6bdhi+LR58+68y22WLrNECnmUpxRjjM1z9rxn2xREYe3Y1Dy6Ll7Nzqd&#10;/3ctzq6f3KIstnb7t7+12/1mTEgT/18kzGf/u6PtqJP6Y7v97y+c3Z6O8XecQmBCom6lP2vO1RCY&#10;hqhX0cFIIRO18+pR+/ST53Ui/7yN2rHRLh21T2OLturTW78ZHc/4N593QePkFrfQLi09tqwdiymu&#10;RGXZ7x+2WqPF3SexRacx/r34d1dWHr+RXoopiwHl8f2nEJigealbeb7/bVmzvsIiiZk/HYPLdu+V&#10;mJG02Tz4stt91B23Q8+7FcXhnU7n0c3RsnWPrSEJzJ9Idu6hh+mIM9BFMVxJYW1Fnkh/AhMWc0bE&#10;lkIAqI64aqAhCNO0PRdXD+QJmK5RHbvn6hQA1aIRCNNX93oWi2jLFTBdMT5OPQOgUuLAFAO3UwhM&#10;Sd0bga3W/p12+0EzhcCUjI7Lu40UAsDsNJv3v3QmE8oRM+/l+cF6CmtHroDSXFbfAKiEOCDFbWYp&#10;BKao14up3evbCNSAhfJEfSuKfRPgADA7Wbb/kwYglKu+dW4+Ju2BOkl17sooAoCSafxB+epa7+p+&#10;Oy3UUawP6FgNwEzEASjWhUshUJI837tbx46XRivMRtS9dvvfX6QQAKbP1PgwO6urO+/Xsf7JGTA7&#10;6h8ApYoDz+ZmfymFQMl0GIGz6HQG97rdwXcpBIDpybL+qoYfzFbd6mBR7OWdzt7tFAIz4NgNQCnS&#10;AefyKAJmYVQPt19LYeXF+11Z+eWNFAIzEBNP6TQCMFV5vv9tUQyt6QQzlmW7y91u/8cUVp5GKlRD&#10;qouW2QBgOjT6oDrqVB/lDqgGw0oAmJq4smgZDaiOujT6Gg0L9kOVRH28fn34dgoBYCIua/BBtdSl&#10;Tsb7jFtoUwjM2LVrD95xTAdgouLA0un82k4hUAFRL+uwvE1qmJooCyrEiRwAJmjnVWcioXqWlv73&#10;W3Wom/IHVJI7hwCYjNFZyP5qCoEK0WEEzivqZqt1sJlCADg74xyg2qpeP9fWdt/rdAb3UghUi6uM&#10;AFxMHEgajQefpRComNTYq+z4wHh/GxsPP08hUDGjGdAH5igA4OziyoAzj1BtsdRNlSe+kUOg+tRT&#10;AM4lDiCNxuCjFAIVtLKy/0GVG3saolB9UU+Lon8rhQDwcr3eb+9r6EE96DACF6WuAnAmceCIW1JT&#10;CFRYVRt6GxuP3o3xUSkEKizySLc7+C6FAPB8168P33amEeqjqvW13d7vtFp7eQqBinPsB+BU4oAR&#10;ncYUAhUXV/FWV3feT2FlaHxCvcQSOMYyAvBCS0s7b2nkQb0Uxf5WXM1LYWXIJVA/6i0ALxQHiph1&#10;MYVAPVRy8W0NT6ifuMrY6QwbKQSAk3Ze1cCDetJhBCZF3QXgmeIAkee/fpVCoEaq1sBbXf3Pp+32&#10;4Q8pBGok8kmW9VdTCAAjzihCfVWt/jabe7fzfOgEFNTS9lVtAgD+JMYs9HoHmykEaiYad1WaKVVj&#10;E+ot6vDa2u61FAKw6DTuoN663cOvu91hL4UzJ6dAvTUaD95RjwE41usd3G219u+kEKil7deq1LjT&#10;0IT6U48BOOaAAPNBhxGYpFZr77q6DLDgbt06KGL8YgqBGqtKw67ReFypq53A+anLAAvOgQDmR1Xq&#10;c5yIarVMogXzoNsdfqutALCgbtz4/UNXF2F+VKVR1+32f1xb230vhUDN6TACLKjRAWDn1RQCNdfp&#10;7H6/tTVcSeHMaFzCfMmy/o9Z9jBLIQCLwaK8MG82Nx9+3Ov1f0jhzMgtMH/Ua4AFE4m/09ltpBCY&#10;C9U4EaRhCfMn6nWW3f8whQDMOw06mE86jMA0RGdR3QZYEO32fqfdPpz5bWvA5OkwAtOibgMsCAkf&#10;5tes63eeH6xnWb+bQmCOtFp7ebs9+3HSAEzR9evDt3UYYX6l+n15FJWvKIY/WVID5pc2BMCci0R/&#10;+/bvH6cQmDNRxxuN7ddSWLpRY3L7agqBOTPKMXs3UgjAvHFmEOZbu91vdruDma2XJsfAvNt+TT0H&#10;mFOdzsH3eb53N4XAHOr1dl6dZWNOQxLmX6rnM7v1HYAp0ZCDhXBZhxGYpphtXV0HmDMrK7+8IbnD&#10;YtBhBKZNXQeYM5HYNzcfmuwGFsDsGnKzvR0WKE+nM7i3trZ7LYUA1J1GHCyOWdX39fWDT+QaWAwx&#10;G7P6DjAnNjcP1rvd/o8pBObcrBpxRbF/J8+HX6UQmHM6jABzIiV0s5nBghjV+Z1XU1gauQYWS57v&#10;fxsT4KQQgLpyBhAWS693cPfGjfsfprA0cg0sHvUeoOaK4vDO0ZanEFgAt24NW43GbiOFpdFwhMWj&#10;3gPUnEQOi2dpaeetWdR9+QYWT6ezdzPLzJMAUFdXNOBgMekwAmVR9wFqKsv2f+r19m6kEFggOoxA&#10;WUZ1f/u1FAJQFxpvsLh0GIGy9HoHn8RC/ikEoB62r2q8weIqu/7n+fBt673C4tLmAKiZONO3urrz&#10;fgqBBTODDuOn3e7guxQCCyZyTq+381YKAag6Z/pgsZWdA9rtfrPVum8JH1hQKyu/vKHtAVAT168P&#10;35a0YbGVnQPidtROZ/daCoEFpO0BUBORsNfW/ue9FAILaJQHdl9P4dRpKAIxHCbLfv8whQBUlYYb&#10;0O0Ov41xhSmcOnkHuH79Z3c4AVTd2true6a2Btrt/U5RDNZSOHUaiUCQCwAqLhL15mZ/KYXAgiqK&#10;Byt5flCkcOo0EoEQuWBlZf+DFAJQNRptQIh1EcvMB3IPEBqNw8/kA4CKigkuJGlgTIcRmAX5AKCi&#10;Ylr7MscsAdWmwwjMwigf7LyaQgCqQoMNOEmHEZiFZnP363a7/0MKAagKDTbgJB1GYFbkBICK6XaH&#10;vTJnRASqT4cRmBU5AaBiUmK+PIoAymuwxYysRbH/UwoBLrXbg2+yrN9NIQCz5kwe8LSy8kKs/drp&#10;DG+nEODI9lVtE4CKyPP/fCopA08rKy90u7tfF8VhnkKAY9omABXR6QzubWz8890UAhwrq7HW6Qwb&#10;RbG/lUKAY5GDrl178E4KAZgVZ/CAZykrN8Q4pSzbXU4hwLF2e/8DbRSA2bsiGQPPUlZuyPODu9Ew&#10;TCHAH7RRAGas2x1+227/95sUAvyhrIba6HW2r6YQ4A86jAAzlhKx5TSAv4j8sLS081YKp0aDEHie&#10;brf/Y54frKcQgLJpqAHP0+0Ovltb272WwqmRh4AXkSMAZiSuHEjCwPO024edohiupHBq5CHgReQI&#10;gBk5agj+1Ons3UwhwJ/EUhex5EUKp0ZjEHiRlCOujCIASqORBrxIng+/arX2pr6gvlwEvEi32+/m&#10;+W6RQgDKopEGvEh0GDudQTuFUyMXAS8jTwCU7Jtvdt87agjeSyHAX3S7/aVOZ3g7hVOjIQi8jDwB&#10;ULJe7+Du1pbxi8DzxWL6nc7B9ymcGg1B4GXkCYCSSbzAy/R6O+/rMAJV0GwO2nk+bKUQgGnTQANe&#10;ZmXllzfKyBXyEXAKl+UKgPJIusBLra39/XUdRqAq5AqAksTU1O12v5lCgOfSYQSqQq4AKElKuBbA&#10;BV5KhxGoiqIY/rSxsf+3FAIwLRpnwGnpMAJVcePG7x92u49+TCEA06JxBpyWDiNQJfIFwJStr+98&#10;ItkCp6XDCFSJfAEwZbFgf6ezey2FAC+kwwhUiXwBMGUSLXAWOoxAlXQ6w9tFsZenEIBJ0zADzkKH&#10;EaiStbXdUtaHBVhYkixwFjqMQNXIGQBT0mg8eEeSBc5ChxGoGjkDYEoiwbZae9dTCPBSOoxA1aSc&#10;cXkUATAxGmXAWekwAlXT6QzuFcXDz1MIwKRolAFnpcMIVI0hNgBTIrkCZ6XDCFSRvAEwcY9fkVyB&#10;s9JhBKpI3gCYsCzbXe71Dn9IIcCp6DACVSRvAExYJNaVlf0PUghwKjqMQBWN8sa9V1IIwEVpkAHn&#10;ocMIVFG3O/y23R58kUIALkqDDDirlZVf3tBhBKoo1pUuiuFPKQTgojTIgLPSYQSqTO4AmCBJFTir&#10;dnv/g07n4PsUTo38BJyH3AEwIR9//M93JVXgrHQYgSqTOwAmZGtr72aeHxQpBDiVbre/1OkMb6dw&#10;ajT6gPOQOwAmJBLq5ubDj1MIcCp5Pvyq0xm0Uzg1Gn3AecgdABMioQLnER3GVmsvT+HUyFHAeWTZ&#10;4Lu4EyKFAJyXxhhwHkWxv9XpDBspnBo5CjiPzc2H693uIEshAOelMQacR7t92CmK4UoKp0aOAs5j&#10;Y8OkfgATIZkC59HtDr5bW9u9lsKpkaOA85I/ACZAMgXOI3LH0tLOWymcGjkKOC/5A2ACJFPgPMrK&#10;HWV1TIH5o40DcEGx8Ha32/8xhQCnVlZDrCj276yvH3ySQoBT02EEuKAs29/IMjOIAWdXVkMszw+K&#10;Xu+3GykEODUdRoAL6naHvWbz/pcpBDi1shpisXRHLOGRQoBT02EEuKCjRthPGxuP3k0hwKmV1RDr&#10;dne/LorDPIUAp6bDCHBBEilwXmXlj1Zr73q7PfgmhQCnFnlqbW33vRQCcFY6jMB5lZU/8nz4dlEM&#10;f0ohwKl1OoN2p/PoZgoBOCsdRuC8yswfchVwHlnWX435GlIIwFlphAHnpcMIVF2ns3ut2x18l0IA&#10;zkojDDgvHUag6mJiv17v4G4KATgrjTDgvHQYgaprNLZfkz8ALkASBc5LhxGoA/kD4AIkUeA8lpZ2&#10;3tJhBOpA/gC4AEkUOI9eb+9GpzO8ncKpk6uA85I/AC5AEgXOoyj28jw/WE/h1MlVwHnJHwAXIIkC&#10;59HtDr9ttfaup3Dq5CrgvOQPgAuQRIHz6HQG95aXB2+mcOrkKuC85A+AC5BEgfMoO3fE68UC3CkE&#10;ODVtHYALkESB8yg7d7Tb/WardT9PIcCpaesAXIAkCpxH2bkjz4efdruD71IIcGraOgAXIIkC5zGD&#10;DuPb3W7/xxQCnJq2DsAFSKLAecwid8hXwHnIHQAXIIkC56HDCNSF3AFwAZIocB46jEBdyB0AFyCJ&#10;AudwWYcRqAu5A+ACJFHgrPL816+yrN9NYWnkK+A85A6AC5BEgbPq9Q5/aDQefJbC0shXwHnIHQAX&#10;IIkCZ1UUw5+WlwdvprA0KV9dHkUAp6OtA3ABkihwVrPKG0Wx/9MsrmwC9bW29vfXtXUALkASBc5q&#10;Vnnj1q2DL+Us4Cyy7P6Hnc7B9ykE4Kw0voCzmlXeaDS2X5OzgLMoikefdzrD2ykE4Kw0voCzmmXe&#10;kLOAs2i1DjazbJClEICz0vgCzkqHEaiLbnf3u0bj0NhngPOKxlfc5pVCgJfYvqrDCNRFyhlmVwY4&#10;rzwffpvn//k0hQAvdPPm4ItYViOFpdNhBM5CzgC4oDzfa7Vav26mEOCFovG1ufl/l1JYOo0/4Czk&#10;DIAL+uqrf1033TRwWqPG1+MrKSxdpzO41+vtvJVCgBfSYQSYAMkUOK1Z54t2e/BNnj9cTyHAC2nj&#10;AEyAZAqc1uzzxd9fl7OA05IvACZAMgVOqwr5Qs4CTku+AJgAyRQ4LR1GoC42Nx9+3G73f0ghAOel&#10;8QWcxtLSzluzXFJjTM4CTiPLBlmW7W+kEIDz0vgCTqMoBmtFcXgnhTMjZwGnEbMqx4muFAJwXlnW&#10;7zabh1+nEOCZoqN2/frPb6dwZkYdxnuvpBDgmZxcApiQPB9+WhT7M79qAFRbVRpf3e7+t5ub/aUU&#10;AjyTDiPABEmqwMtUJU9k2e5ys7n7fQoBnknbBmCCJFXgZaqUJ+Qs4GXkCYAJklSBl9FhBOpia+vB&#10;iiU1ACZI4wt4kdXV396PGQdTOHNyFvAivV7/h/X1nU9SCMBF5fne3Tz/9asUAvxJu91vxppmKZw5&#10;HUbgReQIgAlbW/uf96qwIDdQTaPG199fT+HMxdXO5eXBmykE+BMdRoApkFyB56lafmi3HzTjqmcK&#10;Af5EmwZgCiRX4Hmqlh/i6qKcBTyL/AAwJSm5Xh5FAE9UsfGlQQg8S9yy3mg8+CyFAExKjGFsNg+/&#10;TiFA8vgVHUagLuQGgKnZvirJAk/rdgdZFccLylfAs8gNAFMkyQJPi7yQ5z+/ncLKGOWr7aspBAhO&#10;fgNMkyQLPK2qeaHVOtgsiv6tFAJcyvOD4tatg+9TCMCkdbv9H9fXdz5JIUBlO4wrK7+84SQXcJKc&#10;ADBlGxv/fFeyBU6qck6Qr4CT5ASAEki2wNjKyv4HOoxAPZi8D6AUki0wVhSHd7JsdzmFlSNfAWNZ&#10;ttfLsn43hQBMS5YNvms0BmspBBZY6pBdHkXVE+Oub9789xcpBBaYE0gApblXyUW6gfJVPResre2+&#10;1+kM7qUQWGDaLgAlknSBUIdcIF8Brdbe9aIY/pRCAKYtGmBLSztvpRBYSI+v6DACdRB5oNEYfJRC&#10;AKYtJrmIsUEpBBZQu334Q5Y92khhZekwAvIAwAxIvrDYRjng8ZUUVla8z83Nhx+nEFg4j829ADAL&#10;ki8strrkgO+/f/SufAWLK8v6Pzab979MIQBlaTZ3v44knEJgwdSpE6bDCItL/QeYIUkYFtPHH//z&#10;3TotVyFXweJS/wFmKCXhyo9hAiYrpqdvNg+/TmHlaTDCYopc1WgcfpZCAMrWbu//TUMMFk/d6n23&#10;O/guy/qrKQQWhDYKQAVIxrB46lfv75klERZMrBet3gNUQCTjGzfuf5hCYAHUsRGm4QiLJer82tru&#10;6ykEYHa2r2qIweLY2hqudLvDb1NYG/IULBZ1HqBCJGVYHKP6/vfanbWPWV17vd/eTyEwx47qe7vd&#10;7v+QQgBmLc/3v63jFQfg7Op6gujmzfurnc7B9ykE5pgT2QAVJDnDYqhzXZenYP4tL//jTXUdoIIi&#10;Oa+t7V5LITCHNjcfflynBfufphEJ8y/qeZbtLqcQgKpYWfnlA40xmG/dbv/Hzc3+UgprJ+Woy6MI&#10;mEfaIgAVJknDfKt7He/1Djbb7cE3KQTmTLc7+E4dB6iwZnN/qyiGP6UQmDPzcFLIiS2YX+o3QA1I&#10;1jCflpZ23tJhBKrq1q1hS/0GqIFe7+BujHNKITAnYk2zjY2Hn6ewtjQoYT6N6vb21RQCUGUaZDB/&#10;5qVeNxrDRpzYSiEwB2KWdm0PgBqJaffb7cNOCoE5MEeNscsaljBfok73ejuvphCAOtAgg/lx1BCb&#10;i/GLY/ITzI+VlX3LegHUUVxlLIr/bqUQqLFojN24cf/DFNbeqHHpagTMg6jPGxv/fDeFANSJM34w&#10;H+atLjebu1/LT1B/cSJLXQaosUjiRbGXpxCoqXlskGlkQv1FPV5d3Xk/hQDUkUYZ1FtRDFfiFvMU&#10;zg25Ceqt0XjwmXoMMAcimbfbg29SCNRMapBdHkXzI9aLjQZnCoGaidy0tLTzVgoBqDNnAKG+5rX+&#10;RkNTboJ6arUONtVfgDkSZ/Ln8ZY2mHeNxvZr89wo0+CEehrV3e2rKQRgHqSG2dzd1gbzrNc7/GFz&#10;c6+VwrkzykuPr6QQqIGi2L/jZA/AHOp2B5kED/Uy73U2ZnHudPZupxCoAW0JgDkWST7Lfp+bxb9h&#10;3i1Cw0zjE+oj6muns/t9CgGYN2tru+9pnEE95PnD9U7nYO4bZnIS1MP16z+/rb4CLIBI9t3usJdC&#10;oKJGDbP5n1RitLzGYC2FQEVFTlpd/c+nKQRgnjlDCNW3KPV0ZeWXN+QkqLZOZ9BWTwEWSFH0b1lm&#10;A6rrxo37Hy5S40xDFKpNHQVYQJH819Z2r6UQqJA4oXP79sOPUzj3Ih99/PE/300hUCGRj7rdwXcp&#10;BGBRLC//401nDKGaFq1urq7uvC8fQfXcvn34mboJsMDirKEDAVTPItZLuQiqZ1Qvt19LIQCLKA4G&#10;cXY/hcCMxYmcRuPBZylcGKOG6c6rKQRmLOpklvV/TCEAiyrLFmtyDai6Ra2P0UmWi6Aa1tb+zzX1&#10;EYA/FMXwJwcGmL1GY/u1Ra6L8hBUw6gu/v31FALA6ODQau1dTyEwA1EP83z4VQoXTnz+69d/fjuF&#10;wAxEPez1Du6mEABG1tZ23xudUQRmZdHrYLN5/0t5CGan09m7qQ4C8Fztdv8HBwqYjbiypv7pNMMs&#10;Rf2LW+NTCAB/FQeLdvuwk0KgJFH3imK4ksKFFd/D6upvZm6Gko2O//uO/wC81GVnGKF8Ue/Snwut&#10;KB5+7ruAcnW7/R/VOwBOzRgGKNfm5sOP1bknfBdQHkvaAHAu3e4jZxuhJFHX1tZ2r6Vw4cX30W4P&#10;vkghMEVR3+KkVQoB4PTiINLpDNopBKbEyZk/azQevOM7gemLelYU/VspBICz2r4aB5OVlf0PUgEw&#10;Yc3m4dc6R3/lO4HpyvODu+oZABd28+bgCwcUmJ5R/fr76ykkKYr9n/J8t0ghMEGdzm7DsR2AiSmK&#10;wzsOLDAd6tbzjO5wSAEwIUtL//utqFuNxmOzoQMwOXFwKYrhTykEJqDd7v/Q7Q6+SyFP0WGEyYt6&#10;1W7v/y2FADA5cZBxixhMjg7Ri+X5Xst3BJMT9anXO7ibQgCYuCtxsNnc7C+lGDi3nVd1hl7OdwST&#10;0ekM7qlPAExdlt3/cHTAefxKKgLOIepRLJidQp4jvidrVMLF5PnwW51FAEpjdjW4OHXodGJiDt8V&#10;nN+JY/blUQkAlCDGQGjEwfmMxuYZR3Racg2cz/iuoLW1XUv3AFA+4yHgfNSbs2m3B990OrvfpxA4&#10;lcevRK5ZXz/4JBUAQPniYGS5DTi9paWd4zXQUsgp+c7gbKLOZFm/m0IAmJ04KHW7/R9TCLxA1Jc8&#10;//WrFHJK8b212//+IoXAC0R9KYr9OykEgNkbdRp3LUAOLxF1Jf3JGSwt/W9XZuEUop6oKwBUUhyg&#10;Wq3+rRQCT4mxeO12/4cUckYawfBi5hYAoOK2r446jQebqQA4QUPuYopifysaxCkEToj8IscAUAP3&#10;jmdly7Ld5VQAHGk2D77UmLs43yH8VdQLJ1MAqI21td334uC1udlfSkWw8EYdnV/eSCHnNLrlzhqW&#10;MBa5xYkUAGqn0XjwWRzA4r+pCBbY6Mp7Crgg3yWM6CwCUGtxhTEOZBYNZtFFPWg09m6kkAuKq4xx&#10;i28KYSHpLAIwF27eHHyh08iCu6xRN3m+UxaZziIAc2Vj49HncWAzppFFFPt+pzO8nUImJL7XlZVf&#10;PkghLAydRQDmUqu1dz0OcHk+/CoVwULQsJuO5eXBR75bFo3OIgBzrdPZvRYHOus0sihikf6i2L+T&#10;QiYs8sna2u7rKYS5prMIwEJot/c/iANenu8WqQjmlsbddBXFgxXfMYtAZxGAhbKy8ssbceDrdA6+&#10;T0Uwd2LcYrfb/zGFTMmoEb19NYUwd3QWAVhUxzNHFsX+TymGuaKBV45GY7Dmu2Y+bV/VWQRg4TkY&#10;Mo+ybPBdUQydDClJyiGXRxHU39LSzluxX8c46FQEAItLp5F5Y38uV54frMdi/imEWltdHX4aOeTW&#10;rQNj/QFgTKeRedHrHdy1L5dv9J0by0i9xcmP2JfjVutUBACMxQQhcaBcXh68mYqgdnQWZ6Pd3v+b&#10;7546K4r+rdiH19Z2r6UiAOBpWdbvxgHz5s3BF6kIaiNOehi7ODuROzY2/vluCqE2Im+kzqJ1RQHg&#10;ZZrN+1/GgbPZHLRTEdRC7LfpT2ZgPPYrhVALsc/abwHgjOIqQRxA8/zgbiqCSov9NW4pSyEzEr9D&#10;lu0upxCq7Hh5KZ1FADi3x1fiQGr2Q6rv8SsafdUQY6D9FlRdno+uhls2AwAmIA6qowbgvVdSEVRK&#10;7J/N5u7XKWTG4vfIc0sSUE3d7rAX+2in8+hmKgIALqrX2zteqqDd/vffUhFUQrs9+GJ0QoMKOb7V&#10;L/0NldHtPjqeDTzPh2+nIgBgUra2HqyMDrT736YimLnYJ5eW/vdbKaQiYsZat7NTJZEr0omMK6MS&#10;AGDiGo3t1+KAqyFIFVikv9pGv43F/Jmt8SRucgUAlOjJwde4RmZHA7Daer3fbviNmKVOZ3g79sEY&#10;t5iKAICyjMeCHB2QG6kIShP7nhkOqy9+pzzfa6UQShN3woxOWFiMHwBmptF48FkckIti+FMqgqlb&#10;W9tdHjUEqQO/FWWLfc5+BwAV4uBMmUb7mrFxddHr9X8w7pkytFp7ueMRAFTU+PafPB9+lYpg4mIf&#10;0/mon/jdYgmUFMLEjTuKa2u711IRAFA10VkcH7RTEUzM9es/v23fqqelpZ23/HZMx+NXYt9yIgkA&#10;auRJp9Ftg0xO7FNra7vvpZCaibHOOo1MUp7vFqPjzcHdVAQA1MV4jTwzJDIJcfXA5Er1FzlhfX3n&#10;kxTCuY06isP/tbn58ONUBADUTav1r+vjg/pReHlUCmezudlfSvsQNbe2tvu635KLWF3def/EcQUA&#10;mAfjCXGcCeY8Rg1DtzfPi1g/U2Of8xjf1pxlFuIHgLnTbu934kDvtkLOYrTPHN5JIXNi1Ojvd1MI&#10;L7Sy8ssbsc/E5uQRAMy17avjg36e//x2KoRnyvP9b0cNROZR/LbXrw/lAV6o09m7HftKUew7cQQA&#10;i6LbHXynAcCLxMQoOovzLct2l/3GPN/Oq7F/xNZoDD5KhQDAolhZ2f9g3BhYXh68mYrhWOwXFuCe&#10;f8Yz8iydzrAR+0W32/8xFQEAi6rTOfg+GgZHDYTbqYgFF/tDUfRvpZA5p2PAE0+GLWTZf5dTIQCw&#10;6G7ffvjxuJGQ58Y0LbLxfpBCFsSog9BfTSELKMsGmfoPALzQ+Pa0dnvwTSpigXS7w57G4qIajVcz&#10;Cc7iaTS2Xxt3FJvN+1+mYgCAZ2u3n4xtNNHB4tjaGq7Eb55CFlCe//qVfWCxxK3n8ZtbbgkAOLO4&#10;yqghsRjGJwk2Nh69m4pYUOMORAqZU1n2+4fxO8cWMyKnYgCAs1lb23193KgwvmlejW5FdCsaY0Wx&#10;/1PsEylkzsQER/H7xoRnqQgA4GKy7NHGuON46dK9V1Ixc2DUcBw2UgjHRvvF4F4KmQN5frA+zuMr&#10;K7+8kYoBACbm8rix0e0Ov01l1Ff6PU1wxLON63sKqamTd4p0Ons3UzEAwHScnBTHbar1Fb9fzIqb&#10;QnimUSfDlca6Gq+zG1sqAgAox1Ejsv2kIfL311MxNRC/mc4ipxX7i05jvZxcU7HRePBOKgYAKN2J&#10;21T7P6YyqutK/FZFsX8nxXAqsd/oNFZfng8/HefkWCYlFQMAzNby8uDNcSPFmLhqGo9jMv6U8xrX&#10;8RRSKdtXn+Tgg7upEACgWlqtf10fN1q63YdZKmbGsuy/y/Gb5PleKxXBuYzrdwqpgPEyGaPfZftq&#10;KgYAqK6T42e2th6spGJmoNUaLcS+ufl/l1IRXMi4g2Js3GydnNCm0Xj8WioGAKiPcWMmtrW1/3Mt&#10;FVOSohimBdh3TUrERLXb+53Yt1qtvTwVUZKTHcVe77f3UzEAQH09adwM/9eNG/c/TMVM0fj7Pvrz&#10;8qgEJmtj49G7sY/FiYlUxBSd7CjevPn/+yIVAwDMj3FjJ7bPP///fpyKmaAs2z0erxhbKoKpsr9N&#10;1/hOgdjyfGjmUwBg/sX0/OMGUKOxdyMVc0Hj7zTL9jdSEZTiaJ877tTE+OVUxAWN63NsN2/eX03F&#10;AACLo9t99MfsfkVhLNR5Xb/+89vj7zEVQenW1v7fNfvhhR2vlTrems2DL1M5AMDi6nb3vz3ZSDoq&#10;ujJ6hJcZf2cW46cqxncQdLv9biriJVZXd94f1+XYPv74n++mhwAAGLt1q796stGU58O300M8pdX6&#10;dXP8PR2FJrahUhqN326M98+4Ap6KeUqWDXvj7ymWK0nFAAC8yMrKL2+cnOih09m7fVTsquORo+/m&#10;g/H30m73m6kYKuloH/1hvL9eurTzaipeaJHfxt9JbN3u8Nv0EAAAZ3XyDHxsnc7uQq7nmOdPxikW&#10;xaHbT6mTyydPAC1mx/HeK3n+5Nb7uG231dq7nh4EAOCi1tZ234tbtsYNrtgajQfvpIfn1vr6wSdP&#10;PnP/h1QMtbO8/I83T86QvLw8eDM9NK8u5/nB+pP6Gyd7+rfSYwAATEueP/xTIyy2mDQiPTwXOp1f&#10;2+PPFgt2p2KovRibfLLjePPmv+doEfrtq63WwR/ji2MbTUj199fTEwAAKFOns9s42TgbNdAerETD&#10;LT2lNtbWdv9YliC2PD8o0kMwj65EZ+rkPr+x8ah2s4PGe263B9+c/BxxkifuikhPAQCgCvJ8+NVR&#10;A/SPsVLj7aj80/SUyjlqaH5x8r3GlZevvvqXsU0slE5n7+bT9WBz8+HH6eFK6fV23up0hn85UdXt&#10;DnsxoU16GgAAVba0tPNWu73febpRN9oONmd19j86r+324R8zR4636Oymp8BCe15nLMvuf5ieUppG&#10;4/Frm5v9pZjJ9K/vqf/j1tZwJT0VAIA6u359+Hae77WebvSNt2j8Zdn+RszCGlcQ0v92Lo3G9lEj&#10;8+HH3e7h13Fr2rNeLya/uHGj/AYw1EmjcfjZydlF/7wNvsmy/urt279/HHUu/S9nFv9vozH4KM9/&#10;/Sr+zWe/1mj5i2bz4Mv0vwEAMO96vd/ev3Vrf6PbHXz3rAbipLZYi67TeXTT7WpwMSsr+x8Uxf7W&#10;0zMmT3rrdAbtonj0+dFLXh69MgAAnBCdu1gnbXTV4WCz3T7sxBady5NblN26NWzF1ckYj9hu739w&#10;9L9rZEK5Lkfdu307rkj+uc6e3IriMI/H4jnx3DpOsgMAAADA3Hp8JU5Mx4muODkddzTEXAZx8jnu&#10;oogTXJ3O3u1p3wFVh+3kCfp2u9+M7ye+qxgiEMMW4juM7/IiQxMAAAAAAABgqvJ8+HYsnVwUw5Xx&#10;HfDPmkx5Glu8TmyjodaH+dF7acXKRKPVifZuZNnucmyNxoPPYh6/8RYTTccE8c/YXr/g9qx/872T&#10;r330Hj8dv6/Yxu93dMHwMI9t/Lme9ZknvcUSwFnW78brj+ZOO/ws3nNc+E0/MQAAAAAAADzb2trf&#10;X4+FsNrt/b+NLnj1b/V6B3efdWHqtFvMjd7tPjq+gNXt7n7d7faXbt9++HGj8fidlZXHb1y6ZLTd&#10;5N17ZbRI0uN34ruO7zx+01brYLPVGl3AfNZvddqtKIY/dTrD23FBNxZNW1/f+cTc9wAAAAAAAHMk&#10;Lv7ERabRwq2Puue5aHjr1vB2ozFsNBoxMvD+hzFysdfbeTW9BHMmftv4jeO3jn0nyx5tjC44P3v/&#10;eN52tM/9FFPcjkZI7i4vL//jzfQSAAAAAAAAzMjlmHozLh7GqLJOZ3DvWRd6nrV1u3u9mNo0Ri0u&#10;Le28denS9tX0b8JZXY59KNaBjIvQR//txEjHZ+13z94G38SIyI2Nh59fuuTCNQAAAAAAwIXEmnh5&#10;frAeI8hOc9Gm2330Y0yH2WgMPur14sKh9fSojuXlwZuxb8aoyJhC91n78NNbuz34JkZBrqzsf5D+&#10;GQAAAAAAgMUW01G2Wr9u5vn+ty8bhdjt9n+8dau/urHx6N1Yay/9EzAnHr/SaDx4p9k8+PKoXrx0&#10;vchud/Bdq7WXx4X49A8AAAAAAADMj5iONKaPbLcPXzhyK0ZsNRqHn62sPH7j6H+7PPq/gbW13dfH&#10;9ehZdWe8xYX4bnfYazQefJb+VwAAAAAAgOqKC4NZNsheNgVks7n7dUwZaRpTuLDLKyu/vBHrisbF&#10;xWfVt9F2cDemGzbiEQAAAAAAmJn19YNPYprGF62P2O0efh0jr9L/ApSo19t5Nct2l59VN2OLaYmL&#10;4vBOs3n/y/S/AAAAAAAATEZMzdjpHHz/vHUS2+1fv4n1446eakQiVNvlWMO02Ry0n1WXR3W8/0NR&#10;PPo8PR8AAAAAAOBltq8WxaNbzxuZ2OkM2kfPeS09GZgL21ezbH/jOXX+eKTj9es/v52eDAAAAAAA&#10;LLLV1f98GhcTnzU6MS4qmOIUFtblPD8ons4Lo9ww/Gl9/dev0vMAAAAAAIB5VhTDlWddMBhtezfS&#10;0wD+IqZLfnbuiKmS+830NAAAAAAAoM42Nh59/vSFgBitmGX9H2/cuP9hehrAOWy/1m4f/vCsEdB5&#10;frB+9ITLo+cBAAAAAACVtbS089bTJ/pH28HdRuPBO+lpAFPQezXP97991gXHmI45PQkAAAAAAJit&#10;7audzq/tp0/mxwXF9fWdT9KTAEq3vDx4s9M5+P7pC47d7vDbS5d2Xk1PAwAAAAAApm1j49G73W7/&#10;x5Mn7Iti+FOjsdtITwGonI2N/b89nbtiy/Oh0Y0AAAAAADBpGxsP/7KWYlHs3zHtKVBPO6/GSMan&#10;81qWPdq4dOnxlfQkAAAAAADg9B5faTZ3v3765Hu3O+wdPXh59ByA+dBu95tPT6VaFIe5qVQBAAAA&#10;AODFLuf5wfrJE+xxwr3Z3N9KjwPMva2t4crTU6m22/udS5cev5KeAgAAAAAAi+3rr+9/efJEelxU&#10;7HT2bqaHARZWlu0uP32xsdU62Dx6yEhuAAAAAAAWS6Mx+OjkCfPYsmx/Iz0MwFN6vb0bT+fNdnvw&#10;RXoYAAAAAADmz8rK4ze63f1vT54cz7KHWXoYgFPa2tq7eXLNxjw/uLu6uvN+ehgAAAAAAOoty/qr&#10;Jy8qdruD75aWdt5KDwNwbo+v5PlBcTLH5vmwdfSAKVQBAAAAAKiXuICY53t3T570NpUfwPRsbj78&#10;+OR6jUUx/CnK0sMAAAAAAFBNW1vDlZMXFbvdYe/Spe2r6WEApu9yu91vnszFnc6wkR4DAAAAAIAq&#10;eHyl233UfXIie3DPaEWA2YsRjDGS8Ul+Pvh+ZeWXN9LDAAAAAABQrjwfvt3rHfwxDWpMibq8PHgz&#10;PQxAZTy+0ukMbz+50Di4Z/pUAAAAAABKk+f/+TROTp84Ud1ODwFQcZ3O3s1x/o4tz3/9Kj0EAAAA&#10;AACT1evt3Th5YdFJaYD6arX2rp+80FgU+1vpIQAAAAAAuJiNjd/+dvIkdKPx4LP0EAA1t7b2P++d&#10;zPF5vtdKDwEAAAAAwNnk+fCrkyedG43BR+khAObM0tLOW0Ux/OnJhcahC40AAAAAAJxOs3n/y5MX&#10;FldXd95PDwEw51ZWHr9x8kJjo7HbSA8BAAAAAMCfbW7+/vHJNRYbjX8ZsQiwoJaXB2+OjwexNZu7&#10;X6eHAAAAAABg++rJC4tF8fDz9AAAC25tbfePNRpHx4qdT9JDAAAAAAAsol7v4O74xHGeH6ynYgD4&#10;kzwffnryQuPREeTV9BAAAAAAAIsgy/rd8Ynidrv/QyoGgBfK82FrfPzo9Q4dPwAAAAAA5t1fR6Bc&#10;ujJ6BABOr9fr/zA+nhgBDwAAAAAwp06us5hl9z9MxQBwTttXx8eV0U0rf389PQAAAAAAQJ01Gvud&#10;8QngbrffTcUAMBHN5u7XTy407n6figEAAAAAqKHLT074Hk+HCgBTc3Kk/LVr2++kYgAAAAAA6qDX&#10;O7g7PsnbaPx2IxUDwFRdu/bgnfHxJ7ZUDAAAAABAVa2s/PLG+KRuUQx/SsUAUKqTN7qsrx98kooB&#10;AAAAAKiSLBtk45O57fa//5aKAWBGfnljPG1qUezfSYUAAAAAAMze9tXxhUWjFgGomk7n4PvxcSrP&#10;f347FQMAAAAAMAtF8WDlycXF/a1UDACVcvPm4Ivx8arV2stTMQAAAAAAZcrz4bfjk7XLy4M3UzEA&#10;VNXlGGkfx61ut/9jKgMAAAAAYPq2r47XtGq3+z+kQgCohW53rze+QWZpaeetVAwAAAAAwDRsbj78&#10;eHxSttEYNlIxANRKo/Hgs/HxrNPZu5mKAQAAAACYpCwbZOOTsR9//M93UzEA1NT21fFxzYh8AAAA&#10;AIAJi7WqRqM8BveOwsujUgCovzw/uDu+0Hjp0uMrqRgAAAAAgPN5Mrqj0zn4PhUCwFxpNgft8fFu&#10;eXnwZioGAAAAAOAslpZ23hqfbM2yh1kqBoC5lGW7y+PjXp7/59NUDAAAAADAaWxuPvx4fJK12Tz4&#10;MhUDwFzb2Hj07pPj3+HXqRgAAAAAgBdpNPZujE+uZtnvH6ZiAFgQ26+Nj4OdzqCdCgEAAAAAeJYs&#10;298Yn1S1BhUAC+zKk4uMe7dTGQAAAAAAJ7Vae/n4ZOqlS49fScUAsLCeXGQ8+D4VAQAAAAAQsmzY&#10;O3Fx8UoqBoCFNz4+FsXwp1QEAAAAALDYOp3h7ScXFy9dHpUCAGPj42S32/8xFQEAAAAALKZut989&#10;cXERAHiOTmdwz0VGAAAAAGChtVqHx2suxgnTVAQAvECvd3A3jp3tdv+HVAQAAAAAsBi2th7dNHIR&#10;AM5ufJExz/e/TUUAAAAAAPOtKIYrJy4uWnMRAM4opkkdXWQ8KFIRAAAAAMB8arX2rj+5uPj4SioG&#10;AM5ofDxttX7dTEUAAAAAAPPl+vWf3x6fDF1eHryZigGA87k8Pq5ubOz/LZUBAAAAAMyP8UnQPP/P&#10;p6kIALiAtbW/vz4+vq6t/c97qRgAAAAAoP46ncG9OPnZbv9mhAUATFCjMfhofJExFQEAAAAA1Fuv&#10;d3A3TnoWRf9WKgIAJqjR2LvhIiMAAAAAMBe63cF3cbIzRjCmIgBgCvJ8/9vRDT3Dn1IRAAAAAEC9&#10;rK/vfGI0BQCUZzwl+a1bB0UqAgAAAACoi96rTy4ubr+WCgGA6bo8Pv6ure2+l8oAAAAAAKpvfHKz&#10;2Tz4MhUBAKU4eZPPvVdSIQAAAABAdXU6u9/HSc1O5+D7VAQAlCjLBtmTi4wAAAAAABWW58NPRxcX&#10;B/dSEQAwA+12/4c4Jjeb/91KRQAAAAAAVXPvlSejJR6bkg0AZmx8XL5x4/6HqQgAAAAAoDq63f6P&#10;cRIzz/daqQgAmKE8/8/xzAKjm38AAAAAACokz3/9Kk5exkXGVAQAVEC3O+ylY3Q3FQEAAAAAzNr2&#10;1SejI7avpkIAoCLGx+lGY/BRKgIAAAAAmJ12u/9DnLTc2tq7mYoAgApZXz/45MnNQAAAAAAAM7S1&#10;NVyJk5VFMfwpFQEAFdTp7N2OY3a7fdhJRQAAAAAA5RuPhrh+/ee3UxEAUE2Xx8ftS5e2X0tlAAAA&#10;AADlabcH34xGQuwbCQEANZBlu8tx7M6y/o+pCAAAAACgLDuvPhkFcenyqAwAqLrx8TsuNqYiAAAA&#10;AIDp63b7P8bJyaJ4+HkqAgBqYGlp5604hnc6g3upCAAAAABgulZX//PpePRDKgIAaqTd7v8Qx/Fu&#10;d6+XigAAAAAApidGPMRJyevXf347FQEAtbJ99cTNQldGZQAAAAAAU9Bs7n594oQkAFBTnc6gHcfz&#10;Tufg+1QEAAAAADB5Ty4u9l5NRQBATT05rm+/looAAAAAACYny/Y3npyIBADqbmur3xwd2w/upiIA&#10;AAAAgMlxcREA5s/4+L6y8ssbqQgAAAAA4OKazcO09mL/h1QEAMyBotjfimO8tRgBAAAAgIkaj25I&#10;IQAwR54c541iBAAAAAAmoNHYuxEnHYvi8E4qAgDmSKczaMexPsv63VQEAAAAAHB+41ENjcbj11IR&#10;ADBnxsf7FAIAAAAAnM9XX+1dH51wPLibigCAOdTt9rtxzG+1ft1MRQAAAAAAZzcezdBoPPgsFQEA&#10;8+ny+LifYgAAAACAs8nz4dtONALA4mg2D74f3Vj0241UBAAAAABweu32YSdOMjab+1upCACYY6ur&#10;//k0jv1FMfwpFQEAAAAAnJ7RiwCweMbH/0Zj+7VUBAAAAADwcnn+61dxcjHLBt+lIgBgAbRaB5uj&#10;NkC/m4oAAAAAAF6u2+3/GCcX19d3PklFAMBCuPfKeBRjKgAAAAAAeKkrTiwCwOKKNRijHdBoHH6W&#10;igAAAAAAni/Pd4s4qdjpDBupCABYIK3W3vVoCxTF/p1UBAAAAADwfOPRi0tLj99KRQDAghm3B1II&#10;AAAAAPA81l0CAGJGg4O70R7I8+FXqQgAAAAA4K+63f1vRycTD9ZTEQCwgBqNf300uuno4G4qAgAA&#10;AAD4q05ncC9OJq6sPH4jFQEAC2p0gdGsBgAAAADA8112IhEAGIvRi9Eu2Nh4+HkqAgAAAAB4otPZ&#10;ux0nEbe2+s1UBAAssM3Nhx9H26Aohj+lIgAAAACAJ+LkYZxEXFraeSsVAQCL7Uq0DWJLMQAAAADA&#10;H0yPCgD8xbh9sLT0v92ABAAAAAA8cfPm4Is4edjt9n9MRQAAl7JsfyPaCJ3OwfepCAAAAADgyeiE&#10;WGspFQEAHLURdl4dtxNSEQAAAADAkwuMly5tX01FAADHnrQT7r2SigAAAACARWZkAgDwIuN2wvr6&#10;ziepCAAAAABYZHk+/CpOGhbF/p1UBADwh1u3Dr6MtoK1mgEAAACAY+NRCdZfBACe4/K4vZBiAAAA&#10;AGCRnThheHlUAgDwZ0/aC71XUxEAAAAAsIgaje3X4mRhpzO4l4oAAP4ipkeNNsPq6s77qQgAAAAA&#10;WERfffWv63Gy0JpKAMCL3Lo1bEWbod3e76QiAAAAAGARZVm/GycLj/67mooAAP5ibW339WgzxJaK&#10;AAAAAIBF5EQhAHBa2g0AAAAAgBOFAMCpxZrN0W747rvBm6kIAAAAAFgkvd7jt+IkofUXAYDT6HYH&#10;30XbIc+Hn6YiAAAAAGCRdDq71+IkYVHs30lFAADP1ekMG9F2aLf7zVQEAAAAACwSJwkBgLNYXd15&#10;P9oOsaUiAAAAAGCRjE8Qrqz88kEqAgB4IRcYAQAAAGCBOUEIAJyV9gMAAAAALDAnCAGAsyqK4U/R&#10;fmg0HryTigAAAACARbC8/I834+RgpzO4l4oAAF6q3R58ky4wfpaKAAAAAIBF0OsdfBInB7vdwXep&#10;CADgpTqdQXt0k9LezVQEAAAAACyCLOuvxsnBo/92UxEAwEs1Gr/dGF1gHN5ORQAAAADAIiiKwzxO&#10;DhbFYC0VAQC8VJ4P3442RGypCAAAAABYBFnW/zFODDYag49SEQDAqbjACAAAAAALyIlBAOC8tCMA&#10;AAAAYAE5MQgAnJd2BAAAAAAsICcGAYDzKorhT9GOaDQevJOKAAAAAIB51mhsv+YCIwBwXnm+/220&#10;I1qtveupCAAAAACYZ73ezvtxUrDd7v+QigAATq3dPuxEWyLPf/0qFQEAAAAA86zb7S+NLjAOvklF&#10;AACn1ukMG9GWKIr9rVQEAAAAAMyzdnv/b6MLjPudVAQAcGrN5u7X0ZbodAbtVAQAAAAAzLM8P1iP&#10;k4Ld7iBLRQAAp5Zlu8ujEYz9W6kIAAAAAJhnMZ3ZaNTBsJGKAABObX394JN0s9J3qQgAAAAAmGft&#10;9mFnNOpguJKKAABObWlp561oS8SWigAAAACAeRajDeKE4Nra7rVUBABwFpddYAQAAACABeICIwBw&#10;US4wAgAAAMACGZ8QjOnNUhEAwJm4wAgAAAAAC8QFRgDgolxgBAAAAIAF4oQgAHBR2hMAAAAAsECc&#10;EAQALkp7AgAAAAAWiBOCAMBFaU8AAAAAwAJxQhAAuCjtCQAAAABYIE4IAgAXpT0BAAAAAAvECUEA&#10;4KK0JwAAAGD+Xb50aftqo7H92vLy4M3YGo0H72TZ/Q83N/tLsTWb97/M84P1p7fx47Gtre2+F//f&#10;k39j+7X4d0f/PlAXTggCABelPQF18/jKpUs7rx71618fnxMY9/VPngPodoe9522dzqD99LmC+He+&#10;+27w5srKL2+cOEcAAABU1JVovMcFv3b7t791Onu3xx38Km6dzvB2s7n79cbGo3fjfetwwGyN62YK&#10;AQDOTHsCZq/RePza6Obh3eV2+7AzrpdV3oqifyvOY8T5gXj/6aMAAACTku4o/OzWrYPiWY3yZ28H&#10;d7vd4bejOwt3G9HJuHHj9w8vXYq7CKdndKfi4KN2e/9vrdZe3u32u6P30f/x2e/zr1t0Mo46GJ/3&#10;ejtvHf2TV0b/MjAN43qXQgCAM9OegOmLEYGrqzvvZ9n+xrjOvWwriuFP3e7gu+iXZ9kgi/MCcRHy&#10;6J8rbeaheL1G4/CzGOmYZf1ung+/jfMVz3q/z9oajWFjZeWXD0YjIgEAgGd4fCVGIbZaB5vPalSf&#10;3KKDENORROdgefkfb6Z/oJbiguTNm//+Ij5PfK5nfd6TWzwvLmDGdC7pnwAuYFy3UggAcGbaEzA5&#10;S0s7b0Vfv9M5+H5ct569xU3F/W6zefh1nEtI/3utxcXIW7f6q3Fz9cs+f7vd/2Fj4+HncUN2+t8B&#10;AGD+xToH7fbgi1br8M6zGsqxxcW2otjfWlnZ/yD9bwspOkp5/nD96Pv65lnf03jb2tq7me7EBM5g&#10;XIdSCABwZtoTcC6XG41/ffSi6UxjJqB4PC44Hj1/wWf3eXxlc/P/t9Ru73deNENSu/3fZoz0TP8T&#10;AADU2eMrMR3I8+6+i7vuGo3dxrzccViW0foSg7Vud//bZ32vsXU6j27m+fDt9L8AzzCuLykEADgz&#10;7Ql4uSy7/2Gn82t7XF+e3vL8oCiKh5+np3MGcQG2233Ufdb3GlvMFLWx8c9309MBAKCaYt3AXu/Z&#10;05yOLiY+WLN2wNRcjpGhse7ks77/GBXaau1dT88FjozrRwoBAM5MewKetvNqUQxXsuzZI+3yfNga&#10;Lf3BtETfPy7aPuv7jxuVO53da+mpAAAwG3FBsd3uN5/daB1kvd5vpuaYqe2ref7rV89aRL4o9n9q&#10;Nu9/mZ4IC2lcH1IIAHBm2hOw8+rm5sP1Tmdwb1wfxlss92FkYiVczrL+6rPPDRzeyfP/fJqeBwAA&#10;0/L4SlEM1p7Vcbh1a39jZeWXN9ITqai4k/FZazrGCNPNzf5SehoshPH+v7S081YqAgA4k3F7IoWw&#10;CK602/t/G+/7J7eiOMx7PWsA1kG321961nI2RdG/ZR1HAAAmotc7+KQo9u883ejsdIYNFxTrb339&#10;4JM8H/5lLcdbtw6KRuPxO+lpMJfG+7sLjADAeY3bEymEuRRTana7f+03xjSca2u776WnUWOxluPT&#10;v29sMfIxbjZPTwMAgBe7dau/+vQoxbiz7fbthx+npzCnolMR06f++bcf3CuKByvpKTA3Ym3S2MfX&#10;1qxBAgCcz7jNnEKYGzFL0dPnBWI6Tev3zb+VlcdvxE3lJ3/72OKCshvNAQB42uU832s93XhstQ42&#10;Yz2F9BwWTKyx2WrFFDd/3i9i3c1Y3zE9DWqr1xtNFxxTB6ciAIAzuPfKuI2cCqC21tZ2X48LSON9&#10;ery1Wr9uXrr0+JX0NBZQo/Hgs6dvRI4Rraurv5lKFQBgMW1f7XQG7ZMNxNja7cEX6QnwJ1tbw5Wn&#10;95dut99tNLZfS0+BWmm3DzuxHxfF0AhdAODMYpr1cbs4FUGtLC09fuvpNfqP2sY/uQGP52m39z9o&#10;t/s//HmfObwT5ekpAADMqctZNshONgRjyhPTA3JWMS3O03cwZtleL+7iTk+Byjvah7dGeXDYSEUA&#10;AKcW65lHWyKmXU9FUHnLy/948+mLinl+cLfXMxqNs2k0Hrxz1Ke6c3JfinxojXsAgDkSU5o8vXaC&#10;OxKZlCy7/+HJfSu2bjcuNl6yEDyVlmX91dhfYzR3KgIAOLVe77cb0ZaIaSVTEVTUvVc6neHtk322&#10;GIUWF4jSE+BCYomVTufg+5P7WKvVv5UeBgCgTuJu2pja5GTjrtHYu5EehqmIu16fvphtdBhVFVNC&#10;xz6aZcO4IA4AcCZZtr8RbYnRGuVQOZfzfPdPayrGOQIXFZm2jY1H757c72LrdHadFwAAqLgrsdD2&#10;yUZcUezlly49NpKM0hXFw8//vC/GBW8XuamOzc2HH8e+mWWmNQMAzm68/ERRPFhLRTBzjcZg7emb&#10;Pq2Px6z0eqOppMdbt9v/MWZBSg8DADBrzebu1yc7ENFgW1n55Y30MMzalRjFeLJT0Wrt37FeI7OW&#10;5z+/HftjXPxORQAApxazIERbImZFSEUwE43G49d6vVhH8UmfywxGVMyVLOt3T+6jppcGAJihuEhz&#10;snHWbB58mR6CSur1dl59uuNrSilm5/GV8X6YCgAATq0oRv2xRmPwUSqCUj09BWqns/v9pUvbV9PD&#10;UEl5Pjy+0XO8xQ2fq6s776eHAQCYllZr7/rJhliMVjQSjDpaX9/5y1Qply79/fX0MJRivP+lEADg&#10;1MbtCLPHUKa1td33RstPPOlLbWz88930MNTJ5fFU0+Ot2Ry002MAAEzKePqd8dZo/G6dD+bFlW53&#10;8N14347pflutXzfTYzBV4/0uhQAAp6YdQZmK4jAf73OxFUX/1lHx5dGjUG9LSztvndy/RzcgX7oy&#10;ehQAgPO4/PSdiZcu7byaHoO58/Soxjw/uJsegql4klsBAM5GO4IyZFn/x/G+FpupJJlzl08uqxI3&#10;IK+s/PJBegwAgJe5fv3nt6MRNW5QtduHP6SHYFEcdSqedKKjPsQdjekxmJh2u/9D7GNxcTsVAQCc&#10;yritmkKYmBs3/j8fnjwnEBdc0kOwMI72+81xHYj6kGX7G+khAACe1m4PvnjSgRj+r62tfjM9BAsr&#10;1mQ42bnudB7dTA/BhXW7/z1e86MoBqadBgBOLc+Hb4/bp6kILqzd/m/zSb9ncC/PD9bTQ7CwGo3B&#10;RyfPCeT5/rfpIQAAotMwbijFtro6/DQ9BCTr6wef/PlC4/D2UbE1R7iQZnP369ifbt06KFIRAMBL&#10;NZsHX0Ybot0efJOK4LwuP70m/bVr2++kx4A/3Hvl5DkBI3sBgIVWFHt/LNIejaSYGjU9BDzX9tVY&#10;8H1cd0aLv29fTQ/CmRx1So/X/YyTOqkIAOCljvpv7VE/bs/sGpzT9tVnXCxxAyWcwnipi1FfLs4J&#10;PL6SHgIAmG9ZttcbN4SKYvjTpUs7r6aHgDPodA6+H9el6Jyvrf399fQQnMq1aw/eeZKLAQBOJ2bT&#10;iDbExsbDz1MRnMra2u7rJy8sGgUL59ft7v4x+nfUp3PzMQAwp4qif2vc8BndYXXvlfQQcAHd7vCP&#10;i/axNRoPTCnEqY33mxQCALxUr3d4PHpmY+Of76YieKHV1Z33x+3O2PJ82EoPARd0VJ++HdetNKLR&#10;+TYAYD60Wk8uLI6mPXFHFUxDo7HbeFLXhv/rxo37H6aH4LnG+0sKAQBeSvuB01pdHX463l9i5GKW&#10;PdpIDwETdvLGfiMaAYBay7KH2bhhY8QilKfZ3P16XPdiW1/f+SQ9BH8x3k9iuqpUBADwQuP2Qwrh&#10;L2L63PF+EltRDFfSQ8CUjaexHm1u9AcAaiTPD9ZPdCJ+MjUDzEajsXfjSadi+L82Nx9+nB6CP4yn&#10;2I39JRUBALzAzqvj9mUqgD80Gg8+G+8fsW1u9pfSQ0DJYo3TcV3MssF3R0VXRo8AAFTMyYsZcWFx&#10;eXnwZnoImKFm8/6X47oZ2+bm7y408oetrQcro31j8E0qAgB4rnG/L6biS0VwaX394JOTfY640Jge&#10;AmasKA7vjOtmpzNop2IAgNmLUVEnGir3Go3BR+khoEKeXEgabdZoJLTb+x/E/tBu939IRQAAzzWe&#10;ei/alqmIBXbyfEBsRixCVfVezfODu+O62uns3UwPAACU7/r14dtxQXHcOIk1FtJDQIVl2f3Vcb0d&#10;1d1/vpseYgH1eqY5AwBOr9M5+D7aDXGTUipiAa2u7rw/bkPGZo1FqIdG48E7MevYuO62WnvX00MA&#10;AKW4nGX9H8eNkSzb30jlQI3EHYvjelwU+z8tL//DtMYLarwfpBAA4LmetBvuWWt/AeX58O3oO4z3&#10;gyzrr6aHgBpZW9u9Nq7HscWFx/QQAMB0xFzt48aHNTdgPrTb/ea4Xo+myXxs4fcFM/79L13afi0V&#10;AQA805N2A4vl3it5vvfH9IrN5v5WegCosWbz8Otxve52+z8e9QmvpocAACYjpjsZNzjibsWjosuj&#10;R4B5kWX97riet9uDb1IxC2B884gR6QDAi6ys/PLGuL2YilgA0Td40k/Y76RiYI78+XyAeg4ATEBM&#10;kTBuYMQW6yykh4C5tH11vK5ObO5MXgzr6zufxO89umMVAODZOp1hI9oMWTbIUhFzLM/3WuN+QfQR&#10;jorMdAJzLUYqH/wxUjnLdpfTAwAAZ3PyIkOeD79KxcACWFv7++vj+h9bu/3vL9JDzKHxaIROZ3Av&#10;FQEA/EWvNzrx3GgMPkpFzKG4qHCyL9Dr7byaHgIWwMrK/gfj+l8Uw5+iv5geAgB4sRixNG5ImCYR&#10;FlucPBrng9gs/D6/xr9xCgEA/iJuRor2wtra7uupiDmysfHo3XGbMLZ2e/+D9BCwgPL8YH2cD7Js&#10;8F0qBgD4q+vXf3573GGMTacRGDu58HuaHsk6rHNm/PteuvTY1FcAwDM9aS8wZy632/0fxr/vxsb+&#10;31I5wJWT+SHL+qupHABg5OR0qEXx8PNUDPAnRdG/9aRjYe2deTL+beMu1VQEAPCH5eV/vDluB6Yi&#10;5kC7vd8Z/67d7rCXigH+5Pr14dvjXDE6Dmy/lh4CABbVyVFJcUdSKgZ4rliD5WTHotXau54eosbW&#10;1nbfG/+mqQgA4A/d7iCLdkKjMWykImosbiwet/1G7b/Hr6SHAJ7r5LJK3e6emxIAYDHdeyUWah43&#10;CizYDJzV5ubDj8c5JKZXPioytWatPX5l/HumAgCAP4zbCb3ezlupiHq6cnJplJUV6ywCZ3al2+3/&#10;OM4ja2u711I5ADDvjjoT7XEjoCj2t1IxwLmM72aPzbRK9Tb+HeMmlFQEAHDsSTvBes11FW318e9Y&#10;FHt5KgY4lzwffjrOKWZFA4A5t7w8ePPknYqXLm1fTQ8BXNTlk6OiNzd//ziVUyPj3299/eCTVAQA&#10;cOSemQ5qLM//88dFgGizHxVdHj0CcHGdzvD2OMc0GoO1VAwAzIui2L8zPthvbDz8PBUDTNTq6vb7&#10;41wTU6akYmoiy/qr8dt1OgffpyIAgEuNxt6NcRsvFVETT01j+F4qBpiwX94Y55p0IwMAUHcfffQ/&#10;7/151CLA9J2cfqnT2W2kYirv8RXHCwDgaeP2wfr6jlkOaiLP91rj3y3Pd4tUDDBV7fZ+50nuOVhP&#10;xQBA3ZycrvD69eHbqRigLH9crIobHSIeFVNl49/MNNoAwNiT9oH1F2vgiqVRgBlzLgAA6mptbffa&#10;+EDe7T4yRSEwU7dujabdjK3V2r+TiqmoOG7Eb3Xjxv0PUxEAsMAaje3Xom2QThJTYXl+cHfc7o5p&#10;bVMxwEy0Wof5OCcZzQgANTBeXyE6f6urO/9/9v6sqY2ka/i9AYPn2cYYW7aMLJBUUs3g2c1z2Af7&#10;sDm6+wnH7o6LboM1Q/u693vAV3+1qJWoTGObQUMN/19ERlurZDdVQpWZlZkr72gYAKYuPpO6XG5e&#10;0TASZm3ty4p8Rq77zysNAQCAHKvXe8+kbWDb7K+dVGF4cN20sxkIBpA08WcBGgIAAEniuu27prJu&#10;NPZYIQQgkRyn/8h0LmRChIaRMHT+AACAYdoFhcKf9zWEBIlPMq5Wdx9oGAASpdFosZoRAIAkCoLu&#10;G1NJ06EAkAauu/fe3LfK5eZtDSMhzCCwZR1c1hAAAMgp02bTl0gIy+reN5+NtK01DAAJFi6Yvqb8&#10;V4MAAGA6DuZNhyIMex80CACpUK12ls09zPfZmzFJzMQV1+0+1RAAAMghy9q5KW0CMk8ki+f13pl2&#10;tG2zbzaAdLHtTmDuYfQ5AQCYAs/rbww7FM2ChgEgdXx/7625n5VKW+wdmwCWtfNYPg8eJgIAkG9h&#10;2KtKm0D6nxrCFJXL/3PbtJtlkFHDAJBCW5fN/UyKBgEAwHgdzA07FKQTAJANa2vbD829zXHarzWM&#10;KTKfh74EAAA5NGwPfLqqIUyJ5zWPVi0O/ryoYQBItTDsHG2fUqn8cUvDAABg1GSloql0ZXNkDQNA&#10;ZsQ7F5a1xf5/U2TbnY/yObjup7saAgAA+XI0uVVfYwrCcHvBfA7SVtYwAGRGtfqfo+1TbLsVahgA&#10;AIyK2WMhWrX46xUNA0DmOM6XFdO5cN22p2FMmG13bfkM1tdbDQ0BAIAcMftlk11iegb9f9e0i6WN&#10;rGEAyCTZosPc82RyhYYBAMB5LS31b5jK1ba7bzQMAJknEyrM/W9mZuuShjExwz0xNAAAAHLE99uH&#10;+2S7bvephjAxW5dMO4ytUQDkieP01sz9z7Y7JQ0DAICzMqtHpKyu/kWnDkDuOE6/MexcNAsaxoSY&#10;a29ZB6SrBQAgZ0w7QF9iQmRA11z7IOjaGgaA3CgWP12N3QdZbAEAwBnN+n7/F6lI5b+s3AGQZ0tL&#10;vx+t5KZzMVmO0/TlultWt6whAACQA2trvYfSBnBd9vybpCDovzbtXmkDaxgAckn6/+aeKIOOGgYA&#10;AN/juu27pvJsNFqOhgEg9+KdC8fhgcskPH/++Z5c72iyCwAAyAvH6R1OMrLtdkVDGCNp25p2LhPq&#10;AGDI93eK5v7o++2ahgEAwHFB0A9NpWlZ3fsaBgAoSZNq7pOuu1PXMMbIXG99CQAAcmBY/x/MaQhj&#10;4nl9y1zver33TMMAgCPDfWmDoPNRgwAAIPKvDdxnozgA4N8O5ulcTI6Z/MIG+wAA5EOptH0n1jfF&#10;GElb1rRrNzcP5jUMADiBbQ+zGhUKv13TMAAA+WXSz0kZdOBcDQMAfsLz+hvm/sl+DONTKv39SK4x&#10;g7kAAOSD9Eul7m80vlQ1hBGTtqtpx0qbVsMAgJ+oVjvL5v5JGm8AQK45Tr9hKsVqdfeBhgEAp7S2&#10;1nto7qP1OvsxjIu5xvoSAABk2LDe317QEEZIBm7NNfa85qKGAQCntnXJ9/u/RPfR3jsNAgCQH2HY&#10;+yAVoVSIGgIAnM+s6Vw4Tu+DxjBCjUZnXa6vZe2UNQQAADKoXG7eljpfioYwQtJWlWur6WfZ3xIA&#10;LiCe1ciyti5rGACA7Fpa6t8wlZ/sa6VhAMAFuW73lbm/lsvNKxrGCJiVoq7bea8hAACQQbbdOtx7&#10;uV7fe6khjIBlHVw27VTHab/WMADggiyr9dzcX+XPGgYAIHscp7dmKj3JGa5hAMCI2HazYO6z8mcN&#10;YwTMddWXAAAgg4b1/dYlDeGCXLf71FxX2/6H9ikAjJhMMDb3Wc9rsa8tACB7ZNWHqewGnTWW7QPA&#10;mMQ7F77fWdcwLshxmr5cU9k/WEMAACBDLOvP+8M+K0bBtvuHK0KlFIufrmoYADAG5n6raagBAMiE&#10;OVPBSdEYAGC8ZoOg81Huu77fZq/bETB7MnE9AQDIJkndKXV9vd57piFcgGmLyn8HL2ejKABgnDyv&#10;68q9V0qh8Ns1DQMAkD7xDfKDoGtrGAAwIb6/58g9WGcwzkVRnJep0/QlAADIkFg9z2DYxcxJ21Ou&#10;pWSA0BgAYELiz2NluyoNAwCQHvV6u2Yqs6Wl329oGAAwYY7TfzTsXHxZ0TDOodHoVaPr2H+tIQAA&#10;kAH1+udnUsfrajuck6z+NO3ORqO1pGEAwMRtXTL34yBovtEgAADJ5/vtt6YSG7xk9icATN32grkv&#10;u273lQZxRpZ1cFmuIXtaAACQLWHY+yB1vOzDqCGckef1N0x7c2Zm67KGAQBTZOo33++z1QcAIPlM&#10;KhTX3XuvIQBAQph7dBDsMzv/nMyDs+Xl7esaAgAAKWfqd32JM5K2pVw/JmEBQPI4Tqth6jmyzAEA&#10;EurXK6ayct1OXYMAgITxvN47HgCdn+P8fZRyVkMAACDF6vXW4co79gs8HzOBLQw7TDIGgIRqNP5c&#10;Mv3YWq21qmEAAKbPtjslU0l5XnNRwwCAhDJ7CUphBuOZzZprJ3+OQgAAIK3MAFm53LyiIZyCtCFN&#10;m6he/6emYQBAYg23TnGc/msNAgAwPWG4995UTjMzm/MaBgAkXLncXDT3b5koomGcgtnHwnF6axoC&#10;AAApZFkHN4f9WZyW7/eL5rp53v8yyRgAUmR4/yarEQBgiqiQACDtwqMZjL7fcjSIn9qcN9dNAwAA&#10;IIVMfb6y0lrSEH4iCLr2sB1kXdYwACBFzNYp0b18Zi6KAgAwEQdzphIKgs5HDQIAUsqkBpNOhobw&#10;E+aaOQ4pZgEASCcmDJ2V7++9jdqMTDIGgLRznN01Uw8uLfXp1wIAxs+ydo5SyNh219YwACDlfL//&#10;i9zb5b8awg+Uy82CqQ81BAAAUsT32zWpx4Ngn0mzp0BbEQCy58GDP26Zfq1ltZ5rGACA0XPd7lNT&#10;6dj253saBgBkhOO0X5v7/OAlaVJ+YnitDtiDGACAlIm1efBjs8PMDe3XGgMAZMecuc/X611XYwAA&#10;jE6j0XKkotFUKDx0BoCMcpx+wzxwK5ebVzSMEwyu1eGArKyA0BAAAEgBy+relzqcLT9+ZuuyaReS&#10;wQgAss2sVHfdznsNAQBwcUHQfRM9QCUVCgDkgaRGMQ+TwnD7joZxAnOd9CUAAEgBU3/LQKOGcEyl&#10;sn+UNs/3+0UNAwAyzPfbh3vtShm8nI2iAACck5m94nm9dxoCAORAqbR9x3QsqtXOsoZxjNSPXCMA&#10;ANLDcfo3oj7uYXYenGBwjR6ZdmCp9JXJZgCQI/GsRmG4vaBhAADO4mDOVCauu+dpEACQK/G0WJ2S&#10;BhEjexKba6QhAACQYK7bfSX1tuO0GhpCjOP0V4Ztm63LGgYA5Ijv7xRNXVAuN29rGACAn1te3r5u&#10;KhHf75Y1DADIp1lTJ/Ag7mRmQ/xisX1XQwAAIJGGE2k1gBjPa1rD67N1ScMAgBySgUVTJ8g2KhoG&#10;AOD7Go3W0rDy+JP9KAAAYtYMotl2J9AYlGV1y3JtZL8KDQEAgARqNHrVqD3TDzUE5bptT66Npo5l&#10;3y0AwEC4IHWD1g+uBgEA+DfH2V0zlYZlkQoFAPAtsy9vo8FA2nGm/pyZYY8KAACSalhfH8xpCAOO&#10;038t10XaehoCAMA4ymrkeb13GgMAYEhWpEQVBRvdAwC+Lwg6H6W+cJzWBw1hQNLHynWR2f8aAgAA&#10;CeI4Xw73FpTBNA1hwHU77+W6MLgIAPgR8yzA99vUFwCAIZl9IhVEEOx/1BAAAN/luns8iPq3o1md&#10;+hoAACSIqadlTykN5Z55WByGPSaOAQB+KgiiFe/a7yUbAADknelQsMQdAHAWZnKKdiwwYPYuWl/v&#10;NzQEAAASoFLZfSJ1tPR/NZR7ph1HVgoAwFk0Gi3H1CGWdcAWWwCQU7OSDlUqA0mPqjEAAE7N9/fe&#10;mo7F4OVsFM2zrcux6wEAABLC7CO9stJa0lCumfaKpEfVEAAAp2bbnZKpSyqVP25pGACQD5vzphLw&#10;/XZNgwAAnJnn9TdMnaKhXHPd7iu5Fq7bqWsIAABMUbW6+4C2ypC5Fo1G+62GAAA4s0bjzyVTpzjO&#10;3480DADIMsvauWlu/rXaTlHDAACcWxD0Q1O3aCi3lpZ+v8G1AAAgOSQFqNTL1WpnWUO5ZVZyOk77&#10;tYYAADi3Bw/+uGX6vzxnBoCMq1b/ezRzs1RiZgkAYHTW13u+1C/y4EpDueU4vcMHmbVaa1VDAABg&#10;CpaXt6+bPrCGcssMLsrEMA0BAHBhljXcKoRMPgCQUfV675m52ZMbGwAwDvV615V6Rvb41VAuLS8f&#10;HD7MzPt1AABg2mSPQamTLWvnsYZyyQwu2nYn0BAAACN0MCf1TNQP7m9oEACQBbbdrpib/MzM1mUN&#10;AwAwcr6/50h9k/eVjKberVTaLzQEAAAmanth2A/Or2Fa1J6vIQAAxmHW1Lu+zz6/AJAJjUb0oFdX&#10;UcxGUQAAxqfRaOV+kLFQ6F6L1b8AAGDCgqDzUeriPO+9yMpFAMCkmbonDHsfNAQASCPX7b7i4SYA&#10;YBocp5n7PRmjTpXsQ8EqRgAAJovVi7YdDbCSqg4AMGkmRXkQ7H/UEAAgTWQputzI8/xgFwAwXZ7X&#10;2ojqonYu66L4ZvcaAgAAE2Dq31Lp70cayhXbbuvKxe4bDQEAMFFB0H4tdRHPpgEgZVx373CWCEvR&#10;AQDTJnWR1El5XU0f1ceHqclKGgIAAGO0vLx93dS/GsoVaXNF58/zAADAdEmKbqmTyK4HAClh8lzL&#10;UnQNAQAwVeYhX047FUcb3etrAAAwRqbeff788z0N5cZw3yvaHQCAZHCcVkPqJQYZASDhzEzFIOi/&#10;1hAAAIlg6qg8pkcxqzjr9XZNQwAAYAyKxfbdvD7E9LzeOzl3KRoCACARPK+1mtf6GQBSwTy4DcPu&#10;Kw0BAJAoZlZ9o9F+q6Hc4IEfAADjZ+rbpaXfb2goFyyr+0rOm32uAABJ5fs7RamrGGQEgIQxnSjb&#10;7ocaAgAgkWy7fTjIOOhUuBrKBdeNHvy5btvTEAAAGCHf338S1bX52i7EcfqkngMApEK1+p9lqbOk&#10;aAgAMEVH+zq57h4PLAEAqWBW3ft+vlKGDjtS2wsaAgAAI5LHetZx+ityzgwuAgDSYnl5+6Gpsy1r&#10;67KGAQATNmduxkHQtTUGAEAqmEHGSqX9QkOZ12jsOVG9zV7JAACMktnbyba7bzSUefX652fmmYCG&#10;AABIhfv3m7dNHba8fHBdwwCAydi6ZG7Cnte3NAgAQIoM6zLH6T/SYOaZc65U/rilIQAAcDFHmX30&#10;deYVi+27w3NuXtEwAACp8eDBH7dMXSb1moYBAOM1fCDbaPSqGgQAIHUWF3duDjsUn65qONNct/1C&#10;ztf3+79oCAAAXIBsFyJ1q+P0fA1l3K9XTPtp0K7ggSwAILWWln6/Yeq0588/39MwAGA8NufNTddx&#10;dtc0CABAaoVh72j/hZmZgzkNZ5pJD+u63acaAgAA51AuN48G2zSUdUerNYOgs6wxAABSy3H6R4OM&#10;1ep/H2gYADBaB0eDi5bVLWsQAIDUC8PWc1PHaSjTLOvP+3k6XwAAxsXzeu+kPvX9fPSRzSSlen3v&#10;pYYAAEi9V6+GezKWy81FDQMARmM4uOg4X1Y0CABAZth215Z6Th6caSjTfL/9Vs7XdTt1DQEAgDNw&#10;nL8fmX6yhjJN0qtHzwSaOUkFCwDIk1Jp+46p1y2re1/DAICLiadFZXARAJBdZhWCFA1l2Nbl/Jwr&#10;AACjZ+rRPKRTC4LOx+h8ex80BABA5pRKX48GGQuFPxlkBICL2bpkbqq12k5RgwAAZJap93y/s66h&#10;zKrX2zU51yDovtEQAAA4BckAIHXo4L/vNZRZQfDPYZYHKRoCACCzyuVhulRZ1ahhAMAZHW3e7rrt&#10;FxoDACDzzP5Ctt0paSizTF1fLH66qiEAAPATpv6cmdle0FAmuW73qZxnXlLIAwAg4oOMS0v9GxoG&#10;AJzW8OHqfzP/cBUAgONMZ2JtbfuhhjKpVIr2j5J9lTQEAAB+QFYtSt2Z9X2Mw3C4F9Xg5WwUBQAg&#10;H+J7Mi4vb1/XMADgJ+bMzbNWa61qDACAXLGsnZumPiyXm1c0nEnmPB2nt6YhAABwAnnAaOpNDWXU&#10;cK/m588/39MgAAC5Ep9sUyh0r2kYAPAdR2lR19f7DY0BAJBLkiLc1IsayqjhQ8TBC1YoAADwHSbT&#10;T9YH3Uy7wPOYdAwAyDfb/nzP1IuFwm8MMgLAdxwNLjpOz9cYAAC51mi0nKh+7H3QUCZJ3Z+H8wQA&#10;4Lw8r2mZPrOGMikMoxSwtt0JNAQAQK5Z1s5j0wbIeoYjADgX2Xsp6kT0Qw0BAIAB32+/lToyCLJd&#10;R5pVGbKhvYYAAMChzXnzYHHwYi6KZY/r7nhyjo7TYsIRAAAxvr9THLYFDuY1DAAIgs5HuTm6bveV&#10;hgAAQIzpSGR5n8LFxeG+kxoCAAADZkKu5/UtDWXOtw9OAQDAcfV68+WwrjzI7IQjADg1143SnzhO&#10;+7WGAADAv2wvmI6EZe3c1GDmmHaBbXdtDQEAkGsrK60lqRtlkFFDmVMsfrpq2jnyZw0DAIBjXHen&#10;LvWlZADSEADkUxC0X8sNUR4maggAAHxHtbr7wDx801AmmXN0nP4NDQEAkFdzpl60rK3LGssckya9&#10;0WgtaQgAAHyHTMiVejPLk48A4IdkHym5EUp6VA0BAICfkBSpWe9I1GpRijRmZAIA8s62u2+kTrTt&#10;7O7D7Pvtw/SvZC8AAOD0zLN1Fu4AyJ16vevKDVCKhgAAwCmFYe9DVI9mtyPh++23co5Z3nMSAIAf&#10;cZy/H2W932zq+yyfIwAA42LqUc/rvdMQAGSbbbcrsQ4Em9ECAHAOpi61rNZzDWXNUUq4wdkuaAwA&#10;gNww9WAYfr2joUxpNP483FsyqutnZqMoAAA4C1OXBkH3jYYAIJtkP4VhB2JzXsMAAODsjgbgisVP&#10;VzWWKfV686WcH/tKAADyxrY7gdSB8l8NZczWZdOOmZnZZiIRAAAXYOpUz2ttaAgAskUefpqbXbG4&#10;mckHoQAATNLKSnziTjbJ4KKcn2RA0BAAAJlmWd37Wa/fzfmtrnZKGgIAABdg6laZqKshAMiK7QVz&#10;k1ta6t/QIAAAuCBJgyL1a1ZX+YXhsA2hIQAAMs3zuptS73lec1FDmSL7REXnx35RAACM0FGWI5ms&#10;pDEASL1Zc3Pz/f0nGgMAACNiVvkNOhFlDWXK4PyKcn623fmoIQAAMklSm0mdFwTZTI1ar39+Jucn&#10;g6gaAgAAo3P0HH5xceemxgAgvczsS9/fczQEAABGzHQiSqXtOxrKFHN+ltX2NAQAQKZUq7sPTH2n&#10;oYwZbpuiAQAAMGK2/fnesL7duqRhAEgfczNz3e4rDQEAgDGoVHafDDsRWbR1KdvnBwDIO1PPlcvN&#10;2xrKFHN+lUr7hYYAAMAYSHYjU+9qCADSxfP6h6ldXLfzXkMAAGCMHKfnS93r+3tvNZQp1ep/luX8&#10;SKsGAMgak+5c6nINZYpMOo7q8NaGhgAAwBhJ9h+pe6VoCADSwffbNR4AAgAweSY1eaPxpaqhTDEP&#10;YIOg+0ZDAACkmm03C1l+AOj7O4d7KfN8AACAyXKc/uuo/9x/rSEASLbsp2gDACDJti4P6+GDOQ1m&#10;ijm/paX+DQ0BAJBS8RTg2wsazJJZc37Ly9vXNQYAACbETNL1vK6rIQBIql+vmM6D4/DQDwCAafD9&#10;aLJPVlcKlMvNo/bG4GUmB1EBAPlg6jPf3ylrKFPMQ03XZd9FAACmxbQ3Xr78/ExDAJA85mbVaLSW&#10;NAQAAKYgDHsfpE52nHYmU6GEYbSXUxB0PmoIAIBUqdU69SzXZba9G0Tnt09dDQDAFBUK3WtSJ0sp&#10;Fj9d1TAAJIeZmWjb7YqGAADAFJkORLncvK2hTLHtzkc5v0qFVREAgHQpFtt3pQ7L7r6E2wumHSJp&#10;YDUIAACmxLL+vD+smwEgQWRGYtQ56r3TEAAAmDLH+f1GxjsQc+b82NcJAJAiR/sSuu7BXY1ligyc&#10;RufXzuT5AQCQRo3Gl6rUz9md4AQgdTyvb5nOkYYAAEBC+H5nPcv1tO/3i7RDAABp4jitwzTmntd1&#10;NZQpkvJVzs/32281BAAAEiIMO++lnma7EQBTZ9uf7w0f6h3MaRgAACSIqat9f/+JhjLFDKJ6Xn9D&#10;QwAAJJLj9Naiern3QUOZYlK/StEQAABIGFNXD9ojVQ0BwKQN91SwrK3LGgQAAIlzcJRKdGZmc16D&#10;mRJLxcZ+jACARJI9kYf18cxsFM2Uo/ZGsfjpqsYAAEACmT607M2oIQCYHNNxqNebLzUEAAASyvdb&#10;jtTbvt/+RUOZUi7/esW0TSzrgIlPAIDEMfVUo9Fa0lCmOE5PU7+SUQAAgKRbXt6+btomspBIwwAw&#10;fr6/91ZuPo7Tfq0hAACQcGZPpHq990xDmWLbzYKcn+/3MzmICgBIL9c1+x11bQ1limXtPKYOBgAg&#10;XWy7XZH6W4qGAGC8LKtbpuMAAEAabV0adh6yOUNxuB9j852GAACYqmEWgcz2oWdN+yIMt69rDAAA&#10;pEAQ9F9HfegWGQgAjJfrfrNhexb3jAAAINN8v12L6vK99xrKHNNWcd1OXUMAAExFsfhNH3ouimZL&#10;ELQPH0w6Ts/XEAAASBGZBCV1uW13ShoCgJE7mpW4trb9UGMAACBlTKrUQSeiqKGM2Zw3bZZC4bdr&#10;GgQAYOJMfWRZOzc1lCkmNaoUDQEAgNQZ9qEXF7PZZgEwZWHYOtywndUAAACkW7F4cDX2MDCTGQkq&#10;lT9uDc/xIJMrRgAAyWbqoSyvBjDnWCx+uqshAACQQtVqZ9nU6xoCgNFwnH5Dbi6O0/ugIQAAkGKe&#10;17eiur3/WkOZI5Oi6CABAKbB83rvpP6R/2ooc4JgP5BzDIJOoCEAAJBinvfFzXr7BcCEPX/+33ux&#10;h3OsAAAAICNM/d5o/Lmkocwxe0n4/t5bDQEAMFae11qVusfzupsaypxje0sCAICMMPW777drGgKA&#10;85NOkdxULKt7X0MAACADnj//fDiJKMsPQIUZZKzX915qCACAsXDdfAy8mecEjUYrs5OUAADIp+2F&#10;YVvmYF6DAHB2QdD5KDcT2+7aGgIAABnief0Nqes9r7WhoSyaNR0ky/qTCVMAgDHZumzqm+Xl7esa&#10;zBzXbXtyjq7bea8hAACQITKBSOr6rE9GBjBGYdirms6RhgAAQPYcDb4N/pzZVOiWdXBzeJ5blzUM&#10;AMDImHrG97tlDWXSsD7dZFUDAAAZ5XnNw/2kw7D3QUMAcFqb88NOQ7igQQAAkEHVamdZ6nxJJaqh&#10;TKrXmy/lPJmFCQAYNXn4JnVMELRCDWXSMMtRp6QhAACQUVLnS6lW/+8DDQHAz5mbB/spAACQD6bu&#10;d932Cw1lkuP0fDnPwX+ZhQkAGAnHaR7WLa67l+mUoZ7XXDTtBQ0BAIBMO4gtQiJzAYBTcN0vr+Sm&#10;wex+AADyIwzjG7nPzEbRbJI9o+Q8G43OuoYAADgX2/67Eqs/M82cZ6Hw2zUNAQCAjPO8riv1P2MF&#10;AH6qVNq+k5fOEQAA+FYQdN9EHYfeOw1llmnvWFbT0hAAAGdSrf73wbD/vHVJw5lk2/1weK4AACBP&#10;gmCfFOkAfs50GGSgUUMAACBHTFsgB6sTZs25WtbOY40BAHBac6YeqVT2b2kso7Yum3MdvMh0lgMA&#10;AHCyYVsgXNAQAAx5XmtDbhJB0H+tIQAAkDOW9fW5tAfykP4kDLevDztJM3NRFACAn5N6UuqPjY29&#10;zE9SMefqeX1W/QMAkFOu26nn5VkBgDOqVncPU7twgwAAALbdOUx/koeHprb9+Z6cq5SZmQMGGQEA&#10;P2UG3Or1zzUNZZapJ32//YuGAABATjlO60PULuiWNQQAwyXOa2u9hxoCAAC5tb1g2gYayLS1tf5K&#10;ns4XAHB+pr7Iw37FwpyvTErWEAAAyK+jrUayvv80gFNy3bYnNwXf76xrCAAA5JzjtF9L+8DzmrlI&#10;hyYp4ocdJQAA/i0Mezprv5+L1XyD8yxGbYF8DKYCAICfc5zeWtR37n3QEIC8qlT+uMXDNAAAcJJh&#10;GyEfMxPlAaqcbxB0PmoIAIBDw4m5+UkVOmwHsE8xAAAYkslWUd+5+VJDAPLIdBiq1f8sawgAAOCQ&#10;bXdtaSd4XmtDQ5nnunvvo45S+7WGAAA5Z1ndclQfdjc1lHm+v+fIOdv2fqAhAACAQ4VC95q0E6Ro&#10;CEDemIeGLGcGAADfYzoNy8vb1zWUeWY2puO0GhoCAOSU63afSp2Qp8FFyVxg6n8NAAAAfMNx+g1p&#10;K/h++62GAORIbEPWzXmNAQAAfGPQaViR9oLrdt5rKBfkQXLUVupVNQQAyJlBHfho2G/OR7pw4brd&#10;V3LO9frnmoYAAAD+xbSTyuXmbQ0ByIMwbB1uTi+pXjQEAABwItNpGLQb7msoD44mY9l2p6QxAEBO&#10;yIOyYf23c1PDmUfKMwAAcFq2/fmetBnylekByLnnz6MvPh0GAABwGpa181jaDUHQ+aihXLCsrcum&#10;zcR+1QCQH8Xip6vm/p+zyTUzntd7J+ft+/2ihgAAAL5LnhNI26HRaDkaApBlJuVXpfLHLQ0BAAD8&#10;kNmX0Pd3n2goFwqF345WcuTtITMA5NPm/PC+v/NYg7lQKm3fMeeuIQAAgJ8Ytp0GL+aiGIBMkpkE&#10;8mXP2woEAABwMSb1iQw0aig3ZFKW6TAtLfVvaBgAkD1H6bFdt/tUY7kRhj3dSiVfA6sAAOBiHKfV&#10;kDYEYw5Atl0ynaU8bVAPAABGw6xidN32Cw3lRrH46a5pR0nqPA0DADLEZPtxnC8rGsqNanX3gann&#10;NAQAAHBqph2Rp72rgVxxnNbhbMQg6AQaAgAAODXpKEhbIq8buFvWn/dNp4lBRgDIlKOVi9Xq7prG&#10;csX324eTiGSgUUMAAACnFoa9h6Y9pSEAWbG8vH1dvtx5fSAIAABGw3QY1tc7JQ3lSrncXDTXoFg8&#10;YJARAFJv6yjTj+f1LQ3mCqsXAQDAKEiKVGlPDP67rCEAWWA6C3lMaQYAAEanWNy8mveHkJa199hc&#10;A1YyAkCaHcyZ+3m9/sXVYO6Y1LDlcvO2hgAAAM5M+sembaUhAGlnZiPKvkkaAgAAODfTYcjzxKVq&#10;tbNsrkOh8Ns1DQMAUmM4uOj7e44Gc4fViwAAYJR8v/1W2hVBsPdSQwDSzHQWCoXufQ0BAABcwPYC&#10;DyNnZlz3r6exdhaDjACQHkd7LjYa+R1cFOY6yD7LGgIAALiA4SQuDQBIK9/ffSJfZsfpfdAQAADA&#10;hZl0arbdLGgol1y3ezTIuLTUv6FhAEByHQ0u2nbX1lguFYvtu+ZaaAgAAODCfL+zLu0Lz2vmcn9r&#10;IDNMZ4G9FAAAwGhtXeKhZCSeLtVxfmeQEQCSa9ZMkHHdTl1juWXqrleveF4AAABG6mhCl/w5CgFI&#10;lTBsPZcvsef13mkIAABgZMKw90HaGo1Ga0lDuSXXwHSgHIeVjACQRGZwcVB/VTWUWzIJWa6F7/d/&#10;0RAAAMDIuG7bk7ZG3jNGAKllHnKVStt3NAQAADAyS0u/3zDtDQ3lWhhuPzTXo1LZv6VhAEACmMHF&#10;9fX/ljSUa+Z6VCq7TzQEAAAwSvFVjADSxHXbL6IvMHsvAgCA8QmC/Y/S5qhWdx9oKNdKpa93TCdq&#10;Y4NrAgAJMGcG0yyr9Vxjuba4uHPT1FUaAgAAGLlBG8yV9ka93nU1BCANTAfKtj/f0xAAAMDImf0H&#10;pe2hodwrFLrXzINb0scCwDRtL5i+MffjIdlGRa6J4/TWNAQAADAGW5dM31gDAJKu0fjzaA8gDQEA&#10;AIyNaXeQlj1ue8FcF9vukI4PACZsaal/lMY7DKmfhppXzHXRAAAAwNgEQSuUdofv7zkaApBkjtP6&#10;EHUYeg81BAAAMDa+3y1L28O2u280BGUe4rpup64hAMCYlUp/PzL332Lx01UNY8C2O4FcF0lZpiEA&#10;AICxkbaYaZdpCEBy/XaUkksDAAAAYzdsf2xd0hCUuTa+31nXEABgTGq1neKwTpqZi6IwYtcGAABg&#10;IoKg81HaH2trX1Y0BCCJfL/9Vr6srtt9qiEAAICxC4KuLW2QRqNF2pMTmAe6rPIEgPGp19s1c7/V&#10;EGIcZ3dNrk0Q7AcaAgAAGLtXr5q3pQ3i++1fNAQgiehMAQCAaaEd8mO2Hc3a9P0+nSoAGDHP62/I&#10;PdbzupsawjHDenrrsoYAAAAmwrRDlpZ+v6EhAEkSBP3X8iW17V1bQwAAABPjOO3DtoiskNAQjpEV&#10;jKZjpSEAwAW57t57ua8yuPh9vr/7JHpe0PmoIQAAgIlZWflzSdoiTLgFEmr4sCpc0BAAAMDEFIvt&#10;u8P2CL7H8764ses0G0UBAOchD6nkfuq6nfcawgnM3keWtfNYQwAAABNFPxhIKDMbkRmbAABgmkyH&#10;wXU/3dUQTuA4X1bMtSoWP13VMADg9GbNfTQI+qHGcKLNeXOtNAAAADBxtr0fSHtEUttrCEASmM7C&#10;4uLOTQ0BAABMXL3eeyZtEkndriF8h+sOV3yWy81FDQMAfsKyti6b+6fntVY1jO/w/c66XCvbblc0&#10;BAAAMAVMegIS6IAvJgAASAzaJWcx7GA5TquhQQDAd1Sr/1k2981ikdXyp2Gu1+CPc1EEAABgOky7&#10;pFxu3tYQgGmy7c7h0mLX3fM0BAAAMDWO0/OlbVKvd10N4Sckzb1cM9vuvtEQAOAYz+tbcq+MtgbZ&#10;XtAwfmB19XNJrlkY9j5oCAAAYGo8r7kYtU2YlAwkQuwLyWxEAAAwdcvL29elbcLe0Gfjup33sXYd&#10;m94DQEyjsfdW7o++3/9FQziFIOh8lOtWKn29oyEAAICpGvZ7ty5pCMA0WNbOTfky8gAPAAAkiekw&#10;sD/02ZjMFFLK5eYVDQNAns2a+6JMxNAYTmfOXDt9DQAAMHVmApRltZ5rCMA0+H40i9OyumUNAQAA&#10;TJ1l7T2WNgorTc6uVtspmgfClrXzWMMAkDuFQveauR96Hmm3z8r324fPCxynt6YhAACAqSsUfjtq&#10;42kIwDTwRQQAAAl1tOJE/hyFcFqVyv4tc/1su2trGAByw7abBXMfXF3tPtUwzsBcP/arBAAASWPa&#10;KZZ1cFlDACbJtj/fi76IbNYOAACSx6Q9se1OSUM4k4Oj1HakBQSQJ/F00bKvr4ZxBpb1531zDTUE&#10;AACQGEHQfSPtFMfpr2gIwCQ5Tvu1fAnr9b2XGgIAAEiMYvHgKg83Ly4I+odtPt1zm9WgADLNTE7R&#10;FNtzURRnZerftbXeQw0BAAAkRjxrj4YATBJfQAAAkHSmvWJZW6Q9uYBarbVqrmW5/P8uahgAMmTz&#10;qkykkPuc63ZfaRDnc7QCfvBnJqYAAIBEGrZXDphUBkxSqfT1jnz5ZHanhgAAABInCPqhtFkajT1H&#10;QzinSuWPoxmevt/iegLIjHq998zc3+TPGsY5uW77hVxLnhcAAIAkk0ll0mZx3b/YbxuYpHq9XZMv&#10;X6PBwyUAAJBos+ahsb7GBUnaQLmemj4QAFLNPFiK6ontBQ3jAobX89NVDQEAACSOmWTm+3tvNQRg&#10;EoYdBtKNAQCAZDMDYpa1c1NDuCDPa22Y9uDS0u83NAwAKbJ1ydzHHKf3QYO4oHK5eUWuqe7bCwAA&#10;kGimPagvAYzfQXw/BQAAgETzvKYVPexsbWgII2BZe49Nm7DR6FU1DACJZ1k7R/cvqSM0jBFwnN01&#10;ua6O03+tIQAAgMTy/fbhhGTZEkRDAMapUtl9EnUY2nQYAABAKpgHyfoSI7M5b65tGO691yAAJJZt&#10;R3vzSllcZGX7qJlrO/jjXBQBAABILt9vOdJ2se12RUMAxsl125586SyrW9YQAABAooVh74O0X4rF&#10;9l0NYYQ8r3+UMnVm5tcrGgaARJG0nXKfCoLOx8HL2SiKUSkWP12V60t6VAAAkBbV6u6DWPsQwLgN&#10;Hx5tzmsIAAAg0Tyvf5gmddBpCDSEEVtb6z007cRGo+VoGACmznW7T839ybJ2mCg7JjLzP6prSY8K&#10;AADSw7QT9SWAceILBwAA0og2zCRsXTLXmRUsAJLAdTvvzX3JcX6/oWGMgbnOMzPbCxoCAABIPNOG&#10;WV7evq4hAOOwtrZ9ODPd83rvNAQAAJAKkvJE2jHlcvO2hjAmrtt9ZTpp0n7UMABMUPOKuQ9J0SDG&#10;Zusy1xoAAKSR7+8d7sPoOL01DQEYB8tqHqYXkzRjGgIAAEgFx+k3ok5Dv6EhjFGh8Ns187A5CJpv&#10;NAwAY+d5Ub9ViqRH1TDGyLY7Jbnevt9Z1xAAAEAq2HazEPVb+6GGAIxDEHTfyJdt0GFb1BAAAEBK&#10;HMyZB84awASE4d5ResKlpT7pCQGM06ykZ476rIdpmueiMMbNXHfX/XRXQwAAAKkQnxyrIQDjwBcN&#10;AACk2bAt8+sVDWECfH/3ibn2rG4BMA6Os7tm7jO2vWtrGBNirr2+BAAASBXaMsAE8EUDAABp5rp7&#10;nrRl6vXmSw1hgkxbkpVFAEbJtqM9dqO+6tYlDWNCKpVoEolkPNIQAABAqpi25PLy9nUNARglx/n9&#10;hnzJ9IEQAABA6jx5svtA2jO+3/9FQ5gwGdw1nTdWMwK4CN/vls39xLY7gYYxYWHYfSWfQa22U9QQ&#10;AABAqjQanfWoj9qnPQOMg+P0V+RL5nldV0MAAACpYx5G60tMx5zZryv6LFhxBOBszP1D7yGXNYwp&#10;GH4OAAAA6VSrtValPeO6bU9DAEbJcXq+fMlsu1PSEAAAQOo0Gu230qZxnP4jDWFKPC/qxEWfR9PX&#10;MAB8V73ee2buG6TknL5CoXtNPgsyHQEAgDTzvOZi1L7sv9YQgFFy3SjtSan0Nw/jAABAaslkKWnT&#10;rK/3GNBKCElZK5+JlJmZT1c1DAAxB3PmPsE+rskRhr2qfCaO02poCAAAIHVk78VhnxTAyJkvWLHI&#10;Qx8AAJBmv16h45A89fre0d6Mntfa0DAADO4Pn2vm/iCZdTSMBAjD3gf5XIrF9l0NAQAApJJpb+pL&#10;AKPEFwwAAGQF7ZrkMg+rpayt9R5qGEAOyeRWcz+Qlc6D0Gx0BElhPh99CQAAkFq0a4Ax4gsGAACy&#10;wvf316VdY1mt5xpCgsjAoml7BkHn4yBEKkQgZ2R/xeF9oPlSw0gQy/rzvnw+OvgLAACQaqbtqS8B&#10;jBJfMAAAkBWrq92n0q7xvD6pOBPMtluhaYPa9q6tYQAZtrLy55L53rtu572GkUCe13WjurS1qiEA&#10;AIDUMm3QSuWPWxoCMCKz5gumrwEAAFJse4G2TVoczJvPSkq53LytBwBkyvC+zHc9HcKwdZjSulTa&#10;vqMhAACA1AqC9mtp21Qq+080BGAULGvnpunoaQgAACDVaNuky/p675n5zKK0qVuX9BCAlAuC4Wpl&#10;x2k1NIyEM5+ZvgQAAEi1QT8zkLZNpdJ+oSEAo1CtdpajzkP3lYYAAABSzezvVS43CxpCCgRBP5Y2&#10;tUvaVCDFarV+0XyfSYeaLktL/Rvms9MQAABAqjlOvyFtm/X1dkVDAEahUtl9EnUeGGAEAADZYNvN&#10;Au2btNqcl1WM5uG2Ze081gMAUqBS2b9lvr+e190sFtt39RBSQiZ4yOdXr7drGgIAAEg12+6UpH3j&#10;+511DQEYBcfprcmXS0bxNQQAAJBqhUL3WtR5aP+iIaTM2tr2Q/kMpcggRRhuX9dDABLpYG7Qtzzc&#10;t0+KPMTRA0gZz+u9k8+wWt19oCEAAIBUY4ARGBMGGAEAQBaZh9z6Einlea1V81nK4IWGASTI4Hu6&#10;Efue+hpGSpnPkv1wAQBAVjDACIwJA4wAACCLzAPScrl5RUNIMdtuHe3PKHs1ahjAFIVhr2q+l47T&#10;+sCAVDaYz1RfAgAApJ5svRH1JduvNQRgFBhgBAAAWeQ4rcNN3D2vb2kI6fdNCkbX7dQ1DmCCarWd&#10;ovkeRvssfrqqh5ByjUZrSe+v7zUEAACQegwwAmPCACMAAMgiy/rzfvQAnLSaWfPmTfea7K8Zfb79&#10;/1OvN1/qIQBj5Dh/PzLfOym2/fmeHkJG+P7eW/lsa7V+UUMAAACp5/v9wwlypEgFRowBRgAAkEWW&#10;tXVZ2jiyukZDyJhS6esd+YxNsazWcz0EYISq1d0Hci8137Vq9T/LeggZEwSdj9H9dOemhgAAAFKP&#10;PRiBMTEDjPV619UQAABAJpiH4foSGSWDH+azjtq1vWd6CMAFhOHXO77fP1otzKq27DOf9czMwZyG&#10;AAAAUo8BRmBMqtXOctSJ6L7SEAAAQCYMH5TOzEaRdJL9zvSP+IFy+X8XzWcuq60qld0negjAGVQq&#10;f9yKr1gkDfGpzPr+Tln/nFrmM9eXAAAAmSDZG6WNs77ermgIwCiUStuHqaVkZqqGAAAAMiEI+qG0&#10;c1z36wsNpZJldQ/3k2w0Wksawg+Uy82jgUYpDNACp/P8+ed78e+OzPTWQ/gBy/r6XK6X4/QfaSiV&#10;Fhd3bprPXkMAAACZYNtdW9o4DDACIyZ7K9CJAAAAWST7hGWhnVMsfrpqzsNx2q81jJ+wrD8PB2ZN&#10;qVToTAInkdW+8e8KA4un5zitD+a6WdZBqvctNA/eGo1eVUMAAACZINkbpZ1TqeyT5QYYNdMh0pcA&#10;AACZEB+Y01BqmfOInQ/7Y53SoBN5K37tXLft6SEg13y/W/72u9F9qofwE4uLWzfjaWSl6KHUMudT&#10;LjdvawgAACATTHtNtgLQEIBRyUqHCAAA4FsHc1lp55jzcN32C/Pner3r6mGcQhhuXzfXToptd9/o&#10;ISBXHKfnf/td+HxPD+EUPK+/Mbx+Xw+3HJGih1MrNsB4RUMAAACZkJX2GpBIfMEAAEBWDds5B6le&#10;8WfOQ/bIGrycNQ+C2Uf7PDbnzfWUEgSdjzMzW5f0IJBZYdh5H//dLxS61/QQTuXXK+baDe+9W5dN&#10;LHqdXrHzmI0iAAAA2ZCV9hqQSOYLxkxFAACQNaadE4bbCxpKJd/vrMt51Ou9ZxqaCYJWaM6vUvnr&#10;hYZxerNB0H1jrqEM2larnWU9BmTC0lL/hgyGmd9zKWmfcDENg/uDa65fvd58qeEZ2/6nIDHf31/X&#10;UEptXRr+fgAAAGQL7RxgjMxM1rW17YcaAgAAyATTkfC85qKGUikI9l7KeTQa7bcaUsOHwjJApkGc&#10;kev+dZR6VkoQ9EM9BKRSo9Grfvs73eJ3+nyOVoxL0dgRy2p7Evf9f2oaSiWZhPO9cwQAAEizYvHT&#10;Vdo5wBiZPTh8v1/UEAAAQCbY9n9L0s5x3banoVSyrO79qFPUea+hb5gVjlLq9c9HqxxxNpLRw1xH&#10;KdGgbbpXvyJfHKf14dvf4f9N9eSKaTKDh1IcZ3dNw9/w/b23cnxjY/eBhlJpdbVzWFfKqm4NAQAA&#10;ZILj9B9F7Zz+aw0BGKXBl2xFvmSS9kVDAAAAmVAo/KkDc+merSh7L0adItkv8GSFwm/XzEobVjNe&#10;nOt2X5nfHSkbG3upHqRGdtVq/WL8d5W9WS9s1lzLn91Lw7B3OKBbqfxxS0OptL4eTTqWgUYNAQAA&#10;ZILj9NaiNnLL0RCAUbKs6IGVFA0BAABkRFb2ldqcP+152Hb/aG9G224WNIxzqlZ3H5iBW1OWl7ev&#10;62FgSg6O7gmm2DaDQxcV35fVdds/3dvWvHdQ11zWUCqZ85AUYhoCAADIBFm5KO2c1dW/nmoIwKgN&#10;O0YAAACZcrQSRV+n1tnOYzggqX9nLorjIhynfdg5NSVKs3PAtcWkzDYaLSf+O+h5vXd6DBcgkwbM&#10;NT3LClDzd/Rlag3P42BeQwAAAJkwbOds0s4BxmX4RZuZjSIAAADZMGznbF3SUCrF2munZtudwPy9&#10;RqNX1TAuSFLWSrpac22lWFa3rIeBkbKsncfx3zUZABv8/i3rYVyQbZ9t1WKc+Xv6MrVi58GECQAA&#10;kClZaa8BiWY6VXRUAQBA1pj0lpZ1kIkUdvryTGRAwvx9UuCNVr3efHk8hWq1+h/a1LiQcrl5+/jv&#10;le/vsW/MCEnf11xb1+281/CZmL+vL1MqK6nEAQAAvlWp7N+SNs7P9tUGcEG23a7Il822d20NAQAA&#10;ZMLwIX2698276ANgGQgz/4brdl9pGCMkbWlzjU1pNFpLehj4oVJp+87x3x/P62/oYYzM1qX4pAvX&#10;bd/VA2eViRTclrV1OQvnAQAAcJzntVa1vedpCMA4FIvtu/JlO8t+EwAAAGlgHiTLw3sNpZJ5AHyB&#10;h+GHZM8282+trfUeahgjJp1Yc51Ncd3u08EhtiTAkWp198Hx3xPf76wPDpGqcgzq9a5rrvNFHzQV&#10;i58O+9BSNJRKhUL3WhbOAwAA4DjZMz9q9x32wwCME50KAACQRWZArV7//ExDqTToHIVR5+jrmfYI&#10;O0mp9PVopVSULibd+1Mmne+3HHO9TanX27Uw3F7QtyA3DuZct/3i+O+DfL/5Ho6PpJw11zqaVLs5&#10;r4fOrVbrF4efXXpZ1s5Nc200BAAAkAm0cYAJMrP7Lat7X0MAAACp57qdetTGaVoaSiXH6a3JeWxs&#10;7I0svUt84Gvw7/saxhhVq9HnGC+y/1vaV9ji+xynf8O2O8Hxz91xWo3BYVYqjtdc/Jqvro5u9rrn&#10;Rash5d6soVSqVod7UWoIAAAg9crlX68QAoyZAAD34ElEQVTQxgEmyOQklo6ShgAAAFKvXG4WojZO&#10;K9V7mY3xIfCs77eP9iMrlfqPNI4xK5X+fjS49m/NtTdF9kcf/N5e0bchdQ73+Dtc3RYvQdD5GIZf&#10;n+ubMGYygGuuve/vS9rZkTITdH1/94mGUmkck1cAAACmTfpU0sZpNFqOhgCME6lRAABAFsnKsCy0&#10;ccrl5uI4z8Pzhv++FAa4Jm3rUhj2qvHPQIqksK3VdoozMyHpVJNrtlLZfRIfqI99fu7y8vZ1fR8m&#10;oNFoLZnrL5/JIDSWfU/luyn/j0pl/5aGUmmU6bcBAACSQrLERO3x5qKGAIyb6YjpSwAAgEzIQhtn&#10;UpPB6vV/aub/47rdVxrGhMmeca7b9sxnES+y4qhQ6F7Tt2Lithccp78SrUj89rPxvP5GtfrfB/pG&#10;TFCh8Ns1s6pQyspKa0kPjYUZYJR7s4ZSyVyvwf3mroYAAABSz7Rx9CWASZC9d+SLJ0uINQQAAJB6&#10;WehcyIDSBM9D0qYepe60rG5Z45gSWSUVBF3bfCbx4vuddcvaeaxvxYhVq7sPZCXiSdc+CFrh2lrv&#10;ob4VUxK/X9Xr7ZqGx8oMMIZhuleomusmkxo0BAAAkGqSXSRq4+y91xCASbCs7n358jlO74OGAAAA&#10;Us88QNWXqTThAcZDktrR/D+lSOpBPYQps6yty/X63suT0nJKkbSHvr//RFKv6l/Bz806Tv/R9wYT&#10;pTQaveriYrpXrGXJ4PM62mfRcdqvB6GxpEM9yXAF48FlDaWSuX76EgAAIPWCoPtG2jcy0KghAJNC&#10;BwMAAGRNFto3MqA0rfOI72kmhfScyWTbn+/5frsWTxMZLxJ33U5dBtEGb5/YQEwSycTKRuNLNQx7&#10;H066VlIGv/fO4DirExPIslrP45+V3B/10MQwwAgAAJBMsfZNrvs8wFTIXjvyBZxUahkAAIBxy8ID&#10;1GkOMBqSRt/8DFHGi815PYSEklWoMhgTBO3X5rM7qUiKSRmclFSr0xisGb3Nec9rLsrvrOyLeNI5&#10;m+K6e+9tu1MiRWTySbpa87nJAF+x+Glq+waaAca03wfN9dSXAAAAqWbbzYK0bcjQCExJpfLHLfkS&#10;SrolDQEAAKRaNh6gHswn5Txsux+an0UGbzSMFJFVqLIyNZ5i8mdFBil9v+V4XmvVsvYeW9bkU4XK&#10;z+04fz+SAUHZk1L2nzzpZz2pDP5OIGmSpvFz42LkM4uvzF1d/eupHpoa87OkPQ3x8DwAAADSz3U7&#10;76VtUy43FzUEYNLoZAAAgCzJRttm61KyzuNgzvN678zPVK93XT2A1DuYk0mHMgAZpVT9fhrRpBRZ&#10;TSY/azRj+esdGZDXk0GqhQtB0PloPmdZkaoHps78TAwwAgAAJAdtGyABTPoreWikIQAAgNTKRicj&#10;aQOMxtbl+ACADPLoAeTC9oKkYQ3D7TuSvlJWlvn+TtHz+pasjpQVrj9LUSrFvM919zz5u/JvRPvs&#10;9R7Kvy3/D/l/6f8U2TcX3x9T9sPUeGKYn40BRgAAgGRw3bYn7RrH6fkaAjAdm4lJwQUAAHBRw3ZN&#10;mlc1JXWAMVIo/HbN/HxSZD8/PQQApzUbhnuHaa2kBMF+ILHoUKIMfs7k3o/PIivnAQAAYPbILhY/&#10;XdUQgGkxHY16/fMzDQEAAKTS8AEqA4zjtrTUv2F+TimNxpeqHgKA75nz/b235r7h++23g1gSBxYN&#10;BhgBAAASxLY/36NdAySIjPTzpQQAAFkwbNMwwDgpUdrM6OeV4ji9NT0EAEdct3O0YlEHFtOAAUYA&#10;AIAEMW2aUmn7joYATJv5YspMdA0BAACkjmnTMMA4eUtLv3+zopE9GgEMzMb3WAyC7huJRYdSgQFG&#10;AACAhLCsrcu0aYAEajRaS3w5AQBA2g3bMwwwTsubN91v9mi07Y7srQYgX+Z8v/+LuQ8EQfv1IJam&#10;gUWDAUYAAICEMO1L122/0BCApDCbo0qaKw0BAACkSjYeoKZ7gHFoOLtUiuc13+kBABlVKHSvmX6l&#10;lCBohXoorRhgBAAASIRfr9CeARLMtj+X5AsqHUINAQAApEo2OhxZGWA8MmfOR4rMOh3E0riSCcB3&#10;WNbO4/j3vNH4UtVDqWfOSe7NGkql4XkAAACkj9nPOwi6toYAJI3pdDx48MctDQEAAKRGFh6gZnlf&#10;iSDofDTnFk1q+3RVDwFIIdvu2uY7LcX395/oocww58YAIwAAwLSwehFIhUql/YIvKwAASKsstGPy&#10;sHG97MtozlGK63af6iEAKeC6e4czyKXIZIGlpd9v6KHMMefJACMAAMB0eF7vnbRjGo2WoyEASWX2&#10;zLCs7n0NAQAApEIWHqDKHmZZOI/TqNd7z+L7tblu95UeApA42wvmuyolL+mOh/3jg8saSiXzuelL&#10;AACAVLCsnZvShoky4ABIvNXV7lM6HwAAII2y0IbJ0wCjUSx+uiqDFea8o3MPF/QwgCmq1fZX499N&#10;1217eigXMjjAyB64AAAgNcw2G9Im1RCApLPt6Isrs8o1BAAAkHixB6ipZWZopv08zsv3996a85di&#10;282CHgIwMVuXju+Z6jj9R3owV4arrLevayiVzGfpuu27GgIAAEg0x/n7kWmLaghAGuT9wRYAAEil&#10;uSy0XyqVP27RDpM93tovhg/2JR1j++3MzMG8HgYwBpXK7hPznZPSaMj3Lt/Mfchx+qneZzII+qGc&#10;h+t+faEhAACARDNt0rW17YcaApAWpgPi+2yeCgAAkq9Y/HTXdEA0lErVamc5C+cxOpvzZlN/U1z3&#10;r6d6EMCFbS+4bud9/DvmOL01PZh7ZoCxUtm/paFUks9UzmNjYy9XKW4BAEA6NRpfqtJ2kQw3GgKQ&#10;MrOmgykpcjQGAACQSLVavyjtFpkkpaFU4iHw99Xrey9N+1SKPPgvl5tX9DCAM7DtTin+fYpWCW+l&#10;ep/BcTD7w/r+7hMNpdLq6l9PzWetIQAAgKRiXALIAklNJV9kmdGqIQAAgEQatFs8abekfeUNaexO&#10;42BucJ1em06nlHq9XZO4vgHACcrl5u3490aKZbWe62GcwPO6rlyntNct8c9eQwAAAIkUBN03WWh/&#10;ARiI7TmxoiEAAIDEMatMGo3WkoZSyTwAdt32XQ3hBySlrPnsh9euSwpVQBWLn67advSQZvgdYYX0&#10;aWVldXyh0L1mPn8NAQAAJI5kjaDNAmQIHREAAJAGw0lRv9/QUCrR7jq/RqN3uE+HKTLwaNuf7+lh&#10;IEe2Lq2vtxrx74PsZZr2fQSnoVTavmOuoYZSybK2LmfhPAAAQLaZ9kql8gftViArPK9pRV/u3gcN&#10;AQAAJIoZYLSsg1TvIWY6VPoS57J1yXF6vrmWUoKg8zEMv97RNwBZNOv77Vr8914G2WWVrx7HOZnr&#10;qS/Tai4j5wEAADIqDDvvpa0ifTkNAcgK0xmp13vPNAQAAJAYwwen6d6Hb3geGIVy+dcrrtt9Za6r&#10;FN/fe1sqMdiILDgcTF+L/37LZAvH+cL2FiNkrq2+TK3heWxd0hAAAEAieF5zMSttLgAn+ialCh0S&#10;AACQIAdZWZkxm5HzSKQw3L7uOO3X5hpLcZzeB+nM6luAFNheCIKuHf89ZlBxvMx11pepNTyPg3kN&#10;AQAAJMFRP1j6bBoDkDW23SkNOyUAAABJsXUpC22Ucrl5Rc5BBgs0hDEJw4PrQdAPze+Nue6+3y/q&#10;W4DEsKydm57X2oj/vkZ7jDYL+haMkbnmgz9mYoX82lrvoYYAAACmzrRRJN2/hgBklXRk5Qtv27u2&#10;hgAAAKaqWt19YDolGkqlSmX/lpyD7BeoIUzE9oJtf7siTIrjtBpp39MT6eW63aem72WK68q+NAwO&#10;TZr5HAqF7jUNpdLg96euv0d1DQEAAEyVSffPJFsgR0wH17Y/39MQAADA1Aw6I27UNtmvaCiVLGvn&#10;cdS56r3TEKbAslrPpYNr2rxSZGDHdf96qm8BRk7SQZl7Wbw4Ts93nP4NfRumIAz33kf3gfZdDaWS&#10;9N/N75WGAAAApqZcbt6mbQLkUKXyx+Hs+ujLzwbxAABguky7RDooGkqler1dk/PY2GB1SVKE4fYd&#10;1+2+Mr9jpsigT9p/3zB1s77fLR8fzI5K6/ngeKrTcWZJEHTfxD6XFDuYN79jGgAAAJiWo30XLat7&#10;X2MA8sKkV/H99i8aAgAAmIrhA9ODeQ2lkqRGlfMol5uLGkKyzNr2PwXz+xYvvr/nLC8fXNf3ASdy&#10;nC8rskL5+O9PtHKR35+k8rzWqnxOrrvnaSitjh7k6WsAAICpMH1f122nvX0F4Lwcp/9abgSDG0Kg&#10;IQAAgEnLzAPTrJxHXpTLzStm4OF4kfZx2tMp4uKi34/eh+O/H47Tfs12E+mRpfRdZsWsZW2xvywA&#10;AJgKsy0AW4MAOHoQZtv/LWkIAABgYmSQx7RHNJRaWTmPvJLfRdvulMznGC++334rq9f0rcggy9q5&#10;KTOwT/r8Jc1usciAc5qZz1JfppYZYKxW/+8DDQEAAEyM7HeflXYVgJEY7uNApxkAAExaqfT3oyx0&#10;UGQ1SRbOA3Gb847Tf3TyHnsy6NhZbzT+XNI3I1W2Lnte33LdzvuTP9uWE4bbpDzNEPPZ6svUMnv9&#10;ysoBDQEAAEzEoG90w7SpLOuAbAoAItXq7oOsdLgAAEC6+P7eW2mDuO7XFxpKJUmXKOdBmphsW17e&#10;vu770QP+40UGIoOg/7pe7z3TtyMBlpZ+vxGlcfp3qlMpMsi4ttZ7ODOzdUn/CjLI7BO0tNS/oaGU&#10;2rpkfnc1AAAAMBGmDWJZO481BACRSqX9Qm4Q8mBEQwAAAGMXe1A6G0XSSdJnynnIqjYNIScKhe41&#10;2+7a5nf5eJGBDc/rb8hqSP0rGAtJcduuSDrbkz4HUxqN1pJkcdG/hJwIw+4r+fyz8EDM/C7rSwAA&#10;gLEzWV0sq1vWEAB8y3F6vtwobLvzUUMAAADjNJuVB6We19qQ81hd7T7VEHIsDLcXLGvv8fdWzZki&#10;K15lcLJc/p/b+lfxE67711NZKfqza+s4rYasOJ2ZOZjTv4ocs6ymJb8Xrtupayi1fL//i5xLsfjp&#10;qoYAAADGxnGidrfsS64hADiZ6agzyAgAAMbNcX4/3MNBVnhpKLXkPKToS+A7Nuc9r7noOO3X5nfm&#10;e0UGEWQAUgZEZEsD/Qey7pKkmI1WIe69NzOlf1QG12ZN9kAd/N1Ur4LGeFUqf9yS35csZOyR+4Kc&#10;CxNaAADAuLnu3tGe5RoCgB8zNw3p2GsIAABg5CqVdkXaHEHQfq2h1KLThYvbulQuN2/LgKL5fTpN&#10;iVYzySTBzvv19X5DBujk39F/dOpKpe07ltV6HgSSRnbvvUwoMCuwTlscp78yM7O9MPjnGETEuZnf&#10;J32ZWrb9T0HOo9Ggvw4AAMbHZOnJQvsJwISZm4ekbNIQAADASJn2RpIGQ87j/v3mbTmPLKzEROLN&#10;yoCd5+2vyu+b+Q6ltciepWHYel4sbkqqRwYPMVbm927wJxmsTrXhuQAAAIyemQxMewPAuZmbiOu2&#10;X2gIAABgZLLSYZEBEjmPIOgEGgISx7J2btr253uu+/WF5/WtjY09T1Y9mu/hWUsQdN/Iv2Hb7Yr8&#10;m4M+w13LOpBUpUAiyWp5+d0d/N4+1lBqme9hudy8oiEAAICR8P1+0bQ1NAQA52P2PbHtZkFDAAAA&#10;FxaGX+9IG8NxWh80lFpB0D98aC1pIDUEAEiYWi1KPyyphDWUWq7bfSXnMvgv+zACAICR8f3dJ9LG&#10;yMK+1QASQm4qUur1z880BAAAcCGu+8/hg17LansaSi3TVtKXAIAEklW8WblfF4t7j+U8XLfzXkMA&#10;AAAX0mi0lmJtpbkoCgAXtjlvbi71eo9BRgAAcGHDjss2e2EBACYiS/dr6h4AADAq1Wpnedi2SH8f&#10;HUDibC+YmwwrGQEAwMVsXRp2XtItCKKOmG1332gIAJBQZguQcrl5W0OpZdudj3IuxWL7roYAAADO&#10;7NvBxU9XNQwAo1Usfrpqbja1Wr+oYQAAgDORvQqlPeF5rQ0NpZbv7zl6LqsaAgAklG3v2nLPXl/f&#10;r2gotVw32lPS91uOhgAAAM7EtpsFaU9IWV7evq5hABiPcrl5xdx06vXmSw0DAACcmuO0PkhbotH4&#10;c0lDqUVnDADSY9CfXZR7tuf13mkoxbKTDQAAAExepdJ+YdoShcJv1zQMAOM2TJfaaPSqGgQAADgV&#10;047Ql6mWpXMBgDzIYh20tNS/oSEAAICfsu12xbQjyuVfr2gYACZlOFvS87quBgEAAH7Itv85TMHi&#10;ut1XGkqtSmX3iZwL+y8CQHoM92H8n9Tvw+g4/UZUp3bqGgIAAPgheZYv7QcpMzOb8xoGgImbMzcj&#10;HqwBAIDTkLR00nbw/f0nGkqtIOiHci7sTQ0A6SFZeKJ6KP17FxaLn66aPrmGAAAAvsvz+huxtsNc&#10;FAWAKfL9/i9yU3LdznsNAQAAnChLD0KH5xIuaAgAkHCVyh+35N7t++1fNJRqpi5ynN9JkwoAAL5L&#10;nt1Lm0GyOWgIAJLB85qHqxGkaAgAAOAbtVprVdoKQdAKNZRiB/O0fQAgnbJ0/3ac3pqci213Ag0B&#10;AAB8QyZWSXth0G74oCEASBbbjtKERR018jcDAIBvmU6NbX++p6HUsu2uHXXQWg0NAQBSQvYBlnv4&#10;2tqXFQ2l2NalYT8cAAAgbthO8LzWhgYBIJlsu10xN62lpT4pWgAAgNq6bNoIGki1IOh8lHMplb7e&#10;0RAAICUc5+9Hcg/3/fZbDaWaqZMqlfTvbwwAAEZjeXn7uumD1+vtmoYBINksa+exuXn5/i4dHAAA&#10;MBMEUaYDz9tf1VCqmbaOvgQApMtslu7jpVI0YOq6e+81BAAAcqxa7Sybto78WcMAkA7xGRKSQkzD&#10;AAAgp0y7QFK0aCi1PC/aS1JS7GkIAJAyJm13udxc1FCqDevZmdkoAgAA8shs5yHFccgwCCC1hjme&#10;XbfDTEoAAHLKsrrlLLUHwrD3Qc4nC3tJAkBeNRqtpSzVTb7frkXnw+QXAADySto10h6QkoXJvQBw&#10;7MbGbEoAAPLG9/tmlchtDaVarF0DAEivuWzdzw/mqZ8AAMitWc/rbko7gIU+ADLHttsV09m5f/9/&#10;MvFwEQAA/NzSUv9Glh54mtWYvr/3VkMAgJQy9VNW0qSayb31+j81DQEAgIx78OCPW6ZN02j0qhoG&#10;gGyx7f/eMze7Wq1T1zAAAMiwIOh8jDo6rSUNpZpZjVmp/HFLQwCAlKpWdx/IPV3u7RpKtULht2ty&#10;PrKCQUMAACDD5Bm71P1SXLd9V8MAkFUHc8Pl2nss1wYAINtmTWdHX6dd1s4HAHIvdl/PxHYe5nzW&#10;1noPNQQAADLIZC6IJhYdzGkYALIvCLpvhh25zXkNAwCADDGTihzny4qGUs1197zofHq+hgAAKReG&#10;vQ9yb/f9bllDqVYodA9XMUZ9bQAAkD1bl01d7zj91xoEgHwZ3ABXzM3QsnYy0ZkDAABGuGDqeQ2k&#10;njmfMNxe0BAAIOXK5V+vZLW+KhZJlQYAQJbU682Xpp4Pw9ZzDQNAXg1nXPh++60GAQBAypm9ChuN&#10;L5nYZH5pqX/DtFk0BADICHN/L5ebVzSUaqxiBAAge77NCLh1WcMAgCDofJSbo25GT85oAABSrFj8&#10;dDVrDzaHe0h3n2oIAJARvt+uRf3R3jsNpZ6Z6MNejAAApN6c6Y/KM3SNAQDiKpXdJ3KjjB7e7Xka&#10;BgAAKWM6P5K+RUMptzlv2igaAABkTOw+PxtF0i2Lk30AAMgbz/vqmvp8dfUvJrsCwE/MmpumrmYE&#10;AAApUipt38laPV6vRytbwrD3QUMAgIyRe7zc6x3ny4qGUi8M997LOdVqO0UNAQCAlDATd6UMXmZi&#10;AhQATITsx2huoNXq7gMNAwCAhDOdoI2NvccaSr1Ypw4AkFlbl7J4v6cOAwAgXQqFP++b+jtL6dsB&#10;YMJ+u2YeUvr+3lsNAgCAhJL9CaXedpxWZlb6hWHvoZyT63beawgAkFGOE61itKzufQ2lnue1NrRP&#10;7WgIAAAklOyxKPV2lBHot2saBgCcl+nkSSkUuLECAJBUpr6emdle0FDqmXMiowIAZN/qajRRJqrL&#10;ssOc0+bmwbyGAABAgiwt/X7D1NesWgSAEbPtZmF4k+1vaBgAACREEHRtqacbjc66hlIvDLO3nyQA&#10;4MeG+x0dXNdQ6jlOby06J/YSBgAgaVy3+yqqp/v/p17//EzDAIBRC4L9w2XiUcnO6ggAANJMMgyY&#10;+llDmSBpUeWcLKtb1hAAIOMsq2nJvV8e9mkoE8zAqaQz1xAAAJiiYvHTVdOPltSoGgYAjJNlbT83&#10;N19mYAIAMH2+3/9F6uVabaeoodSLd/Y0BADIiWF/MzuTWsvl5m3qNQAAksFMZpViWa3nGgYATMis&#10;2fQ2uhHv3NQ4AACYoHq9XZO6OGszLodpanpVDQEAcsLzolWMjtPzNZQJntd15byytjoTAIC0qFT+&#10;uBX1M1m1CABTJ3mpzU250Wi/1TAAAJiIgzlTD8/MZCl1+fbC8LwAAHk0rAcO5jSUCea8qtXdBxoC&#10;AAATIM+uTT0chqxaBIDEiC8rL5ebixoGAABjZLIJ2HanpKFM8P399ahdwepFAMgrs4pxUNcFGsoE&#10;123fNX1nDQEAgDGyrL3Hpu5lgQwAJJTMwDQ3a8dpyd6MmZppCgBAknhe//DBq+y/qKGM2Jw37QkN&#10;AAByKlYfZKpvadudIDq3znsNAQCAkdu6JP1l054gewAApIBt72tnScoXVh4AADBy8RSim/MazATX&#10;/edw70XPa61qCACQU7bdrkidkMU9C009Pji3pxoCAAAj4vvtmqlrs7anMwBkXrncvGJu4p7X3Vxe&#10;3r6uhwAAwAVJ3Sp1bKPRWtJQJljW1mXTftAQACDnhvVCmKG9hsWvR33mwQuy/wAAMAKVyh+3TP0q&#10;qxelj6mHAABpY9v/LQ1v6nvkuAYA4ILMvsdZrFeH59YvaggAkHO1Wr8odYPUERrKDN/vlk1/WUMA&#10;AOB8ZoOg89HUq5bVeq5xAEDaeV7vnbnBO05/RcMAAOAMfH/n8CGrFA1lRnymqYYAADhk6oelpf4N&#10;DWWGbUcPQz2vv6EhAABwBrK9hmkrBEH3jYYBAFniOP0bJqWbFMvauamHAADAT8hDVVOHaihTzOb7&#10;a2vbDzUEAMChanX3gdQRUldoKFNMP9l1/2I/RgAATqlcbt42fWSpS2XLLj0EAMgqx/myYm7+mt5t&#10;NjoCAABOtnXJ1J2O8/cjDWaG67ZfmPPTEAAA3xjWg18ymBFnWM8vLf2euVWaAACM1sFcPFtevf75&#10;mR4AAOSF57U2TEXgOP2GhgEAwDFmdZ/vtxwNZcmsaQ+Uy78y4xQA8B1bl019MXiRuUmq1WpnOcvn&#10;BwDAKEif2NSXQdAPNQwAyCNZum4qBSm+v/9EDwEAgAEzISere0kMOoWvozZAW7IaAADwXWHYfZXl&#10;OtG2d22tEzOZChYAgPOq13vPpI4c1pPbC3oIAJB3st+SqSSkFIufruohAAByy7KaVtSByuaeU1Lf&#10;m7pfQwAA/JDZr7BQ+O2ahjLFdaNBVNvO5iAqAABnsbz8/1w3fcaofvx8Tw8BAPCten3v5bDS2Hs/&#10;CM1FRwAAyJdj+xJmMlWaOT/Laj3XEAAAP7Sy0lqK1Y+ZZFKjD9oCnoYAAMgZ2Z+498HU+bVav6gH&#10;AAD4sfj+jDKDU8MAAORCfGW/7Dml4UwJw6/Po3PsfdAQAACnEoad91KHWFa3rKGsOdqf2HU7dY0B&#10;AJALQdA+3EZDim2zzyIA4FwO5sKwdTRTxXFaDT0AAEBmSco3U/ctLu7c1HDGbM6bcxy8yOTqTADA&#10;WB0NwFnWQSYn4kQrN0xfuL+iQQAAMsvzuq6p+zyv+W4QIrMdAOBiyuXmFVO5SPH9nazOUgUAYM7U&#10;dxsbuw80ljkm1U2j0XI0BADAmTQavarUJUHQ+aihDNpeMO2CYnHvsQYBAMiUMPxyWKcPy/aCHgIA&#10;YDQsa+emqWhkY/9yuVnQQwAAZMGs1G9SzzlO/5HGMse2mwU5R9lfSkMAAJyLDC5KnVKvN19qKHOK&#10;xU9XTT+4Ws3u5CMAQP7Ydqdk+sBSlpe3r+shAADGw7L+vG8qHimW1b2vhwAASKlhylDL2snyCoWj&#10;lHYzMwfzGgMA4LyOVv5LSlGNZU48q8/z55/vaRgAgFRynL8fmXpNyqCeu62HAACYjDDsPTQVkcx2&#10;KRbbd/UQAAAp8uvRQ8Nq9T/LGswkx4lSo3pe39IQAAAX4jhfVqRuyf7K+OFkpGr1v6xkBACkztra&#10;9tGzXCmyiEQPAQAwHbXaTtFUTDLQWCp9vaOHAABItKWl328MO1eZXrk402gM99XQEAAAI+G6nffa&#10;H3Q1lFVHKzZXV/96qjEAABJNUnzHU6EGwf+X6Ym1AIAUevWqfzhzVYpUWuXy/7C8HgCQWMXip7um&#10;3pJV+RrOqqMHopubpEYFAIyeqWdk8o6GMmrrkjnX1dXPJQ0CAJA4xwcWw7D1XA8BAJBMlUr7xbDi&#10;6v+fUmmbFY0AgEQJgs6yqafyMCHGnGulsvtEQwAAjJTsTWjqGw1lmnlgGwRdW0MAACSC4/S/2WPx&#10;5cvPz/QQAADpYNvNQrwyazT+XNJDAABMjeP01kzdNDOzdVnDmeX7e2/lXG27+0ZDAACMhaRIjerY&#10;3gcNZZoZZHTd7isNAQAwNdXqf44m0krJ+jYgAIAc8P3dJ/Hl+JbFcnwAwHQEQT+UukjqpcHL2Sia&#10;XfV675mpfzUEAMBYDQfd2p6GMs33+79EdW0+BlUBAMlj2+2K6fdJPSxZBfQQAADZ4HnNxfhAo+f1&#10;LT0EAMDYhWHnvelwaSjjhntEzcw0r2gQAIBxO9r3N/v7MUZ8v32YLSCqc7M/gQkAkAz1uskcEPVz&#10;Fxd3buohAACyaXn54Ppwlmf//zhO+/UgTCcMADAus8MJLp33Gss8U8/KfpMaAgBgIhynf8PUQzMz&#10;B3MazrRG40vVnHO5/CsTewAAY3IwF5/YEgT7H/Ow9QcAAMdsL0gamW8rxO0FPQgAwIXFH3C6bqeu&#10;4cwz5+x5vXcaAgBgomy7a5v6SEOZVypt3zHnHAR7LzUMAMCFWdbW5fiCjaivt3VJDwMAkF+yKb6p&#10;IKVUKn/c0kMAAJyL4/TWTL2yuLiVm1QxjtNvyDn7fvsXDQEAMBXy8FPqJNfNTwaBgVjmBPZlBABc&#10;TLHYvmv6tVI8r7+hhwAAQFwQDGe5SrHtfwp6CACA05oNgs7HqPOVl/0WI9Xqf5bzeN4AgOQyqy0k&#10;haiGckEGVU2/dmZmc17DAACcim13SqYekeJ5TUsPAQCAH3Hd7tPhrE8ZaOwELPsHAPzM8vL2dVN3&#10;OE5f9vjNDVn9b859ZuaAB5kAgMQw9ZPv7z7RUC5YVrdszr1e7z3TMAAA33EwLysUh/WmTNLpPdSD&#10;AADgLAqF367FZ35KujfZT0sPAwBwpNHoVU19Ua12ljWcE5vz5twd5+9HGgQAIBGkX2fqqbxthxGf&#10;/DToz77VMAAAR0qlr3fi+ytG9cXWZT0MAAAuynGavqlopayvMwMUACC2LskEFKkbotSg+UtDZupG&#10;x9ld0xAAAIniOP1Hpr7KY10dBN03w/qaSbMAgH+nQXWcVkMPAQCAcbCs1vN45eu63VczM9sLehgA&#10;kCOrq92nw/qgU9dwrgw6pWa/SVdDAAAkkuN8WTH19uDlbBTND9/ff2LO3/c76xoGAORIsfjpajxb&#10;mxSZhKOHAQDAZGxdlpQB8Qo5CPKWEg8A8iueQkbSj2k4V0w9GAT52m8SAJBeMiFI6i7JPqChvJk1&#10;bZgo8wIp8AAgD8Lw2wUTYSgLJvI32QYAgMQ5nlIgCFrhzMzBnB4GAGRIrdYvmvv94P4faDh3HKf9&#10;OqrzOh81BABAKgzqrkDr8dzWYfH2jOu2PQ0DADKkXG5ese1hiuyotJ7rYQAAkCSWtXPT83rvTKUt&#10;M0Lr9c/s1QgAGbC5eTAfv79Lahk9lDuSVs1cCw0BAJAqZhV+jlcyHpLzN3V6sdi+q2EAQIpVKn+9&#10;MPd2KTLImOf+KwAAqeM4/aP9PaQMXr+WmUN6GACQIra9a8fu57ne+N5xer65FoOXpNQBAKSWrMKX&#10;+kxShmoolyxr57Gp22XC7CBE/Q4AKVOp7N86vreibTcLehgAAKRRodC9FgTfpiOw7XZFDwMAEqxc&#10;bi4O792SRm3rkh7KJcdpNcz1GLwkFTgAIPVMvSYPZTWUW57X3zDXw3F6axoGACTXbLyPJkWyzeS9&#10;3woAQCY1Gq2leKUvM2YHZVkPAwCSY9asapBSKv39SOO5ZVl9S66FpIcdvGRlAwAgM2QFY1THHa7e&#10;yzWZIGvaP1Lnuy5pUwEgaSyr9dzUXVLkz9Xq7gM9DAAAMm6uXm/XTENAShD0X1vW1mU9DgCYkvj+&#10;go1Gy9Fwrvn+P4d1lg4uAgCQOcN0qXtvNZRr9frnZ6Y9FAT7HzUMAJgSmfARhr0P5t4spV7fezk4&#10;xORPAADySmaIHs+Rvr7e8weHaCAAwATZ9n7F3IflIePMzAEpQAeCoHu0/6SGAADIJNMvYyXjkOM0&#10;j/Zedt3uKw0DACbiYF7uveY+bO7F5fKvV/QNAAAAkXK5eTue4iBqOHTqehgAMAaSqtrcc2WFnkz8&#10;0EO55zi9o4eKGgIAINNkcDGq+3ofNISZmdl4P7Ve77oaBwCM3uygX+qae64UWUluWTs39TgAAMCP&#10;xR94S5GH3tUqG+0DwKjIHhXx+6xtf76nhzDgul+OZspqCACAXHCc/mup/6KMBjBkSw/pl5r2QaPx&#10;paqHAAAX5Hlf3Pg9NirbD/UwAADAucwOOrgr8QaGNDhsu1PS4wCAM7Dt/96Ld9x8f/+JHoLyvObh&#10;6g1ZraAhAAByxbb7oel7aQhKsj2YdpQU225X9BAA4Axsu2sfH1SsVHbpnwIAgLGYdZzeWrzhIQ0R&#10;y+qW9TgA4DtkhWK88yaTN/QQYmy781Guj+xDpSEAAHLJ85qW6XNpCDGVyh+3TLtKSr3erukhAMB3&#10;yL3y+KCi67Zf6GEAAIBJOJiT/RnjDRJpoJCmBgC+1Wi0luIduErlLzpv32Guk21332gIAIBcq9c/&#10;PzN9rZmZrUsaRozsC2baWVLYoxEAviV72x8fVKzVdop6GAAAYKpmfb9dizdUpOFi251AjwNA7tRq&#10;rdX4fXFlpbWkh/Bvc6bDK6s1NAYAAAZKpa93THuiVPr7kYbxL9sL5jpJGfRR3+oBAMgduQceH1S0&#10;7WZBDwMAACST7/eL8QaMFM/rvRscmo3eAQDZ5Xn9jfj9b3Fx66YewgmePPm/D8y1sqw/72sYAAB8&#10;Y3N+WF/2mYzzY7Pxh+q6pzN9UQAZt70g9ztz7zPFcZiYAgAAUspx+o+ON26ks7e09PsNfQsAZILZ&#10;O9AUSSWth/AdlhXtLSVlc/NgXsMAAOA7TL3pOK0PGsIP+P7eW3PNpB9aLv/PbT0EAKknq9qPr1KM&#10;7nXNK/oWAACArNi6fNJsKs/bX9U3AECqyP6K8ftZo0EqrtMKgmhAVjrAGgIAAKfgOL0Ppu2hIfxE&#10;vf7PN1t62PY+23kASKPZIPjHjt/PpJA1DAAA5I5t98PjjaIw7H2QtA76FgBIItl39mg2vBTL6pb1&#10;GH5u1lw37QgDAIAzct22Z+pTssOcnlyr46t9ZCKsHgaAxFle3r4ev2dJkfvYoE9a07cAAADkm2Xt&#10;PDarWeKlVtspDg6TZhDA1FWr/z3aK1CK3LNkPyQ9jFN48OCPW8Pr17U1DAAAzqFcbi6aetVxemsa&#10;xilJ5glz/aJr2G8MwqwAAjBlW5dkr934/SkqvQ/Sn9I3AQAA4Dtmfb+zfrwxJelVZeaWvgcAJkA2&#10;yv927x7b3mVg7Bziqcks68/7GgYAABcSLpgVeWQGOB8ZqD2+lYdtf76nhwFg7AqFP+8fX10drVJs&#10;OfoWAAAAnIfscSad5XhDS4qkBWLjagBjIClQv9mnJ3pgx/3mvGS2bXQd2W8RAIBxiPeXyLBwfq67&#10;d5R6VkoQ7H+kzwlg1JaW+jdct/M+fr+J7jndN5UKqxQBAADGpl5v147PMJVi2+2KZbF/BoDzsazW&#10;8/g9Re4z1WpnWQ/jHAqF366Z6+k47dcaBgAAY+B5rVVT79p2p6RhnEOx+Onq8Umu0b6X2wv6FgA4&#10;tUKhe81xmn78nhKV3ofBveWFvg0AAACTtb3gOD3/eCoJKevrnZJlHTDgCOC7bLtZiN835F7ieU1L&#10;D+MCbLtrm+sqK9E1DAAAxmrrkql/o/2icVErK60luZbmukqRdo70RfUtAPANGVCU9Kbx+4YUmcSq&#10;/U32ewUAAEiaaFZY74RZYbJ6ZndNZqLqWwHk1PGVilKCQB4SYTSGDzZJiQoAwHS4bveVqY+LxfZd&#10;DeOCBtf1qaRNNddWClt3AHCc/o1B38eN3xtMGRxrSB9J3woAAIC0cJzfb6yvnzzgKLNOLWvnpr4V&#10;QGZtXYqnDDPFdXfqg4PMHB0h1/3rqbm+0cx+AAAwLY7TfzRs97Q9DWNEZLDx+NYdklaVPiaQfbb9&#10;+Z5sARH//kuRe4Lrdgb9zAP2wgUAAMgaWcG4vt5vHG8ERg3B9ttS6e9Hg7cx4ACknGyM73mtjePf&#10;cxlo1LdgxIKg+8Zc56Wl/g0NAwCAKZM9vkwdTUaX8SiV+o+O79kohf28gfSTvVePb61hiuP0Pvj+&#10;f8usUAQAAMgp3++WpVH4ncbiGg/KgTQ4mDsp9WnU4dt/om/CGFSruw/M9ZZ0bBoGAAAJ4rpfX5j6&#10;utFoORrGGHxv2w7J7rC8fHBd3wYgoVy3fTe+n3y8BEH/Nf1LAAAAfNfaWu/hSR1CKa7beV+v956R&#10;7gKYPhnY8v29t8e/p7L3BbPzJ0Puiea6l8v/76KGAQBAIh3MmZSesk+yDITpAYzPrG13SsdTqUpx&#10;nP4Kq56A6ZK9E+v15svj309T1tdbjUpl/5a+HQAAADirg3nXbb+IpxaKF1mx4/u7T+gcAuMV7XPx&#10;78H/aK+bvcf6NkxAo9FaMtdfUqNqGAAApEC9vnf0MD0I+qGGMQGyP6NMhjPX3xTb7nyMJrKyXQcw&#10;LjIJVZ7tSJab499BKbLFhvYr+R4CAABgfGSW26BRuhYEnY8nNUzDsPsqDCVd4/aC/hUAZxSGvYfy&#10;0Ov498v3279EM77p+E3ecOWDlGKxfVcPAACAdJmNt69kIpfGMUGSkcPz+v/aNzwI9j/KQAiTWIHz&#10;kVWHsh3O957ZDPqUb2WLjZmZTbJTAQAAYPpkNqo0YE9qvEal90EGJcvl5m39KwCG5mq1naKsRjz+&#10;3ZEBRdf96wWdv+mq1Vqr5jORB2EaBgAAKSardYb1e+/dIMQErinyvOaiZMgxn0m8DI5Z9CWBf3Oc&#10;/iPZW/ak740UubfV65+fMQEcAAAAqSIpOGRW3En7xJni+511eY9lbV3WvwZknqxOdN22d9J3QjqA&#10;QdBZ1rdiypaXt68PP5vuZrF4wP6WAABkjOO0X5v6XlKoahhTVipt3/newIm0mWV/R1Y5Ii/k+2Db&#10;7cpJk1JNGfQjAxlw5HsBAACArJqVVDiDRm/jpAaxKZIaUtLiyCCl/j0glaLUT//ea8YUZmMn1+A+&#10;dPSwMXqABQAAsio+qUgK7bMk2pz3/d0nrrv3Pv5ZmSJtt2grAVZqIb1s+7/3Go1eVfZ6P+n33BSZ&#10;DCGpUPWvAQAAAPllWQeXy+X/Xfzeqi5TpJHteX3Lsrr39a8CCbF1SQbFT9pHxhT5/dbfXdJvJZjj&#10;7K6Zz0zuORoGAAA5IGnrh223znsNI6EKhe41x/myIpkmzOcWL7IH3aA9Z9N/RLJI37H7VPqH39sn&#10;0RTZaiYMv96R/eD1LwMAAAA4ne0F2/58r15v105qbJsiHUoZ2Gk0vlQHjfS7+peBcZir13vPBh09&#10;/6TfRVNkIFzS2OjfQQrI5xV/OCUrGfQQAADIGdnKwbQJbLsTaBgpIFlwqtXO8o+36mi/dd2dOu11&#10;jNGsDCJKNpsfpTWVIpMZZLKqZe3c1L8LAAAAYJzk4f/Gxs7jQaP91UmN9HiRzqUMCPl+vzgz8+sV&#10;/SeA7yoW23cdp9UIguGePCcVx+m/9rzmYrnc5PcqtQ7mBveGX8xnyh6YAAAgsnUp3u6r15vsz5hi&#10;kk7S8/ZXv7faUYrvt3+R7TokPX4YkmoVP2ZZf96XiaUy2Tnen/hesay+JROiJYOT/hMAAAAAkqZY&#10;PLhaLjcXZbbgSQ37f5e9957X2pBN02XFpP4zyLQoLY1shP+j2c2mSPoa2U9x8PfoDGZIfG8T193z&#10;NAwAAHAkDL/dn3FtbfuhHkL6zcrEVd/fKcoqsvjnfLxEA0jdV4P31dfWevwOZJyshK3XPx9mrpEV&#10;rz8amDZFfoeivRH/uMVeoAAAAEAmbV2SvTosS1Y/7v1wz8d40f073siM1lqtX1xa+v2G/oNIINln&#10;ZdARrMlDgDDsfTjpMz1eZBCx0WgtsRox++IpbtlfCQAAnIb0H0z7QQabSGeYdQdzMvgoqSsH/cYf&#10;Dj6aIqkwJb2urIAc9Clu6z+ERNlesKy9x47Tb0R9xdN9tlHpfRj0M8vy3bcsJp4CAAAAONHmvMxY&#10;lIcIQbAfnNy5+H6Rwchon4XuK9//p+b7+0+Wlw/Yz+2CZI8UGdyVVYfRyrPTDRyaIp+lfKby2cpA&#10;s/6zyBFJe2t+H+TBoHzX9RAAAMCpSJpN2hOQgSpZ3eo4X1Z+tsfev8vee+nPOE7Tl/5NtOIN5yGD&#10;wLLFwaBvWI363+23Z+0nSrHt5hv5bjvO7zd08HA2+j8AAAAAwFhsXZLOh6yWk5mM0ik5qbNy2hKl&#10;3el9iGa+7r2V/SVlgNJ1/7+nkopJ9g3R/3Eqyc+/utp9KtdKZowGQf91lJ5UOtj7H0+6Jqcttdr+&#10;qqQwjTqDB3P6vwQO1euymnX4+8IqVQAAcFGDdqxj2hbRQCNwXNRfdJy/H0lq1dOk2fxe+bav2P6m&#10;rygTMdPXV9y6LD+z/Pyyv6nsZWj6h7JiVCbtRud88vU4TZHrbVlNS65/1P4/kMkADBwCAAAASKU5&#10;meEchtsLT57sPnCc/sr6+jBVIyUqck1s+78lGVSVa6WrDekI4sxkJnP8QY7McNZDAAAAIyHZNUxb&#10;QwcameyG8xj0d7Yumb7i2lp/RbZwML9beS/SR5T+s1ybqI8oK4eZWAoAAAAAZyWDbYMiHSopW5dk&#10;4CRaSXm4n8SKlI2NPc+Ukzpp5y3xf9f8v2TvQvn/RwM4MiBofjbzswKT4zi9tfjvbLF4cFUPAQAA&#10;jEWUwj9qe8gEp5mZcEEPAZP0r76iFM26c79e7z0zfThpM8f7dqbE29HHy0nv1ww1h/+mbTcL5v9l&#10;/t/0DQEAAAAAQKLZdteOPwBhTyQAADBpQdB+bdoiMtBYKPx2TQ8BAAAAAAAASArZryX+IG9mRtIm&#10;AQAATE+j0Trao1GK4/Qf6SEAAAAAAAAAUzIbBJ2P5qGd7nlEyiUAAJAoa2tfVuIDjb7frukhAAAA&#10;AAAAAJOxvSCrFIcP6nof9AAAAEBiuW777gltGCZHAQAAAAAAAONiWa3nwwdy/f9j251ADwEAAKTJ&#10;nAwuxts17NMIAAAAAAAAjMzWJc9rbZiHbzLr37abBT0IAACQakHQD+MDjY7TX9FDAAAAAAAAAM6i&#10;XG7ejj9sC8O99zMzv17RwwAAAJniut2n8fSprtsZtH22F/QwAAAAAAAAgO9x3T0vPrDYaLQcPQQA&#10;AJAD2wu+334bbw+RvQEAAAAAAAA4xrY/34s/RPP99i/Pn3++p4cBAAByyfe75XgbKQg6HwuFLns1&#10;AgAAAAAAIJ/K5eYVz+sf7a0oxba7th4GAADA0Jzrdl/F202e17RmZg7m9DgAAAAAAACQWbOW9e1M&#10;fM/rvVta6t/Q4wAAAPgBy9p7LCsZ4+0py9p5rIcBAAAAAACAbJCHXp7X3Yw/CKvXe8/0MAAAAM7B&#10;ttuVePtKSrW6+0APAwAAAAAAAOmyttZ7ePyBl+f1rcGh2egdAAAAGI2DOddte/F2l+P0PrCnNQAA&#10;AAAAABLP85qLtv1tyq56veuyPxAAAMBknLTPtaSkt20GGwEAAAAAAJAQ1Wpn+fg+QIPXQbF4cFXf&#10;AgAAgClwnP4N1+2+OtZO+ziIP9K3AAAAAAAAAJPhOF9W4g+qpEhaLpkxr28BAABAghQK3Wu23QmO&#10;t+FqtZ2ivgUAAAAAAAAYHcvaury+3mocfyDl++3azMzWJX0bAAAAUmHrkuP0/9W2W1/vN2Zmthf0&#10;TQAAAACQXsXip6sy07Jcbt6uVv/7QMqrV/8UTPH9btlxemvHi3SMvldOen+93nwZ/3fN/ysMv96R&#10;/7/8HPojAUAuNBqtJd9vvz3+4Kle//xM3wIAAID0m61U/npxvM0n+zaSShVA1hUKv12T536W1b0v&#10;zwFdt/s0et7YL5pnhp7Xt+LPFW17PwiCfni+0rXj/1b82aR5Jrm21nsoP4v8XFL0RwUAIPuWl7ev&#10;l8v/u+i67ReyssX39xzf76xL5+R4hyUPxXX33g8aD2/kGkTXol0Lw6/PpbEg10ovGwAkwOa877cc&#10;z+tuxu9jg07Q61Jp+46+CQAAABlWKn29I33YeHtQivRnw5DVjQCmL3r22Dx89iiDf4M+rJvnZ4/H&#10;i1yH6HrIdeE5JABgSmTVnsxYlFk0srdWGP7zyvf7v5xUeZ2luG7nvczakUaAzAiqVPafhGHvoawW&#10;lBJVeFuXNTXLbPTTJIH8PNsL8vNJkZ+1Wt19ID+7mdk0OLf64Lw2TjrvsxZ5yC8duyDoBJ7XPLxW&#10;gw4djQEAI2NZ3fLgHvPx+P1HVnWT+hQAACDvti6trf177+0g2P8o/d/BGxLUXweQRvKcS7LkyEDY&#10;4L7iy3Ow45Nez1Pk2Zw8o1tf369Ez9N6D2378z3z3DHKVJaWSRPyc25dlp9bJv9G5xE9ixz8t1qv&#10;f3Fdt/vqpOtwlrK+3nsnz2uj69Z7Zlk7N/UHAAAg7mC+Wu0sDwfDeh9Oqlh+VKTC8f1/ahsbe48l&#10;fWm0ZP9gXv8HOLWDebl2lcr+LUlHKJ00GVA86Zr/rJgZSo7TajjO34+YXQrgOOmAnDSrM7p39G/o&#10;2wAAAIB/kYGAaPLxt21JeaYgE9f0bQAwIwsWbLtdkUFD39/719YbpymO0/SDYO+lpC+V52bF4sFV&#10;nj1e1PaC9P3lmsrArjwbPmnS8Y+K7/d/cZz2a1nZbtvNAttKAUDGyAwTz2utygPjswweBsF+IBWD&#10;DBhq5cBsxETanJeOncy6qtf3Xkaf88mf6fFiVkWur/d8+axnZppX9B8FkEGDjsPKSQOKg07E+2Kx&#10;fVffBgAAAJxZpfLHLdv+51/pVOU5hK5wBJBBsj+gZNoKw+6rswxODfqnrz1vf3VjY/dBNMGVwcKk&#10;s6yty/KcuVLZfTL4zBoyuHjSZ/vv0vsgi1qkLpDBYf3nAABJMbipP5KZPL7fPtUsoCDo2rJCLlpp&#10;SNq7nJgrl5tXpCKXgcjT5qI3KyEll32UqhZAOmxdajT2nJM6eI7T+iAPgPSNAAAAwMjJgMFJzyii&#10;1S5NnwmuQDpY1p/3o5Vt/denHVAy2bR47phHB3OyUCUMew/l9+Ck34/jRVa1SgY32RtS/xEAwKhJ&#10;pSw35tMMItp2dFOWAaXBX2XlIU7rcBBS9pKUzZ9P+t2KF7MCUnLjM1gBTJdMGvne/hQyUzDq2AEA&#10;AADTIQ+cLeuklKrRw+VK5a8X+lYAEyZbJ3leayMM996f9B2NF3kuKZPQZQ9Ayaql/wRwWrPy7FGe&#10;W8tkk5N+x0yR5xvy+9Zo9KozM6ReBYBTWVrq34j2MfhxOlPJWy45skkhgAk6HIC0rJ3HPxvolllt&#10;MtjB3hvA6A2+h7el8/e92aOySpm6AQAAAMm2dcl1/3p68gQ5eai899ay9h7rmwFc0OLizk15lhiG&#10;nZ8OIsqKxWgAkX4lJisMtxfkeXc04H3y72dUOu9lIQ7Z1gDk2vp6u/KzgUR5UCw5rgdvZyUikmzw&#10;+3kwL7PeZGDxpN/lYel9sO2uzewj4Ods+7/3Go322+8NJvr+7nqh8BurEwEAAJB68mDZ9/+pndTu&#10;lUFH2TvcdbtP9e0ATlAq/f3Icdqvg2D/h/shyh56S0u/3yCFKVJizrIOLtfr7RPrCCmmnrCs1nP9&#10;OwCQDfLw17b74Y9ylUezLrYX9K8AWTIraTOiTb9P/v2XRoDsFSfvid4P5I/ntVZ/tCm+6/7zSgfm&#10;+Y4AAAAgJzbnfb/lnNQ+liKDKLJNzMzMr+zpiFx58OCPW9G2Nd9/1ijHarV+kUFEZNisPCdZX5fV&#10;uSd/D6Se4HkjgBSRGXfttyel+ZAilfvgprY4eCM3NWDQyLVtWcn77++KlCg1Tv+X5887y/oXgNST&#10;Dl5UF5xcT0hZX+83Bm+lngAAAAD+bdZxvqyc1I42RdrbskKLPeKQBZLd7Gd9SF3dSx8SiMzKs5eT&#10;vitS5LskqYD1vQAwNYNGbb/xvRtVvd58F6UbAHAWkut/0Dh+9aPGs6z20rcDiSMr12WQ8KTfXVO0&#10;Qfu+VNq+o38NAAAAwPnNDtrYrrSzf9SXlG07HKf/SP8OkCRzP1qJJb/XkiJS3wvgjKrV/yz/qI4g&#10;DTeAsSoWP92VGUPHbz5yU3Kc1odqdfeBvhXAGFhWt/yjWXuO01sbvG0uejcwVrOVyv4t1217J/0u&#10;xov8zvp+Z71c/p/b+ncBAAAATEyUOednK8CkDPd5PJB+JavBMEYH845z8mCi/J7K9hnVKtmcgHGr&#10;VNovTnreLyUI2q+1PgCAM5uz7Wbh5JuL5Pjfr+j7AEyRbN4sM1BP+q5Ko1y+xzQGcEaz8hBCJo0E&#10;Qdc+6XfreNGc/u8GnUA6gAAAAEBKLC7u3LRtafP3Pvxs8FGKbIlj2/9IH3OefiZO7/vbw8jvne/v&#10;DX6vPt/TNwOYqnDB9/fXv1cnSL2hbwSAuK1LMmPh+E1DbiYyg21tbfuhvhFAwtl2pxSGe++Pf5+l&#10;SMPdsrakMcBs1PwZfOab8+Vy84o8FDjN6kNTotnOvXeO02rQmAQAAAByYbZe7z0Lgu6b0w5AmlKt&#10;9tYs68/7Ybi9IM+b9N9DLhzMbWzsPjjp90KK9CsbjdaSvhlACvj+TllWFR//PsuzonK5SbYqIJ8O&#10;5lz3r6fHbwzRgGL3lWXxABnIkDmZlXpSY0DKoEFQjDp+SLvvpZj5UZHfi2gmcifY2Nh7zAMAAAAA&#10;AKchW+k4zu6apNGTyelnGYSUya/6zyDFLOvgsuyLeNJnLBOfdSsXABkiqbRPWtgg2a0G9cJVfRuA&#10;rJEZBce/+NGXv/+6Uvnjlr4NQA54XnMxmon673uC4zT9QuG3a/pWpNDgvh7GP1Pf75Zl9aIeBgAA&#10;AICJkL5nvG8ikyL1EFJIFiTY9snPEliwAOST43xZOWn7pkaj5VjW1mV9G4C0kS+w63bqx7/cko7A&#10;8/53Ud8GAAPbC9LRO2ljZ+k8OE7/hr4RKVKv//PNTFLp3OshAAAAABgby2o9j/dF5AG0HkKKlErb&#10;d04aOJBMOLKFhr4NAI44Tr9x0or2cplnUkDiySrF42kQZcDA99s1fQsAnMZstAn7vzsSg4bCa3Ks&#10;p0utJmlwh5+h7KWihwAAAABgZBqNL1XT75AHzKVS/5EeQgo8f/753knbq0R78jNIDOBsZMGC5/U3&#10;jt9TZBCS1Y1AMszadrNw/EsqaU+LxfZdfQ8AXJjntVZP6mjI3n2kQUmH4+mJ6vW9l3oIAAAAAM5N&#10;9v03/QyZ6F6p7LMVTwrICsWTUp7KgCITUwGMmmzhczx7mm3/84bnisBEHczJg/74F1FKvf7F1TcA&#10;wNjJZu0nz2xsWuVy84q+DQkknch4ugpZraqHAAAAAOC0Zi2r7Zl+hTw0LhY/XdVjSKClpd9vxAeD&#10;h6X3gRWKACZpba33UCYzxO9F8pxRVlLrWwCMzsFco9E7SjMhRR4Oy0CjvgEApihckIHF+D3KFNft&#10;Ph28YTZ6H5JkeXn7enzmmNQzeggAAAAAvksy2Zh+hOP0PszMbM7rISTKwdygz/fNlhlSpB8ok4YH&#10;b6CvDmDqCoXuNd/vrH97n2r/Uq3uPtC3ADiHWVk2HP9iSZG9tPQ4ACSS7NEY73CaIo0F9m9MHsmJ&#10;HwT7R6tR63X27QUAAADwb0Ew7OfJyhMGFpPHtv97Lwjar83nZEqj0XJkkqm+DQASSfZmjNc1UmRl&#10;o9zb9C0AfsSyWs/jXyAprtt+oYcBIHWivWJ7H+L3NVmFzYSJZJGc9/EVjY6zKzNaAQAAAORcfAJp&#10;lNJue0EPYfpm6/XmS/P5xD8n3999ou8BgNSRuub4ykbH6b9msgRwjOQcPr6XGelPAWRRsXhwNQj+&#10;veeD53XdQuG3a/o2TJEMNMY/G9vulPQQAAAAgBz5tu8mk0YZWEwC6bPZdiuM99ukRFuX8BkByJ5K&#10;Zf+W7++9jd/zpI4aHCLVM/Jq65Lv738zAu+6bY/0EgDyRFY3xlfNSZGZloOO0aK+BVNSKm3fiX8u&#10;8lnpIQAAAAAZZtvtSrwvICnr9BCmxLJ2Hofh3vv45yJ9adftPtW3AEAuNBqtJdmj0dwLJUsa90Lk&#10;hqQ7jTcGZDNsmXmkhwEgt8Lw6x1JdRC/R0aNBNJET1MYbj+MfyZssg0AAABkk+N8WTHtfhm8kv3a&#10;9RCmQLLJSJ843h/zvP6GrOTRtwBArvl+txy/R7pu9xWTYpA5kp5Afrnjv+yDhhp7jwHAd5TLzSu2&#10;/e9Uqo7Tk30BSX8wBbJ/h/kcpJO7tMTDBgAAACALZDVIvN/luu27egiTNet5fSv+WUSlV52ZOSDj&#10;GQB8R7H46arrfrvKu1bbYfwF6ea6fz2NzzTy/fZbeWiuhwEAp3Iwd3xGkhTpeA0OMtg4YTLIO/wc&#10;eh8GIT4DAAAAIIVkhWJ8ywpJw6mHMDEHc67bqQ/7WFHRvfDpawHAGdXrvWfx+6nvd9YHYe6nSA/f&#10;bznxX+JBg21FDwEALmb2eEMhus+2GnocEyL7Bpvr77pfXmkYAAAAQAoEQeejac/LhE4NY0IajW+f&#10;HUph33sAGJ0w3L4u29OZe6zs21guN2/rYSBx5jyv+S7eMGBvRQAYL9nEOX7flVXjQdC19TDGby7+&#10;YMJx+gz0AgAAAAkW38LHtjuBhjEBg/6qa669KdVqZ1kPAwDGY1YWJsTvva7bfqHHgOmqVP64FU8n&#10;4Xm9d5LeQA8DACZj1vf3j/YINMW29yt6HGNkWQeX4ynBy+Xmoh4CAAAAkADxrQ6k7T4IkS5uAmy7&#10;XTHX3RSZKKuHAQATdHzPYdtmkQKmZGXl219Gz2vKXmAAgASo1/dexu/RMhFEUqvqYYzJ2tr2w/g1&#10;n5nZnNdDAAAAAKbAtj/fi/eNisVPV/UQxkRWxsQXI0ixrNZzPQwAmDJJnxqfKO95/Q09BIyXNAji&#10;DQQeWANAkm1dqte/HEtD0/uwtPT7DX0DxqBW69TN9ZYUTBoGAAAAMDmz0vcx7XLJ+KJxjIHrtu/G&#10;r3dUelXpk+pbAAAJE4bbC/F7t2133+ghYLQqlfaL+Ki24/z9SA8BAFJAGg2Sxtrcx6UEwWHDgdRA&#10;4zHnup335lpbVrescQAAAABjZNv7gWmHy581jNGblT6ludZSogmWB2RyAYBU2boUf4bl++23egC4&#10;GFmhGB9YLBS69/UQACClJC2Qua+b4nmtVT2MESoUfrs2vMaHe72wTzEAAAAwBrJlQfwZ1szMAW3v&#10;MThpX0Xp9+hhAEB6fbP6XwYdNQ6czZMnuw/iDQVJdaCHAAAZIhNJ4vf7aO9AOoejZtud0vA69z5o&#10;GAAAAMAIxAcWeYY1Dr9dO76vYr3+/2PbJADIptn4/Z4VjTg1mXEUb5Q1Gq0lPQQAyLZ/pbfx/c66&#10;HsOIxK/vygp1LAAAAHARntc92nNet4DACNl2K4z3YfQhM9tsAEA+zMYnlzQaLUfjwL/FBxZ9/5+a&#10;hgEAOVOp7N8y9YEUqR+Wln6/oYdxQeVy80r82moYAAAAwCkdnyCvYYzA8vL29fi1lTLow9zWwwCA&#10;3DmYi9cJtt0s6AFgZkZmHw1/OfqhhgEAmJFN+uOdyyDoBHoIFyR1rrmunte3NAwAAADgBzyv9860&#10;o+v1z6TpHJH19Z4/7J90N6UvqIcAAJAJ87e/ndyzOa+HkEee11o1vwzRnlsAAJxscXHn5vFZrJZ1&#10;cFkP4/xmv22cbS9oHAAAAEBMtfrfB6bd7Djsaz4K0qcz11SK9E0ePPjjlh4GAOBfbLtTitcbGkZ+&#10;bB01HqJfgOYVPQAAwE95XmvD1CNS6vXmSz2Ec4pP+pHrq2EAAAAAA0Gw/9G0l4vF9l0N45xqtZ2i&#10;uZ5SWK0IADgr1+28N/WIbXdtDSPLwrD3wXzolrVT1jAAAGfm+/tP4qvvpGEhedn1MM4hvnm2ZW2x&#10;QhQAAAC5Zlnd+6Z97Djt1xrGuRzMxR8GS1+OFLMAgAv6JjPX0lL/hsaRJa7719NhA6L3TsMAAIzA&#10;5nx8AkvUoPidBsU5WdbX5+Y6MpMYAAAAOTUb718UCt1rGscZybWLX0vpu7FvFgBglGq1/tHKeN/f&#10;ezsIzUZHkHIHc0HQOUwjISPJr141b+sBAABGzrb74bDj2v8/1WpnWQ/hjGw7qr+lFIufrmoYAAAA&#10;yDTpQ5h2MBPuzm9lpbVkrqMU6avpIQAAxsL3229NveN5zUUNI43im2267p6nYQAAxs5xvqyYOihq&#10;VPQtPYQziNflvt9yNAwAAABk0ayseoj6D91Ny9q5qXGcQRj2qqYPIYU98wEAk2Tbn++ZOijaTglp&#10;M2tWLUph1QMAYFpKpa934vsK2nb3zSBMmoQzitfrMzNblzQMAAAAZEKx+Omuae86Tp+9Fs/B81ob&#10;5hpKH6xa3X2ghwAAmDjf76ybeqlU+vuRhpFklcruE/Oh2XYn0DAAAFNlWVuXZQ9gU0fJgNnMzPaC&#10;HsYpuG6nbq5frdZa1TAAAACQavL8yrRzHafPA8gz2boUn4wo+yuWy80rehAAgKkqlbbvDOv41gcN&#10;I4niDYpC4Tc2vwYAJNGs7KNi6isprLQ/PXlYMLx2PRpmAAAASLGtS5IKVdq20QREMp2clvQL4s8B&#10;Zc+rQZjrBwBIJMfpfTB1VrG4yXPAJFla+v2G+XBcd4+ctgCAVHDdtmfqLynssXJ68TQTYfj1joYB&#10;AACAVHj58vMz055lj8DTc5z+Dd9vx7agIHsZACAdfH8/ln2zXdEwpqnRGG7cXK9/fqZhAABSI576&#10;M9qvcZsBs1OQPVXMdXOcnq9hAAAAINHiK+9I53k6lcr+rWN729t6CACANJk19ZlMmBm8novCmDiz&#10;rFQ+kMFL0iAAAFKt0fhyNGlGUiVJnnY9hO+bNddMyszMAQ0zAAAAJFKh0L02bO/33mkYPxANLA5X&#10;LMrkTD0EAEBqyUR5U7eVSmTmmqj4/kuNRmddwwAAZIKkSTD1nBRSp/5cPN3s8+ef72kYAAAASATH&#10;6a2Z9mq12lnWML5DBmPN/pRSGFgEAGSNZe08NvWc4+yuaRjjZNvNgrnotdpOUcMAAGTO8YHGYvET&#10;m0D/gG1/vmeuleP0GxoGAAAApsr3995KGzXKwLU5r2GcQBYVxFOhel7f0kMAAGTQ9oKp82y7+UaD&#10;GId6/YtrLrZs6qxhAAAyzbL6lqn/wrD3wbK2LushnGD4QKL3QUMAAADAxEm73bTjg6D9WsM40eZ8&#10;GHbem+slGUr0AAAAmee6UR2o2wFi1ByndbjfopTBS/ZbBADkjmUN04DKLOhBiPrwO4JgPzDXamnp&#10;dyYlAQAAYKIkDappjzrOlxUN4wRB0H9trpXrdl9pGACAXJFsXFIXSorwmZmtSxrGBc0OGxmd9xoD&#10;ACCvBvVi95WpG32fvYi/J55WvVJpv9AwAAAAMFa23Tma7La8vH1dwzjGcZq+uU6+3347M3Mwp4cA&#10;AMil+ASltbXeQw3jfIb5Z0mNAABA3OZ8EHQ+mnqyVuvU9QC+MUxLxWxoAAAAjJvvt4/2Dxy8ZMDs&#10;BLVaa9VcIylsAQEAwJBMTjJ1pG13ShrGWVjWzk1zEVl1AADAyQqF7jVTX0rZ2Nh7rIcwdJQNgVz2&#10;AAAAGI+tS6bNadvdNxpEjGX9ed9cIykPHvxxSw8BAIBvfNOusDWI06hWdx+Yi1codO9rGAAAfIdt&#10;f75n6k7J1V4sfrqqh6Bc95+j1LKyslHDAAAAwIXE2+KsNDjJ9oJM9DPXSNK/6QEAAPAD8owval/s&#10;BxrCj6yu/vXUNDjIUw8AwNnYdrti6lHP673TMJRltZ6b6yMPgjQMAAAAnEs83efS0u83NAwl2xSY&#10;61Or9XwNAwCAUzKTdByn/VpDOEml8tcL0+iwrANWFgAAcD6zQdB9Y+pU12V/xrh4WlnL2ilrGAAA&#10;ADiTIOiHpl05M3PAfosxltUtm2sThr0Pg9BsdAQAAJyVGWT0/fZbDSFOUkgMG2XbCxoGAADntnXZ&#10;1K2SUqFS2WePkyMHc+baBEGHNBMAAAA4k0Eb8qO0Jdnj+7jmFZPOTQrZyQAAGA3T9iBj2THxdBIz&#10;M5vzGgYAACNgWXuPTT1r252PGsaAuS6OczirGgAAAPgpM4AWBH1SlcW4bue9aV9XKu0XGgYAACPC&#10;IOMx9XrvmWl8sHIRAIDxkdREps6VvRo1nHvmQYg8KNIQAAAAcCIzuOg4rYaGci/+bE+KhgEAwBiY&#10;+nbQFsn3ZPlC4c/75mKUy80rGgYAAOMza+reaEBtiz2PB8z+OQwyAgAA4DvmzOCi67I6Tx1dEykz&#10;MyELBwAAmABT9+b2OVax+OnqsAHy6aqGAQDABDjO7pqph4Og+0bDuVaptCvDtgkAAAAQWVr6/YZp&#10;J1aruw80nGuO0/PNNanXu66GAQDAhJhJPrl7rmdZW5dNI6RQ+O2ahgEAwITJnoymTi6Vtu9oOLeq&#10;1c6yuR7SXtEwAAAAcqpQ6B5l31pc3Lmp4dwql3+9Yq4H2T8AAJguM8iYo62Qti4NGyL/u6hBAAAw&#10;JY7Tf2Tq5jDsvNdwbt2/37xtrodl8RAJAAAgr1ZX/3pq2oUzM5vzGs4tz+tvmOtRqZAmFgCAJDCD&#10;jDJpXkPZZRoirvtPXUMAACABwnDvvamnWc342zVzLcrlJhOiAAAAcqZeb76UtiCr9L7d5igIOh81&#10;DAAAkmEu9gzrtsayRxohUeOstaEhAACQIMXip7umUcLDlO0Fcy0qld0nGgQAAEDG1WqtVdrDEd9v&#10;vzVtYsvaeaxhAACQIGtrBw9NfS1ZRDWcHa6758nJuS6p1wAASLr4asZKZf+WhnPoYN5ch5cve880&#10;CAAAgIxqNL5Upe2X98HFb1ct7rNqEQCAhHOc3pqpuzWUDZbVek7jDACAdLGs7n3TMLHtTqDhHNq6&#10;bK6D67LXDAAAQFbV6+0az69kkLV3OMgqxfd3ihoGAAAJ5/ud9aj+br/VULqF4fZ10yiZmfn1ioYB&#10;AEBKDBolv5i6vFzOa10+HGSs1XjIAgAAkDWu26lLWy/fg4sHR3s4+X7/Fw0CAIAUMVsVWlbT0lB6&#10;mYbJ6upfTzUEAABSpl5vvjR1erXaW9NwrsTTRNXrpEsFAADICt+PVi5KGbycjaL54jh/PzLXwHF6&#10;voYBAEDqDCcMlUrbdzSYPr6/d7gRtOu2PQ0BAIDU2pyXGd1St3te750GcyU+yLiy0lrSMAAAAFLK&#10;97tl076bmdm6pOFcCcPuK3MNHjz4I8f7rwMAkA3Pn3++N2zfpJDJW09KBQAAssXzWhumkWJZOzc1&#10;nBvLy8P077b9+Z6GAQAAkDL1+udnpl0XhtsLGs6RrUvm/F23816DAAAgA0z69zDsfdBQWgz3KbKs&#10;rcsaBAAAGVGtdpZNXe84+UuZurT0+w1z/jLgqGEAAACkhGX9ed+05/I4uGjbzYI5f9vulDQMAAAy&#10;xNT1siBQQ8ln0qdZ1s5jDQEAgIyRBzGmoSIbSGs4Nwbnf8ec/8xM84qGAQAAkHCLizs3TTuuXM5f&#10;O85saSSlUOhe0zAAAMicYbaCVKSCD4L+6+gHTt2ySwAAcA6yH2OssZKrzAUbG3uPh+e+Oa9hAAAA&#10;JNYw61YYfr2jwbyYNeeuWxrNRmEAAJBVjUZrydT/GkqmMBzuSTR4SSMFAICcWFv7smLaANJw0XAu&#10;WFa3HGv/zEVRAAAAJM/BvGm3Scp/DeZCqTTMvmFZTUvDAAAgB0wbwHX3PA0lz7Ch0r2vIQAAkBOF&#10;wm/XTFug0Wg5Gs4Fz+u6ct46ExwAAAAJZNqqvp+ifYhGoF5vvjTnvra2/VDDAAAgR0xbIJHp0ev1&#10;LzxYAwAAs7Ifo7QJXLfzXmO54DjtwzTxvt9+qyEAAAAkRBh23ktbLQj6oYZyodHYXZfzlpKKvZcA&#10;AMBYrK7+9XTYJkiQYvHT1UT+YAAAYCo8r7Uh7QLP624OXuYmbbrj9D7oebsaAgAAwJTZdj+UNlre&#10;JoKFYdQ2lTaqhgAAQI45TkvbBv0VDU2fPDyUH6pe33upIQAAkHPVam9N2gdSLGvnpoYzz5xzENAu&#10;AgAAmDbbbldM+0xDeTBnntU5Ts/XGAAAwOywXZSAzAau2z1cVinp0DQEAABwyHH6j0zDpVrtLGs4&#10;4w7mzTkXiwd3NQgAAIAJk/0GTbssL+lBLWvrpjln122/0DAAAMAhybol7QTZ6kdD02MaLZImVUMA&#10;AABH4qnUa7WduoYzzbK69805awgAAACTNWfaY2H49Y7GMk0m9Jlztqw/72sYAADgG6a94Lrt6U2M&#10;9/12TX4I2WdJQwAAACc5SsHg+511jWWa43xZic63/4uGAAAAMCEmRWit1i9qKNM8r2+Z9vbMTPOK&#10;hgEAAP6lXv/8bNrPrGK5WmdmoxAAAMD3mbZDGHbeayjTXLfzXs7Xdfdycb4AAABJMGyDdV9pKNNs&#10;ezcw7ezBy7koCgAA8H0yuChtB9v+p6ChybHtVhg11vKR6gwAAIyG7NssbYi87N9sHvbIrHINAQAA&#10;YEy+XcmXfUHQfRO1NbubGgIAAPgp2/58b1ptiPjqRQAAgDPx/b230o7IR/rQzflhu2l7QYMAAAAY&#10;uXi7a+uSBjPL85rv8tOmBgAAo2ayPtRq+6saGj9JMSH/U89rTe5/CgAAMsXz+htReyL7s60rlf1b&#10;cq5SNAQAAIARM+2tMPx6R0OZZR4IhiGp+AEAwPk4Tv+GtCcm+WxuzjTY9DUAAMC5rK/3/Ek3ZKbF&#10;83qHM8xJXwUAADB60saKnlf1Pmgos2w72nJA2pcaAgAAOBezlVG93q5paHyGud1ZvQgAAC5u0Law&#10;o4dB2Z+8ZB58+f5OUUMAAAC4oHq99yx6VpX9iVySDjU6VwYXAQDAxVUqf0wu69bE/kcAACA3bDs/&#10;g4zmPN+86V7TEAAAAM7JsrYu56cd2fsg5zloO7/REAAAwIWZCfGO82VFQ6NnUntZVtPSEAAAwEiY&#10;Qcaszzyv1/deynlK0RD+/+zd23cTR9o3bLbZ7xNCSBycOALbkrqllkwgIQnv4Ry8h+OjJ2tlvTPf&#10;4xkgtiTLTJ7niH/9842qkEIgYeON1LqutXrN6CdD6JasulXVVQUA8JJyXVVVo0aKainvuRj/myIA&#10;gCPx8ceTWYzH2ieXi7bD/3tukgAAHJ2ieNA79oJmDlTV4Ls4z1geNkUAALygdvvXjUntuFvr5ULz&#10;zMXYIylFAABHKmqNOGLJ1BQdnTyrIDrEUgQAcOTyfs9xpKiW8jmurg4+SBEAAM9pdfWXN5ajZpwM&#10;LsbeiykCADhyn39+/+Njq63yGqxnzvzt9RQBAByLuDv72IqaOdFsHnxW93MEADguuY5qNveupqh2&#10;ynK/Ui8CACdlWnc8vJCiVxd31itoAICTVBSTQcZud3wjRbVTloObcY6dzqCbIgAA/sJhfdic1FD1&#10;3Y/wsD78alIL13vrAABgflTVYDPqjyNdyTT+wjg2Nu5/nCIAgGMXS0FNOlYeXEtR7eQ6q9HYtUoE&#10;AMBf2j6f66czZx6eS2GtdLv/e2lSAxtcBABO1NlpnXXm7CR6Bf3+zsWZvxAA4ETlZdqr6v7nKaqV&#10;qnrweZxfLAubIgAAniFmLUbt1GrtfpOiWllf/8e7M/1wtRxABQDmV+6H29gYXknRyyuK+0X8ZVtb&#10;+9+nCADgBD28kDtZGo3/ei+FtZJnarbbv26kCACAJ8QNZ7kuTFHNTGdnWkUMADgNV67svHVk9daR&#10;/UUAAC+p39/5ZFqTbJ9PcW00Gn97Xc0FAPDncr0Us/xSVCv5/LrdvdpuDwAAzL88i3F19Zc3UvTi&#10;8rIMcVd9igAATkUsg1XnuqTd3ivVXQAAT1dVw62olXq90a0U1UqcV5xfUQx7KQIAOBXd7vhG1CXt&#10;9v7Lr7TV6Yy+nfwllusCAE5fUez1ozaJGiVFtRLnFseZM9uvpQgAgDNnzk7rpIe125ewLMftyfnt&#10;/5AiAIBTNF22PQUv7pX/AgCAI1bn/Qq73d1L6i8AgN/L9dHW1mA9RbVRFP/z4bT+q9/gKQCwmPIy&#10;qZcvj99O0fNrNv/50aTA2XP3FAAwR+5cyJ0wKyujN1NYG/ncynL8aYoAAJZW1Hu5PkpRreRzq+u+&#10;kgDAYmq1fu1EjdLt7jZT9Px6vWEv/vArrbEKAHAMOp3BB5MiZ3QnRTWy/VruaEoBAMDSynVRWf67&#10;djdf9XrDH+PcimK4liIAgDkxvcE/Bc/vpf8gAMAJ6HZHj+6kiiVTU1Qbsf9OnNv6+uCrFAEALJ18&#10;U1kd6712e7gV59bpDG+nCABgrkStEsfq6i9vpOivXbp0751JATeoXQEHANRHLnSqaryaopp4eC6f&#10;WwoAAJZOrofW1n57P0W1EJ10M7Xe2UkKADBfynK3inql1dr9JkV/rSgG6/GHOp1BN0UAAHNo+/y0&#10;c+bOhRTWQq83uhXnVVWjRooAAJZGLIkatVAsI5qiujib69d+f+etlAEAzJ2rV+9+OOmbeoHJiLnQ&#10;WV9/YINpAGCuFcXuSq5dUlQXjzuf0mMAgKWR66DV1V8+SFEtVNXguzivqnqwlSIAgLn1wn1TL/wH&#10;AABOUd6zsCgerKeoFjqd0bdxXt3ug2spAgCovUZj91LUQHWbvdhsjj6a1HajOykCAJhr3e7+91G/&#10;tNt7l1P0bM3mwWfxw3FHVYoAAOZe1C9xrKz8/c0U1cDsErAAAMshBuCi/omBxhTVwrSu27mYIgCA&#10;uVaW+9ejfjmszzoperZmc9CNHy7L+9dTBAAw92LD6VTw1OqO8F5v99FejEUxXEsRAEBt5Vl+caSo&#10;FqpquDWpVcc3UgQAMPeuXNl567lrs/yD8YdSBACwEPr9g9tRx1TVeDVFC6/R+K/3nruQAwBYcHkZ&#10;rmZz72qKFt7a2s776jkAYFE9dx2j4AEAFlc9lxStqvFPcU7N5r3PUgQAUEPbr9WxlstLvm5sDK+k&#10;CABgYeQbwL7++p/P3ofx+vWdT+KH4odTBACwUHq9URH1TFEMeylaeDGwGOdUlns/pAgAoHY6ncm2&#10;PVU12EzRwpsu46+vDQBYTHkfxlbrT/ZhLIr7jzrk6lTIAQDLJ+qZOM6c+dvrKVp403PauZgiAIBa&#10;mdY79TE9p4fnUgQAsFA6ncEHk5pmeDtFf1RVg+/ih2JD7RQBACycVuvul1HTdDp/UvgsmKIYrMc5&#10;tdvDrRQBANRGszlqRK1TVQffpWjhtVq/duKcYoWNFAEALKSoaeJID//oL38AAGBB5L1uanTj1Dm1&#10;GgBQV3nP6atX736YooWndgMA6uIv6xqFDwBQFxsb9z+OuiYGGlO08GIPxjinZnPvaooAAGpg+3zd&#10;+qS63fGNSd12r5EiAICF1e3uPaptqmq8mqKpZvPgs3iy29216TQAUAt5FmOvN7ySooW2svLPj+J8&#10;+v39H1IEALDw+v3Rt1HjbG7uXUvRojs7qdncxA8A1ENRDNeitqmqp2zd0+kMuvFkWd6/niIAgIW2&#10;trbz/qT4Gf+UooWnswoAqJtpfbP9WooWWuwjGedTluOvUwQAsNBiGftJzXZwO0VTvd7oVjzZ7e5e&#10;ShEAwMLLsxjX1v79aYoWWlnuV5OabdRJEQDAwvr443+8O+msqs0NVGYvAgA19CdL2ucnVlb+/maK&#10;AAAW3qVL996JGqcusxgvX/757TifOu0tCQAsr7gLPmqbVuvulylaaLGUfZyP2YsAQN1EjRNHejj1&#10;zCcAABbctM7ZfT1FC22mbjs7SQAAFtO0rrlzIUULTZ0GANTVtM7ZPp+iiZkCCACgVsry35/WqdbJ&#10;y6SW5V47RQAAC2d19Zc36lSjbW1NarR2e7iVIgCA2uh2xzei1imK/6yk6MyZRuO/3qtTQQcA8KRp&#10;rbP4d8c3Gruvq90AgEWX65lOZ/BVihbatD7rX0wRAEBtVNWoEbVOrze6laIzZ5rNSRh3w6cIAKBW&#10;ynL30R3lvd6DXooW2rQD64llKQAAFsS0nln8Abl+f/+T6fkAANRPrne63f3vUxTh6NsI63LHGADA&#10;U5ytU6dPVY1/inO5du1fX6QIAGCBPLxQp9osn8ulS/feSREAQK1cvjx+O+qd6JNKUXRQHXwX4cbG&#10;/Y9TBABQO73e8MeoeVZW/vlRihZWUdz9MHdkpQgAYGG02/sbUcf0eoObKVpYzeb2a3Eu3e7oTooA&#10;AGpo5+If+qJyZ1tZjt9OEQBA7Xz99d7lPxRCi6tWMzIBgOWS65jV1YdvpGhhtVqDzTiXopjZjwgA&#10;oIb+0BeVg35/xybUAECtzRRC5ybJ4oq75ONcVlZGb6YIAGAR1OpGqTqdCwDAn/lD3aMQAgCWRa83&#10;uhV1T1Xd/zxFC6ssBzfjXJrNUSNFAABzr9/feStqmDosKfrUvYgAAGoq6p440kMDjADA8og9p+tS&#10;+1y6dO8ddRwAsGiqarKkaLs93ErRwup0hq04l7Lcr1IEAFBbuR9qbW3n/d8Fjx4AANRcnWofdRwA&#10;sGim9cvfXk/Rwpqey8OFX34fAOCvVNVwK2qfzc3x6qNgWgwBANRfVQ2+i9qn2bz3WYoWVizHFeey&#10;uvrLGykCAJhrdemHajR2X6/LuQAAPI9Wa7ISRVUdlGdiGqNiCABYJq3W7jeTYmjxl+U6LOgeDZZu&#10;bAyvpAgAYG7FTVGTOmzx9yxsNveuxrl0u+MbKQIAqLX19cFXUf/0eqNbh8XQb4+KoTp0sAEAPK+o&#10;f+JIDxdWq3XwaLC0KIa9FAEAzK1GY/dS1C7d7v73KVpYvd7wxziXdnvvcooAAGqtqu5/HvXPo5vF&#10;8gBjrzfup+cBAGov6p84zpzZfi1FC2r7/PRcAADmW1GMiqhbut1xM0ULSw0GACybRmP3vah/Hg0w&#10;9nqTwq4oHqyn5wEAai9urooaKJZ2SNHC0rkFACyKXLdE51SKFtLlyz+/rQYDAJZNWY4f1UCPBhir&#10;avBo356iGK6l5wEAaq/TmawZXxR7C7+KQ+7cajYXfTYmAFB3uW5JDxfW5ua91TiPra39KkUAALXX&#10;7++8FTVQtzu6c/hg/4d40OmMvkjPAwAsgfosLRoba8d5bGzc/zhFAABzqS71V7e7dyPOI25aSxEA&#10;QO2trv7yRtRABhgBgKVWlw6uXm/Yi/NotXa/SREAwNzJS2pFX1SKFta0jnx4LkUAALXXaOy+HjXQ&#10;owHGXm/446Qo+u399DwAwFLIHUONxn8t9B5A3e6Da3EeZblriS4AYG6trf3706hZYvWFFC2sXEem&#10;hwAAS8EAIwDAoaKYzPxrNu81UrSQDv/97+jkAgDmXay2EPVKrL6QooWUlwZTewEAy8YAIwDAodzJ&#10;tbW1v/Az/3RyAQDzriz3q6hXNjf3rqVoIR3Wjl/GefR6DxZ6oBQA4MVtn3/cB2WAEQBYVkVx98Oo&#10;g7rd/e9TtLAeF3cAAHMq1yuNxu5CL0/f642KOI+iGKynCABgSRhgBAAIZx8XRQuuLucBANRXXeqV&#10;qhpuxXlcu/avL1IEALAkDDACADzyuChacPk8Yk+gFAEAzJW61V0rK6M3UwQAsCQMMAIAPPK4KFpw&#10;W1v738d5dDqDD1IEADBX6lJ31eU8AABenAFGAIBHclFUluO3U7SQut3xjTiPGzcOPksRAMBcyXVX&#10;eriw6nIeAAAvqtHYfT3qoG53dMcAIwCw1Hq98c2ohdrtvcspWkidzqAb51GWv36dIgCAObJzcdL/&#10;ZIARAGBR/W6Asd/f/yEedDojG1MDAEvnsCDqRC20tTVcS9FC6nSGrUln1/5GigAA5kbujIojRQur&#10;LucBAPCiDDACACRlOW5PCqO9aylaSAYYAYB5trb22/uTWmV4O0ULqSx/fntyHgYYAYDlY4ARACAp&#10;y/3rUQtV1V6ZooXU6Qy+mtR0B90UAQDMjboMMPb7+59MOtX2v08RAMDS6Pd33prUQo/2YBwV8aAo&#10;Hqyn5wEAlkbsWViHgTkDjADAPFtZGX0UtUpVDb5L0UIqy/GncR6xj3eKAACWxlMHGFutwWZ6HgBg&#10;afT7e1cnnUTDXooWkgFGAGCetdt7lye1yujbFC0kA4wAwDJrNHbfi1qoqsY/nWk2f0udauN+eh4A&#10;YGnUZYCx2/3fS5PzGN1KEQDA3KjLAOO3344frX7R7Y46KQIAWBpl+e9HN1s9GmBcXR18EA/iSM8D&#10;ACwNA4wAAMfPACMAwOKrqvufRy30aIDx0qXtd+JBHOl5AIClYYARAOD41WWAsSh2VybnMbAsPQCw&#10;dIriwXrUQlV1UD4K4kEcjx4AACwRezACABy/bnf30c1QZTlY6L0L7cEIACyz2G4xaqH19cFXj4J4&#10;EMejBwAAS6Sq7q1GHbToA3MGGAGAeba29tv7k/6n4e0ULSQDjADAMuv1hj9GLdRo7F56FEwKPAOM&#10;AMDyKcv961EHVdXeZGmHBWWAEQCYZ3UZYFxf/8e7cR7d7v73KQIAWBqTem78f1ZWRm/+Lnj0AABg&#10;iXS74+akk2jvWooWUqs12IzzqKrBZooAAOZGo7H7eh36n8ry57frcB4AAC/jD3VQDvr9nYspAgBY&#10;Ct3uqBN10NbWcC1FC6nTGbYm9dz+RooAAOZGXQYYQ13OAwDgRf2hDsprpvb7D99KEQDAUoj9c6IO&#10;arf3LqdoIXU6g26cR1n++nWKAADmyh86pBZUXc4DAOBF/aEO6nSGtyPodAYfpAgAYCnkwqgsx2+n&#10;aCEVxbgf59Fq3f0yRQAAcyXXXenhwqrLeQAAvJg7F/5QB1XV4LsIFv3OfQCAF1WXDqJud3wjzuPG&#10;jYPPUgQAMFfqUnfV5TwAAF7ElSs7b0UNVFXjn1I0XVKr3bZnDwCwXOrSQbS1tf99nIcVKQCAeVWX&#10;uiufx8rK6M0UAQDUXr+/8/6kDtr/IUWxpNbuSoRVNdxKEQDAUsgdROnhwsrnsbr6yxspAgCYK7le&#10;aTbvvZOihRT9Z3Eea2v//jRFAAC1d1jDfRY1ULe7/32KzpxZX//Hu7nISxEAQO2trPz9zah/fre0&#10;w4JSywEA867fH30b9crGxvBKihZSrzcqJjXkvUaKAABqr9UabEYN1OkMWyma0CkFACyb9fX7n086&#10;hxZ/FQe1HAAw78py3I56ZdG36Nna2v8yziO2HEoRAEDtdbvjG1EDFcV/VlI0oVMKAFg2zeZuc1ID&#10;Lf4+1Go5AGDe9XrDK1GvdLt7N1K0kGLP68l5zCwPBgBQc7nvqdHYfT1FE/mJM2d2LqYIAKDWer3x&#10;zah/Yg35FC2kbvd/L8V5lOXedJNtAIA502z+86OoWarq4LsULaxpPxoAwHJ4Zv3T7+//EE+srz94&#10;N0UAALU2LYzuXEjRQup2H1yL8yjLvXaKAADmTrO5/dq0/lpsdTkPAIDn9cz6J5aniCc6ndEXKQIA&#10;qLW6dAxN18Df/f0a+AAAc6Yu9VdRDH+M83CjPgCwDPKNYt3u6E6KptrtvXLSMTVYTxEAQG1dubLz&#10;1jMLowUT+//EuWxs3P84RQAAcylqljjSw4XV6Qxbk3NZ/L28AQD+yo0b//Nx1D5VNfjjUvfN5sFn&#10;k8LoP9+mCACgtjqdwVdR+7Rao06KFtakhouOur69tAGAuVZV45+iblldHXyQooXUbu9djvOIlSRS&#10;BABQW73ewTdR+/R6e/0U/c65aecUAEC99XrjftQ9dVhWVA0HACyKoniwPqnBRkWKFtSdC2owAGBZ&#10;9HrDXtQ9rdbuNyn6PYURALAspnXP9mspWlA7F9VwAMCiaDb/+dGkdhneTtHCUoMBAMsi1z2XL//8&#10;dop+L/9Av79jeS0AoNZy3ZMeLqxmc9SI8yiKYS9FAABza3X1lzeidqnDPthFMboV57K+fv/zFAEA&#10;1NJf9qPF5ozxA9ev73ySIgCA2tnYGF6JmqcsxzdTtLBy/dbpjL5IEQDAXPvLDqoF0WzuXY3zqKrh&#10;VooAAOro7F/Wb1W1V8YPtFoHT19DFQCgBqITaFLz3P0yRQur13vwY5zLlSs7b6UIAGCuTTuoFnsF&#10;rZWVv78Z51FV459SBABQO53O4INJ/fYnS9znO6+KYtxPEQBA7eROrViiK0ULK59LeggAMPeKYlRE&#10;/dJs7jZTtLDUYgBA3XU6g6+i3inL/SpFf9Ro7L6uMAIA6q4+9c72ebUbALBoGo3d96J+qcM+jJ3O&#10;6Ns4l/X1wVcpAgColRhYjHqnLMdfp+jpdFIBAHVWFMO1qHW2tv7krqsF0WoNNuNcYpn7FAEALIA7&#10;F+rS/3T9+v4ncR7d7v73KQIAqJVct5Xl+O0UPV3+wZjNmCIAgNrodIa3o9YpirsfpmhhxX4/qW57&#10;L0UAAAsh9z/FigwpWlTnpucCAFA/z13rtFp7N+IHi2J3JUUAALVRpw6g6bncuZAiAICFML3p6z8L&#10;3/+Ua7I67O8NAPB7D59/5Ylud+9a/KCltgCAutnYuP9x1Dm93vDHFC2wh+6WBwAWVq7L6lDLNJt7&#10;V+M8ynL/hxQBANRCVd3/POqc2Hc6Rc/WbI4+UhQBAHXU7+//EHVOdGilaGHlm8J6vcHNFAEALJDt&#10;81HLxJGCBTbZU7LbHd1JAQBALfR6oyLqnLLcv56iP1efAg8AYGqmxjk7SRZXPpfLl3/+8w22AQDm&#10;VK5nGo2/vZ6ihZXP5cyZnYspAgBYeDEZMWqc575Zf1oULX7nGwBA6Pf3P5mpcRbd2ZlzOTeJAAAW&#10;S1mOb0Y9EyszpGhhtVp3v5zUZ1YEAwDqY6b/6fnEWqrxB4pid+E32gYACLkgWlv77f0ULayVlb+/&#10;+cIFHgDA3OlfrE9NY39sAKB2Zm9wfz5l+evX8QfKcrdKEQDAIqtVh0++Gey5178HAJhTMzXa+Umy&#10;uPK5XL1698MUAQAsrGZz72rUNt3u+EaK/lrc2R9/qNcb/pgiAICF1WrtfjPp8KnHklW58+rw/1rO&#10;HgBYaFGfTTqudi+laGGtrv7ywUydBgCw0GISYtQ1nc7gqxQ9HwURAFAX07pme+HvjM/Lo3a7ozsp&#10;AgBYWFV1//Oobapq/FOKFtq07uxfTBEAwEKKvqeoa9bXH7ybouczLYh2X08RAMDCuXz557ejpqnL&#10;gNzGxv71OJ9eb3QrRQAAC23aB7X4okaLc2m3f91IEQDAQnrpGq0sx+34g63WYDNFAAALp9vd/35S&#10;0+x+k6KFNlPcWR4VAKiFTmd4O+qbjY37H6dooc3UawAACynfsP9SNU2sfR9/sKoG36UIAGDRnK1T&#10;B8/q6i9v1Ol8AABC7OsT9U27XY8+qLyv5MrKPz9KEQDAQmm398qoZ2IyYoqeX7O5/ZoOLABgkTWb&#10;9xpRy9RlOdGiGKxP6rPRtykCAKiFOvVB9fv7n8S52DMbAFhUMfkw6pmXXmGiTsUdALB86lbLzJzP&#10;uUkCAFAPRbH7aO/Cqrr/eYoWWgwuTmq3nbdSBACwMF65DyqWpoi/oNXa/zJFAAALod3euxx1TF2W&#10;2mo2770T5+NOeACgjhqN3ZWodWI/xhQttHb71404n15v2EsRAMDCiDomjvTwxW1s/PeVyV9yUIvi&#10;DgBYHrkQWl0dfJCihVZVB4/Wvu92R50UAQDUSq7f0sOFV7fzAQCWw9bWZIueohj3U/Qyfnkj/hJ3&#10;ygMAiyTWh69bDaODCgCou6LY609quL1rKVpo7fbeoxvEynKvnSIAgLkXkw6jhmk2//lRil6OziwA&#10;YNH0+/s/RP1SVQ9qsYdPWf7709Q59UOKAABqZ23tt/fr1g9Vt/MBAOpvWr/0L6bo5VTV+Kf4i+qy&#10;yTYAUG+Nxu57UbvUafZi7EUU59Rs7l1NEQBALeUOrUuX7r2TooXW6Rx043wO67lWigAA5lqux9LD&#10;l9do7F46sr8MAOCYVdXgu6hbNjfvraZo0Z1ViwEAy6LZHDWi7un19l5lz585cueCWg4AWBTXrg3X&#10;om7pdEbfpuhVKIQAgMWwsjJ6s251S9ztHucTe/ikCACgzmp3c1WvN360t6RZjADAvIsVwaJuKYq7&#10;H6bo1UwLuzsXUgQAMHe63d3vJ0XQ7kqKFl6uw1ZXf3kjRQAAtVaWg5tR/7Tbv26kaMFtv5ZruhQA&#10;AMylac2yfT5Fr6Ys93+Iv7BGS40BADVTluO369Zx0+sNr8T5HP7vjykCAKi9RuO/arendlEMe3FO&#10;ZblbpQgAYM4cw4qmubA70r8UAOAI9ft7j26IajbvfZaihZdv8irLf3+aIgCApZD7oVZXBx+kaMHZ&#10;gggAmG/d7m4zapVO56CboiNRu/XvAYD6iHXh61arNJuW0gIAllfcNBZ1UKczvJ2ihRd7asc5VdXg&#10;uxQBAMyN3A8VfVIpOhp5Y8eVldGbKQIAmAtVNf5pUgT99n6KFl6vt3srzqnTGXyVIgCApZI7uQ7/&#10;79lJsvDcwA8AzKtzx1anxBrx8ReX5V47RQAAp67XO/gmapQYZExRLcwUdXXpUAMAeCHd7t61SU20&#10;/0OKFl5R3F2bqfMAAObC2trO+8dZo7jLCgCYNzP1yREv33CKer3xzTinohgVKQIAWEa17IvK53Tr&#10;llXCAID5UFUH30V9Upbjr1N0tKZF3c7FFAEAnJpOZ/Rt1CYxIJeiWpjWXHcupAgAYCkVxbBXt3rv&#10;uGcIAAC8qGOvTbrd/e/jP7CxMbySIgCAU7L92kzxU5tlRHu9SSdaVQ2+SxEAwBK7c6GONV/eQ7zZ&#10;/O1qigAATsXq6i9vTPqijnH7oWbz3mfxHynL+qx9DwAsptwpUxTDtRTVwcwyYH0rRgAAHMo3vNds&#10;+fiZuu/huZQBAJy4ZnPUiJqk1xvdStHxmBY/AACno9/f/2RS+Ax/TFEttNv7G3U8LwCAVzS7F2Nt&#10;ZjEWxbgf5xTL/qcIAODE5TrrypWdt1J0PPr9/R/iP7S6OvggRQAAJyoXPs3m9mspqgN3sQMAPEPc&#10;gDWplX7dSFEt5Pqv3995P0UAACfp3LQ/6ph1Ov9pxX+o1Rp1UgQAcGLKcreKWqRud3pX1WAzzutY&#10;17sHAFhgM51ftZnF2G7vXZ45LwCAE5W3Rjz25VGT2WUpAABOzPr6P96taR2ivgIA+AvR8RX1Uqcz&#10;bKWoFnq93Ufn1e/v12p2JgAw/w7rqttRhzQa/1lJ0fHKHWArK6M3UwQAcOy63dGdqEE2NoZXUlQL&#10;0UkW51VVB9+lCACAp8h9Uof/t05Lys/cbLb7esoAAI7dTG11MjqdQTf+gxsb96+nCADgWLVakyVE&#10;e73BzRTVxcmtdQ8AsOB6vXE/6qbom0pRLRTF3bU4L8vlAwAnZWPj/seTPqmD2yk6fs3m9jvxH41Z&#10;BCkCADhGdy5MCp76DcIVxbAX5xWdZSkCAOBPTOvC/sUU1UKvN/wxzqsoHqynCADg2OQ+qXb7hJdp&#10;nxZz9dlYGwCYT3lp1Fbr7pcpqolf3pipqQAAeA5bW+N21E9lWbeVLep7Ux0AMH9Ore7IS1I0m/ca&#10;KQIAOHJFMSqi5og7ulNUG63W7vdxbmW5b9l5AIAXkDvE1tf/8W6KaqHf/+1qnFdR1K/2BQDmR6Ox&#10;+16up1J0cq5f3/kk/sPWhgcAjs/2+VMrdo5ZXufekvMAAC9uc/Peal37pfLqHWW5X6UIAOBI5RUh&#10;ms3dZopOVvzH40gPAQCOVO5caTR2L6WoNnIdtbb2709TBADAC8i1YlHsrqSoJup7kx0AMB+mtcb2&#10;ayk6Wd3u3o34B3Q6g69SBABwJKrq4LuoM7rd/e9TVBuxJGqcm6WvAABe3tWrdz+cdo7VS7N577NJ&#10;LWy1CwDgaF25svPWqddQ7fbe5fgHbG3Vr+MPADg9p7oO/AnI5xYFXYoAAHgJ7fbg0U1pnc6gm6La&#10;iD3I49x6vdGtFAEAvLKq2iujxji15VGz3EGWHgIAvKKH56b1xSkt03CMut3xoxUgophLEQAAL61/&#10;caZv6uwkq498bqurgw9SBADwSnJ9ceo3vpfl+Gb8QyyTCgAchVzklOV+laIa2X4tn18KAAB4Rd3u&#10;g2uTGmv/hxTVyJ0L0/px+3wKAQBe0u9uzjpdjcbupfiH1HF/JADgZHU6/2lFXVFVg59SVCtVNf4p&#10;zm9j47+vpAgAgCOQO8r6/d/eT1FtlOW4nc8vRQAAL2Vra7+a1BX7Gyk6XYocAOBVxbJPUU90u6M7&#10;KaqVjY3963F+MciYIgAAjkhZjt+uc/9UpzO8PaklLbMPALy8XC+d+vKoWacz+jb+Qa3W7jcpAgB4&#10;AdN9FxuN3fdSWCdn8/nVcV9JAIB50O9PBuFiz+sU1UrciBfn127vXU4RAMAL2D4/7Z+aE1ev3v1w&#10;8o+q41r3AMBx6/WGP0YtURSjIkW1kou3qjpwxzkAwPF5fFPX6uovb6SsNn4/S/POhRQDADyXfn8y&#10;WbAoBuspmg/TAgcA4Pl1u792ooao637O16/vf6JOAgA4GUWxu1Ln2qvb3bumtgQAXkauIRqNv72e&#10;ovlQVfe34h9WlnvtFAEA/KlWa//LmneQPF76td/fuZgyAACOUaywNemj2r+eolqJJWDj/GLLohQB&#10;APyplZW/v5n7qFI0P2JDyPiHxXrwKQIAeKZGY/f1XNjMzcbSR6yqBt/F+VXVcCtFAACcgFxn1nGp&#10;1FBV45/i/NrtXzdSBADwTPkGrGZz72qK5ksu3s6ceXguRQAAT5Xrhk5n9EWKauX69Z1HS6O6+QoA&#10;4ORtbj54tJRoVQ1+SlGtxOoYuZ5eW9t5P8UAAE+V64YzZ7bPp2i+FMWomPwjLdEAADxbWU7umora&#10;IUV1czYXbh99tPteygAAOEFlufeo5ox9C1NUKzGwmGvOw4dnJykAwO91u7uXZmqGeXXnwgL8IwGA&#10;U9Tr7d6KWiEGGVNUO7EfTjrHKkUAAJy8x/thx/L8KauVsvz16zg/q2YAAM+S66Fmc/RRiubT9B96&#10;750UAQA8UhSD9VwrpKh2YsnXOL/YFydFAACcklZr95u612bd7vhG3WtsAOBlbZ9fmDqh39+7WvfC&#10;DQB4caurgw+mBc2crvf+6h4vjbq6+vCNlAEAcIo6neHtqM9qvDz/4xv+YyWNFAEAnIml4ic1wvB2&#10;iuZbLmoO/++5SQIALLNmc/u1XB+srIzeTHHt9Pt5b8nBeooAADh1Dx8vlXr58vjtFNZOLJMa5xiz&#10;NlMEACy5XAOdObNzMUXzLXeubW3d/TJFAMDSmnbobGwMr6SwdrrdcTPOsdcb/pgiAADmRKOxeylq&#10;tbrvVZjr7jjfFAEAS+rKlZ23Fq7+WV395Y1c0KQIAFhSuSaoqoMyRbWzsvL3N6e1T22XfwUAWGi9&#10;3rg/qUsH36WodhqN3ddzXbq+/o93UwwALKFeb3QraoJWa7CZosWQl2WIEdIUAQBLJmbzRT1QloOb&#10;KaqlXPd8/fXe5RQBADCHomaLo9ncu5qi2inLf3+az/PMmTsXUgwALJlpPbBgOp1BN/7hnc5BN0UA&#10;wBKJQcWoBbrd/e9TVEuHtc7tSc0z+jZFAADMqSdW3To7SetnY2P/+sx5AgBLptk8+CzqgIXtl1PI&#10;AMByiuVQowaoqvFPKaqlohiuqXcAABZLzF5chhquKEbFMtTkAMAf5Vpnbe2391O0WPL6ruvr9z9P&#10;EQBQc+32rxu5iElRTfUvTs9z52IKAQCeqtHYfS+OZvOfHxXFf1aePLrdcTMfZTn++snnD7NP899x&#10;+NfVdubdScl1XJ33YwxVNdyK8yzL/R9SBADUXGxdOO2zWlD9/v4ncQKxL1GKAIAae2JGX607vvJ5&#10;Nhq7l1K0zM7GdaiqUWNra7/qdIa3D+vAH2IPzrhjPl+reTqiPo1/22Sf0IPb0bm4tTVuR+ft4fmc&#10;n5wWAJw5t7Y2/jTaiFheat7btz87pu3e/g9xLoftdevatdEXh2346+lcl07eR3tjY3glRbWU90WP&#10;Gi1FAECNleVuNan/9soULaZcyK6s/P3NFAEANRQDM7ndbza3X0txLeXOqDrvL7m+/uDzw/Ps5E7U&#10;fM6vety4cdCNgeiYmdFsjj6aLNWxfX5yPDw3PR4NUL/AMftnJ39f/P1xxH+r291txn/7af+mFzni&#10;OvR6Dw6vyeC7zc3x6pkzdy4c/vcBWDj9i9evj78+inYu2pfcrk0G6/7Qlh2nJ9rBSfu3tbX/Zfyb&#10;XrXti+sS1ycGplqt/S9rOBh5Np9r7M2Yslqavqa7td4fHQCYtvvp4eKKpT3iRJrNQTdFAEDt/N/H&#10;Sy+U5fjtFNZSq7X7TZxndLilaNGc3dy8t1oUwx/jHF60Q/Xw5zvN5m9X79x5WOtOuGxlZfRmp/Pb&#10;V73euP+06/G0I1/XuFaXL/9c698HgHm2vj74qigGLzR4GDMVNzbuf5z+iqXTbN57Z9LuTba8eZ4j&#10;t3sxCPnNN/tfpr9qYSzTntr5PA/rWYOMAFBTea/pqOdStNiWpVADgGUUd7Lntj7WeE9xLcWMgDjP&#10;6ERL0Tw6G8t85aWw/uyI84hZCTHYeO3a3bUYKE5/By/slzfKcv/6886CiZvwzH4EeGVnY2uWTufg&#10;9tM+a/OR27uyHLc/+ui/Yv9CXtmdC+vr//oq9vV73rbvsDbpxQDm4R8+7lmdL6zb3bsR/8ZlWEI0&#10;vx6xrH2KAIAayW19Udz9MEWLrdP59ds4oV5v95sUAQA1EEtJ5cJlff0f76a4ph6ey+e6ujr4IIWn&#10;5OG5shx/Gp1g+d/0tCM6+2KgsdUadZZ5NsY8iNfr8LgZnbBPe63y0W7/umHgEeAPzsaNHH82m3wy&#10;wLX/Q7M5akx+ntPWaPxnJZYU/6u2L45W6+CbM2d2Lh7+sVN77fIg6aQtrrd83WMJ+RQBADXw7be7&#10;703a+IVddeuPGo3JScWRIgBgwc0OLsbMvhTXVj7Xdnv/BDudHl7IS1s864iiMQYaY/bc4b8yOuZY&#10;KHcuHL5+regUzx2bTx693vhmWnpYhzmwBB6ei7ut43PxaZ+Jud2L/QDTH2ABtdt7l6vq4Lu/WnEh&#10;Zvynvb1PpA3M/921tX9/mqLaynVHLBGbIgBgweVVGdJNd/WRC5dl6IAEgLqbXRa1KHZXUlxbvd7g&#10;Zpxrp/Ofb1N0xB5eOLyml57VmTo5YgBq70a3u3sp/SFqLDrXY7+EZ836KMv9Kn4P048DLKzY6zY+&#10;0572WReDT/Fc/Ez6cWovlhzfa/f7f75Kw/r6/c/TjMcjtbb22/v5v3H48NwkrS+DjABQLzN1TL3E&#10;3YVxYrXZWBIAltZ05mJZjr9OYW1NOrnG/ycGelL0SmJQqKruNfI1fPKIztRud2wgkT+IQcfJIPMf&#10;ZzrG+zMGqWPmT/pxgDn08Fyj8f8uPe3micii/av7fs68nFiKv90ebv3ZzViHbeS1o7j5Jgbb8t+Z&#10;olozyAgA9XDYpneiTY9tclJULzMFmuWdAGAhbb+W2/P19cFXKaytGOSbqV9eWMy46HYfXMt/x5NH&#10;7Es0WdpUbcTLKctfv44l5p58b0VnYSw/Z8AROF2xf/H+J0+/MeLgsA38tfY3KnGszsZ7KG5kf/L9&#10;lY+qGjViWf/0889tMpgZq1cMb6eozs7m6zXZCxMAWES5PX+Z2mchxObRk5McHdPyYgDAcYk7wnOx&#10;0unUf3Ax9sbL5xt3zafwT+xc7HRGXzxrScvYR6/f37uafhiORcxijFr7j++/4Y8bG/c/Tj8GcGzW&#10;1nbej0GZP34OjW9OZlrD8Yp662lt4eR9OPyx2bz32fMsr5prulg9IEU1tnMxX6ONjUc3vwEAC2R9&#10;/V9fRTse9UuK6mhasKQAAFgAs4OLzeZyDJLl893YGF5J0e9EB+rW1rP2jBrdsswU86Asx59OBrd/&#10;/x61pxlwVJrN7ddarcHmk58zMUOxqmKfPDh1Z3u93W+eNuM/jqIYFc3mvXfSz856PLNvOerf6c11&#10;VTXYTCEAsAB6vQc/Rht+9erdD1NUT4dF3aOlK2I2Y4oAgDkWSyvkzoZr1/71RYprLS/lVpbj9iTZ&#10;Ph+dpHHXe74W+Yi7w3q9UVHbJSiolaK4u/a09/H16/ufpB8B+Ev9/m/vP/lZEm1nUQzWD5+27Ddz&#10;r9HYfS/2KXr68r2D76az/qc3yj9jELJmHj4eZOx0hq0UAgBzLGqU3H6nqL5WVv7+ZpxoFHEpAgDm&#10;1JUrO2/lIuXrr2M/t/qb7TB9WqdTpzP6ttXa/zL9OCys+P0+fL/3nnyPl+X4a3s3Ak+KGf1Pfl7E&#10;DOlmc/RR+hFYZGdjv8anLe87ezzP0qqLb/t8Pt9O56CbQgBgTvX7+z9Eu91u/3Mp+u0eLzkW+xSl&#10;CACYM3Fnd26zr1/fWYrZTUXxx8GWGIDRecoyiJlHT77/i+LBusFGWF5xQ82Tnwvt9l4ZSymmH4Ha&#10;ij6rpy0zfvjUEszSfXgun+/hNeinEACYP4+XdE+P66/fn86GSBEAMEe63d1Lua1eX//HuymutZi1&#10;Fecby2Wtrz9YinOGZ+l0Bo82iJ89Wq3db9LTQI2tr9///MkZ/Gk/NkufstTa7b3Lsc92/E6kqO4e&#10;d1jGeacMAJgjuW7f3Ny7lqLlkIuUmB2RIgBgDrRadx/PVrCvIPC0wcZmc+9qehqogbL896dP/p4b&#10;VARC7rjsdve/TxEAMBemKw4cPliuun11dfDBzMkDAHOgLPevT9vn/hLsMQO8iLgrMn9GxBF7llpC&#10;GBbTysrozdhXePZ3erL86RnLIgO/c/gd4dHeTtHupwgAOGX9/qSWj+1+UrRc8l1QV67svJUiAOCU&#10;RKdi7mA8fGjGAvAndi52OoNu/syIoyz3q8MnfHbAnJu9mSiOohjdunx5/HZ6GuCp2u3Bd/GZUVXj&#10;nw4fau8B4FRtn8/1/OGD5WyXZ5dgSxEAcAq63fENHQbAy4iVSfLMhjjiJsJOZ/RFehqYA7G3cMw8&#10;yr+ncWxsDK+kpwGeS8yQyJ8hsSxbigGAE1YUoyLa405neDtFyynPYizLn90xCQCnIPZTmbTF+z+k&#10;COCltFq73+SOxzh6vXE/7qxMTwMnrCzv/2624uH3747fSeBVNJu7zfyZ0mw+fC3FAMDJOZvb4vR4&#10;eXW7k31cdGoCwMnLsxl6vdGtFAG8stgCoaoGP+UvPfH/O53BB+lp4FjdudDrjW/m37+4qbfR2L2U&#10;ngR4ZZub49X8GXP4+fJeigGAE9BqDTYndf7+9ylabrkosRcjAJycvIpAp3PQTRHAket0/tPK9X4c&#10;VTVqpKeAI1QUdz+Mpc6nv2sH3505s212EXAs4saFafu+dzXFAMAxy+1vesh0k/mD5V4vFgBOxN9e&#10;z8VIs6mjHzgZv++IHP+f2McpPQW8grIcf51vGpr8bg3W01MAx2pl5e9v5s+eqtorUwwAHJNu90Fa&#10;EXRwM0WEXJAcfjmyFyMAHJPZDv61tfGnKQY4Maurv7yRP4fimMyyOnNu8izwvA5/d8rZ3yXLoAKn&#10;5Fz+HLLtAgAcr9zmHv7fs5OERzY3JyOvnc7QLEYAOAbd7riZC5GVldGbKQY4Jdvn+/39H/LnUvz/&#10;M2d2LqYngWeoquHW9Pdm/H8uX3aTLnD68kzq2OM9RQDAEWq3f92Itrbb3buRImb5ggQAxyOWTsjt&#10;7OFDM4WAudLpjL7Nn1Gxh9yZM7uvp6eA5Mnfk37fgDwwX/r94e38OXX48PwkBQCOwkwba/bi0xTF&#10;3bW4QN3u/vcpAgBe0aQTMu4mfuBuYmCutdvTJR8nA41/M9DI0mu1xjfy78VkZtC2TntgbpXluJ0/&#10;sz7++MG7KQYAXkFuX8tyv0oRT5OLkKK4+2GKAICXczYvVdTvj75NGcDc63SGrfy9ID7HDiMzr1k6&#10;0Xbn34PJwOJDvwfAQmg2Dz7Ln1+bm/dWUwwAvKTcrqaHPEtVPfg8LlRRWLMdAF7W6urgg1x8VNVg&#10;M8UAC6XTOehOP8tiRqOlYKi/2FMlv+/jOIwMLAILZ3X1lzfy55jZFgDw8opirx/t6dbWuJ0i/kwu&#10;QFZX732WIgDgOTWbu83clm5s3P84xQALq9/f/yF/rqUZjVA7rdbuN/l9HocZi0Ad5M+0stz7IUUA&#10;wAuYfj/guTSb//zIRQOAF9fvH9yO9tOSgkAdRedk/p7Q7//H0s/UQrM5evz9V/sN1NFs+50iAOA5&#10;VNXgu2g/42bEFPE88p5RVXWvkSIA4E/kttPsHqDuYrnU3FFZVSPfF1hQ2+fz+zja7o2N4ZX0BEDt&#10;tNu/buTPvNXVXz5IMQDwDI3G7uu57UwRz+vy5Z/fdvEA4K/Z3wRYRleu7LyVb6yI49Kle++kp2Du&#10;9fvDRysOxNHpDFspBqi1lZW/v5k/+8pyzz5SAPAner3hj9FmNpsHthJ8Gd3u/veTomNwM0UAwIxm&#10;c9SYfkkff5pigKVRFLsr+XMwZjYeRpaXZG5V1X828/s1ljVPMcBSmb1BKEUAwIwYVNRWvrI7F6YX&#10;0Qb3ADAr38lkSVSAGLgZbuXvDr3euJ9imAurqw8frzYwabd3LqanAJZS3lMqjuj/SzEAcCjfjHPp&#10;0raVel7F1tZee1pwAACzezaV5d4PKYRFdTbe083m9mtxxB4DKyujN/PRbN5758+O3//s5O+Iv29y&#10;sITOFsXg8f6MRXH3w5TDaTnb7+//kN+Tm5v3VlPO8vhdO5fbrLIcv/1km3bYBr4Xe3HG/z75XPz8&#10;09s7s7ZZXLP7MnY6//oixQCw1GIZ8Wgb0wo9vKpcbMQ+KykCgKXU7e5eyu1itztuphhO09lm8+Fr&#10;0fG5sXH/46IYrsXssfw+nfcjZgJH8d7pjL7o93fejwFOg5OLr9m893g5mXiNrYbCaWi19r/M78Oi&#10;GN1KMQtr+/xk3+ud96PNiH2vZ5d5nPcjPguraq/s9/euxjkcHm+ZScs8iBoyv09jNYIUA8CSengu&#10;t4tm+B+RZnP00fSiAsByio6s3B6urg4+SDEcmxhsW1v77f0YNOx0Rt/m99+LHQe3e73xzRh07HZH&#10;naoaNaLTvd3euxwdSsfZuRl//9ra+NONjf++0usdfFNVB2X8O+LfE/+up/97n30Uxag4/Ds/jdkj&#10;6T/BnJsd7O52966lGI5Vv79zcfq+i+VQY6YZ8y4+29fW/v1pfNbn1+/5j2lbN2lrDr7J7dykrTtW&#10;Z+O/Ef+92JM22tlob1+lvYsjrsP6+v3PY/bkmTMPdW5x7PJs78lsDTcGAbCc8nZI0QeYIo5CvrDR&#10;IZUiAFga+Q75yUwcOBoxE+P69f1POp1hK95fz3N0u/vfR6FbVYPNGGyLvyP9dTWyczE6auMcJwNU&#10;0+UNn3XEAGwsa2fwcf7cujV6M3+GTjotzdjh+DSb4+b0c2HYSjFzItqsmOE8+Wz/42f574/9H+Ln&#10;2u39jcP//0ldPzvK8ue3o58l3q/d7vjG87R5cZTl4OZhHfB1v//b++6u56jMDvDHgH+KAWApXLp0&#10;751oAyc3KXLUzuYiw51MACyLWHIyt3+dzqCbYnhu0Zlalv/+NGZU5PfSs44YPIxZD4fvta8uXz72&#10;GRcLLa5PzIiLzuc8ePX0Y/RtDFbGMrLpj3JK+v0YJJi8LgZ+OGrxO57fX1U1+MlSy6frzp2HF2JZ&#10;+b8aSDz8HL9RFIP12PMw/VGe7uzhNboUy/PHEpZ/3u49uuP+h15v95tYijX+7OSvgOdzWLt+kN9L&#10;vZ7lpQFYHrn9i5WYUsRRyl8O4g7xFAFAbRXFsJeLi48//se7KYaniplzMQPhsF66md83TztidkJ0&#10;pnY6ltk9LpPZj3vlszpgo+M1lrFrNi2bePLuXIhZjPE6TO4KNZuRV9duT2/giCWlU8yJ2T4fM8hj&#10;ICK/Dk8ecfNMLPd5+MMGu47FnQvXro2+iJuZOp0/X5I1BinjBjo3jvMXzub2Og43bQBQd5OVISb9&#10;BSniOOTiQqcYAPX18EJu7+I4DHSGMWP7fMzKiM7S2ffJ7NHrPfix1xsVzebBZ4d/wPtnDkyW5Yt9&#10;sfa/f9prFjOUi+Luh+nHOWYx+zRf+1gKN8Xwgp5srw2YnITYEzAGqWav/fSIGzgG6yew7yHPKV6L&#10;mM04WX71aa/ZZAuAGJxfX3dDHb/Xbu89voEj3SQAADW0fT63d4cP9OEcp6p68PnMxQaAWmk2967m&#10;di46z1LM0tp+bTIr8dmzMmKmXMyYO/xhReiCuXJl560Y3Hra6xrL9k1meHB8Hp6bnWVqdgQvYnaQ&#10;Oga0UswxiOVLo63L13v2mOzXFnsAsmhioDgGHv985um46eYbYp/Q/J6IlTpSDAC1keuhbvfXToo4&#10;TlU1+C4ueLv960aKAGDh5fYtjlu3Rm+mmOVxttMZffHsO/z3f4gZcNEhl36e+jlbVfdWYybHk69/&#10;fNGIAcn0cxyh2f1Jy/LXr1MMz3Iu9lic/F5aZvd43LkQ3/Xz72U+YrnEwzaw4ZrX2tnD1/izmNX/&#10;5Oufj3Z7f2N9/YGZjkvosL1+/F3p8uWfzVIGoBZin+to2ybfLTghs1NGfbkAYLFFJ0lu18rSXbnL&#10;IpZ7n8y8mHaa5SMvFWZAaemdiwGvJ98f0ckeg9HpZzgCsYRtvr6xjG2K4Xdieer8Pol9klPMEbh+&#10;ff+Tpy0hXRQP1mM2f/oxllS3+7+XynK/evL9EUe8b5rN365aong5xMoe09d+12ovACy83K59/rkV&#10;jE5U3ME/ufg2vQRgcc0OMFWVfUXqLJa/nZ2lOnvE3fixBFz6UXiq2MfqaR2saXlGS+QegViaNl/X&#10;1VV7vjNVVcOt/N6IG0RSzCvY3Ly3GjdM5OsaR8xQajb/+VH6EXiG7fNxo83sjLZ8xN3/W1vjtn04&#10;62znYn6946a8FALAwinL3Uff7+O7Roo4SXlpmlbr4JsUAcCiODvbqRbLgaWcWnh4LpZxe9pSl53O&#10;8PbGxvDK4Q+5055X8PBczHJ9yvurlX6Al1SW40/z9Tz8vrGZYpbX4/a60zm4nTJeUlHcXZvd+zSO&#10;w9+5drNpliKvJlYEic/s2ffW9D22X129ai/Hujn8LOnk13hzc7yaYgBYCLH9TW7HUsRJm13KKEUA&#10;MPfixpjcfkWnWopZcN3u3rWn7503vtFsjszG4Fh1Ov/64vfvu+jAt1/5y5vOjojBpRSyZGIvuPw+&#10;aLUMNr+sfv+3q08OKlbVqGFJS45TDFrHMuNPzpKNo9cb9w/fl++nH2WBxQog+XV1EwgAiyTXKO32&#10;3uUUcRrKcv/6pJAYKiQAmHdPzFp0t/4iO3wtV582oBj7csVd9OnH4MQVxe7K7HsyOvZ9aXk58fuc&#10;r+OtW6M3U8wS6PVGt/Jrbz/cFxd3ZD+5fOVkP0WDipyWOxdarbuP9++bPWIm3OrqwzfSD7KAZmty&#10;s1UBmHdbW5OtT+I7R4o4TbmIiGIxRQAwV2KfmNxeleXgZopZIBsb9z/u90ff5tdx+nqObxpQZE6d&#10;63bHzdn36+Fn0bexd1V6nudw/fr+J/n6HX4OXE8x9XV29ncmHk9inkevN91bOo74zLH8KfPpzoWY&#10;4Tj7fo1jcjPgvhUAFlAMLObXUYctAPPr4YXcXrn5bk5YKhWAedbt7n+f26n19X8YiFoc56pqr3xy&#10;Wbe4QzoGG9PPwEJYWRm9GSt+5PdxvK/tV/QiHp7L166qBt+lkJqZ3Qclbh5JMX+h0fiv956c0d/p&#10;DD5IT8NCiH6lJwfI44iBqkbjfy+lH2MBzNY7h6+rzyIA5sq0j2nnkxQxD2bvzk4RAJyqa9eme6K5&#10;i3YxrK2NP50dEM5Hq7X7Tdzpnn4MFlqrtf+7JeJin9D0FH8hd1rGl8LDh2a21cjsTCY3kTyfw9+H&#10;1uxNOFV1ULoLm7pYW9t5/+lL4d8vDp/2+T/nrl2brh7TaqlzAJgP0/6m/R9SxDzJxUO3u3ctRQBw&#10;KmbvnNVROd+e7CCdHPs/2HOLums0dl9/8n1/5szOxfQ0z9Bs7j6+sbEo7PNUB1U13MqvqSWE/1rc&#10;NJWvVxz2O6P+7lzY3Ny7Nvu+jyN+Fy5f/vnt9EPMn3N5kDhqfbU9AKepLMdv5xoiRcyhx0sXnTnz&#10;0D4PAJy4ZnPvam6LLKM3t87FPpj5dcrH5AYlHcsspbOzAyzRCWfg7M81m6OP8vWKTucUs4Am+61N&#10;9l1LEU9150LchJDf95Pr9dDMfpZSLKecPzvyEQNZnc6/vkg/whw5fG2uTD+7fD8D4HTktujy5bGb&#10;k+bZbMduigDgRMx2NDQau++lmDkQ+8/Ndozmw+xS+L1W6+Cb/PsRA42dzkhn6TNNN+fvdvcsv7Z4&#10;zuXZ62W5X6WMJ8S+dLP1TdyMkJ4CHnl44bCt/Db/jsQRny1lef96+gHmw9nZ1yiWwE05ABy7XE/H&#10;ze4pYp7ltWyLYtxPEQAcm6L4z8r0C6t11OdFUfzPh0/eXR7HmTPbVjmAv9Bo7F7KvzPRUdpq3f0y&#10;PcUT8nUqiuGPKWLOXbp07538usXeiynmd/7+Zh6AjaOqBpvpCeDZzsbvSv69iSN+j6pqr0zPc8pW&#10;Vv75eAWCmHWaYgA4NoffrR/1GUZNkCIWQS4Y1tb+/WmKAODIzXa+xfJhKeaUfP313uXZ12RyDG8f&#10;PnV28hPAi+j3d97Pv0vxu7WxMbySnmJGniHtS+P8azZHjfyeNoPlafoXZ9vRstw3CwteUqcz+Cr/&#10;LsURv1vttlnA8yDvzRjHtWuWtgXguPzyRm5vUsCiWFn5+5vTF+/huRQDwJHo9UZFbmd6PTPmT1On&#10;M/ggvxYzr4llJ+AINZsPH8/4iiN+79JTJFtb+9X0Gu1cTDFzpKoePN5r1Gv0pNhjMV+bmJE7WE9P&#10;AEeg2bz32ezvWByH3ydupac5BbP9hnGkGACOTG5jqmq8miIWSat19/HSFCkCgFcy+0XUTJXTs77+&#10;j3fz65APa9nD8YulU2dnN125svNWeopDsWdlvjbxOZVi5sDsPrwpIsnXJY5Wa9RJMXBMrl0bfTHb&#10;lsbR6Qxb6WlOWMwqza9D3ESaYgB4Jd3u+Ea0La2W/foX2mGRdntSrA26KQKAl5L3+I3Dnk0nr9HY&#10;fT1f/3xU1cF36WngBM0uMxnHYWTFkMf+71v5ujSbB5+lkFOUX4+iGPyUIg71+6Nv87XpdnV8wGmI&#10;7xRPDja2Wvv2PT5xdy7Mvg72bAfgVUT7Hu2JiQk1kQuEuEssRQDw3GJfjtyWxAyIFHMits/PDuzG&#10;MRlUtN8lzIPDL0yd/LtpqbffOZevSwzGpoxTkF+HaEtStPRiX8V8XdQ1MD+63XHzycHGjY37H6en&#10;OQGxhF2+9jqFAXgZszfHR59Willkly7de7xnjP0YAXh+v9+PqCzHb6cnOF5n2+1fN2avfXSANpv3&#10;3knPA3Om3z94tGpIHPaXeOxs7ii29N2pOJvfk/ZKnlhZGT1e5v3w9/SnM2d2X09PAXOmKIa9/Pua&#10;j0bjb35nT8jsstrr6/c/TzEA/KXcfnQ6/zLZrU6azb2r8cK6AwmA59HpTJcN6/WGvRRzjOIO7XzN&#10;c5vdaPxnJT0NzLnV1V/emP0dbjYfWl7sUB5kLIoH2pITs30+vw+L4r79tGYGW+Owsg8slLOxQsDs&#10;73C7vVe6ef74xU0ZuQ2Pw7KpAPwV2/XVXFXljZsPbqcIAH5nY2N4JX+J7PWGP6aYYxJLR1TV4Lt8&#10;zeNQiMFi63YfXMu/z0Vh2dQQs8Umn2+jb1PEsZmuPhBLgaZwabVau9/k69HrjW+mGFhAh3Xzpfh+&#10;kn+n47DX7/Hrdneb+XqXpc9RAJ6uKMb9aCsmK4VQW/nLfVHsWSYHgMdipk3+4hiH/U6OV6t18LjD&#10;M47JvoqWfYI6abV2H++fWpbjT1O8tHKncLe7ay/AY9Lv71zM77n19cFXKV5Kzeb247omreJjthPU&#10;yOygVxzRxsSNe+lpjkGelRJHUdxdSzEAnFldvfdZbiMOH56dpNTVufxiHxZkl1IGwBKLGTa5bWg2&#10;x80Uc8RiD8V8nfPRau1/mZ4Gamh1dfBB/n2PjrnDaKkHOfIgoxnyR292QG19/cFS75fV7Y46+Vps&#10;bu5dSzFQSzsXn1xCddlvsDhOjcbue7PXuix/tkc/wNKbTlhws8+SmP3yGXvFpBiAJVMUw7XcHnS7&#10;+2aUHJOiGKzn6xxHrzeOVQTc0QVLpNcb9vJnQFHsLvXeqnmQMY4U8cqmMxebzXtLu1zg7/dB3f/h&#10;MNLWwhLpdAZfze4ZGDf2XLmy81Z6miM0u/x0WgrP5y3Acnq817nJbEum2/3fS/nFP3Nm+3yKAVgC&#10;szNq4vDF++jFbMWy3P8hX+P44t3rDa+kp4EldOnS7CzmR4MfSytv22Am46ubHVRb5sHF2L84X4cY&#10;ZEgxsJzOdrvjG/kzIY64sTI9xxGavc7t9l6ZYgCWRG4DYgWRFLFMynLczm+CFAFQY7Mz2OPY3Byv&#10;pqc4IrOzQuPo9R7teeyOXuCxqhpu5c+ItbV/L+3ejHmQ0Qz6lxdLEOX30uH/X9I7hu9cyDOWJrNo&#10;HtprEXis1br7Zf6cjCPanNh7Pj3Nkdg+//uZo6Mv0hMA1Fi+qb6qBt+liGV02PB/OykAHu0JA0BN&#10;zXZox13+KeZIPLwQnRX5+saxvn5/qfe/Av7c7GzGqjpY2i9k+Utp7J+VIp7T7ODixsZyzpCfvamn&#10;2Rw1UgzwB/3+zsWyHNzMnxkxILbMs76Pw8bG/Y/z9Y0j9mtMTwFQM2W5W8VnfXyfSxHLrN8/uB1v&#10;iOh8ThEANdFqDTbzl7w0S8RsuiMSM4/ytZ20o4PvovMiPQ3wl/IsvjiWdW/0WC42zr8oHs345rnM&#10;7rm4dzWFy+Ts7F6ed+48vJBygL9UVaNG/vyII1b3Oox9Rzoivd50f8ZJx7NtmQDqZGPj/vX4jJ+s&#10;HgJJVQ0edW50OsNWigBYYJ3Ov77IX+yi0bfP4tHp9/c38rWNY3Nz71p6CuCFbW7eW82fJ8u6d1we&#10;LDLD/nlsn8/vl1Zr95sULo319X+8m88/ZiOlGOCFra7+8kHuC5scB7dXVkZvpqd5RbN74/q8BqiH&#10;ovjPSv5sTxFM5TeH5WUAFtfq6uCD2T0wrl/f/yQ9xSu5cyGW8MvXNQZtYxmg9CTAK7pzIc9mXNY9&#10;CfP5V9VgM0X80dncDjWb42bKlka3O27m81/ePSeBY3Cu1xv38+dLfJfa2PjvpVx6+uhtn48tmfK1&#10;Pfw+VaQnAFgwUX/nz/NlXX2HvxDLuuU3yZIutQOwsJrN7dfyZ3gcyzoL5qjFgG3u9I4j9kqLa52e&#10;BjhSeX/0OGKPvRQvi8eDZ2aGP11uj9Jyfksld1DHNbDcHnBcZvd2jaPd3t9IT/EKnvyu2modLN0M&#10;fIBFtr7+4PEqImtrO++nGP4oloPIbxYzMwAWwe/vCl3GTsfjUFXjx0sWxhGzJtJTAMcqbhDJnz3X&#10;ro2+SPGSeHghn3ssv5NCDuW9Kpdv3/w7j98Ty3fuwGlpNkcf5c+eOGKG42Fsn8ZX1O/vvD+72s76&#10;+oPP01MAzK3ppDSriPBcZve1uHx5/HaKAZgvZ2Mvi/x53e3u3Ug5ryCWnMvXNI5OZ9k694F5EEvO&#10;5M+hotiLTs2lsbLy98c3PHY6gw9SvNSqavBdXI/43xQthVZr/8v8XtjauvtligFOTKwmMLuaSdzY&#10;uYQrDBy5bne6zF4cJjgAzK3Hq8y4KYQX0un88kF+8yieAObL7B4hsWTnYXRu8gwv68l9Vw7bvvfS&#10;UwCn5fGXuaIY/piypbC6Ov0ucvhwqdu4uIFo5losjbLcrfJ5X7my81aKAU7L2dllzGPQ0feFV9ds&#10;/nbVNQWYX3nWue30eCmxnm5u6G3cCXD6ynL/cWdbrxedzQ8vpKd4OedigHb2mmrvgHlTluPHs9WX&#10;ae+5dnvvcpxzfKk9fLiUy9Jtbg5b09d+ea5BXg522c4bWAzN5u7jFU+ijaqq+2Z0vKLYezlf08le&#10;uzsX01MAnI5z+XN5fX3wVcrgxfX7vxlkBDhlnc6gmz+L4zhzZvu19BQv57BQmnZeTpacW55Oe2Dx&#10;FMVwLX9mleXybGHQav1nM593ipbG9ev7n8yc+7K0UY9n7UY7nTKAuRSzOfJnVgw0HrbPX6eneElV&#10;NW33JzcY+Y4GcPK2z08/ix9cSyG8vJWVfz7e3Pry5Z/tyQhwQp4cWGw0/mbJ6lcQS37P7qHS7Y5j&#10;30ozI4CFEHuj58+vZdqPLt8QMpnRsCwevpZf6zNnlmO7itXVh4/3HW2398oUA8y92RtC4uh2d5vp&#10;KV5Stzvq5Otp5R6Ak3TnQv78bbd/3UghvLrYcDm/uRqN/7ImOsAx6nZ/ffyFKu7cbDYfmrH4CprN&#10;e+/EdczXtNd70EtPASyY6d2knc6wlcLai87FSZu4FzeG1N3j17jf33k/ZbVWFHc/zOdsqUFgUcUN&#10;+dPP7+Vqp49LUew93id/MtDYt3QqwLHpX8yfuWV5/3oK4eg0m9OZjEXxPx+mGIAj8uSMxX7f3hOv&#10;otF4+N7swGK3O3Y3MVAHj5eR7HRG36as9vI5b26OV1NUS9PXdjk6pvv96RKDH3/8j3dTDLCwVlb+&#10;/mb+XIvDrOxXV5b7Vb6ekxUN7pjRCHCk/vb69HN21EghHL2YBZLfbM3mwWcpBuAVRAdx/myNw6b2&#10;r2Z9/R/vzg4sFsWD9fQUQG3kJZ87neHtFNXd44HV1dXBBymrlXgt4/x6vdGtFNVaLLuUX1PL3wF1&#10;E9sz5M+4yWf7uJ+e4iXNLp0a3/fOnNm20g/AK7p0aTreU1X3an0zJ3Mi9gDLb7pW6+CbFAPwgspy&#10;79G+UvlwJ+ar+r9v/X5g8e5aegKglvKAVFHEsmH1N7uiyuHDWu2hGzMW47wmS8DV3+yqDSkCqKlp&#10;H1ocsexneoKXdPg9up2v52Sg8W9LsV8xwFFrNkePv181m/dMJuMk7Txek7fZHHRTCMBzmB0Ei+Mw&#10;qlUn6cnbfX32mlrOAVgmMdstPvuKYvBTimrt8DzX43wnHYr1sLExvJLbsBTV2uzKDSkCWAIPL+TP&#10;vjhi2c/0BC/p8Bpez9cz6oKNjfsfp6cA+AvN5nSrgk6nnivEsAByh+4SLc0E8LIeL+0Wx7LMNjlO&#10;zeb2a/l6RnsUsz/SUwBLpdlcrgGbshzcjHOtwx6Usd/y9LX7+5sprq1+f//R6g11GiAGeFG5L21y&#10;7G+kmJe0uXlvdfaa1n2/ZoBX1W4flPkz0yxwTt1sI54iAJIn996ITtH0FC/tzu/u/m21fu2kJwCW&#10;Vrf72+N9iQ4f1n5mfP4O0u3uNlO0kPJr1ukMvkpRbU1fM4OLAHFTyWx/WlEMbe/wiq5f3//k99f0&#10;fpGeAiDJ22zEcfjw3CSFU9brPfhx5o0JsPQajf93KX8uxtHrjXy5eWUPz1XV+Kd8TTudA0t0A8yI&#10;z8X8GXn4sOaDjNObTVZXH76RwoUyXd52XPv9uPJrFe14igA4tLo6+GB2UKzd3rucnuIlXbmy89bs&#10;98Zobw9j25IASy9/Lrrhj7nUau3dyG/S2KMxxQBLZXNz71r+LIyjLH/9Oj3Fyzubl1SLo9vdu5Fy&#10;AJ6wvj4q8ufl4cNa35EaMxVmznWhVNVgc9Km1f/LfX6NDC4CPFuzefBZ/ryMIwbJ0lO8tLgZafo9&#10;Mg79lcCSOjf9LNz/IWUwf6rqXmP6Zt35JMUANffwXLc7fnyTRXQWNhr/9V56kldQFLuPZndMruv+&#10;9ykG4E+0WqPZ5VJrPchYVZP9QxZr8Gq6fHp0fqawlnq94aOVbspSRwbA87h+ffx1biPiiH3n01O8&#10;grxqQD7W1nbeT08B1Nrlyz+/nT/7Op2BlcCYf83mvXfym7bd/tVm1UBtPbm/Yqxjfhhbv/wIdLsP&#10;Hs8Ejc7Jw8h1BXgBTwwy1npZsLy03KIsR55fl7p3bvZ645txngYXAV5cUUxXJIjjzJnt8+kpXsHm&#10;5rA1e13tfQnUWVWNV/Pn3fr6/c9TDIshr3duxglQN2U5/jQ30HH0esNeeopX1Gzee7w0UHQYN5sP&#10;3bEL8JLiDtX8mZqiujqfz3NlZfRmyuZS/ncWRb1rhzi/OM/Yqz9FALyEqhpu5baj0xl9exjZS/AI&#10;xF6X+Qal6bU1iAvUR67H4zj8fNO3xmIqiukSBGfOPKz18j9A7Z2tqr1Hy7Dl4/p1+yselcuXx4+X&#10;bIgvevGFLz0FwCvIXyzrvv/d+vqDd3M7cvhwLjtfW62Db2b+jbV12I4/mj1rz0WAoxOr5eQ2pNUa&#10;bKaYV7ZzsaoOvsvXNr6LRk2RngRYROfyxC/7LVILRTFYzw3111/rMAYWS8yEyJ9hccRynbEUdHqa&#10;V3bnQt6fKY5ud+9aegKAI1KWk6Uq01LetXXYhjzaDzktrT1XZuuJw4e1nX3SbI6bk/Z8dCdFAByR&#10;aEumncaxLdE/9bEdoVhqPV/bOMrSDcXAYllb++39/BkWe9WnGBbfpUvTfRnTkg4Ac63V2v8yf25N&#10;PrtshHzUut3xo47gOMpyv0oxAMcgz3yIFUZSVEu54zXa8RTNhdzeNRq7l1JUO2U5/jqf55kzD+2d&#10;DHBMoi3Jn7dxQ8e8Lw++aDY2hlfiuuZrXFWD7w6v+evpaYC5NLt378bG/Y9TDLVydvZOq5i1knKA&#10;udBsbr8WN0Hkz6n4UtFq3Z2rDso62NycbjJdlrFcg70uAE5CrsXrvf/f9uP9GGPZsxSeqnxDTXRQ&#10;pqh2ohMjX/fV1V/eSDEAx2h2xbA0e9/+jEdq+/xs/0Aczea9z9KTAPPi7OznlD42am+2AFpfH3yV&#10;YoBTE3cozjbGvd7oVgw2pqc5Io3G7nuz1/nKlZ230lMAnIzHXz7b7V83UlY7zeaoEedYVYNT3wOw&#10;253MMqn3kqHbr+X3VbT1KQTghPR6k6XQJ+3NuJlijtDsLP04qmq4ZbY+cNripofp5/+ok2JYBjsX&#10;83IDdd8LBphXdy7MLtEZR1EM19KTHKm483OyNF8c6+v/cnMJwKm5cyF/Htd56ZyqOvhu0rY/WE/R&#10;aXg8oFvngbd8jmU5/jRFAJy4nYuzq4atrf3bZ/IxiOVou9397/N1jiNuWE5PA5yY2RnWzea9d1IM&#10;y6UsB4/vsmo0/l9t9yMB5seTeyv2+/s/mEl3fGbXgJ/c5QnAaVtZ+fub+bP5zJm67in08Fw+x9Nq&#10;52NJ1Pjv13kf53yN6zwjFmCRtNt7l/Nn82Q7ivlYLryOqmqyYkI+4gbmmNWfngY4Fr9fHczELfjd&#10;fh2xrEOKAY5MWY7fzp18+aiq8Wp6mmPQaPzvoyXhJp/tsR+IL1oA8yQv3RlHXffpyDcVxYyOFJ2Y&#10;2MP5tP7bJyXPlInZoikCYE7M3uhZ772XT9/q6sM3nuxvaLV2v0lPAxyZ+DzPnzOdzuiLFAMh9jzL&#10;vyDN5j8/SjHAS4v9J/LnShzd7t6NZvOhga7jdTYGFPM1jztoUw7AnOl2f+3kz+sU1U5eKvWwPSpT&#10;dBIeL40aS6mlrFbKcr+K86vzACrA4rtzIfYjzm2SzujjF9c4X+84er0HP169evfD9DTAS4klUPPn&#10;ymR2+hl7wMLTbGz8z+PZjLGmeYoBnlvsf5A/R/IRny3paY5RLAGXr3lVHZxkRy4ALynvIxQ3+6Wo&#10;ZqZLpTYaJ7McbJ7FcPi/mymqlaLYXYnziz31UwTAHJtdOSyOuq5cMF+2z8d34tnrHjfnuPbAiyqK&#10;6aSsqMNTDPyJs7NLC2xuWsYQ+HNxJ0+eoTBtdIdr6WmO2Ucf/dfM+u/xhfXhhfQUAAsgz24oy/3r&#10;KaqVTudfj2YTxHmm6NjkwbdJe1g/6+sP3p2en/YeYJFU1d7jAa/4/ynmmK2v/+PduCknX/s4Wq16&#10;3oQEHJ2Njf9+PIFisvXQQ7MW4UVcvjx+O/8STZbesTE1MGv7fK837ufPiThiU/Vm015/JynPfInD&#10;cqgAC+vxkp7Xr+98krJayct3dzrDVoqORb6O0ZmYojp5/D7R5gMsqphZN9lDN461td/eT09wAspy&#10;/Gm+9nHEa1FV90ysAGZEf+d066HV1V8+SE8AL2N2D7Wqur+VYmBJzW5WH0c0ujGDMT3NCSnLX7/O&#10;r4ElrQEWX+wPlD/XDx+enaR1snNx5vyORV5Noa7LhOeOjqjFUgTAgjr8Dv1Zbhd9nzsVZ2PVpfwa&#10;TI79H9bWxp+m54ElNLv1UFGM+ykGjsC5aGjzL1hVWTYVlknMNsi///mIfSTS05yo39/xeuXKzlvp&#10;CQAWXFnevx6f7ZPVQ+qn2927ltuvFB2Zy5d/frz6SopqJe8jdViT3U4RADUwu7dXr7f7TYo5UXcu&#10;dDoHjwcV4ohBXzdSw/LodEaPtnSIY/Jd7I6tCOA4NBq7j/f5ivXL43F6CqiZohisP7lPQVXd/zw9&#10;zSk4fD0609fCnhEAddTrTToaq2pYy5VDcjvWbv/zSJf4zDXL2tpO7Zaai2uVr1uKAKiR2Ztk6nqT&#10;0aJoNh++1u3uPt6GZPKaHHznxl6oq7+9PnsTv2Wr4YR0OoOvpg2t4gfq4mmDis3m3tXDp2q4VNsi&#10;2bk4+7rELMb0BAA1lD/vi2J3JUU18vC1aXt2NIpi7/Ge0CmqlXxubu4EqLfZLYqKYthLMafksN19&#10;PWYy5tckjnhssBHqYXafxWbzXiPFwEmKgmfa0O7/kGJggcT64k8OKsZNBIdPGVScA7NfaDqdf32R&#10;YgBqLJbkyp/9KaqVXHd0u3s3UvQKtmcGLB+eS2FtFMXg0R3VzeZIpwfAUnh4Ibdrk7atfzE9wSlq&#10;Nrdfe3Kwsd8/uP3xx/94N/0IsCD6/eHt/Htc11VjYOHM7s8YDWyKgTnVbg+3pr+zk8NMxfkyuyR1&#10;HCkGYElU1agRn/9VNajlaiG5fVtZ+fubKXop08HK3WaKaqPuMzMBeLbfz2Yc91PMXOhf/H0/aOyf&#10;OfzxqJd/B45Wrze+Oft7exjpA4U5c3Z2anGsWZ5y4NTFpuXTO3Ty0W7vKYDn0Oydkdev73+SYgCW&#10;TG4LOp3RtymqjTyAGgOEKXphKyv//OhV/455Fcuy5df/8KHOD4DldHZ6I83ojqU559HDc93u+EZu&#10;s/Nr1WoNNtMPAKesKHYf7XEfR9rqTW0N8252c9QY1EgxcILW1v79af4yMnv4UjK/fj9r0bLTAJw5&#10;m9uFV53pN4/yd4aoWVL0QvK1icG4FNVGPrdvv7XvIsCy6/UOvsntQqxGlGLmUFUNNvNrFUf0ycQN&#10;xOlp4AS12wff5d/FNLAILJqy3Hu8ZEA0qikGjklVHZT5dy4faZDf3TlzrtcbPb6jqtm891mKAVhy&#10;ly///HZuH1JUG69ybmW5fz3+XFGMbqWoNvI1KcvBzRQBwONlwSft5vb5FDOnrl/f+eRpN30Xxf98&#10;mH4EOAazE59ibCLFwCJ7ciNkM6jgaFy6dO+d2d+tOKKALYrBevoR5lx8HubXzh1VADxNWeZ9fuo3&#10;uz0G0eLcXrB2eTyzMz2ujY2N4ZW6nhsAr25z895qbieqymzGBXLuyb7RODqdQffwOTeEwytaXX34&#10;xuzvlpnDUFPd7m+d2bt3ynL8dXoKeC7b5w9/hzqzjebk2P8hZgGkH2JBzM5aXF+//3mKAeAPcg1d&#10;li+3nOg8y21heviX8l5HsXJDimri4bkXvRYALKfZvrXDh+cmKYsiVmKYnWWVj5j1mH4EeA6dzuCr&#10;/PsTn4udzkEM2gN112wefDZbDEUnu+Ud4KnOxsBT/l3JRxSiZikusp2Ls69lCgHgT2y/ltuOwwe1&#10;utO93Z4s8d7rjfspeqZmc7p6Q4pqI59XUez95XUAgLxceBxl+asb+BfW7utVNd0rLh8xA6uOe3DD&#10;q9s+P/s7E2MMMdaQngSWzNl+f3h7tgEty3Ht7sqGF7G6+ssHT97JFo1l3K0fA1Ppx1hQRfFgPb+u&#10;RTFcSzEA/KXDdqMX7Ud8oU5RbeS28cyZhxdS9FSxakP83Pr64KsU1UKnM/piUhsM3HgEwIs4azZj&#10;vXQ6/zqsCQ5+11caR1GM+43G7uvpx2DpNJv3Ppv9neh0hrcPY0sMAxPt9q8bsx8Sk7sPtl9LT0Nt&#10;zd6JP3tU1eA7y2PUyfb5/NrG51sKAeCF5E7Eut2lG1sn5PonRX/QaOxeqmk7OrM06p8PsALA0+Sb&#10;kOJot/95OcXUQKxe1esNf8yv7/R13itXV395I/0Y1FIMqs/eRBFHzN5OTwM8ze+nOU8+OMZtS6hS&#10;E+euXr37YVnuPbr7fvaI9/21a6Mv0s9RI3lWQnqda7ZfFAAnqSjufpjblBTVRj6vjz/+x7sp+p38&#10;fN32oYxB1TivqtpTIwDw0tbXH7yb28rD76Dfpph6OdvpDFtP279xMsi881b6OVhgdy7EWMDs+7vX&#10;G980NgC8sFgW4MlGs6ruNQ6fMv2ZhRCzcFutu18+ebfN5L08+K6q7n+efpSaKorRrfyaHxZIb6cY&#10;AF5anqUQ/5uiWuj1hlcmbebeDyl67PA7weqkfqrX3sUbG5NztroBAEfl8HvnzUl7Ov4/ly/7Dlpz&#10;57rdcfNpMxxjD8e1tZ33D39GHyoL4OG5qho1Zt/D8b5eW7OVGnBEimK49uQgTafzaO8V68szN+KO&#10;wVZr1Jl9n+ajqoZbdbvjnmdbWRm9OX3t67dXFgCnK7cxqeOoNvJ5xYoPKXok543Gf72XolrI51UU&#10;//O78wWAV5FvYImj2x11UswSaLV2v4nBxfz6zx7xnGVVmR8xU3H/+ux7NG4mjPdp+gGA4/HkHQ1x&#10;xNRpmx1zkqIoO3zfff20pSliMDyWrVC4Lad47fN7odXa/zLFAHBk1tfvfx7tTP1m9N3/eHJeg8fn&#10;lTse4i7mFNXC4XlVk/Ma91MEAEfpXO6vmG1XWS5ra//+9LCGerxH5+wRA5Ht9t5lS09yUm7dGr2Z&#10;a+DZIyYWpR8BOFmdzm9f/XFm48Ht69d3Pkk/Aq8sBq9jqdOnLTsRR7c7vlEUuyvpx1lis59HcTdW&#10;igHgyPX7+4/2dI4bW1JUC7kd/fzz+x/PPr5ypT77CjWbD1/L53X40NJlABybuJEltzmxl3OKWVrb&#10;55vNUeOwfryd3xezR/RvGXTkKMX7KW5ymH2fxWP9qMDcOWwgP4qNrGc/sOI4/CAr7X3G82o2772z&#10;tTVcK4qnDybG3om9XkzXN3jEVKOx+15+j8TdWCkGgGPT7+9czG1PimohlpyPc4qbdmJfodS2/mFf&#10;xkWWb1prNveupggAjs3q6uCDXDPEbLYUwyPRD9Zu/7rxtBW6Ju+Z3VtF8Z+V2Aom/RF4pk5n8EFV&#10;Pdj64/to2Iv3WvoxgLl3NtZsfvLDLI64y3t9/R/vpp9jad250GwefBb7ETztfRJHrze6FcugNpvb&#10;r6U/BH9Qlnvt/J6xzyYAJ6mq7m5G+xN3oaeoFnK7mo86LTsf+8jn80oRAJyI2QEkN03zZ8ry57cn&#10;y9RPVsx42jHpC3m0gty5yZ9iGcWEn6L44zK8cUNdVd1bPfwRq3UAiy+WuDxsFDeeXE41jqoabk2m&#10;/1NP/Yvx+sY+nU++9rNHp3PQPWz8rhz+AQ0fz+tcXuahbntgAbA4ci1z+fLPtVmxI+5uzucVHVsp&#10;roV8Xu7gBuA09HqjIrdFeTlyeB537jy8EMtazi67++QRfSOxAkVZjuPma/1rtbN9vtXa//JpS+xG&#10;n3usCGd5XWBJbL8WG8jm5Yme/ECMgmtjQ6G1SGI5rVbr4Js/K3Ti6Hb3bvT7v11dWfm7pR14abNL&#10;zFgSFYDTFDXrpMYZ3UlRLcRqJOvr9z+v0wyL2NdoUjuMb6YIAE5crh3iKIpRkWJ4KXHTVKz+FauA&#10;5ffV047oryvLX792k9WieHiu0xl9ERNznvZ6xhZS8fzhD5rBChBiSvfsnVxPHtEh0On89lWdlmha&#10;MGfjNaqqUaMo9v50EDGOWPo0OqVi9mr683AkDouoR8vRxZHuygOAU5Xbpc3NR8sQMZ/O5tcpOmxS&#10;BgCnZrpkar1WC2A+XLmy81YMQMXee7kGetYRg1jd7t61NNnDzMcTVhR3P5z0df3Zkrj71w0OA7yg&#10;+IBttaaDCU87qurgu5j+3+3+76XDP6IRfGkPz62sTAYQY0ZYr/fgD7NLnzxi0LfZ3LvaaOy+l/4S&#10;OFazy0CcObNzMcUAcMq2X5u2T+rReZRfn+icSREAnLrZwZ+yHNdmuXXm2tnox6uq8eqzZsfNHpOV&#10;5oa9qKG63d1L/b6+mJcRv9/r64OvOp1B92nXOR+dzsHteG18HgAcmzsXrl/f+eTwg7YdjdzTPozz&#10;EXeDxRIARTFYj5lOyzqbLmYe9vt7V2MD6CgepnfJ/flxWDz80G7H3pn/eynufEp/HZyGs/n3PZbZ&#10;TRkAzI289H90GqSIObGyMnoz17cpAoC50Wze+yy3U9F/lWI4FZO6af+TeC92u/vf5/fmXx2xRGtV&#10;7ZUxEHn9+v4nS9aPeDbOOWaBxneB57luk+t1b9WsRIA5EsunxnT+aASftuHts47J3TijWzFzL2ZD&#10;HjYGX8WgWln+PEd3i+xcTOuqfzr59z36dx42WrGXzLOn0D/riEHGWOu/1br75drazvt12l+Heokl&#10;PfL7NmbMphgA5k5ur8yyny/5dVlb+7el1QGYUw8v5PbKkqnMtzsX1tf/8W70TxbFg/VYWW763n3+&#10;Y2tr//vo00x9m820P+Rnk0kSpzc4Gf/t6BMuit2Vsrx//fD8yvh3xqDhX010efI4/PnOtWujL+J6&#10;Hf7VlugHWHzb5/v9h29FY1UUw7XnWYd8kY5o7GKWYgzCxDlOptM/NHDIwpr9HbX/KgDzrigePGq3&#10;er3dWynilE06qSY316UIAOZW/v4bR/RhpRgW0bnox4nlWGPArtt9cK0u/bBxHq3W7jcxyWUyA9Gk&#10;DQCe6c6FaBBjNmM0Gp3O4IONjeGVuJMlZkrGEqKdzkF3svTo5Hha4zN7zP5s3KkTf0cck79zdyX+&#10;G9EAx38v/tuT9c0futOFpZKXmos7xFIEAHMv13tXrvxfy8vPgfx6TG68A4D51+kMW7n9mqw4Bcto&#10;0h8bR/SP5j7ZOHL/aRy5T/WvjhjgzH/m8O/6LP9d8ffGsrDx3zFQCACw4GKv1Gln4OBmigFgIcQS&#10;T5N2zPJmp219/f7nk9fi4HaKAGAhXL1698P8vThmSqUYAACAp2m39y77EgXAosttWdpvhVOSX4cz&#10;Z7ZfSxEALJDY5mfSlvV6br4FAAB4qtllYGJ5ihQDwMKpqlEj2rPDts3MuVOyvj74Kl6Dqhp8lyIA&#10;WEixKsKkTbOfMAAAwO9E518eXDx8eHaSAsDiyu3a+voDsxhPQb7+sfR6igBgYVXVQRntWrc7unP4&#10;8NwkBQAAWGLxBSm+KPV6wx9TBAALr9fb/SbaN7MYT15RDNcmtcXYcnIA1EZVPUh7C4//z/Xr+5+k&#10;GAAAYPnkwcXD/+2kCABqI3cCXrq0/U6KOAH5upu9CEDdxHYiuZ2LWY0pBgAAWA6XL//8dv5SVJb/&#10;/jTFAFAreSZdUezeShHH7Nq1u4+ueexXlSIAqJtz+fu0lRIAAICl0ekMvspfhs6c+eWNFANALU3b&#10;vIf2SzoB+Xo3GrvvpQgAaqkoBj9N6wwAAIAa6/WGvfjykzamB4DaazbvNSadf6NvU8QxabX2v1Rn&#10;ALBMqurgu5lBxrOTFAAAoEZ6veGP8aUn7rJMEQAshZmOP45RVY0fzeTY2Lj/cYoAoPaKYlRMaw37&#10;DwMAADWSv+zE3ZUpAoCl0e2Om9EO9nrjmyniiK2t7bw/7VwFgOWyuXlvNbeDV6/e/TDFAAAAC+vx&#10;5vOxPGrKAGDJPLyQ28MUcMS63f3v4/pW1YPPUwQAS6Uo7n6Y640YcEwxAADAotm5mL/cFMVgPYUA&#10;sJSqavBoj6Sy3GuniKNzNtcc6TEALKVGY/f13CZubg5bKQYAAFgMly+P385faqrqvpkEACy9lZXR&#10;m9EudrujOyniiPT7w9txbcty/3qKAGCJbZ/P38fLcmB5dgAAYDFsbNz/OH+ZsfcDAEzl9jGWMEsR&#10;RyBf1+hQTREALL2qGv8U7WOnM7ydIgAAgPl07droi9zJ1+/vvJViAODQ6uovH0wHwzgK3e5uc3JN&#10;D3SeAsATer3hj2oPAABgrpXl/evTLy5mEADA0+S2st/fuZgiXkG+nrHnVIoAgBmdzsGjpcTjOHx4&#10;dpICAADMgU5n2IovK2lfKV9YAOAZOp3/PGozq2rwXYp4SWX58+M9n1MEADxFpzP6dqbN9J0dAAA4&#10;fd3ur51JR+n4pxQBAM92Vgff0cjXsSzHn6YIAHiGTmfQndYgVh0CAABOUVUNt+LLicFFAHh+0W5G&#10;+9npjL5IES+sf3HaSQoAPI/p3sUGGQEAgFPS641vTr6Y7P+QIgDgOays/P1Ng2OvpqoGm3H9Wq3d&#10;71MEADyHqho1pnWIPaEBAIATVJaTwcWy3DO4CAAvIc9ivHJl560U8QKmHaMAwIsqiuHatC29cyHF&#10;AAAAx6eqBt/Fl5Bud9+MAQB4Sd3u6NEexmW5X6WI57S29tv7ce16veGPKQIAXtDW1v6X00FGMxkB&#10;AIBj1OkMb8eXj/jfFAEAL2naqceL6HQOHtUjRfE/aykCAF7C+vr9z6f1iJmMAADAMciDi2Vpz0UA&#10;OAqxGsCkbf33pynir52ddoQCAK9qY2N4Zdq2bp9PMQAAwKvL+0RZigwAjk6j8Z+VSYeem3eeV6fz&#10;ry8mNcnoVooAgFfUbu9dNsgIAAAcqej0nH7RAACO0kwbe3aS8Ge63dGduF7N5uijFAEAR2Bj479n&#10;ZjLakxEAAHgF/f5kj6PozEsRAHCEut29G9HWdjqDr1LEM22fn3Z8AgBHrdHYTasrRFv78LUUAwAA&#10;PL9Yeiy+VFgWFQCOT7+/80m0t7EceYp4hlZr95tUm/RSBAAcsbIcfz0dZLRcKgAA8AKqarg1+UJh&#10;TygAOG7TTjzLpP6ZvDxqo7H7XooAgGPQbu9vqE8AAIAX0m7vlfElwkwKADgZN24cdKPt3dzcu5Yi&#10;/qD52kxHJwBwzFqtwWa0u7ZMAQAA/lKnM2zpvAOAk9Vsjj7SgffnimKwHteoqg7KFAEAx6wo7hdq&#10;FAAA4E/ljjuDiwBw8rTBfy4vj/rtt5ZHBYCTdNgGd6INLorhjykCAACYWF8ffDXt2Hx4LsUAwAnp&#10;9cb9aIc3Nu5fTxEzpnUKAHDSer3RrWiHO53h7RQBAADLbn39wbvTTrv+xRQDACfo+vWdTybtsY67&#10;J1XVZA+ostytUgQAnLC8moBBRgAA4NCdC3lw8fLln99OIQBwCnKbnB6S9Pv7P8R12di4/3GKAIBT&#10;YJARAAAIZ3NH5trazvspAwBOSau1+320y0Wxu5IiDuV6JT0EAE5Rbpfb7f2NFAEAAEvk8eBiUfxH&#10;JyYAzIFm895n0TbHPkcpWnox2BrXJAZfUwQAnK7H/QmNxu6llAEAAMsgfxkoy317GQHA/Dif2+j0&#10;eOn1euObcT02NoZXUgQAzIFcszQau++lCAAAqLNeb/hjfAmoqsF3KQIA5kTurFtd/eWNFC21fD3O&#10;nNk+nyIAYA5cvvzz2zPt9GspBgAA6ihmLEbxf/i/P6QIAJgjh2309WirO53RtylaYjsXpx2XAMC8&#10;qarx6kxbfXaSAgAAtVJVo0YU/YdfAH5KEQAwZ/JsAO117L847MW1KIrBeooAgDlTlnvtmUFGAACg&#10;TtrtvcsKfgBYDNrsibys+/r6P95NEQAwh2LlhWizy3JwM0UAAMCiiz2cckflxx/roAOAeZcH1r7+&#10;eu9yipZSrl/SQwBgjuX6pSzH7RQBAACLLHfOdTr/+iJFAMAcazbvfRZtd7c7upOipbOy8s+Pcg2T&#10;IgBgvp3NbXdR7K6kDAAAWERluf/DpINy3EwRADD3di5O2u/lHWCMPSjjGlTVvdUUAQBzbmVl9GYe&#10;ZGw2t19LMQAAsEjyHgjd7v73KQIAFkTunDtz5uG5FC2VGFyN84+l3lMEACyAdnvv8qQvYnlvlAIA&#10;gIXVbI4a045JAGDR5Bl86+v3P0/RMnm8xFp6DAAskE5n2Ip2vNd78GOKAACAeRd3+k875foXUwwA&#10;LJB89/8yDrKtre28v6znDgB10esNf4y2vNcb3UoRAAAwxx7f8b+6+ssHKQMAFs72+WUdZKuqwXdx&#10;3mX569cpAgAWUK5llnRFBgAAWBy5eC/LcTtFAMCCyu36mTMPL6RoKeTzbja3X0sRALCQpjdMNRq7&#10;r6cQAACYJ73euB9Fu43UAaAecodcUdz9MEXLwP6LAFAjX3+9vMu+AwDA3Gs2730WxbrBRQCoj1br&#10;4Jto34ti3E9R7a2s/P1NnZAAUC+dzujbSfu+/0OKAACA07f9Wu6Is5QYANTLsg22dbsPrsX5xsoM&#10;KQIAaqDXG/4Ybfzm5t61FAEAAKcpZi1GkV5Vo0aKAICaWLYBxny+Zfnz2ykCAOrh8TLo/f5v76cM&#10;AAA4DWW5X0064QY3UwQA1Eiv9+DR3f6XLt17J0W1ljseD//v2UkCANRFWY4/nWnrAQCA05D3XVSY&#10;A0B9dbv730db3+mMvkhRjU2WfbenNADUV7u9V0Z7X1WD71IEAACcpDy4ePny2BJiAFBTrdb+l9He&#10;t9v174RbW9t5P8419mhKEQBQQ7k/w1YvAABwwopisjl6t2tzdACou9wJlx7WVlEM1uM8e71RkSIA&#10;oJbuXJipb85NMgAA4FgVxahYlo5GAGB5BhjzeTYau++lCACoqaq6/3m0+0Ux+ClFAADAMTo308l4&#10;dhIBAHUWS4ZG21+WP9d6WfSZGgcAWAK5xlmGpeABAOBUdbujO1F8X7++80mKAICa63RG30b732ze&#10;+yxFNfS7pdIAgCWR2/9GY/f1FAEAAEep293/PoruTmd4O0UAwBIoy/vXowYoy3E7RbVTFHc/VOcA&#10;wPJZX//Hu3mQMUUAAMBRWVn5+5sKbgBYTpcubb9T9zqgLH/9Os4vZmumCABYEvmG6n5//4cUAQAA&#10;RyF3KjabD99JEQCwRHItkB7WTq837sf5ra8PvkoRALBEcq3T6Qw+SBEAAPAqut1dd/IBwJLLnW7p&#10;Ye1Mz++XN1IEACyRZvPha3WvdwAA4MSsre28H8V1tzu6kyIAYAn1+we3oyZYW/vt/RTVig5FAKDX&#10;270V9YAl0wEA4BXlzraiuPthigCAJdTrDXuTumDvaorq5GyuedJjAGBJxQ3WURM0m//8KEUAAMCL&#10;OCyqO1FUl+XgZooAgCXV7e42oy7odIatFNVGo7H73mSA8eB2igCAJfX55//z8aQucOMRAAC8sPX1&#10;f7yroAYAsrL896dRF/R6o1spqo2qevB5nFu3u3cjRQDAEut0fv02aoNWa9RJEQAA8Dzy4OLm5ng1&#10;RQDAksv1QXpYG0UxWI/zKopRkSIAYMnlumdlZfRmigAAgD/T7e5diyK60xlaJgwAeCx3tKWHtdHr&#10;jW/GebXb/3s5RQDAkms2f7sa9UFVjX9KEQAA8CfOTTsP71xIGQBAbQcY83k1GruvpwgA4LBG2P8h&#10;aoS4ETtFAADA05Tl5A7+qhpspggA4JFeb/hjGoh7L0W1kAcY00MAgEfi5iN1AgAA/IWNjfsfK5wB&#10;gGepquFW1AmdzuiLFNWC+gcAeJZOZ9iKOqEsBzdTBAAAzOp2R3eiaI6BxhQBADxWluN21Ard7oPa&#10;LBPWaPzNzAQA4E/lWuGwFno7RQAAQCjLvUcdhp3O8HaKAAB+pyx//XpSLwy6KVp4RfE/H8Y5dbv7&#10;36cIAOB3Go3dS1EvVNX4pxQBAAAhCuU4zpzZfi1FAAC/c/36/ieTzrXBdylaeEWxuxLn1OuN+ykC&#10;APiD3G/Sau1+kyIAAFhuMWsxiuRY9ixFAAB/cOXKzlu5cy1FC68oButxPt3uuJkiAIA/WF395Y1J&#10;zTC6kyIAAFhm2+dnOgrPTjIAgKebqRtqIZZ7jfOpqvFqigAAnqrXG92KuiH+N0UAALCccifh+vr9&#10;z1MEAPBMuXZIDxde7iiM5V9TBADwLOemtdCdCykDAIDl0mjsvle3TkIA4HjVrXbI5xPLv6YIAOCZ&#10;Op17ragdqmrwU4oAAGC55A61y5fHb6cIAOBP5frhzJlf3kjRQpueDwDA84l9GKN+cIMSAABLZ2Nj&#10;eCWKYZuTAwAvoqoG30UN8fnn9z9O0UIzwAgAvKhmc++qPhUAAJbStDPt4bkUAQD8pV5v2Isa4tq1&#10;0RcpWmjTmggA4PlV1finqCGuXr37YYoAAKDeynL89aQzbXg7RQAAz6XTOehGHVGWv36dooVmgBEA&#10;eBllOf40agizGAEAWBozHWlnJwkAwPOpqsHmpDNt3EzRAvv7mzN1EQDAC8mzGL/++p+XUwQAAPW0&#10;ubl3LYrfXm90K0UAAM8tr4TQ7Y46KVpYV67svGWAEQB4Wc3m6KNUF5nFCABAvelEAwBeRa83vBK1&#10;RFUNt1K0sK5f3/8kzsWNVwDAy8qzGJvNe5+lCAAA6qWqRo0oejudX79NEQDAC4nOs6gnut3xjRQt&#10;rH7/t6txLmW5X6UIAOCFrK39+9FejHGkCAAA6mVa8N65kCIAgBfS6Qw+iHqi293/PkULKw8wNpuD&#10;booAAF5YLJEaNUVZjj9NEQAA1ENRDNei2G23B9+lCADgha2u/vJG1BRxpGhhVdVgM86j2x03UwQA&#10;8MKuXRt9ETVFrzf8MUUAAFAPuSOw0dh9L0UAAC+sTgOMMbAY51EUg/UUAQC8lFwfra3tvJ8iAABY&#10;bPlOuth4PEUAAC8td6Clhwurqg7KOI9eb/ebFAEAvJRWa//LSd+LlaMAAKiJWKIjitzYeDxFAAAv&#10;zQAjAMAfzdRIZycJAAAsqJWV0Zt16QQEAOZDXWqLqhpuxXlU1YPPUwQA8NLKcv961Bbd7vhGigAA&#10;YDH1eqNbUdy2Wne/TBEAwCsxwAgA8FTn6lInAQCw5BS2AMBRq0t9YYARADhq0xu9B5spAgCAxVIU&#10;434Utd3uqJMiAIBXVpcBxm53//s4j6L4nw9TBADwSq5c2Xkr9cXcSREAACyW3PnXaOy+niIAgFeW&#10;a4z0cGEZYAQAjkOulfr9nbdSBAAAi+Hq1bsf1qXzDwCYL3WpMQwwAgDHodm895k+GQAAFlIsxTHp&#10;MLurwwwAOFJ16TAzwAgAHJOzM/XSuUkEAABz7+G5unT8AQDzpy51hgFGAOC45DqjLPevpwgAAOZb&#10;UYyKKGJ7vfHNFAEAHBkDjAAAf+XOhbrUTAAALIlpAfvwQooAAI5MXTrLDDACAMcpb1+zsvL3N1ME&#10;AADzaXX1lzfq0ukHAMynutQaBhgBgONUFPcfrTBVFON+igAAYD612/e3onjt9UZFigAAjlRdBhgP&#10;66VbcR6Nxu6lFAEAHKm61E0AANScwhUAOG51qTeqavjoxqyqevB5igAAjlSvN/wx6o1GY/e9FAEA&#10;wHxpNu+9M+kkG/+UIgCAI2eAEQDg+RTFYD3qjXZ7uJUiAACYL2W5X0XR2ukMWykCADhyBhgBAJ5f&#10;XWonAABqSsEKAJyEutQcVXVQxnn0ervfpAgA4Mj1+/s/RM2xtrbzfooAAGA+XLq0bXlUAOAknDXA&#10;CADw/IpiVETNUZbjdooAAGA+5DX9Y6mvFAEAHLnV1V/eqM8A42BzUj8NNlMEAHAcanODFgAANZML&#10;1ZWV0ZspAgA4cisrf3+zLh1keYCx2x03UwQAcCym9dP2aykCAIDTV5eOPgBgvnU6gw8mg3L736do&#10;YfX7v12NcynL/SpFAADHIlacirpjfX3wVYoAAOB0tdt7l6NI7fVGt1IEAHAsms17n00GGMc3UrSw&#10;DDACACdlY2N4JeqOotB3AwDAnIhOsUnn2K9fpwgA4Fj0epPOsToMMF6/vv9JnIubtACAkxB1Rxzp&#10;IQAAnK6ZAvXsJAEAOB5lOf466o5ud9RJ0cK6cmXnLR19AMBJOayf7kTdcVhPvZ0iAAA4PTrGAICT&#10;UlWDzag7ut1xM0ULbPs1dRQAcFK63V87kzpq71qKAADgdHQ6oy+iOC3Lwc0UAQAcm07noDupPeqx&#10;NLsBRgDgpOQ+nF5vrA8HAIDTtbU1bkdxWhSD9RQBABybqhpuRe3Rau1/maKFZoARADhJag8AAOZC&#10;LkzX1n57P0UAAMemqgbfRe3x+ef3P07RQtPJBwCcJLUHAABzQWEKAJykXHusrv7yRooWmloKADhJ&#10;vd7gZtQeZTn+NEUAAHCyms3t13SKAQAnqW61Rz6fK1d23koRAMCxKcv961F79HqjIkUAAHCyiuI/&#10;K1GUdrvjGykCADhWeUAuPVx4vd7oVpxPo7F7KUUAAMem2929lAYYb6UIAABOVlXtlVGUbm7uXUsR&#10;AMCxqtsAY7c76sT5dDq/fZUiAIBj1L9Yt3oKAIAFU1WD76IgjbvfUgQAcGxiGdG6dYgVxWA9zmdr&#10;a9xOEQDAsapbPQUAwIKZFqQ7F1MEAHBsrl/f/yRqj7jJKUULr9MZfTE5pwdbKQIAOFbT/pyHF1IE&#10;AAAnZ1qQAgAcv07nX19F7VEUw16KFl5R/M+HcU7d7v73KQIAOFb9/ujbqD82NoZXUgQAACfHACMA&#10;cJLKcq89GWAcrKdo4TUaf3tdTQUAnKR2e39jUlONihQBAMDJWFvbeV9nGABwkqpquBW1RywrmqJa&#10;UFMBACepqh58HrVHtzu+kSIAADgZZfnr11GMluV+lSIAgGN1WHf8EPVH3OiUolowwAgAnKSiuGuJ&#10;dgAATkenM+hOitG9aykCADhWMwNxZydJPeTzWl395Y0UAQAcm6g5Jn06ozspAgCAk5GXKCuK3ZUU&#10;AQAcqzwQlx7WRq83vhnn1WwefJYiAIBjVde6CgCAOdfrjW5FIdrt7l5KEQDAsaprR1hRDNbjvNrt&#10;vTJFAADHqq51FQAAc67fn+yB1GjsvpciAIBjc/36zidRe3Q6w9spqo2qevB5nFu3u3cjRQAAx8oA&#10;IwAApyLW6Y9CdGXl72+mCADg2JTl/euTQbhRJ0W1ETdsTTr5Dmo3eAoAzCcDjAAAnIpciDYau6+n&#10;CADg2PR6w96k/ti7mqI6OauTDwA4SWoPAABOhUIUADhJ3e7+91F7rK4OPkhRraitAICTNK09fnkj&#10;RQAAcPx0ggEAJ2mm9jg7Seplen46+QCA45drj/X1B++mCAAAjt+0EwwA4PjVvfbY2hrfmHTyDb5K&#10;EQDAscm1lQFGAABOVN07+QCAefLLG3WvPcry16/j/Dqd0bcpAgA4Nrm2MsAIAMCJqnsnHwAwP4pi&#10;uDapPeo7+FYUdz+Mc4y9JlMEAHBscr+OAUYAAE5ULkTTQwCAYxOz+qLuqKrxaopqp9/fuai+AgBO&#10;Sq47DDACAHCidIABACel1xv+GHXH2trO+ymqJfUVAHBSct1hgBEAgBOlAwwAOCkzdce5SVJP+Twv&#10;X/757RQBAByLmfoKAABOTi5EG43d11MEAHAslqUDrCjuF3GeW1vjdooAAI7FstRXAADMmbxUWaOx&#10;+16KAACO3Orq4IOoObrd0Z0U1Va/v/P+pLNv/4cUAQAcCwOMAACcik5neNsAIwBw3Hq9vX7UHBsb&#10;+9dTVFuNxt9ej3NdhsFUAOB0GWAEAOBU9Hrjm5MOsN1LKQIAOHLLtmrCTGff2UkCAHD0ZmoOAAA4&#10;OXk2QbO5dzVFAABHbtr5tX0+RbU2Pd/+xRQBABypZnP7tWnNAQAAJ6gs99pRiHa7u80UAQAcuWXr&#10;/KqqgzLOt9cbFSkCADhS6+sP3p3UWPZ9BgDghDWbB59NOr/GN1MEAHCkGo3dS1FvVNX4pxTVXrN5&#10;751Jh58ZBQDA8ej39z+Z9OmMbqUIAABOxsrK6E2dXwDAccq1xnItyb59Xo0FABynohiuRa3R6w17&#10;KQIAgJOj8wsAOE651mg0dl9P0VKY1lh3LqQIAODItFqjTtQardbBNykCAICTM+38AgA4cmeXtdbI&#10;572x8d9XUgQAcGRyrRFLs6cIAABOTq83/DEK0kZj970UAQAciZWVvy/tcuzr6/c/j/OOWitFAABH&#10;ZllrLAAA5kRZ7ldRkG5ujldTBABwJHq9URF1RqczbKVoiTw8p+MPADgmS7tKBAAAcyJvCh4DjSkC&#10;ADgS046v7ddStFS63dGdyfnvXEwRAMAr29i4/3HUGFtb+9+nCAAATtblyz+/Pe38AwA4MrN31p+d&#10;RMulqsY/xfk3Gv/vUooAAF5Zt7t3LWqMWC0iRQAAcPJmOv8AAI7ElSs7b0V9EbP4UrR0Wq3db1Ln&#10;360UAQC8sm53//uoMdrtvcspAgCAkze9u373vRQBALySdnuvjPqi1fq1k6KlFNcgjvQQAOCVqS8A&#10;AJgLZbnXjsK0291tpggA4JXMdHydmyTLaXoddl9PEQDAK9h+babOAgCA03P9+v4nUZh2OsPbKQIA&#10;eAUPz+n4mqiqg+/iOhTF/7eSIgCAl9Zs3mtEbbG1tV+lCAAATo9OQADgqFy9evfDSW1xsPQ3L1XV&#10;/c/jWvR6D35MEQDASyvL8c2oLaLGSBEAAJyePMDYbI4+ShEAwEtptcY3oq4oirtrKVpquc5KDwEA&#10;Xpq6AgCAuVJVo0dLbJTlriU2AIBXouPr93q94Y9xPdbWdt5PEQDAC2s0dt9TZwEAMFdWVkZvRoHa&#10;7Y7upAgA4IVdvvzz2zq+fi/2SIrrsbk5bKUIAOCFdTqDbtQUZXn/eooAAOD0zXQGnpskAAAvptm8&#10;92hVhKp6sJWipddsPnxtps4CAHgpcVN41BONxu7rKQIAgNNXVYPNKFSLYq+fIgCAF5IH0prNe++k&#10;iEP5uhz+v4spAgB4ATsXp/UEAADMkbIcP1rSzDKpAMDL0vH1dFU13Irrsrl5bzVFAADPrSjG/agl&#10;trYerKcIAADmx7RTcPt8igAAnkurtf9l1BHd7t6NFJFcv77/SVybqhr/lCIAgOc201/zWooAAGB+&#10;lOWvX0+K1uHtFAEAPJeqOvgu6ohr1/71RYqYMe0YBAB4fo3G7nvqCAAA5tydC4pWAOBlqCH+XFGM&#10;bsX12dra/zJFAAB/qd8/uB01xMbG8EqKAABg/sQejFG4VtWDz1MEAPCnqur+51E/tFr736eIJzQa&#10;/1mJa9TrjW6lCADgL0X9EEd6CAAA8+nKlZ23FK8AwIvodEbfRu2wvj74KkU8hRoLAHgR7fZeGbVD&#10;p/PrtykCAID5lTu/mk2bhwMAf83A2fPpdIaPlji7dm1kn0oA4C/lVabOnNE/AwDAAojZBzoKAYDn&#10;sb4+WR61LPd/SBHPEAOLca16vfHNFAEAPFWjsXtJ3wwAAAsn3yXX7+9cTBEAwB/0eru3ombodMzK&#10;ex46CgGA55Frhn5/560UAQDA/Gs2B90oZNvtg+9SBADwBwbMXky/v/9DXK9vvrn7ZYoAAH5nff0f&#10;76qxAABYWNNi9uGFFAEAPLa5OV6NWqGqBm5Iek7Xr+98Etcs9mNMEQDA7+T+mE5n8EGKAABgcRTF&#10;uD/pNBxupQgA4LFud//7qBXK8t+fpojnkDsN00MAgMc6nV8+mPTFjH9KEQAALJ5pB5i9GAGA3zNQ&#10;9nK63b0bcd3a7f2NFAEAPJLrq0Zj91KKAABg8bTbB2UUtp3O6NsUAQCcKcu9dtQIZblfpYjnlPdV&#10;6vUe/JgiAIAz7fbe5UmNMFQjAACw+KK4jWNl5e9vpggAWHKxbFfUB83mvXdSxAvI9dXh/z07SQCA&#10;ZZfrg0Zj970UAQDA4mq1dr+ZFLkHt1MEACy17fMzA2S8hFZrsBnXr9MZqq8AgDNFMVyL2qCqBt+l&#10;CAAAFt/MLIXPUgQALKlO5+B21AXREZYiXlj/YlzDbnd0JwUAwPI6G3VBHGfOPLyQMgAAWHw3btz/&#10;eFrsAgDLbFoTbJ9PES8hX8eNjfsfpwgAWEJFMexFTdDt/tpJEQAA1EdZDm5GwVsUoyJFAMCSuXbt&#10;X1/kgbEU8ZI6nV8+cC0BYLl99NHue+oBAADq7ty06LVkBwAso1wLXLmy81aKeAXT2mr7tRQBAEsk&#10;b0mzvn7/8xQBAED9bG6OV6PwLYrhjykCAJZEo/G316cDYhyFqhpupdqqlyIAYEmU5V476oDD//0h&#10;RQAAUF+5Y7HZ3G2mCABYAv3+we2oAdrt/Y0UcQRybZUeAgDLYWaVKPtaAwCwFMxeAIAlNNMJxlHq&#10;9/d/iOvabu9dThEAUHOxMlS0/5ub91ZTBAAA9dds3mtEIRx7BaQIAKixohiuTQYY9y3hdcRiP8vJ&#10;tTV4CwDLoNX6taPtBwBgaeVieGtr3E4RAFBTM51gZycJR6nbHd2J69to7L6XIgCgns7O1FXnJhEA&#10;ACyXmaXSfnkjZQBAzWxs3P940uabvXhcut29a3GNO53h7RQBADWU+1GazdFHKQIAgOXTbP7zo1wc&#10;pwgAqJk8u+7mTXsEHqdpTXXnQooAgBqJbWYm7b2btgAA4EwUxlEgR+djigCAmrh8+ee3pwNfHKdO&#10;56Ab17nTGbZSBADUxPr6/c/1nQAAwBOKYvhjFMq93sE3KQIAaqCqDr6LNr7d/nUjRRyjuNZxpIcA&#10;QA1cubLzljYeAACeIRfLnc7ggxQBAAvszp2HF3SGnax2e7gV13tr68F6igCABZfrqY2N4ZUUAQAA&#10;WWxQPtMJeXaSAgCLqtsddaJdL8u9doo4dtuvzdRTAMCC6/UmKz4VxbCXIgAA4ElVNdjUKQYA9aBN&#10;Px3d7v73cd1brV1LzwPAAss3a3U6w9spAgAAnqXb3bsRBXSvN7qVIgBgwWxt7bWjPS/L/SpFnJDV&#10;1cEHce3jSBEAsGCKYrgWbXm3O7qTIgAA4K9U1finKKQ7nUE3RQDAApkOcG2fTxEnKNdSrdb+lykC&#10;ABZEpzN7s5BaCgAAXkgupi3vBQCLpSjuF9GGV9VwK0WcsDyL0awHAFg0Dy/k/pAYaEwhAADw/HYu&#10;5qJ6Y+P+xykEAOZcbr9XV395I0WcghhcjNeh1xteSREAMOem/SDabwAAeGkrK6M3c3G9svL3N1MM&#10;AMypdnuvjHa70xl9myJOSZ7FGMulpggAmGP55iArOQEAwBH46KP/ei8PMjab26+lGACYQ7nNbjT+&#10;9nqKOEXTGurgsxQBAHMot9lluVulCAAAeFXN5r3PcrF95sydCykGAObI1tZ+NekYG9xMEafs0qV7&#10;78RrYi9GAJhfub+j1xvdShEAAHBUrl0bruWiOzY9TzEAMCem7bQVB+ZJfl06nX99kSIAYE70esMf&#10;J+308HaKAACAo1aW+9ennZdmMgLAvOj1xjejfTZ7cf6srv7yxrR+AgDmRVnu/zCpn/Z/SBEAAHBc&#10;2u39jWkn2fb5FAMAp+ectnm+5denKO6upQgAOEXd7v730TabuQgAACeo3f7VICMAzIncQVYUw16K&#10;mD9np7XTmbOTCAA4Dbl2iv9NEQAAcFK63b1r044yy6UCwGloNHZfnxm4Yo7FDIl4ncpy3E4RAHDC&#10;cnvc641upQgAADhpnc7gq2mnZv9iigGAE1JV45+iHY4bf1LEHJvWTW7OAoCT1usNf4x2uNMZfZsi&#10;AADgtDQauyu5s+zKlZ23UgwAHLO1tZ33o/3tdkd3UsScK4q9frxmZTm4mSIA4ATkm7La7eFWigAA&#10;gNO2sXH/4zzI2GyOPkoxAHCMctt7/frOJyliAeTXbX39H++mCAA4RnEzVrS9RTEqUgQAAMyLZvPe&#10;O7nDrNncuZpiAOAY9Pt7V6PNjX2EUsSCKIrhWrx2MZMiRQDAsXh4IQ8uVtWokUIAAGD+7FzMg4xl&#10;uddOIQBwxHJ7Gx1nKWKB5GXaNjb++0qKAIAj1GjsvpfrpWbz4LMUAwAA8yzfIWjjdAA4ep3OoBvt&#10;bK+3108RCyaWR82dnikCAI5IUeyu5Hb2ypWdt1IMAAAsgl5v+OOk83P4Y4oAgFe2+7qBqXrodvdu&#10;xOto1QcAODpluV9Na6U7VnoAAIBFFDMYo6iPGY2HD89OUgDgZZXl/g/RthbF3bUUsbjOTjtA1UkA&#10;/397d9YcR5EuDFjyBtjs2BgZ28KiUcvVXWsLA8aMv8u5OJdHdxNBBCdCg5eWerFg7vzXPyWdabVl&#10;efAiWVL380RkMH6zrBhQVWZWZuWb8LZ6vck4Kc5BAAAAp1lRjFbT5Fm7vfNRDAMArynLtm5OLUgx&#10;A5rmybeTidD+3RgCAN5AOqqlrrd/iiEAAOC0K8vtT9OEaLf7eC2GAYDXkPrScH5fDDED0u/1u+/+&#10;/XUMAQCvKJyxmPrSqupnMQwAAMyQZ2nAqmrkK30AeA3pvL719VEdQ8yIXm/zk8n4SDo3AHgdnc4f&#10;t9M8w9raoy9iGAAAmEVp8G8SDQBe1caF1H/GADOmKMY/hN9vtyutGwC8iqLY+uu8xcn46P65GAYA&#10;AGZZlvWz9CJQFP+6FMMAwAHSmUKrq5uXY4gZlMZG9+8/NUkKAC83lR3Jh8sAADB3wjkJe4ewbxUx&#10;DABM2e0rSxNo8yHPH3yWJkxjCACYsrLy519pxSdjI+ctAgDAXEuLjHEybXESBQAWFjbO7vWRUn/N&#10;gzQuqqrHZQwBALtSOvH40dWZSRQAAJhrZbldpQnU5eXtT2MYAOZa6htv3x4vxxCz71nat+XlX9+P&#10;MQCYY0/PpL4xzwe/xCAAAMBEUfz+5d5Lw04TwwAwl7rd0VrqF2OIOVHXO9f87gEgpA/vX099YlGM&#10;uzEMAADwoqYZ/LI3qSYdHADzp9X653t7fSHzqCi27oXff57vtGMIAOZKXW//lMZDvd7mxRgGAAB4&#10;ueldG73e1s0YBoC5kPrAuh62Yog5lO6DK1cefhhDADDzwmJi6gOranQ3hgEAAF5Nq9V/tnsjHuIO&#10;ADOvqsZZ6PvKcvBzDDGnwkdWaSwUQwAw0zqd8fep71tbGyzFMAAAwOur68F6esFotx9di2EAmDmt&#10;Vv/j1OfFEHOuafo/hvshy7arGAKAGbRxIY2B6nr8j93A4iQOAADwFpaWNi+GXYyTl41tLxsAzKS9&#10;ibUdH9TwTLov1tYefRFDADAz1tfH3dTXdTpPvo1hAACAw1NVe+lSut2tqzEMAKde02z1Qv8W+roY&#10;gr9UVf9KGv/EEACcesvLv76f+re4axEAAODorKxsfrL3EvLkpxgGgFOraQZLqW+LIXhOnj/Kw/2R&#10;58MfYwgATq1OZ1imsc/t2zvfxTAAAMDRSzs9QsmyzZsxDACnTurP2u3fPooheMHeuGfYiiEAOFXa&#10;7Z2PUn/WNINfFhY2zsYqAACAd+fKlYcfppcTB8EDcBr1eqN7oR/rdh+vxRC8xMaFNO5ZWNg8H4MA&#10;cCqU5fBO6sc6nQc3YhgAAOD4FMXeofB1vVXEMACcaGW5XU36rm3nDvFKynL49eSecVYVAKdDlj38&#10;Kr2vl+Xg592QD4MBAICT5Om59NISijRzAJxkWba3C196MF5H0wx/DPdNVY3uxhAAnEBPz4QPYtJ4&#10;5+bNB5/FCgAAgJOn1epfTy8wdb39UwwDwIlSVcP7oa8qy+1PYwheWRrrdDojKeYAOHHyfJinvirL&#10;tqsYBgAAOPmaZvxDeqEpikerMQwAx26vfxp3Ywhe0+b5dB85jxGAk2J1dXQ59U+TFPCyNAAAAKfQ&#10;9evDD9LLTdgp0m7vSJsKwLGq68F66ptiCN5IWf77r/MY3UsAnACLvd7oXuqXiuL3L2McAADg9Mqy&#10;rZvpRSe89MQwALxTVdW/Evqi8NFLDMFbCengjW8AOE5F0a/T+3ZZSocKAADMoLIc3kkvPk0z7sUw&#10;ALwD/fdSHySlJYepaQa/hPsqy/pZDAHAket0HtxIY5vJ+Ob+uVgFAAAwizbOTr8E5fkf12MFAByZ&#10;1O+U5Z/fxBAcmnR/FcVYSjoAjtTy8tP3U78TSqvV/zhWAQAAzL6lpc2L6YUopKq7enV8KVYBwKFK&#10;O8zCTvoYgkO1tPT02bhmYWHjQgwDwGFaTGOaUO7cGd+KcQAAgPnT6fS/TS9I4WVpN7Q4qQGAt5fn&#10;w3yqj4Ejk2UPW+Fec8YnAIetafo/pvdmH0wBAABMaZpBk16Yqqp/N4YB4I2V5fY3qW+JIThSeb7V&#10;C/dbUYzuxRAAvLGqGpZpLFPX43/shnyQCwAAcJDplC/hK80YBoDX8sUXv32U+pNeb/N8DMORS2OZ&#10;uh6sxxAAvJY8/8/K3jgmfCh1/1ysAgAA4OWenpl+mSrL7SpWAMArSX1It7t1NYbgnUn3X6ezfTuG&#10;AOBvLS//+mlItZ36kaIYX4pVAAAAvIaz+16uHGIPwN9K/cbq6mP9BsflbLoPs2z4eYwBwIGy7OGH&#10;qd8IpdXqX4lVAAAAvLn/uTi90FjXO9diBQA8J5xPFPqKPN9pYgiOxZUre5PFu390ZhYAL1ha+p+L&#10;qa8I77ydzpNvYxUAAACHZXX16eXphcZbt6S9A2BP6iPCImMMwbFaWfn9yzRu2f3jmUkUgHnXavXf&#10;S/1DKFXVz2IVAAAAR6WuH13b9zImfQzAnCvL4Z1JnzC8H0NwInS7j9fSmCWGAJhTvd7m+dQnhFIU&#10;426sAgAA4F3Zv9C4urp5OVYBMEeK4tFq6gtiCE6UtADuHgWYT2HH4vPHfmwVsQoAAIDjUpbDr9OL&#10;WihZ9vCrWAXAjEt9gJ2LnHR1vf1TGqvEEAAzbmlp89kZi5PxyuMyVgEAAHBStNuPrk1/FdrpjG7E&#10;KgBmULe7dTW1+bt/dL4dJ15ZDn4O92tYbIwhAGbQysrmJ2mMMmn3n9ixCAAAcNI1zWBpeqExy4at&#10;WAXAjNht2z9P7fz16//7QQzDibc7Tvkl3LdNM+7FEAAzYnV1dDmNT0LpdkdrsQoAAIDTIkw+P3/O&#10;ha9GAWZBu/3bR6ltz7L/+zyG4dSo6/E/wv1bFP06hgA4xfK8fz2NTSbt+/hWrAIAAOC0CudepN0C&#10;8WXvh92wVHoAp9DVq+NLqT0PKVJjGE6d9BFUWW5XMQTAKVMUo9U0Lgklyx5+FasAAACYHRtny/LJ&#10;X2cfhRIWHbPs6YVYCcAJd/368IOpNnwphuG0Wkz3c7crywLAKbIYdqCnNjyUcOZirAMAAGCWVdXW&#10;99MvhK1W/+NYBcAJ1Gr9873UZrfbj67FMJxyT8+k+1oqd4CTbvP8blv9U2q3wwerYXwSKwEAAJgn&#10;ZTnopBfEUMpy+HWsAuDE2LiQ2um6trjIrNlbZCzLJ9KlApwwvd7mJ+ns3FCaZjscubE4qQUAAGCu&#10;ZdnWzfTCGEpV9bNYBcCx2tu5uLYmLSqzam+RMc8HTQwCcIw6ndGN1DaHEj5OjVUAAADwvOXl7U+n&#10;XyKbZvjjwsL9c7EagHfo6tV/XUrt8crK71/GMMyqZ2cyNs24F2MAvGO774B5ao9DyfP+9VgFAAAA&#10;f2fjbFkOfn7+xfLBZ7ESgCO2vPzrsw8+tL/Mk5SGryyHd2IIgCPWavXfq6rR3TT2COXOHef0AwAA&#10;8Ba63dHa9ItmUYxWYxUARyDLHn6V2tx2+7ePYhjmRtMMfgn3f11v/xRDAByBdvvRtTTmCGWSwcb5&#10;igAAAByiqupfmX75LIrxD2GnY6wG4BCU5fY3qZ1dXv71/RiGuVOWT/7KpBD+GUMAHJK63irSeCOU&#10;3Xe7W7EKAAAAjkaWbVwIOwrSy2hVDe93u1tXYzUAb6iq+llqWxcWNs/HMMytotj+ITwPIW1qDAHw&#10;hpaWNi+mHeKptFrSoAIAAHAM8nywMv2Cur4+qmMVAK+h291ZT23p7h/PTKJAUYzq8FyED5p2/yht&#10;H8BrquthK40xQmmaQbOw8NRYAwAAgOOXZQ8/DBN/Uy+tv/R6m5/EagD+i7Ic/JUKMrSdMQRMqaqd&#10;79IYY2Hh6YUYBuClNs9PZ50JpSjGX8ZKAAAAOHEWi6L/106DVLrdrSLWAbBPSP0Y2sowCRhDwAGy&#10;7OFXaWyxsmKSHOAgef5gZfrDz6oa3e31pF0HAADgFFle/vXT9GIbStiZc+XKxoexGmDupQlAH2LA&#10;q7l69V+X0riiKMbdGAaYe93u87sVs2zrZqwCAACA0+rpmboePDtbLJTw51gJMHdarf7HqT1stx9d&#10;i2Hg1ZzdG1MMfo4xgLmTZS+crfhLSI0aqwEAAGB29HqbF6dfgkNqwN0X489jNcDMK8tBJ7WBCwu/&#10;vh/DwGtKO4DDP2MIYA70zvd6o3tpLBGK3YoAAADMlf1nNTbN8MdYBTCT0nmLocQQ8BbKcngnPVPL&#10;yxbsgdlVVcMytXeT8uTnkCkmVgMAAMD86fU2z0+/LIedCJ1O/9tYDTAT0m4rKR3hcNX1eDmNIYri&#10;8a0YBjj1wpn2e+OHSVld3bwcqwEAAICk3f73N/tforNs40KsBjh1ut2tq6k9y/NHeQwDh2txb/ww&#10;vBNjAKfRYho37I0fxr1YBwAAAPydoth67myRmEJ1cVILcPI1zU6T2rB2+7ePYhg4ItMfKcUQwKlQ&#10;VeMstV+hhLTqu2HvPgAAAPCmrl7916Wm2fll+oU7z7fbsRrgREoLHXGCEHhH8nynncYLYQdxDAOc&#10;OFk2/Dy1V6GEsUOWPfkqVgMAAACHpWn63+5PoWpXEHCShPOSUvuU5ztNDAPv0NLS5sX0HJalc0+B&#10;kyMc/xA+PkptVCjd7lYRqwEAAICjVhT9evrFPJTl5V/fj9UA71yvN3qW2jnLHn4Yw8AxmZ7EX1i4&#10;fy6GAd6xp+eqqn83tUeh1PWTn7RLAAAAcMyKYvuH6Rf2cF5j+Do4VgMcsY0Le+3Pzi8xCJwAZTno&#10;pOezroetGAY4Yhtnq6r/3LmK4UMk2VcAAADgBGq3dz4KqdCmX+TX17e64avheAnAoZo+721tbbQa&#10;w8AJ8/xuxqdnYhjgUN2+PV5ObU0ooe1ptx9di9UAAADASZfn/etNM/hl+gV/fX2wslu1OLkC4M31&#10;epvnpycPd0MWLOCEK4rRs/TqWbZ1M4YB3kqr1b+S2pZUdtsbHx0BAADAadc0T77d/9KfZX+aWATe&#10;SKezfXuvLelnMQycAr3e5sX0/BbF6N5uyMcBwGs7eFFx3I3VAAAAwKwJXxNX1fD+9GRAp/PgRqwG&#10;eKlwtmtKsxjakYWF+9IvwylVFP1nuxnLcvubGAZ4qdXV0eX9GVK63a0iVgMAAADzYnoXUipl+e+v&#10;YzXAM2W5XaV2ott9vBbDwCm2vPzr++m59tEAcJAsG35e19vPznANZX19VC8sbJyNlwAAAABzbLGq&#10;xtn0xEEodjYCN28++Cy1CZOzFk0owqypqv6zMUDY2RjDwJzq9UaXU5uQSlhUDOcvx0sAAAAAXnDg&#10;YuPt2w+XYz0wFzbOTqdB63a3rsYKYDbt9v97KdSLYvxljANzIPTz+3cq5vmgCenR4yUAAAAAr2wx&#10;z7fb0xMNoWTZsBXqJpcAs2Z6N1PT7DQxDMyB3ef/Snr+w2LDwoIdSzCr8rx/PZ2tnEpIiW5REQAA&#10;ADhUeT5YmZ6ACCXsdpQyEWZD2L2Qnu2we9F5bDC/8nyYp/agrgfrMQyccuvrg5Xp3cqhlOWg42MC&#10;AAAA4J3Isq2b0xMToRTFqL5+ffhBvAQ4JcJzO72DIexgilXAfDtT109+Sm1DyGoQ48CpsXH2oOMP&#10;iuLR6m7lmck1AAAAAMcgLEZMn9UWStMMf8yy4efxEuBkWuz1RvfSc3v79tZ3MQ7wTK+3eXG6jy/L&#10;4dexCjiBlpY2L+6OzZvp5zbsWux0RjfiJQAAAAAny8rK5idNM/5hekIj7IwK6VXjJcDxWwwfAaRn&#10;tCyfVDEO8FJra4++mO7fw59jFXDMsuzhV2U5+Hn6GQ0fAMpKAAAAAJw6rVb/vab549kZTqlU1bB0&#10;biMcj6oaf7/3LI7u7oYWJzUAr6ZpBkvT/Xqv9+cnsQp4h7rdx2vPP4thUXH8Q5Y9/DBeAgAAAHDq&#10;LeZ5//qLkyDDH1dXR5fjNcARmV5Y7PW27lnkB95WUYxvpXYlpF+UGh2OVlH861JdD9b3+vNJ6XZH&#10;awsLT8/FywAAAABmV7v920f70ziFycndWCdeAhyC51OhDn62sAgctrLc/ma6L//++ydfxSrgLXU6&#10;T77df9Z5OH7AB3oAAAAAC0/PVdXOd9MTJ5PJk+2fTJ7AGznT643uTT9LFhaBozadqSAsNIaFkVgF&#10;vKKiGF8qy+Gd9CylUhSjOhw/EC8DAAAAYL+wu7Fpdp77UjtMVIaJlYWF+9I/wUssL29/Gp6V9Nw0&#10;zbi3G3bGIvBOhVSp03140wyaWAUcoCi2umFX4vRzE/rz1dVNH9oBAAAAvJmNs3k+WJmecAklpIqq&#10;qq3v4kUw18LZS9PPR9gRHKsAjk3YbTX90UOvF9I0+1AIOp0HN8LzMN13h9LpDMteb/N8vAwAAACA&#10;w5JlGxeKYvuH/RMyIR3k2tpgKV4G82Cx13vy3ORk2P0b6wBOkKdnQqrm1FaFRcf19dGNWAkzr9Xq&#10;f1xVo7vTffakjO4tLW1ejJcBAAAA8K5cvTq+tD+lVJqwyfMHn8XLYGYUxeNbz+8IGt0Lk/exGuBE&#10;y7I/b07313X95KdYBTPkn++Fe/v5/npSWq3+lXgRAAAAACdFr7d5ef9ETpjcCWc6fvbZxifxMjh1&#10;8nzw3LmkIb1arAI4he6fm27TQsmyYStWwimzcWGSvv/FBcW6fri8e4HzkAEAAABOk7reubZ/oieU&#10;MAF069b/XY2XwYnU7e6lFEwlVgHMjLIcfj3dzoU++osvdqR85sQKKckPWkwMJc+32/EyAAAAAGZF&#10;Ufz+5cEpVcf/ryhGq7uX+MKcY1VVw3L6vpxMtDtbEZgP3e5gff/CTTh/OVbDseh0Rjem78lUwr2a&#10;5w9W4mUAAAAAzIsse/hhOMPu4Emj0d3r1//3g3gpHJXFptnqPX/vDe+324+uxXqAebRYloOf97eN&#10;S0ubF2M9HJHN8+vro3r63kslpEG9du3RF/FCAAAAANjT6QzL/77L8em5eCm8oc3z+xe2wz0Xz2kC&#10;4Dn3z+1fbAwlfogh8wBvYePs6urjW/vvrVAmuxOHP4Zr4sUAAAAA8OomaVVfPAtvr2zdDAtG8XI4&#10;yOL33z/86sV7Z3SvqvpX4jUAvIKyHN7Zn0Y17ASXSpX/7v65lZXxl9P3zXQJmSvW1x/ciBcDAAAA&#10;wOGr62ErTEQdNEEVSlE8vtVq9d+LlzOHrl8ffnBQ+t0wMW4XLMDhyPPBSkhb+WJbu/1NWFCKlzFn&#10;wmJzODfxZRkpwo7Y3dKJlwMAAADAsVmsqq3v6vrJS3c6VtWwbLd3PpJqaza1Wv2Pq6r/wqJzmMQM&#10;k5zxMgCOzOb5uh6s72+HQwl9tB2OM+lMOE+7KLa6B/3eQ5n0w9u3jb8AAAAAODXKcvh1VY2/35/K&#10;bbrk+Xa73f7to93Lz0z+Fidd2J1a1+Plg36fYddinu+046UAHJPw4Ueeb/UO6oO73cH65KMfZzie&#10;EothITHLhq2X7UoMv+emGf9QFONb8e8AAAAAwOwIqTPDl/RNM/zxoAmyVOr6SbG6Oros1erxWl7+&#10;9f08718/6HcUSpjMrOuda/FyAE6o0J+GnW5Ns/NCStVQynK7Wl7e/nRh4akPfo5Jlj29sLb26Iui&#10;GL90R2IoIWNE+F3GD7QAAAAAYH71epsXu93Ha+GMvoMm06ZLmHirqv6VpaWnF+Nf5y2F1HlhQbco&#10;RvVB/81DWV8f3c3z39vOUASYDb3e6PJu216/LNNAON8x7JoLuyF3L7fweAjC2CWMYSZjmZdneAgl&#10;fMRTVeMs7jYFAAAAAF5Ht7t1tSwHnbrefukZj6mE1GFVNSxDetaVlc1Per3N8/HHzL2wGzHsjAgp&#10;TMOk8UH//VJpmq1eu739jTObAOZLWEysqn4Wzu47qH/YK8M7WfbnzV7vz0/0FRNhzFGW2592Og9u&#10;hLHIy9KZTpeqGt1tmmEexjq7P0LKWgAAAAB4F+7cCWdMDVbCRF44/++gybuDSpjQC7sHiuLxrbBz&#10;b3K20caF+GNPmfvnQpq0Vqt/pdPpf9s04wPP3NpfwiJjXW8V6+ujGyaHAfhvQn9bFI9W63qwflCf&#10;clDJ82Fe1w+XJzvkx5d2f8yp2wUZxgZhjBAWAHf/HW6Ff6eiePXxRhibhPSzYawSFh/jjwUAAAAA&#10;TraNs3n+4LMwsRd2CIR0YwdPAL5O+eNOWNBsmj/yuh62Qgk7JkMJ6eZSCbtAQlqzl5Xpa9PfD/8/&#10;w88LP3uSrvSPv00Z+/ISJjWfVFW19d3a2n++cK4WAEch7JAPC3C7/c7a6yxAHlTCGc3hZ4R+sKp2&#10;vpvuY/f3s/+tTLIfTP5O+Pgm/Jz19XAG5R956Fv/fofm35cwpghnIYaFx5s3H3y2+5/CDkQAAAAA&#10;mEOLYSfgZFJy+5twJuRkIXH7h95r7I48qhImQ8Oka9h5mWUPW3W9cy3P//PZ6d15CcA8CQuRWTb8&#10;PCz6TT6mGea7//tQFvvepoQU7Hk+aEL/Gj7KCSlOw4c5S0ubznoGAGCfhYX/D0Whelu1oU4LAAAA&#10;AElFTkSuQmCCUEsBAi0AFAAGAAgAAAAhALGCZ7YKAQAAEwIAABMAAAAAAAAAAAAAAAAAAAAAAFtD&#10;b250ZW50X1R5cGVzXS54bWxQSwECLQAUAAYACAAAACEAOP0h/9YAAACUAQAACwAAAAAAAAAAAAAA&#10;AAA7AQAAX3JlbHMvLnJlbHNQSwECLQAUAAYACAAAACEAzOU7/2EDAAA7BwAADgAAAAAAAAAAAAAA&#10;AAA6AgAAZHJzL2Uyb0RvYy54bWxQSwECLQAUAAYACAAAACEAqiYOvrwAAAAhAQAAGQAAAAAAAAAA&#10;AAAAAADHBQAAZHJzL19yZWxzL2Uyb0RvYy54bWwucmVsc1BLAQItABQABgAIAAAAIQBUku3j5QAA&#10;AAwBAAAPAAAAAAAAAAAAAAAAALoGAABkcnMvZG93bnJldi54bWxQSwECLQAKAAAAAAAAACEA88MU&#10;1Pz3AgD89wIAFAAAAAAAAAAAAAAAAADMBwAAZHJzL21lZGlhL2ltYWdlMS5wbmdQSwUGAAAAAAYA&#10;BgB8AQAA+v8CAAAA&#10;" stroked="f" strokeweight="1pt">
              <v:fill r:id="rId2" o:title="Decorative" opacity="52429f" recolor="t" rotate="t" type="frame"/>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DACB5" w14:textId="77777777" w:rsidR="007839AE" w:rsidRPr="00274F1C" w:rsidRDefault="007839AE"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11CB6886" w14:textId="14B1FBE5" w:rsidR="007839AE" w:rsidRPr="00964B22" w:rsidRDefault="00B93045" w:rsidP="008E0345">
        <w:pPr>
          <w:pStyle w:val="Header"/>
          <w:rPr>
            <w:b/>
          </w:rPr>
        </w:pPr>
        <w:r>
          <w:t>Amalgamation or permanent closure of a government school – guidelines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E3543C2"/>
    <w:multiLevelType w:val="hybridMultilevel"/>
    <w:tmpl w:val="62E2E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18B1492"/>
    <w:multiLevelType w:val="hybridMultilevel"/>
    <w:tmpl w:val="DFEC1944"/>
    <w:lvl w:ilvl="0" w:tplc="7AE055CC">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541567"/>
    <w:multiLevelType w:val="hybridMultilevel"/>
    <w:tmpl w:val="9A646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25A5305"/>
    <w:multiLevelType w:val="hybridMultilevel"/>
    <w:tmpl w:val="5C6E6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072447"/>
    <w:multiLevelType w:val="hybridMultilevel"/>
    <w:tmpl w:val="AC5E3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9262556"/>
    <w:multiLevelType w:val="multilevel"/>
    <w:tmpl w:val="3E5E177A"/>
    <w:name w:val="NTG Table Bullet List3322222222222222"/>
    <w:numStyleLink w:val="Tablenumberlist"/>
  </w:abstractNum>
  <w:abstractNum w:abstractNumId="37" w15:restartNumberingAfterBreak="0">
    <w:nsid w:val="7453664D"/>
    <w:multiLevelType w:val="multilevel"/>
    <w:tmpl w:val="0C78A7AC"/>
    <w:name w:val="NTG Table Bullet List3322222222222222222"/>
    <w:numStyleLink w:val="Tablebulletlist"/>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9CC6470"/>
    <w:multiLevelType w:val="multilevel"/>
    <w:tmpl w:val="52FE2A4A"/>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2"/>
  </w:num>
  <w:num w:numId="3">
    <w:abstractNumId w:val="39"/>
  </w:num>
  <w:num w:numId="4">
    <w:abstractNumId w:val="24"/>
  </w:num>
  <w:num w:numId="5">
    <w:abstractNumId w:val="16"/>
  </w:num>
  <w:num w:numId="6">
    <w:abstractNumId w:val="8"/>
  </w:num>
  <w:num w:numId="7">
    <w:abstractNumId w:val="28"/>
  </w:num>
  <w:num w:numId="8">
    <w:abstractNumId w:val="15"/>
  </w:num>
  <w:num w:numId="9">
    <w:abstractNumId w:val="21"/>
  </w:num>
  <w:num w:numId="10">
    <w:abstractNumId w:val="26"/>
  </w:num>
  <w:num w:numId="11">
    <w:abstractNumId w:val="35"/>
  </w:num>
  <w:num w:numId="12">
    <w:abstractNumId w:val="34"/>
  </w:num>
  <w:num w:numId="13">
    <w:abstractNumId w:val="27"/>
  </w:num>
  <w:num w:numId="1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4D1"/>
    <w:rsid w:val="00001DDF"/>
    <w:rsid w:val="0000322D"/>
    <w:rsid w:val="00007670"/>
    <w:rsid w:val="00010036"/>
    <w:rsid w:val="00010665"/>
    <w:rsid w:val="0002393A"/>
    <w:rsid w:val="00027701"/>
    <w:rsid w:val="00027DB8"/>
    <w:rsid w:val="000307A7"/>
    <w:rsid w:val="00031A96"/>
    <w:rsid w:val="00035B48"/>
    <w:rsid w:val="00040BF3"/>
    <w:rsid w:val="0004577F"/>
    <w:rsid w:val="00046C59"/>
    <w:rsid w:val="00046FC4"/>
    <w:rsid w:val="00051362"/>
    <w:rsid w:val="00051F45"/>
    <w:rsid w:val="00052953"/>
    <w:rsid w:val="0005341A"/>
    <w:rsid w:val="000556FB"/>
    <w:rsid w:val="00056DEF"/>
    <w:rsid w:val="000720BE"/>
    <w:rsid w:val="0007259C"/>
    <w:rsid w:val="00074573"/>
    <w:rsid w:val="00080202"/>
    <w:rsid w:val="00080DCD"/>
    <w:rsid w:val="00080E22"/>
    <w:rsid w:val="00082573"/>
    <w:rsid w:val="000840A3"/>
    <w:rsid w:val="00085062"/>
    <w:rsid w:val="00086A5F"/>
    <w:rsid w:val="000911EF"/>
    <w:rsid w:val="000962C5"/>
    <w:rsid w:val="000A04AF"/>
    <w:rsid w:val="000A385C"/>
    <w:rsid w:val="000A4315"/>
    <w:rsid w:val="000A4317"/>
    <w:rsid w:val="000A46C7"/>
    <w:rsid w:val="000A559C"/>
    <w:rsid w:val="000B2CA1"/>
    <w:rsid w:val="000D0A9C"/>
    <w:rsid w:val="000D1F29"/>
    <w:rsid w:val="000D633D"/>
    <w:rsid w:val="000E0962"/>
    <w:rsid w:val="000E3143"/>
    <w:rsid w:val="000E342B"/>
    <w:rsid w:val="000E38FB"/>
    <w:rsid w:val="000E5DD2"/>
    <w:rsid w:val="000F2958"/>
    <w:rsid w:val="000F4805"/>
    <w:rsid w:val="00104E7F"/>
    <w:rsid w:val="001117D8"/>
    <w:rsid w:val="001137EC"/>
    <w:rsid w:val="00114E69"/>
    <w:rsid w:val="001152F5"/>
    <w:rsid w:val="00117743"/>
    <w:rsid w:val="00117F5B"/>
    <w:rsid w:val="00132658"/>
    <w:rsid w:val="00134956"/>
    <w:rsid w:val="00147DED"/>
    <w:rsid w:val="00150DC0"/>
    <w:rsid w:val="00156CD4"/>
    <w:rsid w:val="00161CC6"/>
    <w:rsid w:val="00164A3E"/>
    <w:rsid w:val="00166FF6"/>
    <w:rsid w:val="00172C77"/>
    <w:rsid w:val="00176123"/>
    <w:rsid w:val="00181620"/>
    <w:rsid w:val="00184ACF"/>
    <w:rsid w:val="001852AF"/>
    <w:rsid w:val="001957AD"/>
    <w:rsid w:val="001A21F0"/>
    <w:rsid w:val="001A2B7F"/>
    <w:rsid w:val="001A3AFD"/>
    <w:rsid w:val="001A496C"/>
    <w:rsid w:val="001A4F98"/>
    <w:rsid w:val="001A6304"/>
    <w:rsid w:val="001B2B6C"/>
    <w:rsid w:val="001B49AD"/>
    <w:rsid w:val="001B639A"/>
    <w:rsid w:val="001D01C4"/>
    <w:rsid w:val="001D52B0"/>
    <w:rsid w:val="001D5A18"/>
    <w:rsid w:val="001D7CA4"/>
    <w:rsid w:val="001E057F"/>
    <w:rsid w:val="001E07C6"/>
    <w:rsid w:val="001E14EB"/>
    <w:rsid w:val="001E1982"/>
    <w:rsid w:val="001E618A"/>
    <w:rsid w:val="001F2879"/>
    <w:rsid w:val="001F59E6"/>
    <w:rsid w:val="001F5C6E"/>
    <w:rsid w:val="00202014"/>
    <w:rsid w:val="00206936"/>
    <w:rsid w:val="00206C6F"/>
    <w:rsid w:val="00206FBD"/>
    <w:rsid w:val="00207746"/>
    <w:rsid w:val="00221220"/>
    <w:rsid w:val="00230031"/>
    <w:rsid w:val="0023538B"/>
    <w:rsid w:val="00235C01"/>
    <w:rsid w:val="00236878"/>
    <w:rsid w:val="00247343"/>
    <w:rsid w:val="00262A2E"/>
    <w:rsid w:val="00265C56"/>
    <w:rsid w:val="00266F08"/>
    <w:rsid w:val="0026795D"/>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C4E32"/>
    <w:rsid w:val="002D3A57"/>
    <w:rsid w:val="002D7D05"/>
    <w:rsid w:val="002E0F6E"/>
    <w:rsid w:val="002E20C8"/>
    <w:rsid w:val="002E4290"/>
    <w:rsid w:val="002E5B94"/>
    <w:rsid w:val="002E66A6"/>
    <w:rsid w:val="002F0DB1"/>
    <w:rsid w:val="002F2579"/>
    <w:rsid w:val="002F2885"/>
    <w:rsid w:val="002F32D0"/>
    <w:rsid w:val="002F3CF1"/>
    <w:rsid w:val="002F45A1"/>
    <w:rsid w:val="002F7DBD"/>
    <w:rsid w:val="003037F9"/>
    <w:rsid w:val="0030583E"/>
    <w:rsid w:val="00307FE1"/>
    <w:rsid w:val="00314F74"/>
    <w:rsid w:val="003159FF"/>
    <w:rsid w:val="003164BA"/>
    <w:rsid w:val="003223FE"/>
    <w:rsid w:val="003258E6"/>
    <w:rsid w:val="00342283"/>
    <w:rsid w:val="00343A87"/>
    <w:rsid w:val="00344A36"/>
    <w:rsid w:val="003456F4"/>
    <w:rsid w:val="003477B6"/>
    <w:rsid w:val="00347FB6"/>
    <w:rsid w:val="003504FD"/>
    <w:rsid w:val="00350881"/>
    <w:rsid w:val="00352427"/>
    <w:rsid w:val="00357D55"/>
    <w:rsid w:val="00361B5A"/>
    <w:rsid w:val="00363513"/>
    <w:rsid w:val="003657E5"/>
    <w:rsid w:val="0036589C"/>
    <w:rsid w:val="00371312"/>
    <w:rsid w:val="00371DC7"/>
    <w:rsid w:val="003732E9"/>
    <w:rsid w:val="003765C6"/>
    <w:rsid w:val="00376BF0"/>
    <w:rsid w:val="00377B21"/>
    <w:rsid w:val="003812ED"/>
    <w:rsid w:val="00382BE1"/>
    <w:rsid w:val="00390CE3"/>
    <w:rsid w:val="00394876"/>
    <w:rsid w:val="00394AAF"/>
    <w:rsid w:val="00394CE5"/>
    <w:rsid w:val="003A134B"/>
    <w:rsid w:val="003A6341"/>
    <w:rsid w:val="003B173F"/>
    <w:rsid w:val="003B67FD"/>
    <w:rsid w:val="003B6A61"/>
    <w:rsid w:val="003D42C0"/>
    <w:rsid w:val="003D5B29"/>
    <w:rsid w:val="003D7818"/>
    <w:rsid w:val="003E2445"/>
    <w:rsid w:val="003E3BB2"/>
    <w:rsid w:val="003F5B58"/>
    <w:rsid w:val="0040222A"/>
    <w:rsid w:val="004047BC"/>
    <w:rsid w:val="00406497"/>
    <w:rsid w:val="004100F7"/>
    <w:rsid w:val="00414CB3"/>
    <w:rsid w:val="0041563D"/>
    <w:rsid w:val="00420CF5"/>
    <w:rsid w:val="00422874"/>
    <w:rsid w:val="00426E25"/>
    <w:rsid w:val="00427D9C"/>
    <w:rsid w:val="00427E7E"/>
    <w:rsid w:val="00431554"/>
    <w:rsid w:val="004433AE"/>
    <w:rsid w:val="00443B6E"/>
    <w:rsid w:val="004521CB"/>
    <w:rsid w:val="0045420A"/>
    <w:rsid w:val="004554D4"/>
    <w:rsid w:val="00461744"/>
    <w:rsid w:val="00466185"/>
    <w:rsid w:val="004668A7"/>
    <w:rsid w:val="00466D96"/>
    <w:rsid w:val="00467747"/>
    <w:rsid w:val="00473C98"/>
    <w:rsid w:val="00474965"/>
    <w:rsid w:val="00482DF8"/>
    <w:rsid w:val="004864DE"/>
    <w:rsid w:val="0049190D"/>
    <w:rsid w:val="00494BE5"/>
    <w:rsid w:val="004A0EBA"/>
    <w:rsid w:val="004A2538"/>
    <w:rsid w:val="004A5552"/>
    <w:rsid w:val="004B0C15"/>
    <w:rsid w:val="004B35EA"/>
    <w:rsid w:val="004B3704"/>
    <w:rsid w:val="004B3A18"/>
    <w:rsid w:val="004B69E4"/>
    <w:rsid w:val="004B7373"/>
    <w:rsid w:val="004B7C11"/>
    <w:rsid w:val="004C2BF4"/>
    <w:rsid w:val="004C6C39"/>
    <w:rsid w:val="004D061B"/>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2A04"/>
    <w:rsid w:val="005249F5"/>
    <w:rsid w:val="00525A43"/>
    <w:rsid w:val="005260F7"/>
    <w:rsid w:val="00543BD1"/>
    <w:rsid w:val="0054507C"/>
    <w:rsid w:val="00546D7E"/>
    <w:rsid w:val="00556113"/>
    <w:rsid w:val="00564C12"/>
    <w:rsid w:val="005654B8"/>
    <w:rsid w:val="0057377F"/>
    <w:rsid w:val="005762CC"/>
    <w:rsid w:val="00582D3D"/>
    <w:rsid w:val="005870A2"/>
    <w:rsid w:val="00595386"/>
    <w:rsid w:val="005A1950"/>
    <w:rsid w:val="005A3621"/>
    <w:rsid w:val="005A4AC0"/>
    <w:rsid w:val="005A5FDF"/>
    <w:rsid w:val="005A7AB8"/>
    <w:rsid w:val="005B0FB7"/>
    <w:rsid w:val="005B122A"/>
    <w:rsid w:val="005B5AC2"/>
    <w:rsid w:val="005C2833"/>
    <w:rsid w:val="005D3964"/>
    <w:rsid w:val="005E144D"/>
    <w:rsid w:val="005E1500"/>
    <w:rsid w:val="005E3A43"/>
    <w:rsid w:val="005E51A4"/>
    <w:rsid w:val="005F77C7"/>
    <w:rsid w:val="0060030B"/>
    <w:rsid w:val="006145BB"/>
    <w:rsid w:val="00620675"/>
    <w:rsid w:val="00622910"/>
    <w:rsid w:val="006433C3"/>
    <w:rsid w:val="00650F5B"/>
    <w:rsid w:val="00652DC0"/>
    <w:rsid w:val="00656BDE"/>
    <w:rsid w:val="00660584"/>
    <w:rsid w:val="00661F87"/>
    <w:rsid w:val="006670D7"/>
    <w:rsid w:val="006719EA"/>
    <w:rsid w:val="00671F13"/>
    <w:rsid w:val="0067400A"/>
    <w:rsid w:val="006747E0"/>
    <w:rsid w:val="00683387"/>
    <w:rsid w:val="006847AD"/>
    <w:rsid w:val="00690862"/>
    <w:rsid w:val="00690B7D"/>
    <w:rsid w:val="0069114B"/>
    <w:rsid w:val="006A756A"/>
    <w:rsid w:val="006B507F"/>
    <w:rsid w:val="006C396A"/>
    <w:rsid w:val="006C4E55"/>
    <w:rsid w:val="006D1ADA"/>
    <w:rsid w:val="006D66F7"/>
    <w:rsid w:val="006D6723"/>
    <w:rsid w:val="006D7155"/>
    <w:rsid w:val="006E3B5D"/>
    <w:rsid w:val="006F338F"/>
    <w:rsid w:val="00702D61"/>
    <w:rsid w:val="00705C9D"/>
    <w:rsid w:val="00705F13"/>
    <w:rsid w:val="00714F1D"/>
    <w:rsid w:val="00715225"/>
    <w:rsid w:val="00720CC6"/>
    <w:rsid w:val="00722DDB"/>
    <w:rsid w:val="00724728"/>
    <w:rsid w:val="00724F98"/>
    <w:rsid w:val="00730B9B"/>
    <w:rsid w:val="0073182E"/>
    <w:rsid w:val="007332FF"/>
    <w:rsid w:val="0073520D"/>
    <w:rsid w:val="00735740"/>
    <w:rsid w:val="007372B0"/>
    <w:rsid w:val="007408F5"/>
    <w:rsid w:val="00741EAE"/>
    <w:rsid w:val="0075413F"/>
    <w:rsid w:val="00755248"/>
    <w:rsid w:val="0076190B"/>
    <w:rsid w:val="0076355D"/>
    <w:rsid w:val="00763A2D"/>
    <w:rsid w:val="007761D8"/>
    <w:rsid w:val="00777795"/>
    <w:rsid w:val="007839AE"/>
    <w:rsid w:val="00783A57"/>
    <w:rsid w:val="00784C92"/>
    <w:rsid w:val="007859CD"/>
    <w:rsid w:val="007907E4"/>
    <w:rsid w:val="00796461"/>
    <w:rsid w:val="007A6A4F"/>
    <w:rsid w:val="007B03F5"/>
    <w:rsid w:val="007B59D3"/>
    <w:rsid w:val="007B5C09"/>
    <w:rsid w:val="007B5DA2"/>
    <w:rsid w:val="007C0966"/>
    <w:rsid w:val="007C19E7"/>
    <w:rsid w:val="007C5CFD"/>
    <w:rsid w:val="007C6D9F"/>
    <w:rsid w:val="007D4893"/>
    <w:rsid w:val="007D7697"/>
    <w:rsid w:val="007E70CF"/>
    <w:rsid w:val="007E74A4"/>
    <w:rsid w:val="007F263F"/>
    <w:rsid w:val="007F46EA"/>
    <w:rsid w:val="007F5579"/>
    <w:rsid w:val="008002E8"/>
    <w:rsid w:val="0080766E"/>
    <w:rsid w:val="008105BE"/>
    <w:rsid w:val="00811169"/>
    <w:rsid w:val="00815297"/>
    <w:rsid w:val="00817BA1"/>
    <w:rsid w:val="00823022"/>
    <w:rsid w:val="0082303B"/>
    <w:rsid w:val="0082634E"/>
    <w:rsid w:val="008313C4"/>
    <w:rsid w:val="00835434"/>
    <w:rsid w:val="008358C0"/>
    <w:rsid w:val="00842838"/>
    <w:rsid w:val="00854EC1"/>
    <w:rsid w:val="0085797F"/>
    <w:rsid w:val="00860804"/>
    <w:rsid w:val="00861DC3"/>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B7C3D"/>
    <w:rsid w:val="008C17FB"/>
    <w:rsid w:val="008D1B00"/>
    <w:rsid w:val="008D57B8"/>
    <w:rsid w:val="008E0345"/>
    <w:rsid w:val="008E03FC"/>
    <w:rsid w:val="008E510B"/>
    <w:rsid w:val="008F1E34"/>
    <w:rsid w:val="009006FA"/>
    <w:rsid w:val="00902B13"/>
    <w:rsid w:val="009068DB"/>
    <w:rsid w:val="00911941"/>
    <w:rsid w:val="009138A0"/>
    <w:rsid w:val="0092098A"/>
    <w:rsid w:val="00925F0F"/>
    <w:rsid w:val="00930C91"/>
    <w:rsid w:val="00932F6B"/>
    <w:rsid w:val="00937B31"/>
    <w:rsid w:val="0094084E"/>
    <w:rsid w:val="009429FC"/>
    <w:rsid w:val="009436FF"/>
    <w:rsid w:val="0094483E"/>
    <w:rsid w:val="009468BC"/>
    <w:rsid w:val="009616DF"/>
    <w:rsid w:val="00964B22"/>
    <w:rsid w:val="0096542F"/>
    <w:rsid w:val="00967F0C"/>
    <w:rsid w:val="00967FA7"/>
    <w:rsid w:val="00971645"/>
    <w:rsid w:val="00977919"/>
    <w:rsid w:val="00983000"/>
    <w:rsid w:val="009870FA"/>
    <w:rsid w:val="009921C3"/>
    <w:rsid w:val="0099551D"/>
    <w:rsid w:val="009A2609"/>
    <w:rsid w:val="009A5897"/>
    <w:rsid w:val="009A5F24"/>
    <w:rsid w:val="009B0B3E"/>
    <w:rsid w:val="009B1913"/>
    <w:rsid w:val="009B6657"/>
    <w:rsid w:val="009B7C35"/>
    <w:rsid w:val="009C198E"/>
    <w:rsid w:val="009C21F1"/>
    <w:rsid w:val="009D0EB5"/>
    <w:rsid w:val="009D14F9"/>
    <w:rsid w:val="009D2B74"/>
    <w:rsid w:val="009D63FF"/>
    <w:rsid w:val="009E175D"/>
    <w:rsid w:val="009E3CC2"/>
    <w:rsid w:val="009E4ADE"/>
    <w:rsid w:val="009E7A28"/>
    <w:rsid w:val="009F06BD"/>
    <w:rsid w:val="009F2A4D"/>
    <w:rsid w:val="009F3302"/>
    <w:rsid w:val="009F5DBD"/>
    <w:rsid w:val="00A00828"/>
    <w:rsid w:val="00A03290"/>
    <w:rsid w:val="00A07490"/>
    <w:rsid w:val="00A10655"/>
    <w:rsid w:val="00A1197C"/>
    <w:rsid w:val="00A12B64"/>
    <w:rsid w:val="00A22C38"/>
    <w:rsid w:val="00A25193"/>
    <w:rsid w:val="00A26E80"/>
    <w:rsid w:val="00A31AE8"/>
    <w:rsid w:val="00A363D2"/>
    <w:rsid w:val="00A3739D"/>
    <w:rsid w:val="00A37DDA"/>
    <w:rsid w:val="00A37ED8"/>
    <w:rsid w:val="00A45BF7"/>
    <w:rsid w:val="00A6519D"/>
    <w:rsid w:val="00A71E1C"/>
    <w:rsid w:val="00A86CD3"/>
    <w:rsid w:val="00A925EC"/>
    <w:rsid w:val="00A929AA"/>
    <w:rsid w:val="00A92B6B"/>
    <w:rsid w:val="00A955A9"/>
    <w:rsid w:val="00AA541E"/>
    <w:rsid w:val="00AB59F8"/>
    <w:rsid w:val="00AD0DA4"/>
    <w:rsid w:val="00AD4169"/>
    <w:rsid w:val="00AE25C6"/>
    <w:rsid w:val="00AE306C"/>
    <w:rsid w:val="00AF28C1"/>
    <w:rsid w:val="00AF5F76"/>
    <w:rsid w:val="00B02EF1"/>
    <w:rsid w:val="00B07C97"/>
    <w:rsid w:val="00B07EA1"/>
    <w:rsid w:val="00B1114D"/>
    <w:rsid w:val="00B11C67"/>
    <w:rsid w:val="00B15754"/>
    <w:rsid w:val="00B15A27"/>
    <w:rsid w:val="00B2046E"/>
    <w:rsid w:val="00B20E8B"/>
    <w:rsid w:val="00B2394E"/>
    <w:rsid w:val="00B257E1"/>
    <w:rsid w:val="00B2599A"/>
    <w:rsid w:val="00B27AC4"/>
    <w:rsid w:val="00B343CC"/>
    <w:rsid w:val="00B43C75"/>
    <w:rsid w:val="00B47ABC"/>
    <w:rsid w:val="00B5084A"/>
    <w:rsid w:val="00B606A1"/>
    <w:rsid w:val="00B614F7"/>
    <w:rsid w:val="00B61B26"/>
    <w:rsid w:val="00B636F3"/>
    <w:rsid w:val="00B675B2"/>
    <w:rsid w:val="00B67E17"/>
    <w:rsid w:val="00B81261"/>
    <w:rsid w:val="00B8223E"/>
    <w:rsid w:val="00B832AE"/>
    <w:rsid w:val="00B83E5C"/>
    <w:rsid w:val="00B86678"/>
    <w:rsid w:val="00B92F9B"/>
    <w:rsid w:val="00B93045"/>
    <w:rsid w:val="00B93771"/>
    <w:rsid w:val="00B941B3"/>
    <w:rsid w:val="00B96513"/>
    <w:rsid w:val="00BA1D47"/>
    <w:rsid w:val="00BA66F0"/>
    <w:rsid w:val="00BB2239"/>
    <w:rsid w:val="00BB2AE7"/>
    <w:rsid w:val="00BB6464"/>
    <w:rsid w:val="00BB7CAC"/>
    <w:rsid w:val="00BC1BB8"/>
    <w:rsid w:val="00BD58C5"/>
    <w:rsid w:val="00BD7FE1"/>
    <w:rsid w:val="00BE37CA"/>
    <w:rsid w:val="00BE6144"/>
    <w:rsid w:val="00BE635A"/>
    <w:rsid w:val="00BF17E9"/>
    <w:rsid w:val="00BF2ABB"/>
    <w:rsid w:val="00BF5099"/>
    <w:rsid w:val="00BF5345"/>
    <w:rsid w:val="00C0623C"/>
    <w:rsid w:val="00C10F10"/>
    <w:rsid w:val="00C144D1"/>
    <w:rsid w:val="00C15D4D"/>
    <w:rsid w:val="00C175DC"/>
    <w:rsid w:val="00C30171"/>
    <w:rsid w:val="00C309D8"/>
    <w:rsid w:val="00C43519"/>
    <w:rsid w:val="00C5066A"/>
    <w:rsid w:val="00C51537"/>
    <w:rsid w:val="00C52BC3"/>
    <w:rsid w:val="00C55917"/>
    <w:rsid w:val="00C61AFA"/>
    <w:rsid w:val="00C61D64"/>
    <w:rsid w:val="00C62099"/>
    <w:rsid w:val="00C64EA3"/>
    <w:rsid w:val="00C72867"/>
    <w:rsid w:val="00C75E81"/>
    <w:rsid w:val="00C75F52"/>
    <w:rsid w:val="00C800F1"/>
    <w:rsid w:val="00C82DAC"/>
    <w:rsid w:val="00C83936"/>
    <w:rsid w:val="00C856F4"/>
    <w:rsid w:val="00C86533"/>
    <w:rsid w:val="00C86609"/>
    <w:rsid w:val="00C90790"/>
    <w:rsid w:val="00C92B4C"/>
    <w:rsid w:val="00C954F6"/>
    <w:rsid w:val="00CA6BC5"/>
    <w:rsid w:val="00CB6A67"/>
    <w:rsid w:val="00CC61CD"/>
    <w:rsid w:val="00CD06C0"/>
    <w:rsid w:val="00CD487F"/>
    <w:rsid w:val="00CD5011"/>
    <w:rsid w:val="00CE640F"/>
    <w:rsid w:val="00CE76BC"/>
    <w:rsid w:val="00CF540E"/>
    <w:rsid w:val="00D02F07"/>
    <w:rsid w:val="00D042E7"/>
    <w:rsid w:val="00D07911"/>
    <w:rsid w:val="00D20A61"/>
    <w:rsid w:val="00D23346"/>
    <w:rsid w:val="00D27EBE"/>
    <w:rsid w:val="00D36A49"/>
    <w:rsid w:val="00D37FB6"/>
    <w:rsid w:val="00D40990"/>
    <w:rsid w:val="00D437E5"/>
    <w:rsid w:val="00D43F36"/>
    <w:rsid w:val="00D517C6"/>
    <w:rsid w:val="00D63539"/>
    <w:rsid w:val="00D64806"/>
    <w:rsid w:val="00D70E38"/>
    <w:rsid w:val="00D71D84"/>
    <w:rsid w:val="00D72464"/>
    <w:rsid w:val="00D768EB"/>
    <w:rsid w:val="00D82D1E"/>
    <w:rsid w:val="00D832D9"/>
    <w:rsid w:val="00D90029"/>
    <w:rsid w:val="00D90F00"/>
    <w:rsid w:val="00D94F6B"/>
    <w:rsid w:val="00D975C0"/>
    <w:rsid w:val="00DA5285"/>
    <w:rsid w:val="00DB191D"/>
    <w:rsid w:val="00DB4F91"/>
    <w:rsid w:val="00DB5BBC"/>
    <w:rsid w:val="00DC1EF7"/>
    <w:rsid w:val="00DC1F0F"/>
    <w:rsid w:val="00DC3117"/>
    <w:rsid w:val="00DC5DD9"/>
    <w:rsid w:val="00DC6D2D"/>
    <w:rsid w:val="00DD63B0"/>
    <w:rsid w:val="00DD64C2"/>
    <w:rsid w:val="00DE33B5"/>
    <w:rsid w:val="00DE5E18"/>
    <w:rsid w:val="00DE6E01"/>
    <w:rsid w:val="00DF0487"/>
    <w:rsid w:val="00DF1C5B"/>
    <w:rsid w:val="00DF5EA4"/>
    <w:rsid w:val="00E02681"/>
    <w:rsid w:val="00E02792"/>
    <w:rsid w:val="00E034D8"/>
    <w:rsid w:val="00E04CC0"/>
    <w:rsid w:val="00E052F7"/>
    <w:rsid w:val="00E15816"/>
    <w:rsid w:val="00E160D5"/>
    <w:rsid w:val="00E239FF"/>
    <w:rsid w:val="00E27D7B"/>
    <w:rsid w:val="00E30556"/>
    <w:rsid w:val="00E30981"/>
    <w:rsid w:val="00E32C7B"/>
    <w:rsid w:val="00E33136"/>
    <w:rsid w:val="00E34D7C"/>
    <w:rsid w:val="00E36C7E"/>
    <w:rsid w:val="00E3723D"/>
    <w:rsid w:val="00E44C89"/>
    <w:rsid w:val="00E470F6"/>
    <w:rsid w:val="00E61BA2"/>
    <w:rsid w:val="00E63864"/>
    <w:rsid w:val="00E6403F"/>
    <w:rsid w:val="00E64725"/>
    <w:rsid w:val="00E75449"/>
    <w:rsid w:val="00E770C4"/>
    <w:rsid w:val="00E84C5A"/>
    <w:rsid w:val="00E861DB"/>
    <w:rsid w:val="00E93406"/>
    <w:rsid w:val="00E956C5"/>
    <w:rsid w:val="00E9579A"/>
    <w:rsid w:val="00E95C39"/>
    <w:rsid w:val="00EA2C39"/>
    <w:rsid w:val="00EB0A3C"/>
    <w:rsid w:val="00EB0A96"/>
    <w:rsid w:val="00EB4532"/>
    <w:rsid w:val="00EB52D5"/>
    <w:rsid w:val="00EB77F9"/>
    <w:rsid w:val="00EC5769"/>
    <w:rsid w:val="00EC7D00"/>
    <w:rsid w:val="00ED0304"/>
    <w:rsid w:val="00ED087C"/>
    <w:rsid w:val="00EE38FA"/>
    <w:rsid w:val="00EE3E2C"/>
    <w:rsid w:val="00EE5D23"/>
    <w:rsid w:val="00EE750D"/>
    <w:rsid w:val="00EF3CA4"/>
    <w:rsid w:val="00EF5E1F"/>
    <w:rsid w:val="00EF7859"/>
    <w:rsid w:val="00F014DA"/>
    <w:rsid w:val="00F01BE6"/>
    <w:rsid w:val="00F02591"/>
    <w:rsid w:val="00F14273"/>
    <w:rsid w:val="00F24CB0"/>
    <w:rsid w:val="00F24F21"/>
    <w:rsid w:val="00F30056"/>
    <w:rsid w:val="00F374D1"/>
    <w:rsid w:val="00F5696E"/>
    <w:rsid w:val="00F60EFF"/>
    <w:rsid w:val="00F67D2D"/>
    <w:rsid w:val="00F860CC"/>
    <w:rsid w:val="00F86185"/>
    <w:rsid w:val="00F90858"/>
    <w:rsid w:val="00F94398"/>
    <w:rsid w:val="00F97951"/>
    <w:rsid w:val="00FA4629"/>
    <w:rsid w:val="00FB0845"/>
    <w:rsid w:val="00FB2B56"/>
    <w:rsid w:val="00FB4297"/>
    <w:rsid w:val="00FB4E3A"/>
    <w:rsid w:val="00FC12BF"/>
    <w:rsid w:val="00FC1A7C"/>
    <w:rsid w:val="00FC2C60"/>
    <w:rsid w:val="00FC64AB"/>
    <w:rsid w:val="00FD0CBF"/>
    <w:rsid w:val="00FD3E6F"/>
    <w:rsid w:val="00FD51B9"/>
    <w:rsid w:val="00FE2A39"/>
    <w:rsid w:val="00FE2EF6"/>
    <w:rsid w:val="00FE3F44"/>
    <w:rsid w:val="00FE5B5A"/>
    <w:rsid w:val="00FF39CF"/>
    <w:rsid w:val="00FF5E53"/>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082F6"/>
  <w15:docId w15:val="{F35AACCE-5BE4-4ABF-B397-ABE12874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paragraph" w:styleId="BalloonText">
    <w:name w:val="Balloon Text"/>
    <w:basedOn w:val="Normal"/>
    <w:link w:val="BalloonTextChar"/>
    <w:uiPriority w:val="99"/>
    <w:semiHidden/>
    <w:unhideWhenUsed/>
    <w:rsid w:val="00D43F3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F36"/>
    <w:rPr>
      <w:rFonts w:ascii="Segoe UI" w:hAnsi="Segoe UI" w:cs="Segoe UI"/>
      <w:sz w:val="18"/>
      <w:szCs w:val="18"/>
    </w:rPr>
  </w:style>
  <w:style w:type="character" w:customStyle="1" w:styleId="UnresolvedMention">
    <w:name w:val="Unresolved Mention"/>
    <w:basedOn w:val="DefaultParagraphFont"/>
    <w:uiPriority w:val="99"/>
    <w:semiHidden/>
    <w:unhideWhenUsed/>
    <w:rsid w:val="00661F87"/>
    <w:rPr>
      <w:color w:val="605E5C"/>
      <w:shd w:val="clear" w:color="auto" w:fill="E1DFDD"/>
    </w:rPr>
  </w:style>
  <w:style w:type="character" w:styleId="CommentReference">
    <w:name w:val="annotation reference"/>
    <w:basedOn w:val="DefaultParagraphFont"/>
    <w:uiPriority w:val="99"/>
    <w:semiHidden/>
    <w:unhideWhenUsed/>
    <w:rsid w:val="00661F87"/>
    <w:rPr>
      <w:sz w:val="16"/>
      <w:szCs w:val="16"/>
    </w:rPr>
  </w:style>
  <w:style w:type="paragraph" w:styleId="CommentText">
    <w:name w:val="annotation text"/>
    <w:basedOn w:val="Normal"/>
    <w:link w:val="CommentTextChar"/>
    <w:uiPriority w:val="99"/>
    <w:semiHidden/>
    <w:unhideWhenUsed/>
    <w:rsid w:val="00661F87"/>
    <w:rPr>
      <w:sz w:val="20"/>
      <w:szCs w:val="20"/>
    </w:rPr>
  </w:style>
  <w:style w:type="character" w:customStyle="1" w:styleId="CommentTextChar">
    <w:name w:val="Comment Text Char"/>
    <w:basedOn w:val="DefaultParagraphFont"/>
    <w:link w:val="CommentText"/>
    <w:uiPriority w:val="99"/>
    <w:semiHidden/>
    <w:rsid w:val="00661F87"/>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661F87"/>
    <w:rPr>
      <w:b/>
      <w:bCs/>
    </w:rPr>
  </w:style>
  <w:style w:type="character" w:customStyle="1" w:styleId="CommentSubjectChar">
    <w:name w:val="Comment Subject Char"/>
    <w:basedOn w:val="CommentTextChar"/>
    <w:link w:val="CommentSubject"/>
    <w:uiPriority w:val="99"/>
    <w:semiHidden/>
    <w:rsid w:val="00661F87"/>
    <w:rPr>
      <w:rFonts w:ascii="Lato" w:hAnsi="Lato"/>
      <w:b/>
      <w:bCs/>
      <w:sz w:val="20"/>
      <w:szCs w:val="20"/>
    </w:rPr>
  </w:style>
  <w:style w:type="paragraph" w:styleId="Revision">
    <w:name w:val="Revision"/>
    <w:hidden/>
    <w:uiPriority w:val="99"/>
    <w:semiHidden/>
    <w:rsid w:val="00BB7CAC"/>
    <w:pPr>
      <w:spacing w:after="0"/>
    </w:pPr>
    <w:rPr>
      <w:rFonts w:ascii="Lato" w:hAnsi="Lato"/>
    </w:rPr>
  </w:style>
  <w:style w:type="character" w:styleId="FollowedHyperlink">
    <w:name w:val="FollowedHyperlink"/>
    <w:basedOn w:val="DefaultParagraphFont"/>
    <w:uiPriority w:val="99"/>
    <w:semiHidden/>
    <w:unhideWhenUsed/>
    <w:rsid w:val="00656BDE"/>
    <w:rPr>
      <w:color w:val="8C4799" w:themeColor="followedHyperlink"/>
      <w:u w:val="single"/>
    </w:rPr>
  </w:style>
  <w:style w:type="character" w:customStyle="1" w:styleId="ListParagraphChar">
    <w:name w:val="List Paragraph Char"/>
    <w:basedOn w:val="DefaultParagraphFont"/>
    <w:link w:val="ListParagraph"/>
    <w:uiPriority w:val="34"/>
    <w:locked/>
    <w:rsid w:val="004B3A18"/>
    <w:rPr>
      <w:rFonts w:ascii="Lato" w:eastAsiaTheme="minorEastAsia" w:hAnsi="Lato"/>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ocpe.nt.gov.au/employment-conditions-appeals-grievances/current-enterprise-agreements" TargetMode="External"/><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yperlink" Target="https://education.nt.gov.au/policies/resource-management"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nt.gov.au/about-government/gazette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legislation.nt.gov.au/en/Legislation/INTERPRETATION-ACT-1978" TargetMode="External"/><Relationship Id="rId20" Type="http://schemas.openxmlformats.org/officeDocument/2006/relationships/hyperlink" Target="https://education.nt.gov.au/policies/school-communities/school-representative-bodi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schoolops@eduction.nt.gov.au" TargetMode="External"/><Relationship Id="rId5" Type="http://schemas.openxmlformats.org/officeDocument/2006/relationships/settings" Target="settings.xml"/><Relationship Id="rId15" Type="http://schemas.openxmlformats.org/officeDocument/2006/relationships/hyperlink" Target="https://legislation.nt.gov.au/Legislation/EDUCATION-AND-CARE-SERVICES-NATIONAL-UNIFORM-LEGISLATION-ACT-2011" TargetMode="External"/><Relationship Id="rId23" Type="http://schemas.openxmlformats.org/officeDocument/2006/relationships/hyperlink" Target="https://elearn.ntschools.net/policies/3965" TargetMode="External"/><Relationship Id="rId28"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https://education.nt.gov.au/policies/student-enrolment/enrolment"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legislation.nt.gov.au/Legislation/EDUCATION-ACT-2015" TargetMode="External"/><Relationship Id="rId22" Type="http://schemas.openxmlformats.org/officeDocument/2006/relationships/hyperlink" Target="https://education.nt.gov.au/policies/school-operation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finn\Downloads\ntg-long-keyline-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8C95842F7E49DC90C916378C63A554"/>
        <w:category>
          <w:name w:val="General"/>
          <w:gallery w:val="placeholder"/>
        </w:category>
        <w:types>
          <w:type w:val="bbPlcHdr"/>
        </w:types>
        <w:behaviors>
          <w:behavior w:val="content"/>
        </w:behaviors>
        <w:guid w:val="{4C9492EC-3F11-40F9-ADB4-39C4E5B5AC5B}"/>
      </w:docPartPr>
      <w:docPartBody>
        <w:p w:rsidR="00536110" w:rsidRDefault="00536110">
          <w:pPr>
            <w:pStyle w:val="D08C95842F7E49DC90C916378C63A554"/>
          </w:pPr>
          <w:r w:rsidRPr="000C7A65">
            <w:rPr>
              <w:rStyle w:val="PlaceholderText"/>
            </w:rPr>
            <w:t>[Title]</w:t>
          </w:r>
        </w:p>
      </w:docPartBody>
    </w:docPart>
    <w:docPart>
      <w:docPartPr>
        <w:name w:val="7F59C6C1D97947EC8DDC41453AA36E2E"/>
        <w:category>
          <w:name w:val="General"/>
          <w:gallery w:val="placeholder"/>
        </w:category>
        <w:types>
          <w:type w:val="bbPlcHdr"/>
        </w:types>
        <w:behaviors>
          <w:behavior w:val="content"/>
        </w:behaviors>
        <w:guid w:val="{1EE73AC5-27FD-47B3-BFFD-BC4EB35C5136}"/>
      </w:docPartPr>
      <w:docPartBody>
        <w:p w:rsidR="00536110" w:rsidRDefault="00536110">
          <w:pPr>
            <w:pStyle w:val="7F59C6C1D97947EC8DDC41453AA36E2E"/>
          </w:pPr>
          <w:r w:rsidRPr="007B29CC">
            <w:rPr>
              <w:rStyle w:val="PlaceholderText"/>
            </w:rPr>
            <w:t>[Company]</w:t>
          </w:r>
        </w:p>
      </w:docPartBody>
    </w:docPart>
    <w:docPart>
      <w:docPartPr>
        <w:name w:val="A33566601201497BB755133785B70952"/>
        <w:category>
          <w:name w:val="General"/>
          <w:gallery w:val="placeholder"/>
        </w:category>
        <w:types>
          <w:type w:val="bbPlcHdr"/>
        </w:types>
        <w:behaviors>
          <w:behavior w:val="content"/>
        </w:behaviors>
        <w:guid w:val="{75944C42-A348-45F8-ACAC-68FD747FC97D}"/>
      </w:docPartPr>
      <w:docPartBody>
        <w:p w:rsidR="001127C9" w:rsidRDefault="00536110" w:rsidP="00536110">
          <w:pPr>
            <w:pStyle w:val="A33566601201497BB755133785B70952"/>
          </w:pPr>
          <w:r w:rsidRPr="007418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110"/>
    <w:rsid w:val="00043923"/>
    <w:rsid w:val="00061758"/>
    <w:rsid w:val="000A2F7F"/>
    <w:rsid w:val="001127C9"/>
    <w:rsid w:val="002B11ED"/>
    <w:rsid w:val="002B7E69"/>
    <w:rsid w:val="003D01A0"/>
    <w:rsid w:val="003F41C4"/>
    <w:rsid w:val="00536110"/>
    <w:rsid w:val="006655D1"/>
    <w:rsid w:val="007A2A9D"/>
    <w:rsid w:val="008771B7"/>
    <w:rsid w:val="0099420C"/>
    <w:rsid w:val="009967BC"/>
    <w:rsid w:val="00B36159"/>
    <w:rsid w:val="00B73AF2"/>
    <w:rsid w:val="00C26174"/>
    <w:rsid w:val="00C35A46"/>
    <w:rsid w:val="00C43A60"/>
    <w:rsid w:val="00CC78B9"/>
    <w:rsid w:val="00E060B7"/>
    <w:rsid w:val="00E25C9C"/>
    <w:rsid w:val="00EC2980"/>
    <w:rsid w:val="00F22BD7"/>
    <w:rsid w:val="00F820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110"/>
    <w:rPr>
      <w:color w:val="808080"/>
    </w:rPr>
  </w:style>
  <w:style w:type="paragraph" w:customStyle="1" w:styleId="D08C95842F7E49DC90C916378C63A554">
    <w:name w:val="D08C95842F7E49DC90C916378C63A554"/>
  </w:style>
  <w:style w:type="paragraph" w:customStyle="1" w:styleId="7F59C6C1D97947EC8DDC41453AA36E2E">
    <w:name w:val="7F59C6C1D97947EC8DDC41453AA36E2E"/>
  </w:style>
  <w:style w:type="paragraph" w:customStyle="1" w:styleId="A33566601201497BB755133785B70952">
    <w:name w:val="A33566601201497BB755133785B70952"/>
    <w:rsid w:val="005361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6C6DC9-FD22-4E18-91FF-E5F95EA7F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ntg-long-keyline-template (1).dotx</Template>
  <TotalTime>1</TotalTime>
  <Pages>9</Pages>
  <Words>2578</Words>
  <Characters>14698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Amalgamation or permanent closure of a government school – guidelines</vt:lpstr>
    </vt:vector>
  </TitlesOfParts>
  <Company>Education</Company>
  <LinksUpToDate>false</LinksUpToDate>
  <CharactersWithSpaces>17242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Amalgamation or permanent closure of a government school – guidelines</dc:title>
  <dc:creator>Northern Territory Government</dc:creator>
  <cp:lastModifiedBy>Andrea Ruske</cp:lastModifiedBy>
  <cp:revision>2</cp:revision>
  <cp:lastPrinted>2023-04-21T02:23:00Z</cp:lastPrinted>
  <dcterms:created xsi:type="dcterms:W3CDTF">2023-04-21T06:33:00Z</dcterms:created>
  <dcterms:modified xsi:type="dcterms:W3CDTF">2023-04-21T06:33:00Z</dcterms:modified>
</cp:coreProperties>
</file>