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A9" w:rsidRDefault="00DD31A9" w:rsidP="00DD31A9">
      <w:pPr>
        <w:spacing w:before="200"/>
      </w:pPr>
      <w:r>
        <w:t xml:space="preserve">13-15 - Stage 1 subjects (20 credits) </w:t>
      </w:r>
    </w:p>
    <w:p w:rsidR="00DD31A9" w:rsidRPr="00DD31A9" w:rsidRDefault="00DD31A9" w:rsidP="00DD31A9">
      <w:pPr>
        <w:pStyle w:val="NoSpacing"/>
      </w:pPr>
      <w:r>
        <w:t>Graded results distribution by learning area, by subject, 2015</w:t>
      </w:r>
    </w:p>
    <w:tbl>
      <w:tblPr>
        <w:tblStyle w:val="MediumShading1-Accent6"/>
        <w:tblpPr w:leftFromText="180" w:rightFromText="180" w:vertAnchor="text" w:horzAnchor="margin" w:tblpX="108" w:tblpY="238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13-15 - Stage 1 subjects (20 credits)"/>
        <w:tblDescription w:val="Graded results distribution by learning area, by subject, 2015"/>
      </w:tblPr>
      <w:tblGrid>
        <w:gridCol w:w="3760"/>
        <w:gridCol w:w="820"/>
        <w:gridCol w:w="820"/>
        <w:gridCol w:w="820"/>
        <w:gridCol w:w="820"/>
        <w:gridCol w:w="820"/>
        <w:gridCol w:w="820"/>
        <w:gridCol w:w="820"/>
      </w:tblGrid>
      <w:tr w:rsidR="00DD31A9" w:rsidRPr="00BD7849" w:rsidTr="00644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DD31A9" w:rsidRPr="00B462CB" w:rsidRDefault="00DD31A9" w:rsidP="00B462CB">
            <w:pPr>
              <w:pStyle w:val="NoSpacing"/>
            </w:pPr>
            <w:r w:rsidRPr="00B462CB">
              <w:t>Subject</w:t>
            </w:r>
          </w:p>
        </w:tc>
        <w:tc>
          <w:tcPr>
            <w:tcW w:w="82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DD31A9" w:rsidRPr="00B462CB" w:rsidRDefault="00DD31A9" w:rsidP="00B462C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62CB">
              <w:t>A</w:t>
            </w:r>
          </w:p>
        </w:tc>
        <w:tc>
          <w:tcPr>
            <w:tcW w:w="82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DD31A9" w:rsidRPr="00B462CB" w:rsidRDefault="00DD31A9" w:rsidP="00B462C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62CB">
              <w:t>B</w:t>
            </w:r>
          </w:p>
        </w:tc>
        <w:tc>
          <w:tcPr>
            <w:tcW w:w="82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DD31A9" w:rsidRPr="00B462CB" w:rsidRDefault="00DD31A9" w:rsidP="00B462C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62CB">
              <w:t>C</w:t>
            </w:r>
          </w:p>
        </w:tc>
        <w:tc>
          <w:tcPr>
            <w:tcW w:w="82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DD31A9" w:rsidRPr="00B462CB" w:rsidRDefault="00DD31A9" w:rsidP="00B462C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62CB">
              <w:t>D</w:t>
            </w:r>
          </w:p>
        </w:tc>
        <w:tc>
          <w:tcPr>
            <w:tcW w:w="82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DD31A9" w:rsidRPr="00B462CB" w:rsidRDefault="00DD31A9" w:rsidP="00B462C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62CB">
              <w:t>E</w:t>
            </w:r>
          </w:p>
        </w:tc>
        <w:tc>
          <w:tcPr>
            <w:tcW w:w="82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DD31A9" w:rsidRPr="00B462CB" w:rsidRDefault="00DD31A9" w:rsidP="00B462C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62CB">
              <w:t>N</w:t>
            </w:r>
          </w:p>
        </w:tc>
        <w:tc>
          <w:tcPr>
            <w:tcW w:w="82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DD31A9" w:rsidRPr="00B462CB" w:rsidRDefault="00DD31A9" w:rsidP="00B462C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62CB">
              <w:t>Total</w:t>
            </w:r>
          </w:p>
        </w:tc>
      </w:tr>
      <w:tr w:rsidR="00DD31A9" w:rsidRPr="00405E31" w:rsidTr="00644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</w:pPr>
            <w:r w:rsidRPr="00B462CB">
              <w:t>Arts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31A9" w:rsidRPr="00405E31" w:rsidTr="00644F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top w:val="single" w:sz="4" w:space="0" w:color="auto"/>
              <w:right w:val="none" w:sz="0" w:space="0" w:color="auto"/>
            </w:tcBorders>
            <w:noWrap/>
            <w:hideMark/>
          </w:tcPr>
          <w:p w:rsidR="00DD31A9" w:rsidRPr="00B462CB" w:rsidRDefault="00DD31A9" w:rsidP="00B462CB">
            <w:pPr>
              <w:pStyle w:val="NoSpacing"/>
              <w:rPr>
                <w:b w:val="0"/>
              </w:rPr>
            </w:pPr>
            <w:r w:rsidRPr="00B462CB">
              <w:rPr>
                <w:b w:val="0"/>
              </w:rPr>
              <w:t>Drama</w:t>
            </w:r>
          </w:p>
        </w:tc>
        <w:tc>
          <w:tcPr>
            <w:tcW w:w="82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62CB"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62CB"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62CB"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62CB"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62CB"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62CB"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one" w:sz="0" w:space="0" w:color="auto"/>
            </w:tcBorders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62CB">
              <w:t>8</w:t>
            </w:r>
          </w:p>
        </w:tc>
      </w:tr>
      <w:tr w:rsidR="00DD31A9" w:rsidRPr="00405E31" w:rsidTr="00DD3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none" w:sz="0" w:space="0" w:color="auto"/>
            </w:tcBorders>
            <w:noWrap/>
            <w:hideMark/>
          </w:tcPr>
          <w:p w:rsidR="00DD31A9" w:rsidRPr="00B462CB" w:rsidRDefault="00DD31A9" w:rsidP="00B462CB">
            <w:pPr>
              <w:pStyle w:val="NoSpacing"/>
              <w:rPr>
                <w:b w:val="0"/>
              </w:rPr>
            </w:pPr>
            <w:r w:rsidRPr="00B462CB">
              <w:rPr>
                <w:b w:val="0"/>
              </w:rPr>
              <w:t>Visual Arts - Art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2CB">
              <w:t>4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2CB">
              <w:t>2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2CB">
              <w:t>6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2CB">
              <w:t>0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2CB">
              <w:t>0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2CB">
              <w:t>0</w:t>
            </w:r>
          </w:p>
        </w:tc>
        <w:tc>
          <w:tcPr>
            <w:tcW w:w="820" w:type="dxa"/>
            <w:tcBorders>
              <w:left w:val="none" w:sz="0" w:space="0" w:color="auto"/>
            </w:tcBorders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2CB">
              <w:t>12</w:t>
            </w:r>
          </w:p>
        </w:tc>
      </w:tr>
      <w:tr w:rsidR="00DD31A9" w:rsidRPr="00405E31" w:rsidTr="00DD31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bottom w:val="single" w:sz="4" w:space="0" w:color="auto"/>
              <w:right w:val="none" w:sz="0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</w:pPr>
            <w:r w:rsidRPr="00B462CB">
              <w:t>Group total</w:t>
            </w:r>
          </w:p>
        </w:tc>
        <w:tc>
          <w:tcPr>
            <w:tcW w:w="82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462CB">
              <w:rPr>
                <w:b/>
              </w:rPr>
              <w:t>8</w:t>
            </w:r>
          </w:p>
        </w:tc>
        <w:tc>
          <w:tcPr>
            <w:tcW w:w="82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462CB">
              <w:rPr>
                <w:b/>
              </w:rPr>
              <w:t>4</w:t>
            </w:r>
          </w:p>
        </w:tc>
        <w:tc>
          <w:tcPr>
            <w:tcW w:w="82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462CB">
              <w:rPr>
                <w:b/>
              </w:rPr>
              <w:t>7</w:t>
            </w:r>
          </w:p>
        </w:tc>
        <w:tc>
          <w:tcPr>
            <w:tcW w:w="82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462CB">
              <w:rPr>
                <w:b/>
              </w:rPr>
              <w:t>1</w:t>
            </w:r>
          </w:p>
        </w:tc>
        <w:tc>
          <w:tcPr>
            <w:tcW w:w="82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462CB">
              <w:rPr>
                <w:b/>
              </w:rPr>
              <w:t>0</w:t>
            </w:r>
          </w:p>
        </w:tc>
        <w:tc>
          <w:tcPr>
            <w:tcW w:w="82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462CB">
              <w:rPr>
                <w:b/>
              </w:rPr>
              <w:t>0</w:t>
            </w:r>
          </w:p>
        </w:tc>
        <w:tc>
          <w:tcPr>
            <w:tcW w:w="820" w:type="dxa"/>
            <w:tcBorders>
              <w:left w:val="none" w:sz="0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462CB">
              <w:rPr>
                <w:b/>
              </w:rPr>
              <w:t>20</w:t>
            </w:r>
          </w:p>
        </w:tc>
      </w:tr>
      <w:tr w:rsidR="00DD31A9" w:rsidRPr="00405E31" w:rsidTr="00DD3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31A9" w:rsidRPr="00B462CB" w:rsidRDefault="00DD31A9" w:rsidP="00B462CB">
            <w:pPr>
              <w:pStyle w:val="NoSpacing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31A9" w:rsidRPr="00B462CB" w:rsidRDefault="00DD31A9" w:rsidP="00B462C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31A9" w:rsidRPr="00B462CB" w:rsidRDefault="00DD31A9" w:rsidP="00B462C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31A9" w:rsidRPr="00B462CB" w:rsidRDefault="00DD31A9" w:rsidP="00B462C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31A9" w:rsidRPr="00B462CB" w:rsidRDefault="00DD31A9" w:rsidP="00B462C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31A9" w:rsidRPr="00B462CB" w:rsidRDefault="00DD31A9" w:rsidP="00B462C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31A9" w:rsidRPr="00B462CB" w:rsidRDefault="00DD31A9" w:rsidP="00B462C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1A9" w:rsidRPr="00B462CB" w:rsidRDefault="00DD31A9" w:rsidP="00B462C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31A9" w:rsidRPr="00405E31" w:rsidTr="00DD31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</w:pPr>
            <w:r w:rsidRPr="00B462CB">
              <w:t>Business, Enterprise and Technology</w:t>
            </w:r>
          </w:p>
        </w:tc>
      </w:tr>
      <w:tr w:rsidR="00DD31A9" w:rsidRPr="00405E31" w:rsidTr="00B46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D31A9" w:rsidRPr="00B462CB" w:rsidRDefault="00DD31A9" w:rsidP="00B462CB">
            <w:pPr>
              <w:pStyle w:val="NoSpacing"/>
              <w:rPr>
                <w:b w:val="0"/>
              </w:rPr>
            </w:pPr>
            <w:r w:rsidRPr="00B462CB">
              <w:rPr>
                <w:b w:val="0"/>
              </w:rPr>
              <w:t>Workplace Practices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2CB">
              <w:t>3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2CB">
              <w:t>1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2CB">
              <w:t>3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2CB">
              <w:t>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2CB">
              <w:t>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2CB">
              <w:t>0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2CB">
              <w:t>7</w:t>
            </w:r>
          </w:p>
        </w:tc>
      </w:tr>
      <w:tr w:rsidR="00DD31A9" w:rsidRPr="00405E31" w:rsidTr="00B462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0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D31A9" w:rsidRPr="0053713C" w:rsidRDefault="00DD31A9" w:rsidP="00C2604A">
            <w:pPr>
              <w:pStyle w:val="NoSpacing"/>
              <w:rPr>
                <w:b w:val="0"/>
              </w:rPr>
            </w:pPr>
            <w:r w:rsidRPr="0053713C">
              <w:rPr>
                <w:b w:val="0"/>
              </w:rPr>
              <w:t xml:space="preserve">Design and Technology 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D31A9" w:rsidRPr="00B462CB" w:rsidRDefault="00DD31A9" w:rsidP="00B462C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D31A9" w:rsidRPr="00405E31" w:rsidTr="00B46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D31A9" w:rsidRPr="00B462CB" w:rsidRDefault="00DD31A9" w:rsidP="00B462CB">
            <w:pPr>
              <w:pStyle w:val="NoSpacing"/>
              <w:ind w:left="142"/>
              <w:rPr>
                <w:b w:val="0"/>
              </w:rPr>
            </w:pPr>
            <w:r w:rsidRPr="00B462CB">
              <w:rPr>
                <w:b w:val="0"/>
              </w:rPr>
              <w:t>Material Products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2CB">
              <w:t>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2CB">
              <w:t>3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2CB">
              <w:t>7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2CB">
              <w:t>1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2CB">
              <w:t>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2CB">
              <w:t>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2CB">
              <w:t>11</w:t>
            </w:r>
          </w:p>
        </w:tc>
      </w:tr>
      <w:tr w:rsidR="00DD31A9" w:rsidRPr="00405E31" w:rsidTr="00DD31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bottom w:val="single" w:sz="4" w:space="0" w:color="auto"/>
              <w:right w:val="none" w:sz="0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</w:pPr>
            <w:r w:rsidRPr="00B462CB">
              <w:t>Group total</w:t>
            </w:r>
          </w:p>
        </w:tc>
        <w:tc>
          <w:tcPr>
            <w:tcW w:w="82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462CB">
              <w:rPr>
                <w:b/>
              </w:rPr>
              <w:t>3</w:t>
            </w:r>
          </w:p>
        </w:tc>
        <w:tc>
          <w:tcPr>
            <w:tcW w:w="82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462CB">
              <w:rPr>
                <w:b/>
              </w:rPr>
              <w:t>4</w:t>
            </w:r>
          </w:p>
        </w:tc>
        <w:tc>
          <w:tcPr>
            <w:tcW w:w="82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462CB">
              <w:rPr>
                <w:b/>
              </w:rPr>
              <w:t>10</w:t>
            </w:r>
          </w:p>
        </w:tc>
        <w:tc>
          <w:tcPr>
            <w:tcW w:w="82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462CB">
              <w:rPr>
                <w:b/>
              </w:rPr>
              <w:t>1</w:t>
            </w:r>
          </w:p>
        </w:tc>
        <w:tc>
          <w:tcPr>
            <w:tcW w:w="82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462CB">
              <w:rPr>
                <w:b/>
              </w:rPr>
              <w:t>0</w:t>
            </w:r>
          </w:p>
        </w:tc>
        <w:tc>
          <w:tcPr>
            <w:tcW w:w="82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462CB">
              <w:rPr>
                <w:b/>
              </w:rPr>
              <w:t>0</w:t>
            </w:r>
          </w:p>
        </w:tc>
        <w:tc>
          <w:tcPr>
            <w:tcW w:w="820" w:type="dxa"/>
            <w:tcBorders>
              <w:left w:val="none" w:sz="0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462CB">
              <w:rPr>
                <w:b/>
              </w:rPr>
              <w:t>18</w:t>
            </w:r>
          </w:p>
        </w:tc>
      </w:tr>
      <w:tr w:rsidR="00DD31A9" w:rsidRPr="00405E31" w:rsidTr="00644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31A9" w:rsidRPr="00B462CB" w:rsidRDefault="00DD31A9" w:rsidP="00B462CB">
            <w:pPr>
              <w:pStyle w:val="NoSpacing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31A9" w:rsidRPr="00B462CB" w:rsidRDefault="00DD31A9" w:rsidP="00B462C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31A9" w:rsidRPr="00B462CB" w:rsidRDefault="00DD31A9" w:rsidP="00B462C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31A9" w:rsidRPr="00B462CB" w:rsidRDefault="00DD31A9" w:rsidP="00B462C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31A9" w:rsidRPr="00B462CB" w:rsidRDefault="00DD31A9" w:rsidP="00B462C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31A9" w:rsidRPr="00B462CB" w:rsidRDefault="00DD31A9" w:rsidP="00B462C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31A9" w:rsidRPr="00B462CB" w:rsidRDefault="00DD31A9" w:rsidP="00B462C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1A9" w:rsidRPr="00B462CB" w:rsidRDefault="00DD31A9" w:rsidP="00B462C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31A9" w:rsidRPr="00405E31" w:rsidTr="00644F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</w:pPr>
            <w:r w:rsidRPr="00B462CB">
              <w:t>Cross-disciplinary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D31A9" w:rsidRPr="00405E31" w:rsidTr="00644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top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D31A9" w:rsidRPr="00B462CB" w:rsidRDefault="00DD31A9" w:rsidP="00B462CB">
            <w:pPr>
              <w:pStyle w:val="NoSpacing"/>
              <w:rPr>
                <w:b w:val="0"/>
              </w:rPr>
            </w:pPr>
            <w:r w:rsidRPr="00B462CB">
              <w:rPr>
                <w:b w:val="0"/>
              </w:rPr>
              <w:t>Community Studies</w:t>
            </w:r>
          </w:p>
        </w:tc>
        <w:tc>
          <w:tcPr>
            <w:tcW w:w="82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2CB"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2CB"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2CB"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2CB"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2CB"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2CB"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one" w:sz="0" w:space="0" w:color="auto"/>
            </w:tcBorders>
            <w:shd w:val="clear" w:color="auto" w:fill="auto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2CB">
              <w:t>31</w:t>
            </w:r>
          </w:p>
        </w:tc>
      </w:tr>
      <w:tr w:rsidR="00DD31A9" w:rsidRPr="00405E31" w:rsidTr="00DD31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none" w:sz="0" w:space="0" w:color="auto"/>
            </w:tcBorders>
            <w:shd w:val="clear" w:color="auto" w:fill="FDE9D9" w:themeFill="accent6" w:themeFillTint="33"/>
            <w:noWrap/>
            <w:hideMark/>
          </w:tcPr>
          <w:p w:rsidR="00DD31A9" w:rsidRPr="00B462CB" w:rsidRDefault="00DD31A9" w:rsidP="00B462CB">
            <w:pPr>
              <w:pStyle w:val="NoSpacing"/>
              <w:rPr>
                <w:b w:val="0"/>
              </w:rPr>
            </w:pPr>
            <w:r w:rsidRPr="00B462CB">
              <w:rPr>
                <w:b w:val="0"/>
              </w:rPr>
              <w:t>Integrated Learning</w:t>
            </w:r>
            <w:bookmarkStart w:id="0" w:name="_GoBack"/>
            <w:bookmarkEnd w:id="0"/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62CB">
              <w:t>2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62CB">
              <w:t>0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62CB">
              <w:t>0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62CB">
              <w:t>0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62CB">
              <w:t>0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62CB">
              <w:t>0</w:t>
            </w:r>
          </w:p>
        </w:tc>
        <w:tc>
          <w:tcPr>
            <w:tcW w:w="820" w:type="dxa"/>
            <w:tcBorders>
              <w:left w:val="none" w:sz="0" w:space="0" w:color="auto"/>
            </w:tcBorders>
            <w:shd w:val="clear" w:color="auto" w:fill="FDE9D9" w:themeFill="accent6" w:themeFillTint="33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62CB">
              <w:t>2</w:t>
            </w:r>
          </w:p>
        </w:tc>
      </w:tr>
      <w:tr w:rsidR="00DD31A9" w:rsidRPr="00405E31" w:rsidTr="00DD3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bottom w:val="single" w:sz="4" w:space="0" w:color="auto"/>
              <w:right w:val="none" w:sz="0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</w:pPr>
            <w:r w:rsidRPr="00B462CB">
              <w:t>Group total</w:t>
            </w:r>
          </w:p>
        </w:tc>
        <w:tc>
          <w:tcPr>
            <w:tcW w:w="82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62CB">
              <w:rPr>
                <w:b/>
              </w:rPr>
              <w:t>3</w:t>
            </w:r>
          </w:p>
        </w:tc>
        <w:tc>
          <w:tcPr>
            <w:tcW w:w="82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62CB">
              <w:rPr>
                <w:b/>
              </w:rPr>
              <w:t>3</w:t>
            </w:r>
          </w:p>
        </w:tc>
        <w:tc>
          <w:tcPr>
            <w:tcW w:w="82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62CB">
              <w:rPr>
                <w:b/>
              </w:rPr>
              <w:t>25</w:t>
            </w:r>
          </w:p>
        </w:tc>
        <w:tc>
          <w:tcPr>
            <w:tcW w:w="82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62CB">
              <w:rPr>
                <w:b/>
              </w:rPr>
              <w:t>2</w:t>
            </w:r>
          </w:p>
        </w:tc>
        <w:tc>
          <w:tcPr>
            <w:tcW w:w="82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62CB">
              <w:rPr>
                <w:b/>
              </w:rPr>
              <w:t>0</w:t>
            </w:r>
          </w:p>
        </w:tc>
        <w:tc>
          <w:tcPr>
            <w:tcW w:w="82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62CB">
              <w:rPr>
                <w:b/>
              </w:rPr>
              <w:t>0</w:t>
            </w:r>
          </w:p>
        </w:tc>
        <w:tc>
          <w:tcPr>
            <w:tcW w:w="820" w:type="dxa"/>
            <w:tcBorders>
              <w:left w:val="none" w:sz="0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62CB">
              <w:rPr>
                <w:b/>
              </w:rPr>
              <w:t>33</w:t>
            </w:r>
          </w:p>
        </w:tc>
      </w:tr>
      <w:tr w:rsidR="00DD31A9" w:rsidRPr="00405E31" w:rsidTr="00644F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DD31A9" w:rsidRPr="00B462CB" w:rsidRDefault="00DD31A9" w:rsidP="00B462CB">
            <w:pPr>
              <w:pStyle w:val="NoSpacing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D31A9" w:rsidRPr="00B462CB" w:rsidRDefault="00DD31A9" w:rsidP="00B462C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D31A9" w:rsidRPr="00B462CB" w:rsidRDefault="00DD31A9" w:rsidP="00B462C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D31A9" w:rsidRPr="00B462CB" w:rsidRDefault="00DD31A9" w:rsidP="00B462C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D31A9" w:rsidRPr="00B462CB" w:rsidRDefault="00DD31A9" w:rsidP="00B462C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D31A9" w:rsidRPr="00B462CB" w:rsidRDefault="00DD31A9" w:rsidP="00B462C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D31A9" w:rsidRPr="00B462CB" w:rsidRDefault="00DD31A9" w:rsidP="00B462C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1A9" w:rsidRPr="00B462CB" w:rsidRDefault="00DD31A9" w:rsidP="00B462C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D31A9" w:rsidRPr="00405E31" w:rsidTr="00644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</w:pPr>
            <w:r w:rsidRPr="00B462CB">
              <w:t>Health and Physical Education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31A9" w:rsidRPr="00405E31" w:rsidTr="00644F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top w:val="single" w:sz="4" w:space="0" w:color="auto"/>
              <w:right w:val="none" w:sz="0" w:space="0" w:color="auto"/>
            </w:tcBorders>
            <w:noWrap/>
            <w:hideMark/>
          </w:tcPr>
          <w:p w:rsidR="00DD31A9" w:rsidRPr="00B462CB" w:rsidRDefault="00DD31A9" w:rsidP="00B462CB">
            <w:pPr>
              <w:pStyle w:val="NoSpacing"/>
              <w:rPr>
                <w:b w:val="0"/>
              </w:rPr>
            </w:pPr>
            <w:r w:rsidRPr="00B462CB">
              <w:rPr>
                <w:b w:val="0"/>
              </w:rPr>
              <w:t>Physical Education</w:t>
            </w:r>
          </w:p>
        </w:tc>
        <w:tc>
          <w:tcPr>
            <w:tcW w:w="82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62CB"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62CB"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62CB"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62CB"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62CB"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62CB"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one" w:sz="0" w:space="0" w:color="auto"/>
            </w:tcBorders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62CB">
              <w:t>12</w:t>
            </w:r>
          </w:p>
        </w:tc>
      </w:tr>
      <w:tr w:rsidR="00DD31A9" w:rsidRPr="00405E31" w:rsidTr="00DD3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bottom w:val="single" w:sz="4" w:space="0" w:color="auto"/>
              <w:right w:val="none" w:sz="0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</w:pPr>
            <w:r w:rsidRPr="00B462CB">
              <w:t>Group total</w:t>
            </w:r>
          </w:p>
        </w:tc>
        <w:tc>
          <w:tcPr>
            <w:tcW w:w="82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62CB">
              <w:rPr>
                <w:b/>
              </w:rPr>
              <w:t>0</w:t>
            </w:r>
          </w:p>
        </w:tc>
        <w:tc>
          <w:tcPr>
            <w:tcW w:w="82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62CB">
              <w:rPr>
                <w:b/>
              </w:rPr>
              <w:t>3</w:t>
            </w:r>
          </w:p>
        </w:tc>
        <w:tc>
          <w:tcPr>
            <w:tcW w:w="82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62CB">
              <w:rPr>
                <w:b/>
              </w:rPr>
              <w:t>9</w:t>
            </w:r>
          </w:p>
        </w:tc>
        <w:tc>
          <w:tcPr>
            <w:tcW w:w="82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62CB">
              <w:rPr>
                <w:b/>
              </w:rPr>
              <w:t>0</w:t>
            </w:r>
          </w:p>
        </w:tc>
        <w:tc>
          <w:tcPr>
            <w:tcW w:w="82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62CB">
              <w:rPr>
                <w:b/>
              </w:rPr>
              <w:t>0</w:t>
            </w:r>
          </w:p>
        </w:tc>
        <w:tc>
          <w:tcPr>
            <w:tcW w:w="82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62CB">
              <w:rPr>
                <w:b/>
              </w:rPr>
              <w:t>0</w:t>
            </w:r>
          </w:p>
        </w:tc>
        <w:tc>
          <w:tcPr>
            <w:tcW w:w="820" w:type="dxa"/>
            <w:tcBorders>
              <w:left w:val="none" w:sz="0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62CB">
              <w:rPr>
                <w:b/>
              </w:rPr>
              <w:t>12</w:t>
            </w:r>
          </w:p>
        </w:tc>
      </w:tr>
      <w:tr w:rsidR="00DD31A9" w:rsidRPr="00405E31" w:rsidTr="00DD31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DD31A9" w:rsidRPr="00B462CB" w:rsidRDefault="00DD31A9" w:rsidP="00B462CB">
            <w:pPr>
              <w:pStyle w:val="NoSpacing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D31A9" w:rsidRPr="00B462CB" w:rsidRDefault="00DD31A9" w:rsidP="00B462C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D31A9" w:rsidRPr="00B462CB" w:rsidRDefault="00DD31A9" w:rsidP="00B462C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D31A9" w:rsidRPr="00B462CB" w:rsidRDefault="00DD31A9" w:rsidP="00B462C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D31A9" w:rsidRPr="00B462CB" w:rsidRDefault="00DD31A9" w:rsidP="00B462C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D31A9" w:rsidRPr="00B462CB" w:rsidRDefault="00DD31A9" w:rsidP="00B462C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D31A9" w:rsidRPr="00B462CB" w:rsidRDefault="00DD31A9" w:rsidP="00B462C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1A9" w:rsidRPr="00B462CB" w:rsidRDefault="00DD31A9" w:rsidP="00B462C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D31A9" w:rsidRPr="00405E31" w:rsidTr="00DD3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top w:val="single" w:sz="4" w:space="0" w:color="auto"/>
              <w:right w:val="none" w:sz="0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</w:pPr>
            <w:r w:rsidRPr="00B462CB">
              <w:t>Total</w:t>
            </w:r>
          </w:p>
        </w:tc>
        <w:tc>
          <w:tcPr>
            <w:tcW w:w="82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62CB">
              <w:rPr>
                <w:b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62CB">
              <w:rPr>
                <w:b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62CB">
              <w:rPr>
                <w:b/>
              </w:rPr>
              <w:t>51</w:t>
            </w:r>
          </w:p>
        </w:tc>
        <w:tc>
          <w:tcPr>
            <w:tcW w:w="82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62CB">
              <w:rPr>
                <w:b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62CB">
              <w:rPr>
                <w:b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62CB">
              <w:rPr>
                <w:b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one" w:sz="0" w:space="0" w:color="auto"/>
            </w:tcBorders>
            <w:shd w:val="clear" w:color="auto" w:fill="FABF8F" w:themeFill="accent6" w:themeFillTint="99"/>
            <w:noWrap/>
            <w:hideMark/>
          </w:tcPr>
          <w:p w:rsidR="00DD31A9" w:rsidRPr="00B462CB" w:rsidRDefault="00DD31A9" w:rsidP="00B462C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62CB">
              <w:rPr>
                <w:b/>
              </w:rPr>
              <w:t>83</w:t>
            </w:r>
          </w:p>
        </w:tc>
      </w:tr>
    </w:tbl>
    <w:p w:rsidR="00DD31A9" w:rsidRDefault="00DD31A9" w:rsidP="00DD31A9">
      <w:pPr>
        <w:spacing w:before="200"/>
      </w:pPr>
      <w:r>
        <w:t xml:space="preserve">This data was extracted on 25 February, 2016. </w:t>
      </w:r>
    </w:p>
    <w:p w:rsidR="00DD31A9" w:rsidRDefault="00DD31A9" w:rsidP="00DD31A9">
      <w:r>
        <w:t xml:space="preserve">Students receive 20 credits for a one-semester subject. </w:t>
      </w:r>
    </w:p>
    <w:p w:rsidR="00DD31A9" w:rsidRDefault="00DD31A9" w:rsidP="00DD31A9">
      <w:r>
        <w:t xml:space="preserve">At Stage 1, students can enrol in the same subject code more than once. These figures therefore reflect completed enrolment numbers rather than a student count. </w:t>
      </w:r>
    </w:p>
    <w:p w:rsidR="00572492" w:rsidRPr="00572492" w:rsidRDefault="00DD31A9" w:rsidP="00DD31A9">
      <w:r>
        <w:t>Use of this data is subject to the Protocols of Use of SACE Board Data available from the SACE Data website and NTBOS.</w:t>
      </w:r>
    </w:p>
    <w:sectPr w:rsidR="00572492" w:rsidRPr="00572492" w:rsidSect="00705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F7F" w:rsidRDefault="00E70F7F" w:rsidP="007332FF">
      <w:r>
        <w:separator/>
      </w:r>
    </w:p>
  </w:endnote>
  <w:endnote w:type="continuationSeparator" w:id="0">
    <w:p w:rsidR="00E70F7F" w:rsidRDefault="00E70F7F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13" w:rsidRDefault="009B75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7F" w:rsidRPr="00AE306C" w:rsidRDefault="0053713C" w:rsidP="002926BC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rPr>
        <w:sz w:val="16"/>
        <w:szCs w:val="16"/>
      </w:rPr>
      <w:pict>
        <v:rect id="_x0000_i1025" style="width:481.9pt;height:.5pt" o:hralign="center" o:hrstd="t" o:hrnoshade="t" o:hr="t" fillcolor="black [3213]" stroked="f"/>
      </w:pict>
    </w:r>
  </w:p>
  <w:p w:rsidR="00E70F7F" w:rsidRPr="004D1B76" w:rsidRDefault="00E70F7F" w:rsidP="002926BC">
    <w:pPr>
      <w:pStyle w:val="NTGFooter2deptpagenum"/>
      <w:tabs>
        <w:tab w:val="clear" w:pos="9639"/>
        <w:tab w:val="right" w:pos="10206"/>
      </w:tabs>
      <w:ind w:left="-567" w:right="-568"/>
    </w:pPr>
    <w:r w:rsidRPr="007B5DA2">
      <w:rPr>
        <w:rStyle w:val="NTGFooterDepartmentofChar"/>
      </w:rPr>
      <w:fldChar w:fldCharType="begin"/>
    </w:r>
    <w:r w:rsidRPr="007B5DA2">
      <w:rPr>
        <w:rStyle w:val="NTGFooterDepartmentofChar"/>
      </w:rPr>
      <w:instrText xml:space="preserve"> DOCPROPERTY  DepartmentOf  \* MERGEFORMAT </w:instrText>
    </w:r>
    <w:r w:rsidRPr="007B5DA2">
      <w:rPr>
        <w:rStyle w:val="NTGFooterDepartmentofChar"/>
      </w:rPr>
      <w:fldChar w:fldCharType="separate"/>
    </w:r>
    <w:r>
      <w:rPr>
        <w:rStyle w:val="NTGFooterDepartmentofChar"/>
      </w:rPr>
      <w:t xml:space="preserve">Department of </w:t>
    </w:r>
    <w:r w:rsidRPr="007B5DA2">
      <w:rPr>
        <w:rStyle w:val="NTGFooterDepartmentofChar"/>
      </w:rPr>
      <w:fldChar w:fldCharType="end"/>
    </w:r>
    <w:r>
      <w:rPr>
        <w:rStyle w:val="NTGFooterDepartmentNameChar"/>
      </w:rPr>
      <w:t>EDUCATION</w:t>
    </w:r>
    <w:r w:rsidRPr="004D1B76">
      <w:tab/>
    </w: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DD31A9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DD31A9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</w:p>
  <w:p w:rsidR="00E70F7F" w:rsidRPr="007B5DA2" w:rsidRDefault="00E70F7F" w:rsidP="00572492">
    <w:pPr>
      <w:pStyle w:val="NTGFooter2DateVersion"/>
      <w:tabs>
        <w:tab w:val="clear" w:pos="9639"/>
        <w:tab w:val="right" w:pos="10206"/>
      </w:tabs>
      <w:ind w:right="-568"/>
      <w:rPr>
        <w:rStyle w:val="NTGFooter2deptpagenumChar"/>
        <w:rFonts w:eastAsia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E70F7F" w:rsidRPr="00132658" w:rsidTr="002B5591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E70F7F" w:rsidRPr="00705C9D" w:rsidRDefault="00E70F7F" w:rsidP="007B5DA2">
          <w:pPr>
            <w:pStyle w:val="NTGFooter1items"/>
            <w:rPr>
              <w:rStyle w:val="NTGFooterDepartmentNameChar"/>
            </w:rPr>
          </w:pPr>
          <w:r w:rsidRPr="00705C9D">
            <w:rPr>
              <w:rStyle w:val="NTGFooterDepartmentofChar"/>
            </w:rPr>
            <w:fldChar w:fldCharType="begin"/>
          </w:r>
          <w:r w:rsidRPr="00705C9D">
            <w:rPr>
              <w:rStyle w:val="NTGFooterDepartmentofChar"/>
            </w:rPr>
            <w:instrText xml:space="preserve"> DOCPROPERTY  DepartmentOf  \* MERGEFORMAT </w:instrText>
          </w:r>
          <w:r w:rsidRPr="00705C9D">
            <w:rPr>
              <w:rStyle w:val="NTGFooterDepartmentofChar"/>
            </w:rPr>
            <w:fldChar w:fldCharType="separate"/>
          </w:r>
          <w:r>
            <w:rPr>
              <w:rStyle w:val="NTGFooterDepartmentofChar"/>
            </w:rPr>
            <w:t xml:space="preserve">Department of </w:t>
          </w:r>
          <w:r w:rsidRPr="00705C9D">
            <w:rPr>
              <w:rStyle w:val="NTGFooterDepartmentofChar"/>
            </w:rPr>
            <w:fldChar w:fldCharType="end"/>
          </w:r>
          <w:r>
            <w:rPr>
              <w:rStyle w:val="NTGFooterDepartmentNameChar"/>
            </w:rPr>
            <w:t>EDUCATION</w:t>
          </w:r>
        </w:p>
        <w:p w:rsidR="00E70F7F" w:rsidRPr="007B5DA2" w:rsidRDefault="00E70F7F" w:rsidP="00EB2386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53713C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fldSimple w:instr=" NUMPAGES  \* Arabic  \* MERGEFORMAT ">
            <w:r w:rsidR="0053713C">
              <w:rPr>
                <w:noProof/>
              </w:rPr>
              <w:t>1</w:t>
            </w:r>
          </w:fldSimple>
        </w:p>
      </w:tc>
      <w:tc>
        <w:tcPr>
          <w:tcW w:w="2268" w:type="dxa"/>
          <w:vAlign w:val="center"/>
        </w:tcPr>
        <w:p w:rsidR="00E70F7F" w:rsidRPr="001E14EB" w:rsidRDefault="00E70F7F" w:rsidP="00543BD1">
          <w:pPr>
            <w:spacing w:after="0"/>
            <w:jc w:val="right"/>
          </w:pPr>
          <w:r w:rsidRPr="00132658">
            <w:rPr>
              <w:noProof/>
            </w:rPr>
            <w:drawing>
              <wp:inline distT="0" distB="0" distL="0" distR="0" wp14:anchorId="611BCCA0" wp14:editId="0285EDDF">
                <wp:extent cx="1347470" cy="481330"/>
                <wp:effectExtent l="0" t="0" r="508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70F7F" w:rsidRPr="00543BD1" w:rsidRDefault="00E70F7F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F7F" w:rsidRDefault="00E70F7F" w:rsidP="007332FF">
      <w:r>
        <w:separator/>
      </w:r>
    </w:p>
  </w:footnote>
  <w:footnote w:type="continuationSeparator" w:id="0">
    <w:p w:rsidR="00E70F7F" w:rsidRDefault="00E70F7F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13" w:rsidRDefault="009B75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7F" w:rsidRDefault="00E70F7F" w:rsidP="002926BC">
    <w:pPr>
      <w:pStyle w:val="Header"/>
      <w:tabs>
        <w:tab w:val="clear" w:pos="9026"/>
      </w:tabs>
      <w:ind w:right="-568"/>
    </w:pPr>
    <w:r>
      <w:t>NTCET Data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E70F7F" w:rsidRDefault="00E70F7F" w:rsidP="0050530C">
        <w:pPr>
          <w:pStyle w:val="Title"/>
        </w:pPr>
        <w:r>
          <w:t>NTCET Data 2015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12AE"/>
    <w:multiLevelType w:val="multilevel"/>
    <w:tmpl w:val="BD7A8414"/>
    <w:numStyleLink w:val="NTGStandardList"/>
  </w:abstractNum>
  <w:abstractNum w:abstractNumId="1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">
    <w:nsid w:val="2A59584B"/>
    <w:multiLevelType w:val="multilevel"/>
    <w:tmpl w:val="8D8CCF9A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">
    <w:nsid w:val="2B9D4F2F"/>
    <w:multiLevelType w:val="multilevel"/>
    <w:tmpl w:val="6F860756"/>
    <w:numStyleLink w:val="NTGStandardNumList"/>
  </w:abstractNum>
  <w:abstractNum w:abstractNumId="4">
    <w:nsid w:val="35C910BE"/>
    <w:multiLevelType w:val="multilevel"/>
    <w:tmpl w:val="BD7A8414"/>
    <w:numStyleLink w:val="NTGStandardList"/>
  </w:abstractNum>
  <w:abstractNum w:abstractNumId="5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A392558"/>
    <w:multiLevelType w:val="multilevel"/>
    <w:tmpl w:val="BD7A841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7">
    <w:nsid w:val="4B8F005A"/>
    <w:multiLevelType w:val="multilevel"/>
    <w:tmpl w:val="6F860756"/>
    <w:numStyleLink w:val="NTGStandardNumList"/>
  </w:abstractNum>
  <w:abstractNum w:abstractNumId="8">
    <w:nsid w:val="4D90555D"/>
    <w:multiLevelType w:val="multilevel"/>
    <w:tmpl w:val="6F86075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9">
    <w:nsid w:val="4F7A3139"/>
    <w:multiLevelType w:val="multilevel"/>
    <w:tmpl w:val="53204A44"/>
    <w:numStyleLink w:val="NTGTableNumList"/>
  </w:abstractNum>
  <w:abstractNum w:abstractNumId="10">
    <w:nsid w:val="586C744F"/>
    <w:multiLevelType w:val="multilevel"/>
    <w:tmpl w:val="6F860756"/>
    <w:numStyleLink w:val="NTGStandardNumList"/>
  </w:abstractNum>
  <w:abstractNum w:abstractNumId="11">
    <w:nsid w:val="5B713B90"/>
    <w:multiLevelType w:val="multilevel"/>
    <w:tmpl w:val="6F860756"/>
    <w:numStyleLink w:val="NTGStandardNumList"/>
  </w:abstractNum>
  <w:abstractNum w:abstractNumId="12">
    <w:nsid w:val="60A13E7C"/>
    <w:multiLevelType w:val="multilevel"/>
    <w:tmpl w:val="8D8CCF9A"/>
    <w:numStyleLink w:val="NTGTableList"/>
  </w:abstractNum>
  <w:abstractNum w:abstractNumId="13">
    <w:nsid w:val="61AD07BD"/>
    <w:multiLevelType w:val="multilevel"/>
    <w:tmpl w:val="6F860756"/>
    <w:numStyleLink w:val="NTGStandardNumList"/>
  </w:abstractNum>
  <w:abstractNum w:abstractNumId="14">
    <w:nsid w:val="637C5B5A"/>
    <w:multiLevelType w:val="multilevel"/>
    <w:tmpl w:val="561CD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B15A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5"/>
  </w:num>
  <w:num w:numId="5">
    <w:abstractNumId w:val="15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</w:num>
  <w:num w:numId="21">
    <w:abstractNumId w:val="10"/>
  </w:num>
  <w:num w:numId="22">
    <w:abstractNumId w:val="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9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32"/>
    <w:rsid w:val="00001DDF"/>
    <w:rsid w:val="00027DB8"/>
    <w:rsid w:val="00031A96"/>
    <w:rsid w:val="00040BF3"/>
    <w:rsid w:val="00051F45"/>
    <w:rsid w:val="000720BE"/>
    <w:rsid w:val="0007259C"/>
    <w:rsid w:val="00080202"/>
    <w:rsid w:val="00080DCD"/>
    <w:rsid w:val="000840A3"/>
    <w:rsid w:val="00086A5F"/>
    <w:rsid w:val="000911EF"/>
    <w:rsid w:val="000962C5"/>
    <w:rsid w:val="000A559C"/>
    <w:rsid w:val="000D1F29"/>
    <w:rsid w:val="00104E7F"/>
    <w:rsid w:val="001137EC"/>
    <w:rsid w:val="001152F5"/>
    <w:rsid w:val="00117743"/>
    <w:rsid w:val="00117F5B"/>
    <w:rsid w:val="00132658"/>
    <w:rsid w:val="00150DC0"/>
    <w:rsid w:val="00156CD4"/>
    <w:rsid w:val="00164A3E"/>
    <w:rsid w:val="00181620"/>
    <w:rsid w:val="001957AD"/>
    <w:rsid w:val="001A2B7F"/>
    <w:rsid w:val="001A4944"/>
    <w:rsid w:val="001B2B6C"/>
    <w:rsid w:val="001D01C4"/>
    <w:rsid w:val="001D52B0"/>
    <w:rsid w:val="001E14EB"/>
    <w:rsid w:val="001F59E6"/>
    <w:rsid w:val="00206936"/>
    <w:rsid w:val="00206C6F"/>
    <w:rsid w:val="00206FBD"/>
    <w:rsid w:val="00207746"/>
    <w:rsid w:val="00230031"/>
    <w:rsid w:val="00247343"/>
    <w:rsid w:val="00274D4B"/>
    <w:rsid w:val="002806F5"/>
    <w:rsid w:val="00281577"/>
    <w:rsid w:val="002926BC"/>
    <w:rsid w:val="00293A72"/>
    <w:rsid w:val="002A30C3"/>
    <w:rsid w:val="002B38F7"/>
    <w:rsid w:val="002B5591"/>
    <w:rsid w:val="002C1FE9"/>
    <w:rsid w:val="002D3A57"/>
    <w:rsid w:val="002D4F67"/>
    <w:rsid w:val="002D7D05"/>
    <w:rsid w:val="002E20C8"/>
    <w:rsid w:val="002F0DB1"/>
    <w:rsid w:val="002F2885"/>
    <w:rsid w:val="003037F9"/>
    <w:rsid w:val="003258E6"/>
    <w:rsid w:val="00342283"/>
    <w:rsid w:val="00343A87"/>
    <w:rsid w:val="00347FB6"/>
    <w:rsid w:val="003504FD"/>
    <w:rsid w:val="00350881"/>
    <w:rsid w:val="00357D55"/>
    <w:rsid w:val="00363513"/>
    <w:rsid w:val="003657E5"/>
    <w:rsid w:val="00371DC7"/>
    <w:rsid w:val="00377B21"/>
    <w:rsid w:val="00394876"/>
    <w:rsid w:val="00394AAF"/>
    <w:rsid w:val="003B67FD"/>
    <w:rsid w:val="003D42C0"/>
    <w:rsid w:val="003D7818"/>
    <w:rsid w:val="003E2445"/>
    <w:rsid w:val="003E3BB2"/>
    <w:rsid w:val="0040222A"/>
    <w:rsid w:val="004047BC"/>
    <w:rsid w:val="00414CB3"/>
    <w:rsid w:val="0041563D"/>
    <w:rsid w:val="00426E25"/>
    <w:rsid w:val="00443B6E"/>
    <w:rsid w:val="0045420A"/>
    <w:rsid w:val="004554D4"/>
    <w:rsid w:val="00461744"/>
    <w:rsid w:val="00466D96"/>
    <w:rsid w:val="00473C98"/>
    <w:rsid w:val="00482DF8"/>
    <w:rsid w:val="004864DE"/>
    <w:rsid w:val="00494BE5"/>
    <w:rsid w:val="00495632"/>
    <w:rsid w:val="004A2538"/>
    <w:rsid w:val="004B0C15"/>
    <w:rsid w:val="004B35EA"/>
    <w:rsid w:val="004D075F"/>
    <w:rsid w:val="004D1B76"/>
    <w:rsid w:val="004E019E"/>
    <w:rsid w:val="004E06EC"/>
    <w:rsid w:val="004E2CB7"/>
    <w:rsid w:val="004F016A"/>
    <w:rsid w:val="00502FB3"/>
    <w:rsid w:val="00503DE9"/>
    <w:rsid w:val="0050530C"/>
    <w:rsid w:val="00507782"/>
    <w:rsid w:val="00512A04"/>
    <w:rsid w:val="0053713C"/>
    <w:rsid w:val="00543BD1"/>
    <w:rsid w:val="00564C12"/>
    <w:rsid w:val="005654B8"/>
    <w:rsid w:val="00572492"/>
    <w:rsid w:val="005762CC"/>
    <w:rsid w:val="00582D3D"/>
    <w:rsid w:val="00595386"/>
    <w:rsid w:val="005A4AC0"/>
    <w:rsid w:val="005A5FDF"/>
    <w:rsid w:val="005B0FB7"/>
    <w:rsid w:val="005B122A"/>
    <w:rsid w:val="005B5AC2"/>
    <w:rsid w:val="005C2833"/>
    <w:rsid w:val="005E144D"/>
    <w:rsid w:val="005E3A43"/>
    <w:rsid w:val="00620675"/>
    <w:rsid w:val="006433C3"/>
    <w:rsid w:val="00644F53"/>
    <w:rsid w:val="00650F5B"/>
    <w:rsid w:val="006670D7"/>
    <w:rsid w:val="006719EA"/>
    <w:rsid w:val="00671F13"/>
    <w:rsid w:val="0067400A"/>
    <w:rsid w:val="006D66F7"/>
    <w:rsid w:val="00705C9D"/>
    <w:rsid w:val="00714F1D"/>
    <w:rsid w:val="00722DDB"/>
    <w:rsid w:val="00724728"/>
    <w:rsid w:val="00724F98"/>
    <w:rsid w:val="00730B9B"/>
    <w:rsid w:val="007332FF"/>
    <w:rsid w:val="007408F5"/>
    <w:rsid w:val="00741EAE"/>
    <w:rsid w:val="0076190B"/>
    <w:rsid w:val="00763A2D"/>
    <w:rsid w:val="00777795"/>
    <w:rsid w:val="00783A57"/>
    <w:rsid w:val="00784C92"/>
    <w:rsid w:val="00796461"/>
    <w:rsid w:val="007A6A4F"/>
    <w:rsid w:val="007B03F5"/>
    <w:rsid w:val="007B5DA2"/>
    <w:rsid w:val="007C5CFD"/>
    <w:rsid w:val="007C6D9F"/>
    <w:rsid w:val="00806BB3"/>
    <w:rsid w:val="00807F73"/>
    <w:rsid w:val="00815297"/>
    <w:rsid w:val="00817BA1"/>
    <w:rsid w:val="00820612"/>
    <w:rsid w:val="00823022"/>
    <w:rsid w:val="008313C4"/>
    <w:rsid w:val="00842838"/>
    <w:rsid w:val="0085797F"/>
    <w:rsid w:val="00861DC3"/>
    <w:rsid w:val="00867019"/>
    <w:rsid w:val="008735A9"/>
    <w:rsid w:val="00877D20"/>
    <w:rsid w:val="00881C48"/>
    <w:rsid w:val="00885B80"/>
    <w:rsid w:val="00885E9B"/>
    <w:rsid w:val="008A7C12"/>
    <w:rsid w:val="008B529E"/>
    <w:rsid w:val="008C17FB"/>
    <w:rsid w:val="008D57B8"/>
    <w:rsid w:val="008E03FC"/>
    <w:rsid w:val="008E510B"/>
    <w:rsid w:val="00902B13"/>
    <w:rsid w:val="00911941"/>
    <w:rsid w:val="00925F0F"/>
    <w:rsid w:val="00932F6B"/>
    <w:rsid w:val="009468BC"/>
    <w:rsid w:val="009616DF"/>
    <w:rsid w:val="0096542F"/>
    <w:rsid w:val="00967FA7"/>
    <w:rsid w:val="00971645"/>
    <w:rsid w:val="00977919"/>
    <w:rsid w:val="009870FA"/>
    <w:rsid w:val="009A5897"/>
    <w:rsid w:val="009B1913"/>
    <w:rsid w:val="009B6657"/>
    <w:rsid w:val="009B7513"/>
    <w:rsid w:val="009D14F9"/>
    <w:rsid w:val="009D2B74"/>
    <w:rsid w:val="009E175D"/>
    <w:rsid w:val="009E3CC2"/>
    <w:rsid w:val="009F2A4D"/>
    <w:rsid w:val="009F6808"/>
    <w:rsid w:val="00A10655"/>
    <w:rsid w:val="00A25193"/>
    <w:rsid w:val="00A31AE8"/>
    <w:rsid w:val="00A3739D"/>
    <w:rsid w:val="00A37DDA"/>
    <w:rsid w:val="00A925EC"/>
    <w:rsid w:val="00AA541E"/>
    <w:rsid w:val="00AD0DA4"/>
    <w:rsid w:val="00AD4169"/>
    <w:rsid w:val="00AE25C6"/>
    <w:rsid w:val="00AE306C"/>
    <w:rsid w:val="00B02EF1"/>
    <w:rsid w:val="00B07C97"/>
    <w:rsid w:val="00B15754"/>
    <w:rsid w:val="00B2046E"/>
    <w:rsid w:val="00B20E8B"/>
    <w:rsid w:val="00B343CC"/>
    <w:rsid w:val="00B462CB"/>
    <w:rsid w:val="00B614F7"/>
    <w:rsid w:val="00B61B26"/>
    <w:rsid w:val="00B81261"/>
    <w:rsid w:val="00B8223E"/>
    <w:rsid w:val="00B832AE"/>
    <w:rsid w:val="00B86678"/>
    <w:rsid w:val="00B96513"/>
    <w:rsid w:val="00BA1D47"/>
    <w:rsid w:val="00BA66F0"/>
    <w:rsid w:val="00BB2AE7"/>
    <w:rsid w:val="00BB6464"/>
    <w:rsid w:val="00BC1BB8"/>
    <w:rsid w:val="00BE6144"/>
    <w:rsid w:val="00BE635A"/>
    <w:rsid w:val="00BF2ABB"/>
    <w:rsid w:val="00C10F10"/>
    <w:rsid w:val="00C2604A"/>
    <w:rsid w:val="00C309D8"/>
    <w:rsid w:val="00C61AFA"/>
    <w:rsid w:val="00C62099"/>
    <w:rsid w:val="00C72867"/>
    <w:rsid w:val="00C75E81"/>
    <w:rsid w:val="00C92B4C"/>
    <w:rsid w:val="00C954F6"/>
    <w:rsid w:val="00CA6BC5"/>
    <w:rsid w:val="00CE640F"/>
    <w:rsid w:val="00CF540E"/>
    <w:rsid w:val="00D02F07"/>
    <w:rsid w:val="00D36A49"/>
    <w:rsid w:val="00D517C6"/>
    <w:rsid w:val="00D71D84"/>
    <w:rsid w:val="00D72464"/>
    <w:rsid w:val="00D768EB"/>
    <w:rsid w:val="00D832D9"/>
    <w:rsid w:val="00D975C0"/>
    <w:rsid w:val="00DA5285"/>
    <w:rsid w:val="00DB4F91"/>
    <w:rsid w:val="00DC3117"/>
    <w:rsid w:val="00DC5DD9"/>
    <w:rsid w:val="00DD31A9"/>
    <w:rsid w:val="00DE33B5"/>
    <w:rsid w:val="00DE5E18"/>
    <w:rsid w:val="00DF0487"/>
    <w:rsid w:val="00E02681"/>
    <w:rsid w:val="00E02792"/>
    <w:rsid w:val="00E034D8"/>
    <w:rsid w:val="00E04CC0"/>
    <w:rsid w:val="00E15816"/>
    <w:rsid w:val="00E160D5"/>
    <w:rsid w:val="00E30556"/>
    <w:rsid w:val="00E30981"/>
    <w:rsid w:val="00E33136"/>
    <w:rsid w:val="00E3723D"/>
    <w:rsid w:val="00E70F7F"/>
    <w:rsid w:val="00E861DB"/>
    <w:rsid w:val="00E93406"/>
    <w:rsid w:val="00E956C5"/>
    <w:rsid w:val="00E95C39"/>
    <w:rsid w:val="00EA2C39"/>
    <w:rsid w:val="00EB0A96"/>
    <w:rsid w:val="00EB2386"/>
    <w:rsid w:val="00EB77F9"/>
    <w:rsid w:val="00EC5769"/>
    <w:rsid w:val="00EE38FA"/>
    <w:rsid w:val="00EE3E2C"/>
    <w:rsid w:val="00EE5D23"/>
    <w:rsid w:val="00EF3CA4"/>
    <w:rsid w:val="00F014DA"/>
    <w:rsid w:val="00F94398"/>
    <w:rsid w:val="00FB2B56"/>
    <w:rsid w:val="00FC12BF"/>
    <w:rsid w:val="00FD3E6F"/>
    <w:rsid w:val="00FD51B9"/>
    <w:rsid w:val="00FE2A39"/>
    <w:rsid w:val="00FE661C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1"/>
    <w:lsdException w:name="caption" w:uiPriority="35" w:qFormat="1"/>
    <w:lsdException w:name="page number" w:uiPriority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lock Text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5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572492"/>
    <w:pPr>
      <w:spacing w:after="200"/>
    </w:pPr>
    <w:rPr>
      <w:rFonts w:ascii="Arial" w:eastAsia="Times New Roman" w:hAnsi="Arial"/>
      <w:sz w:val="22"/>
      <w:szCs w:val="24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</w:pPr>
  </w:style>
  <w:style w:type="paragraph" w:styleId="ListBullet">
    <w:name w:val="List Bullet"/>
    <w:basedOn w:val="Normal"/>
    <w:uiPriority w:val="99"/>
    <w:rsid w:val="004E2CB7"/>
    <w:pPr>
      <w:numPr>
        <w:numId w:val="19"/>
      </w:numPr>
    </w:p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</w:p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</w:p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  <w:style w:type="paragraph" w:customStyle="1" w:styleId="Default">
    <w:name w:val="Default"/>
    <w:rsid w:val="0057249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MediumShading1-Accent6">
    <w:name w:val="Medium Shading 1 Accent 6"/>
    <w:basedOn w:val="TableNormal"/>
    <w:uiPriority w:val="63"/>
    <w:rsid w:val="0057249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1"/>
    <w:lsdException w:name="caption" w:uiPriority="35" w:qFormat="1"/>
    <w:lsdException w:name="page number" w:uiPriority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lock Text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5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572492"/>
    <w:pPr>
      <w:spacing w:after="200"/>
    </w:pPr>
    <w:rPr>
      <w:rFonts w:ascii="Arial" w:eastAsia="Times New Roman" w:hAnsi="Arial"/>
      <w:sz w:val="22"/>
      <w:szCs w:val="24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</w:pPr>
  </w:style>
  <w:style w:type="paragraph" w:styleId="ListBullet">
    <w:name w:val="List Bullet"/>
    <w:basedOn w:val="Normal"/>
    <w:uiPriority w:val="99"/>
    <w:rsid w:val="004E2CB7"/>
    <w:pPr>
      <w:numPr>
        <w:numId w:val="19"/>
      </w:numPr>
    </w:p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</w:p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</w:p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  <w:style w:type="paragraph" w:customStyle="1" w:styleId="Default">
    <w:name w:val="Default"/>
    <w:rsid w:val="0057249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MediumShading1-Accent6">
    <w:name w:val="Medium Shading 1 Accent 6"/>
    <w:basedOn w:val="TableNormal"/>
    <w:uiPriority w:val="63"/>
    <w:rsid w:val="0057249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rojects%202016\ntcet\blank-word-portrait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24F13-17E6-44E1-A8B7-57ADC752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blank-word-portrait-template</Template>
  <TotalTime>15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NTCET Data 2015</vt:lpstr>
    </vt:vector>
  </TitlesOfParts>
  <Company>Northern Territory Government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NTCET Data 2015</dc:title>
  <dc:creator>Northern Territory Government</dc:creator>
  <cp:lastModifiedBy>Jiraporn Homngam</cp:lastModifiedBy>
  <cp:revision>6</cp:revision>
  <cp:lastPrinted>2016-02-04T04:37:00Z</cp:lastPrinted>
  <dcterms:created xsi:type="dcterms:W3CDTF">2016-05-20T01:51:00Z</dcterms:created>
  <dcterms:modified xsi:type="dcterms:W3CDTF">2016-05-20T04:34:00Z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&lt;Department Name&gt;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&lt;DD Month YYYY&gt;</vt:lpwstr>
  </property>
</Properties>
</file>