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2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3"/>
        <w:gridCol w:w="805"/>
        <w:gridCol w:w="141"/>
        <w:gridCol w:w="851"/>
        <w:gridCol w:w="1134"/>
        <w:gridCol w:w="142"/>
        <w:gridCol w:w="708"/>
        <w:gridCol w:w="201"/>
        <w:gridCol w:w="15"/>
        <w:gridCol w:w="1060"/>
        <w:gridCol w:w="620"/>
        <w:gridCol w:w="30"/>
        <w:gridCol w:w="150"/>
        <w:gridCol w:w="334"/>
        <w:gridCol w:w="425"/>
        <w:gridCol w:w="258"/>
        <w:gridCol w:w="3144"/>
      </w:tblGrid>
      <w:tr w:rsidR="009B1BF1" w:rsidRPr="007A5EFD" w14:paraId="402A7840" w14:textId="77777777" w:rsidTr="00CD0A49">
        <w:trPr>
          <w:trHeight w:val="2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2745116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5788DE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698E9A80" w14:textId="77777777" w:rsidTr="00F507F7">
        <w:trPr>
          <w:trHeight w:val="891"/>
        </w:trPr>
        <w:tc>
          <w:tcPr>
            <w:tcW w:w="102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2C5DB75" w14:textId="71CE666B" w:rsidR="00724819" w:rsidRDefault="00724819" w:rsidP="00724819">
            <w:pPr>
              <w:pStyle w:val="Subtitle0"/>
              <w:rPr>
                <w:rFonts w:eastAsia="Calibri"/>
              </w:rPr>
            </w:pPr>
            <w:r w:rsidRPr="00724819">
              <w:rPr>
                <w:rFonts w:eastAsia="Calibri"/>
              </w:rPr>
              <w:t xml:space="preserve">Incident </w:t>
            </w:r>
            <w:r w:rsidR="00D70CFE">
              <w:rPr>
                <w:rFonts w:eastAsia="Calibri"/>
              </w:rPr>
              <w:t>r</w:t>
            </w:r>
            <w:r w:rsidRPr="00724819">
              <w:rPr>
                <w:rFonts w:eastAsia="Calibri"/>
              </w:rPr>
              <w:t xml:space="preserve">eporting </w:t>
            </w:r>
            <w:r w:rsidR="00D70CFE">
              <w:rPr>
                <w:rFonts w:eastAsia="Calibri"/>
              </w:rPr>
              <w:t>- f</w:t>
            </w:r>
            <w:r w:rsidRPr="00724819">
              <w:rPr>
                <w:rFonts w:eastAsia="Calibri"/>
              </w:rPr>
              <w:t>orm</w:t>
            </w:r>
          </w:p>
          <w:p w14:paraId="79E88DA3" w14:textId="4D286C0C" w:rsidR="00B31D3A" w:rsidRPr="00F507F7" w:rsidRDefault="00510D96" w:rsidP="00F507F7">
            <w:pPr>
              <w:pStyle w:val="Heading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Privacy data breach incident reporting form must  be sent to the Senior Manager Privacy as soon as possible via </w:t>
            </w:r>
            <w:hyperlink r:id="rId9" w:history="1">
              <w:r w:rsidRPr="001B7636">
                <w:rPr>
                  <w:rStyle w:val="Hyperlink"/>
                  <w:rFonts w:ascii="Lato Semibold" w:eastAsia="Calibri" w:hAnsi="Lato Semibold"/>
                  <w:szCs w:val="22"/>
                </w:rPr>
                <w:t>rfi.doe@education.nt.gov.au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D48A4" w:rsidRPr="007A5EFD" w14:paraId="28D90BF1" w14:textId="77777777" w:rsidTr="00406FC9">
        <w:trPr>
          <w:trHeight w:val="479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FB97563" w14:textId="113BE61D" w:rsidR="007D48A4" w:rsidRPr="004A3CC9" w:rsidRDefault="00A4585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Part A - </w:t>
            </w:r>
            <w:r w:rsidR="00510D96">
              <w:rPr>
                <w:rStyle w:val="Questionlabel"/>
                <w:color w:val="FFFFFF" w:themeColor="background1"/>
              </w:rPr>
              <w:t>Contact details</w:t>
            </w:r>
            <w:r w:rsidR="00F77973">
              <w:rPr>
                <w:rStyle w:val="Questionlabel"/>
                <w:color w:val="FFFFFF" w:themeColor="background1"/>
              </w:rPr>
              <w:t xml:space="preserve"> of the</w:t>
            </w:r>
            <w:r w:rsidR="00510D96">
              <w:rPr>
                <w:rStyle w:val="Questionlabel"/>
                <w:color w:val="FFFFFF" w:themeColor="background1"/>
              </w:rPr>
              <w:t xml:space="preserve"> person lodging the report</w:t>
            </w:r>
          </w:p>
        </w:tc>
      </w:tr>
      <w:tr w:rsidR="007D48A4" w:rsidRPr="007A5EFD" w14:paraId="03C0D5C0" w14:textId="77777777" w:rsidTr="00F77973">
        <w:trPr>
          <w:trHeight w:val="337"/>
        </w:trPr>
        <w:tc>
          <w:tcPr>
            <w:tcW w:w="20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ABE023" w14:textId="41F78E2C" w:rsidR="007D48A4" w:rsidRPr="007A5EFD" w:rsidRDefault="00510D96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C27269" w14:textId="77777777" w:rsidR="007D48A4" w:rsidRPr="002C0BEF" w:rsidRDefault="007D48A4" w:rsidP="002C0BEF"/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ABFBDC" w14:textId="112F1D07" w:rsidR="007D48A4" w:rsidRPr="007A5EFD" w:rsidRDefault="00F77973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E</w:t>
            </w:r>
            <w:r w:rsidR="00510D96">
              <w:rPr>
                <w:rStyle w:val="Questionlabel"/>
              </w:rPr>
              <w:t>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EA1F54" w14:textId="77777777" w:rsidR="007D48A4" w:rsidRPr="002C0BEF" w:rsidRDefault="007D48A4" w:rsidP="002C0BEF"/>
        </w:tc>
      </w:tr>
      <w:tr w:rsidR="007D48A4" w:rsidRPr="007A5EFD" w14:paraId="39EE790C" w14:textId="77777777" w:rsidTr="00F77973">
        <w:trPr>
          <w:trHeight w:val="27"/>
        </w:trPr>
        <w:tc>
          <w:tcPr>
            <w:tcW w:w="20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D4E086" w14:textId="60384C04" w:rsidR="007D48A4" w:rsidRPr="007A5EFD" w:rsidRDefault="00510D9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B629E1" w14:textId="77777777" w:rsidR="007D48A4" w:rsidRPr="002C0BEF" w:rsidRDefault="007D48A4" w:rsidP="002C0BEF"/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71753A" w14:textId="66686EA7" w:rsidR="007D48A4" w:rsidRPr="007A5EFD" w:rsidRDefault="00F7797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</w:t>
            </w:r>
            <w:r w:rsidR="00510D96">
              <w:rPr>
                <w:rStyle w:val="Questionlabel"/>
              </w:rPr>
              <w:t xml:space="preserve">hone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AB1FC4" w14:textId="5400CB49" w:rsidR="007D48A4" w:rsidRPr="002C0BEF" w:rsidRDefault="007D48A4" w:rsidP="002C0BEF"/>
        </w:tc>
      </w:tr>
      <w:tr w:rsidR="00510D96" w:rsidRPr="007A5EFD" w14:paraId="10F7AEA9" w14:textId="77777777" w:rsidTr="00F77973">
        <w:trPr>
          <w:trHeight w:val="27"/>
        </w:trPr>
        <w:tc>
          <w:tcPr>
            <w:tcW w:w="203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F43E3F" w14:textId="069C7291" w:rsidR="00510D96" w:rsidRDefault="00510D9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Division</w:t>
            </w:r>
            <w:r w:rsidR="00F77973">
              <w:rPr>
                <w:rStyle w:val="Questionlabel"/>
              </w:rPr>
              <w:t xml:space="preserve"> or </w:t>
            </w:r>
            <w:r>
              <w:rPr>
                <w:rStyle w:val="Questionlabel"/>
              </w:rPr>
              <w:t>school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04F631" w14:textId="77777777" w:rsidR="00510D96" w:rsidRPr="002C0BEF" w:rsidRDefault="00510D96" w:rsidP="002C0BEF"/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6580A7" w14:textId="66FE225E" w:rsidR="00510D96" w:rsidRDefault="00510D9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Line manager</w:t>
            </w:r>
            <w:r w:rsidR="00406E84">
              <w:rPr>
                <w:rStyle w:val="Questionlabel"/>
              </w:rPr>
              <w:t xml:space="preserve"> or principal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5721D" w14:textId="77777777" w:rsidR="00510D96" w:rsidRPr="002C0BEF" w:rsidRDefault="00510D96" w:rsidP="002C0BEF"/>
        </w:tc>
      </w:tr>
      <w:tr w:rsidR="007D48A4" w:rsidRPr="007A5EFD" w14:paraId="6BDC84E2" w14:textId="77777777" w:rsidTr="00CD0A49">
        <w:trPr>
          <w:trHeight w:val="195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A688D8" w14:textId="4AF16200" w:rsidR="007D48A4" w:rsidRPr="007A5EFD" w:rsidRDefault="00510D96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Details of the incident </w:t>
            </w:r>
          </w:p>
        </w:tc>
      </w:tr>
      <w:tr w:rsidR="007D48A4" w:rsidRPr="007A5EFD" w14:paraId="6CBC6AEE" w14:textId="77777777" w:rsidTr="00D86440">
        <w:trPr>
          <w:trHeight w:val="145"/>
        </w:trPr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E2B7B5" w14:textId="58C160B7" w:rsidR="007D48A4" w:rsidRPr="007A5EFD" w:rsidRDefault="00510D96" w:rsidP="00DD13FA">
            <w:pPr>
              <w:rPr>
                <w:rStyle w:val="Questionlabel"/>
              </w:rPr>
            </w:pPr>
            <w:r w:rsidRPr="004B31A7">
              <w:t>Date the breach occurred best estimate if exact date is not known</w:t>
            </w:r>
            <w:r w:rsidR="00481759">
              <w:t xml:space="preserve"> </w:t>
            </w:r>
            <w:r>
              <w:t>including the</w:t>
            </w:r>
            <w:r w:rsidRPr="005C6234">
              <w:t xml:space="preserve"> time, duration and location of the breach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AE59EB" w14:textId="77777777" w:rsidR="007D48A4" w:rsidRPr="002C0BEF" w:rsidRDefault="007D48A4" w:rsidP="002C0BEF"/>
        </w:tc>
      </w:tr>
      <w:tr w:rsidR="007D48A4" w:rsidRPr="007A5EFD" w14:paraId="3C02074D" w14:textId="77777777" w:rsidTr="00D86440">
        <w:trPr>
          <w:trHeight w:val="223"/>
        </w:trPr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35F0F25" w14:textId="7C91CEE5" w:rsidR="007D48A4" w:rsidRPr="007A5EFD" w:rsidRDefault="00D820F8" w:rsidP="00DD13FA">
            <w:pPr>
              <w:rPr>
                <w:rStyle w:val="Questionlabel"/>
              </w:rPr>
            </w:pPr>
            <w:r w:rsidRPr="004B31A7">
              <w:t>Date the breach was discovered</w:t>
            </w:r>
            <w:r w:rsidR="00481759">
              <w:t xml:space="preserve">, </w:t>
            </w:r>
            <w:r w:rsidRPr="004B31A7">
              <w:t>best estimate if exact date is not known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D4BA76" w14:textId="77777777" w:rsidR="007D48A4" w:rsidRPr="002C0BEF" w:rsidRDefault="007D48A4" w:rsidP="002C0BEF"/>
        </w:tc>
      </w:tr>
      <w:tr w:rsidR="00D820F8" w:rsidRPr="007A5EFD" w14:paraId="37CDA7FB" w14:textId="77777777" w:rsidTr="00D86440">
        <w:trPr>
          <w:trHeight w:val="223"/>
        </w:trPr>
        <w:tc>
          <w:tcPr>
            <w:tcW w:w="330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3F0F12" w14:textId="59222AB8" w:rsidR="00D820F8" w:rsidRPr="004B31A7" w:rsidRDefault="00D820F8" w:rsidP="00DD13FA">
            <w:r w:rsidRPr="00B53AFC">
              <w:t>Has the information left the department</w:t>
            </w:r>
            <w:r>
              <w:t xml:space="preserve"> or school?</w:t>
            </w:r>
          </w:p>
        </w:tc>
        <w:tc>
          <w:tcPr>
            <w:tcW w:w="380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E4DED5" w14:textId="47B67BF8" w:rsidR="00D820F8" w:rsidRPr="002C0BEF" w:rsidRDefault="00D820F8" w:rsidP="002C0BEF">
            <w:r>
              <w:t xml:space="preserve">YES </w:t>
            </w:r>
            <w:sdt>
              <w:sdtPr>
                <w:id w:val="-5130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14:paraId="62321E9F" w14:textId="28DFDED3" w:rsidR="00D820F8" w:rsidRPr="002C0BEF" w:rsidRDefault="00D820F8" w:rsidP="002C0BEF">
            <w:r>
              <w:t>NO</w:t>
            </w:r>
            <w:sdt>
              <w:sdtPr>
                <w:id w:val="9533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3CAE" w:rsidRPr="007A5EFD" w14:paraId="3F0660AE" w14:textId="6E782529" w:rsidTr="00D86440">
        <w:trPr>
          <w:trHeight w:val="223"/>
        </w:trPr>
        <w:tc>
          <w:tcPr>
            <w:tcW w:w="3306" w:type="dxa"/>
            <w:gridSpan w:val="6"/>
            <w:vMerge w:val="restart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22A07100" w14:textId="00BB2839" w:rsidR="00013CAE" w:rsidRDefault="00013CAE" w:rsidP="00013CAE">
            <w:r w:rsidRPr="00697C72">
              <w:t>Primary cause of the data breach</w:t>
            </w:r>
          </w:p>
          <w:p w14:paraId="2E9E6F9D" w14:textId="2413E74C" w:rsidR="00481759" w:rsidRPr="004B31A7" w:rsidRDefault="00481759" w:rsidP="00013CAE"/>
        </w:tc>
        <w:sdt>
          <w:sdtPr>
            <w:id w:val="74700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0F2CA6C4" w14:textId="40ADE9C6" w:rsidR="00013CAE" w:rsidRPr="002C0BEF" w:rsidRDefault="00CD0A49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367FC5" w14:textId="15B3095E" w:rsidR="00013CAE" w:rsidRPr="002C0BEF" w:rsidRDefault="00013CAE" w:rsidP="00013CAE">
            <w:r>
              <w:t>Malicious or criminal activity</w:t>
            </w:r>
          </w:p>
        </w:tc>
      </w:tr>
      <w:tr w:rsidR="00013CAE" w:rsidRPr="007A5EFD" w14:paraId="1A901957" w14:textId="5911A986" w:rsidTr="00D86440">
        <w:trPr>
          <w:trHeight w:val="223"/>
        </w:trPr>
        <w:tc>
          <w:tcPr>
            <w:tcW w:w="3306" w:type="dxa"/>
            <w:gridSpan w:val="6"/>
            <w:vMerge/>
            <w:noWrap/>
            <w:tcMar>
              <w:top w:w="108" w:type="dxa"/>
              <w:bottom w:w="108" w:type="dxa"/>
            </w:tcMar>
            <w:vAlign w:val="center"/>
          </w:tcPr>
          <w:p w14:paraId="733A8726" w14:textId="77777777" w:rsidR="00013CAE" w:rsidRPr="00697C72" w:rsidRDefault="00013CAE" w:rsidP="00013CAE"/>
        </w:tc>
        <w:sdt>
          <w:sdtPr>
            <w:id w:val="-80638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275FA029" w14:textId="444260C2" w:rsidR="00013CAE" w:rsidRPr="002C0BEF" w:rsidRDefault="00013CAE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A16F52" w14:textId="217BB420" w:rsidR="00013CAE" w:rsidRPr="002C0BEF" w:rsidRDefault="00013CAE" w:rsidP="00013CAE">
            <w:r>
              <w:t>System fault</w:t>
            </w:r>
          </w:p>
        </w:tc>
      </w:tr>
      <w:tr w:rsidR="00013CAE" w:rsidRPr="007A5EFD" w14:paraId="0E5FA7CB" w14:textId="59C7B932" w:rsidTr="00D86440">
        <w:trPr>
          <w:trHeight w:val="223"/>
        </w:trPr>
        <w:tc>
          <w:tcPr>
            <w:tcW w:w="3306" w:type="dxa"/>
            <w:gridSpan w:val="6"/>
            <w:vMerge/>
            <w:noWrap/>
            <w:tcMar>
              <w:top w:w="108" w:type="dxa"/>
              <w:bottom w:w="108" w:type="dxa"/>
            </w:tcMar>
            <w:vAlign w:val="center"/>
          </w:tcPr>
          <w:p w14:paraId="2A7E26AD" w14:textId="77777777" w:rsidR="00013CAE" w:rsidRPr="00697C72" w:rsidRDefault="00013CAE" w:rsidP="00013CAE"/>
        </w:tc>
        <w:sdt>
          <w:sdtPr>
            <w:id w:val="159774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449E779D" w14:textId="04A0B395" w:rsidR="00013CAE" w:rsidRPr="002C0BEF" w:rsidRDefault="00013CAE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18A009" w14:textId="628A408D" w:rsidR="00013CAE" w:rsidRPr="002C0BEF" w:rsidRDefault="00013CAE" w:rsidP="00013CAE">
            <w:r>
              <w:t>Human error</w:t>
            </w:r>
          </w:p>
        </w:tc>
      </w:tr>
      <w:tr w:rsidR="00013CAE" w:rsidRPr="007A5EFD" w14:paraId="2C1B5181" w14:textId="142EA9FB" w:rsidTr="00D86440">
        <w:trPr>
          <w:trHeight w:val="223"/>
        </w:trPr>
        <w:tc>
          <w:tcPr>
            <w:tcW w:w="3306" w:type="dxa"/>
            <w:gridSpan w:val="6"/>
            <w:vMerge/>
            <w:tcBorders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55D81737" w14:textId="77777777" w:rsidR="00013CAE" w:rsidRPr="00697C72" w:rsidRDefault="00013CAE" w:rsidP="00013CAE"/>
        </w:tc>
        <w:sdt>
          <w:sdtPr>
            <w:id w:val="-14474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noWrap/>
                <w:tcMar>
                  <w:top w:w="108" w:type="dxa"/>
                  <w:bottom w:w="108" w:type="dxa"/>
                </w:tcMar>
              </w:tcPr>
              <w:p w14:paraId="5DFF743E" w14:textId="7066BE38" w:rsidR="00013CAE" w:rsidRPr="002C0BEF" w:rsidRDefault="00013CAE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D3BD008" w14:textId="47226577" w:rsidR="00013CAE" w:rsidRPr="002C0BEF" w:rsidRDefault="00013CAE" w:rsidP="00013CAE">
            <w:r>
              <w:t xml:space="preserve">Other </w:t>
            </w:r>
          </w:p>
        </w:tc>
      </w:tr>
      <w:tr w:rsidR="00481759" w:rsidRPr="007A5EFD" w14:paraId="3AC73672" w14:textId="5A91D33A" w:rsidTr="00D86440">
        <w:trPr>
          <w:trHeight w:val="27"/>
        </w:trPr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E3D551" w14:textId="77777777" w:rsidR="00CD0A49" w:rsidRDefault="00481759" w:rsidP="00481759">
            <w:pPr>
              <w:rPr>
                <w:rStyle w:val="Questionlabel"/>
                <w:b w:val="0"/>
                <w:bCs w:val="0"/>
              </w:rPr>
            </w:pPr>
            <w:r w:rsidRPr="00481759">
              <w:rPr>
                <w:rStyle w:val="Questionlabel"/>
                <w:b w:val="0"/>
                <w:bCs w:val="0"/>
              </w:rPr>
              <w:lastRenderedPageBreak/>
              <w:t>Number of individuals whose personal information</w:t>
            </w:r>
            <w:r>
              <w:rPr>
                <w:rStyle w:val="Questionlabel"/>
                <w:b w:val="0"/>
                <w:bCs w:val="0"/>
              </w:rPr>
              <w:t xml:space="preserve"> is involved in the data breach, </w:t>
            </w:r>
          </w:p>
          <w:p w14:paraId="6908727A" w14:textId="77777777" w:rsidR="00CD0A49" w:rsidRDefault="00481759" w:rsidP="00481759">
            <w:pPr>
              <w:rPr>
                <w:rStyle w:val="Questionlabel"/>
                <w:b w:val="0"/>
                <w:bCs w:val="0"/>
              </w:rPr>
            </w:pPr>
            <w:r>
              <w:rPr>
                <w:rStyle w:val="Questionlabel"/>
                <w:b w:val="0"/>
                <w:bCs w:val="0"/>
              </w:rPr>
              <w:t>indicate estimate if unsure</w:t>
            </w:r>
          </w:p>
          <w:p w14:paraId="59CEC94F" w14:textId="77777777" w:rsidR="00091B29" w:rsidRPr="00091B29" w:rsidRDefault="00091B29" w:rsidP="00091B29"/>
          <w:p w14:paraId="461EF115" w14:textId="77777777" w:rsidR="00091B29" w:rsidRPr="00091B29" w:rsidRDefault="00091B29" w:rsidP="00091B29"/>
          <w:p w14:paraId="070611FE" w14:textId="77777777" w:rsidR="00091B29" w:rsidRPr="00091B29" w:rsidRDefault="00091B29" w:rsidP="00091B29"/>
          <w:p w14:paraId="30DD1E71" w14:textId="77777777" w:rsidR="00091B29" w:rsidRPr="00091B29" w:rsidRDefault="00091B29" w:rsidP="00091B29"/>
          <w:p w14:paraId="00BBAC22" w14:textId="2702BE18" w:rsidR="00091B29" w:rsidRPr="00091B29" w:rsidRDefault="00091B29" w:rsidP="00091B29"/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D9F" w14:textId="77777777" w:rsidR="00481759" w:rsidRDefault="00481759">
            <w:pPr>
              <w:rPr>
                <w:rStyle w:val="Questionlabel"/>
                <w:b w:val="0"/>
                <w:bCs w:val="0"/>
              </w:rPr>
            </w:pPr>
          </w:p>
          <w:p w14:paraId="5ECAA3A7" w14:textId="77777777" w:rsidR="00481759" w:rsidRDefault="00481759" w:rsidP="00013CAE">
            <w:pPr>
              <w:rPr>
                <w:rStyle w:val="Questionlabel"/>
                <w:b w:val="0"/>
                <w:bCs w:val="0"/>
              </w:rPr>
            </w:pPr>
          </w:p>
          <w:p w14:paraId="25454C88" w14:textId="77777777" w:rsidR="00D86440" w:rsidRDefault="00D86440" w:rsidP="00013CAE">
            <w:pPr>
              <w:rPr>
                <w:rStyle w:val="Questionlabel"/>
                <w:b w:val="0"/>
                <w:bCs w:val="0"/>
              </w:rPr>
            </w:pPr>
          </w:p>
          <w:p w14:paraId="055E1E57" w14:textId="77777777" w:rsidR="00D86440" w:rsidRDefault="00D86440" w:rsidP="00013CAE">
            <w:pPr>
              <w:rPr>
                <w:rStyle w:val="Questionlabel"/>
                <w:b w:val="0"/>
                <w:bCs w:val="0"/>
              </w:rPr>
            </w:pPr>
          </w:p>
          <w:p w14:paraId="5866C69D" w14:textId="77777777" w:rsidR="00D86440" w:rsidRDefault="00D86440" w:rsidP="00013CAE">
            <w:pPr>
              <w:rPr>
                <w:rStyle w:val="Questionlabel"/>
                <w:b w:val="0"/>
                <w:bCs w:val="0"/>
              </w:rPr>
            </w:pPr>
          </w:p>
          <w:p w14:paraId="63987E9D" w14:textId="77777777" w:rsidR="00D86440" w:rsidRDefault="00D86440" w:rsidP="00013CAE">
            <w:pPr>
              <w:rPr>
                <w:rStyle w:val="Questionlabel"/>
                <w:b w:val="0"/>
                <w:bCs w:val="0"/>
              </w:rPr>
            </w:pPr>
          </w:p>
          <w:p w14:paraId="2A4EAF8E" w14:textId="77777777" w:rsidR="00F507F7" w:rsidRDefault="00F507F7" w:rsidP="00013CAE">
            <w:pPr>
              <w:rPr>
                <w:rStyle w:val="Questionlabel"/>
                <w:b w:val="0"/>
                <w:bCs w:val="0"/>
              </w:rPr>
            </w:pPr>
          </w:p>
          <w:p w14:paraId="27612B64" w14:textId="77777777" w:rsidR="00F507F7" w:rsidRPr="00481759" w:rsidRDefault="00F507F7" w:rsidP="00013CAE">
            <w:pPr>
              <w:rPr>
                <w:rStyle w:val="Questionlabel"/>
                <w:b w:val="0"/>
                <w:bCs w:val="0"/>
              </w:rPr>
            </w:pPr>
          </w:p>
        </w:tc>
      </w:tr>
      <w:tr w:rsidR="00481759" w:rsidRPr="007A5EFD" w14:paraId="20C9E30B" w14:textId="762992DA" w:rsidTr="00F77973">
        <w:trPr>
          <w:trHeight w:val="27"/>
        </w:trPr>
        <w:tc>
          <w:tcPr>
            <w:tcW w:w="33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D4296F" w14:textId="77777777" w:rsidR="00481759" w:rsidRDefault="00481759" w:rsidP="00013CAE">
            <w:pPr>
              <w:rPr>
                <w:rStyle w:val="Questionlabel"/>
                <w:b w:val="0"/>
                <w:bCs w:val="0"/>
              </w:rPr>
            </w:pPr>
          </w:p>
          <w:p w14:paraId="6443D757" w14:textId="77777777" w:rsidR="00481759" w:rsidRDefault="00481759" w:rsidP="00013CAE">
            <w:pPr>
              <w:rPr>
                <w:rStyle w:val="Questionlabel"/>
                <w:b w:val="0"/>
                <w:bCs w:val="0"/>
              </w:rPr>
            </w:pPr>
          </w:p>
          <w:p w14:paraId="074297E5" w14:textId="614662A9" w:rsidR="00481759" w:rsidRPr="00481759" w:rsidRDefault="00481759" w:rsidP="00013CAE">
            <w:pPr>
              <w:rPr>
                <w:rStyle w:val="Questionlabel"/>
                <w:b w:val="0"/>
                <w:bCs w:val="0"/>
              </w:rPr>
            </w:pPr>
            <w:r w:rsidRPr="00481759">
              <w:rPr>
                <w:rStyle w:val="Questionlabel"/>
                <w:b w:val="0"/>
                <w:bCs w:val="0"/>
              </w:rPr>
              <w:t>Who does the data breach affect?</w:t>
            </w:r>
          </w:p>
        </w:tc>
        <w:sdt>
          <w:sdtPr>
            <w:rPr>
              <w:rStyle w:val="Questionlabel"/>
              <w:b w:val="0"/>
              <w:bCs w:val="0"/>
            </w:rPr>
            <w:id w:val="18964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Questionlabel"/>
            </w:rPr>
          </w:sdtEnd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AB6362" w14:textId="68DBB36C" w:rsidR="00481759" w:rsidRPr="00F507F7" w:rsidRDefault="00481759" w:rsidP="00013CAE">
                <w:pPr>
                  <w:rPr>
                    <w:rStyle w:val="Questionlabel"/>
                    <w:b w:val="0"/>
                    <w:bCs w:val="0"/>
                  </w:rPr>
                </w:pPr>
                <w:r w:rsidRPr="00F507F7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24B" w14:textId="783ADE56" w:rsidR="00481759" w:rsidRPr="00481759" w:rsidRDefault="00481759" w:rsidP="00481759">
            <w:pPr>
              <w:rPr>
                <w:rStyle w:val="Questionlabel"/>
                <w:b w:val="0"/>
                <w:bCs w:val="0"/>
              </w:rPr>
            </w:pPr>
            <w:r w:rsidRPr="00481759">
              <w:rPr>
                <w:rStyle w:val="Questionlabel"/>
                <w:b w:val="0"/>
                <w:bCs w:val="0"/>
              </w:rPr>
              <w:t xml:space="preserve">Staff </w:t>
            </w:r>
          </w:p>
        </w:tc>
      </w:tr>
      <w:tr w:rsidR="00481759" w:rsidRPr="007A5EFD" w14:paraId="7AC35125" w14:textId="5315319E" w:rsidTr="00F77973">
        <w:trPr>
          <w:trHeight w:val="27"/>
        </w:trPr>
        <w:tc>
          <w:tcPr>
            <w:tcW w:w="33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CA5886" w14:textId="77777777" w:rsidR="00481759" w:rsidRPr="00481759" w:rsidRDefault="00481759" w:rsidP="00013CAE">
            <w:pPr>
              <w:rPr>
                <w:rStyle w:val="Questionlabel"/>
                <w:b w:val="0"/>
                <w:bCs w:val="0"/>
              </w:rPr>
            </w:pPr>
          </w:p>
        </w:tc>
        <w:sdt>
          <w:sdtPr>
            <w:rPr>
              <w:rStyle w:val="Questionlabel"/>
              <w:b w:val="0"/>
              <w:bCs w:val="0"/>
            </w:rPr>
            <w:id w:val="138575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Questionlabel"/>
            </w:rPr>
          </w:sdtEnd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2F73A" w14:textId="4FD56139" w:rsidR="00481759" w:rsidRPr="00F507F7" w:rsidRDefault="00481759" w:rsidP="00013CAE">
                <w:pPr>
                  <w:rPr>
                    <w:rStyle w:val="Questionlabel"/>
                    <w:b w:val="0"/>
                    <w:bCs w:val="0"/>
                  </w:rPr>
                </w:pPr>
                <w:r w:rsidRPr="00F507F7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848" w14:textId="04EBCA78" w:rsidR="00481759" w:rsidRPr="00481759" w:rsidRDefault="00481759" w:rsidP="00481759">
            <w:pPr>
              <w:rPr>
                <w:rStyle w:val="Questionlabel"/>
                <w:b w:val="0"/>
                <w:bCs w:val="0"/>
              </w:rPr>
            </w:pPr>
            <w:r w:rsidRPr="00481759">
              <w:rPr>
                <w:rStyle w:val="Questionlabel"/>
                <w:b w:val="0"/>
                <w:bCs w:val="0"/>
              </w:rPr>
              <w:t>General public</w:t>
            </w:r>
          </w:p>
        </w:tc>
      </w:tr>
      <w:tr w:rsidR="00481759" w:rsidRPr="007A5EFD" w14:paraId="7814FCF9" w14:textId="4967DA6D" w:rsidTr="00F77973">
        <w:trPr>
          <w:trHeight w:val="27"/>
        </w:trPr>
        <w:tc>
          <w:tcPr>
            <w:tcW w:w="33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5F9C9" w14:textId="77777777" w:rsidR="00481759" w:rsidRPr="00481759" w:rsidRDefault="00481759" w:rsidP="00013CAE">
            <w:pPr>
              <w:rPr>
                <w:rStyle w:val="Questionlabel"/>
                <w:b w:val="0"/>
                <w:bCs w:val="0"/>
              </w:rPr>
            </w:pPr>
          </w:p>
        </w:tc>
        <w:sdt>
          <w:sdtPr>
            <w:rPr>
              <w:rStyle w:val="Questionlabel"/>
              <w:b w:val="0"/>
              <w:bCs w:val="0"/>
            </w:rPr>
            <w:id w:val="-4336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Questionlabel"/>
            </w:rPr>
          </w:sdtEnd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8C5E92" w14:textId="4C44D768" w:rsidR="00481759" w:rsidRPr="00F507F7" w:rsidRDefault="00481759" w:rsidP="00013CAE">
                <w:pPr>
                  <w:rPr>
                    <w:rStyle w:val="Questionlabel"/>
                    <w:b w:val="0"/>
                    <w:bCs w:val="0"/>
                  </w:rPr>
                </w:pPr>
                <w:r w:rsidRPr="00F507F7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A8B" w14:textId="128813B0" w:rsidR="00481759" w:rsidRPr="00481759" w:rsidRDefault="00481759" w:rsidP="00481759">
            <w:pPr>
              <w:rPr>
                <w:rStyle w:val="Questionlabel"/>
                <w:b w:val="0"/>
                <w:bCs w:val="0"/>
              </w:rPr>
            </w:pPr>
            <w:r w:rsidRPr="00481759">
              <w:rPr>
                <w:rStyle w:val="Questionlabel"/>
                <w:b w:val="0"/>
                <w:bCs w:val="0"/>
              </w:rPr>
              <w:t>Other government agencies</w:t>
            </w:r>
          </w:p>
        </w:tc>
      </w:tr>
      <w:tr w:rsidR="00481759" w:rsidRPr="007A5EFD" w14:paraId="04C3FDAF" w14:textId="5DDB5E4C" w:rsidTr="00F77973">
        <w:trPr>
          <w:trHeight w:val="27"/>
        </w:trPr>
        <w:tc>
          <w:tcPr>
            <w:tcW w:w="33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5D9F91" w14:textId="77777777" w:rsidR="00481759" w:rsidRPr="00481759" w:rsidRDefault="00481759" w:rsidP="00013CAE">
            <w:pPr>
              <w:rPr>
                <w:rStyle w:val="Questionlabel"/>
                <w:b w:val="0"/>
                <w:bCs w:val="0"/>
              </w:rPr>
            </w:pPr>
          </w:p>
        </w:tc>
        <w:sdt>
          <w:sdtPr>
            <w:rPr>
              <w:rStyle w:val="Questionlabel"/>
              <w:b w:val="0"/>
              <w:bCs w:val="0"/>
            </w:rPr>
            <w:id w:val="-190475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Questionlabel"/>
            </w:rPr>
          </w:sdtEndPr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F5245" w14:textId="2CF442E6" w:rsidR="00481759" w:rsidRPr="00F507F7" w:rsidRDefault="00481759" w:rsidP="00013CAE">
                <w:pPr>
                  <w:rPr>
                    <w:rStyle w:val="Questionlabel"/>
                    <w:b w:val="0"/>
                    <w:bCs w:val="0"/>
                  </w:rPr>
                </w:pPr>
                <w:r w:rsidRPr="00F507F7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DF9" w14:textId="1E8A7DFA" w:rsidR="00481759" w:rsidRPr="00481759" w:rsidRDefault="00481759" w:rsidP="00481759">
            <w:pPr>
              <w:rPr>
                <w:rStyle w:val="Questionlabel"/>
                <w:b w:val="0"/>
                <w:bCs w:val="0"/>
              </w:rPr>
            </w:pPr>
            <w:r w:rsidRPr="00481759">
              <w:rPr>
                <w:rStyle w:val="Questionlabel"/>
                <w:b w:val="0"/>
                <w:bCs w:val="0"/>
              </w:rPr>
              <w:t xml:space="preserve">Other please specify </w:t>
            </w:r>
          </w:p>
        </w:tc>
      </w:tr>
      <w:tr w:rsidR="00481759" w:rsidRPr="007A5EFD" w14:paraId="650EBA5A" w14:textId="4C952902" w:rsidTr="00D86440">
        <w:trPr>
          <w:trHeight w:val="27"/>
        </w:trPr>
        <w:tc>
          <w:tcPr>
            <w:tcW w:w="3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855B5D" w14:textId="45AF3A16" w:rsidR="00481759" w:rsidRPr="00481759" w:rsidRDefault="00481759" w:rsidP="00481759">
            <w:pPr>
              <w:rPr>
                <w:rStyle w:val="Questionlabel"/>
              </w:rPr>
            </w:pPr>
            <w:r w:rsidRPr="00481759">
              <w:rPr>
                <w:rStyle w:val="Questionlabel"/>
                <w:b w:val="0"/>
                <w:bCs w:val="0"/>
              </w:rPr>
              <w:t>Provide a summary of how the breach occurred and was discovered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8947" w14:textId="77777777" w:rsidR="00481759" w:rsidRDefault="00481759">
            <w:pPr>
              <w:rPr>
                <w:rStyle w:val="Questionlabel"/>
              </w:rPr>
            </w:pPr>
          </w:p>
          <w:p w14:paraId="11530CC5" w14:textId="77777777" w:rsidR="00481759" w:rsidRPr="00481759" w:rsidRDefault="00481759" w:rsidP="00013CAE">
            <w:pPr>
              <w:rPr>
                <w:rStyle w:val="Questionlabel"/>
              </w:rPr>
            </w:pPr>
          </w:p>
        </w:tc>
      </w:tr>
      <w:tr w:rsidR="001826C8" w:rsidRPr="007A5EFD" w14:paraId="597347FE" w14:textId="1034649C" w:rsidTr="00F77973">
        <w:trPr>
          <w:trHeight w:val="524"/>
        </w:trPr>
        <w:tc>
          <w:tcPr>
            <w:tcW w:w="33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215177" w14:textId="77777777" w:rsidR="001826C8" w:rsidRDefault="001826C8" w:rsidP="00013CAE"/>
          <w:p w14:paraId="50B97B85" w14:textId="77777777" w:rsidR="001826C8" w:rsidRDefault="001826C8" w:rsidP="00013CAE"/>
          <w:p w14:paraId="30B98D6C" w14:textId="6C15F470" w:rsidR="001826C8" w:rsidRPr="00481759" w:rsidRDefault="001826C8" w:rsidP="001826C8">
            <w:pPr>
              <w:rPr>
                <w:rStyle w:val="Questionlabel"/>
              </w:rPr>
            </w:pPr>
            <w:r w:rsidRPr="005C6234">
              <w:t>What kind of information was involved</w:t>
            </w:r>
            <w:r>
              <w:t xml:space="preserve"> </w:t>
            </w:r>
            <w:r w:rsidRPr="005C6234">
              <w:t>in the breach?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Questionlabel"/>
                <w:b w:val="0"/>
                <w:bCs w:val="0"/>
              </w:rPr>
              <w:id w:val="-191909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Questionlabel"/>
              </w:rPr>
            </w:sdtEndPr>
            <w:sdtContent>
              <w:p w14:paraId="68F3B3D0" w14:textId="5C730504" w:rsidR="001826C8" w:rsidRPr="00481759" w:rsidRDefault="001826C8" w:rsidP="00013CAE">
                <w:pPr>
                  <w:rPr>
                    <w:rStyle w:val="Questionlabel"/>
                  </w:rPr>
                </w:pPr>
                <w:r w:rsidRPr="00F507F7">
                  <w:rPr>
                    <w:rStyle w:val="Questionlabel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F3B" w14:textId="7C7CEDCB" w:rsidR="001826C8" w:rsidRPr="00CD0A49" w:rsidRDefault="001826C8" w:rsidP="00013CAE">
            <w:pPr>
              <w:rPr>
                <w:rStyle w:val="Questionlabel"/>
                <w:b w:val="0"/>
                <w:bCs w:val="0"/>
              </w:rPr>
            </w:pPr>
            <w:r w:rsidRPr="00CD0A49">
              <w:rPr>
                <w:rStyle w:val="Questionlabel"/>
                <w:b w:val="0"/>
                <w:bCs w:val="0"/>
              </w:rPr>
              <w:t xml:space="preserve">Financial details </w:t>
            </w:r>
          </w:p>
        </w:tc>
      </w:tr>
      <w:tr w:rsidR="001826C8" w:rsidRPr="007A5EFD" w14:paraId="4D767420" w14:textId="193F2B78" w:rsidTr="00F77973">
        <w:trPr>
          <w:trHeight w:val="27"/>
        </w:trPr>
        <w:tc>
          <w:tcPr>
            <w:tcW w:w="33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029E0F" w14:textId="77777777" w:rsidR="001826C8" w:rsidRPr="005C6234" w:rsidRDefault="001826C8" w:rsidP="00013CAE"/>
        </w:tc>
        <w:sdt>
          <w:sdtPr>
            <w:id w:val="-128720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07099" w14:textId="7CE919C3" w:rsidR="001826C8" w:rsidRPr="005C6234" w:rsidRDefault="001826C8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0E1" w14:textId="386E660D" w:rsidR="001826C8" w:rsidRPr="005C6234" w:rsidRDefault="001826C8" w:rsidP="00013CAE">
            <w:r>
              <w:t>Tax file number TFN</w:t>
            </w:r>
          </w:p>
        </w:tc>
      </w:tr>
      <w:tr w:rsidR="001826C8" w:rsidRPr="007A5EFD" w14:paraId="6382D9D5" w14:textId="2EDBAE95" w:rsidTr="00F77973">
        <w:trPr>
          <w:trHeight w:val="27"/>
        </w:trPr>
        <w:tc>
          <w:tcPr>
            <w:tcW w:w="330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127E44" w14:textId="77777777" w:rsidR="001826C8" w:rsidRPr="005C6234" w:rsidRDefault="001826C8" w:rsidP="00013CAE"/>
        </w:tc>
        <w:sdt>
          <w:sdtPr>
            <w:id w:val="-17782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418F4" w14:textId="078DE805" w:rsidR="001826C8" w:rsidRPr="005C6234" w:rsidRDefault="001826C8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D00" w14:textId="5D5867F3" w:rsidR="001826C8" w:rsidRPr="005C6234" w:rsidRDefault="001826C8" w:rsidP="00013CAE">
            <w:r>
              <w:t>Identity information</w:t>
            </w:r>
            <w:r w:rsidR="00F77973">
              <w:t xml:space="preserve">, for example, </w:t>
            </w:r>
            <w:r>
              <w:t>drivers licence number passport number</w:t>
            </w:r>
          </w:p>
        </w:tc>
      </w:tr>
      <w:tr w:rsidR="001826C8" w:rsidRPr="007A5EFD" w14:paraId="7A2FBF74" w14:textId="2F4BF6C6" w:rsidTr="00F77973">
        <w:trPr>
          <w:trHeight w:val="27"/>
        </w:trPr>
        <w:tc>
          <w:tcPr>
            <w:tcW w:w="330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513374" w14:textId="77777777" w:rsidR="001826C8" w:rsidRPr="005C6234" w:rsidRDefault="001826C8" w:rsidP="00013CAE"/>
        </w:tc>
        <w:sdt>
          <w:sdtPr>
            <w:id w:val="17085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C963E" w14:textId="4CA9E24E" w:rsidR="001826C8" w:rsidRPr="005C6234" w:rsidRDefault="001826C8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217" w14:textId="26691481" w:rsidR="001826C8" w:rsidRPr="005C6234" w:rsidRDefault="001826C8" w:rsidP="00013CAE">
            <w:r>
              <w:t>Contact details</w:t>
            </w:r>
            <w:r w:rsidR="00F77973">
              <w:t>, for example,</w:t>
            </w:r>
            <w:r>
              <w:t xml:space="preserve"> home address, email address phone number </w:t>
            </w:r>
          </w:p>
        </w:tc>
      </w:tr>
      <w:tr w:rsidR="001826C8" w:rsidRPr="007A5EFD" w14:paraId="15AE9090" w14:textId="77777777" w:rsidTr="00F77973">
        <w:trPr>
          <w:trHeight w:val="27"/>
        </w:trPr>
        <w:tc>
          <w:tcPr>
            <w:tcW w:w="330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64E582" w14:textId="77777777" w:rsidR="001826C8" w:rsidRPr="005C6234" w:rsidRDefault="001826C8" w:rsidP="00013CAE"/>
        </w:tc>
        <w:sdt>
          <w:sdtPr>
            <w:id w:val="-40028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C5895C" w14:textId="4EBA0B89" w:rsidR="001826C8" w:rsidRDefault="001826C8" w:rsidP="00013C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629" w14:textId="45CD5D4C" w:rsidR="001826C8" w:rsidRDefault="001826C8" w:rsidP="00013CAE">
            <w:r>
              <w:t>Other sensitive information</w:t>
            </w:r>
            <w:r w:rsidR="00F77973">
              <w:t xml:space="preserve">, for example, </w:t>
            </w:r>
            <w:r>
              <w:t>health information  sexual orientation political or religious beliefs</w:t>
            </w:r>
          </w:p>
        </w:tc>
      </w:tr>
      <w:tr w:rsidR="001826C8" w:rsidRPr="007A5EFD" w14:paraId="754D7E5D" w14:textId="019B9719" w:rsidTr="00406FC9">
        <w:trPr>
          <w:trHeight w:val="27"/>
        </w:trPr>
        <w:tc>
          <w:tcPr>
            <w:tcW w:w="4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F3F2E5" w14:textId="3D62913D" w:rsidR="001826C8" w:rsidRDefault="001826C8" w:rsidP="00013CAE">
            <w:r>
              <w:t>What systems have been affected</w:t>
            </w:r>
            <w:r w:rsidR="00CD0A49">
              <w:t>?</w:t>
            </w:r>
          </w:p>
          <w:p w14:paraId="4E17776D" w14:textId="394AE4A6" w:rsidR="001826C8" w:rsidRPr="005C6234" w:rsidRDefault="00F77973" w:rsidP="00013CAE">
            <w:r>
              <w:t>For example, outlook</w:t>
            </w: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B7F" w14:textId="77777777" w:rsidR="001826C8" w:rsidRDefault="001826C8"/>
          <w:p w14:paraId="49004A8F" w14:textId="77777777" w:rsidR="00F507F7" w:rsidRPr="005C6234" w:rsidRDefault="00F507F7" w:rsidP="00013CAE"/>
        </w:tc>
      </w:tr>
      <w:tr w:rsidR="001826C8" w:rsidRPr="007A5EFD" w14:paraId="037325BA" w14:textId="21462314" w:rsidTr="00406FC9">
        <w:trPr>
          <w:trHeight w:val="27"/>
        </w:trPr>
        <w:tc>
          <w:tcPr>
            <w:tcW w:w="4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EBD5BA" w14:textId="445D4EE2" w:rsidR="001826C8" w:rsidRPr="005C6234" w:rsidRDefault="001826C8" w:rsidP="00F507F7">
            <w:r>
              <w:t>Were</w:t>
            </w:r>
            <w:r w:rsidRPr="005C6234">
              <w:t xml:space="preserve"> any other staff member notified or witnessed the incident at the time?</w:t>
            </w: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D32" w14:textId="77777777" w:rsidR="001826C8" w:rsidRDefault="001826C8"/>
          <w:p w14:paraId="6AD12F74" w14:textId="77777777" w:rsidR="001826C8" w:rsidRDefault="001826C8" w:rsidP="00013CAE"/>
          <w:p w14:paraId="1ABC81B9" w14:textId="77777777" w:rsidR="00F507F7" w:rsidRPr="005C6234" w:rsidRDefault="00F507F7" w:rsidP="00013CAE"/>
        </w:tc>
      </w:tr>
      <w:tr w:rsidR="001826C8" w:rsidRPr="007A5EFD" w14:paraId="25B38110" w14:textId="4D7BA801" w:rsidTr="00406FC9">
        <w:trPr>
          <w:trHeight w:val="27"/>
        </w:trPr>
        <w:tc>
          <w:tcPr>
            <w:tcW w:w="4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48B779" w14:textId="6E5438C4" w:rsidR="001826C8" w:rsidRDefault="001826C8" w:rsidP="00013CAE">
            <w:r w:rsidRPr="005C6234">
              <w:t>Detail the immediate actions taken to contain the data breach</w:t>
            </w:r>
          </w:p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43A" w14:textId="77777777" w:rsidR="001826C8" w:rsidRDefault="001826C8" w:rsidP="00013CAE"/>
          <w:p w14:paraId="294833C6" w14:textId="77777777" w:rsidR="00F507F7" w:rsidRDefault="00F507F7" w:rsidP="00013CAE"/>
          <w:p w14:paraId="1BE8FEFD" w14:textId="77777777" w:rsidR="00F507F7" w:rsidRDefault="00F507F7" w:rsidP="00013CAE"/>
        </w:tc>
      </w:tr>
      <w:tr w:rsidR="001826C8" w:rsidRPr="007A5EFD" w14:paraId="0578D984" w14:textId="6E5A2054" w:rsidTr="00406FC9">
        <w:trPr>
          <w:trHeight w:val="27"/>
        </w:trPr>
        <w:tc>
          <w:tcPr>
            <w:tcW w:w="4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8B7C3C" w14:textId="7DB1D833" w:rsidR="001826C8" w:rsidRDefault="001826C8" w:rsidP="00F507F7">
            <w:pPr>
              <w:spacing w:before="60" w:after="120"/>
              <w:rPr>
                <w:b/>
              </w:rPr>
            </w:pPr>
            <w:r>
              <w:lastRenderedPageBreak/>
              <w:t xml:space="preserve">Who </w:t>
            </w:r>
            <w:r w:rsidRPr="005C6234">
              <w:t xml:space="preserve">else </w:t>
            </w:r>
            <w:r>
              <w:t xml:space="preserve">has been </w:t>
            </w:r>
            <w:r w:rsidRPr="005C6234">
              <w:t xml:space="preserve">notified of the breach? </w:t>
            </w:r>
            <w:r w:rsidR="00F77973">
              <w:t xml:space="preserve">For example, </w:t>
            </w:r>
            <w:r w:rsidRPr="005C6234">
              <w:t>health service, university, police</w:t>
            </w:r>
          </w:p>
          <w:p w14:paraId="03E0F29B" w14:textId="77777777" w:rsidR="001826C8" w:rsidRDefault="001826C8" w:rsidP="001826C8">
            <w:r>
              <w:t>Please provide c</w:t>
            </w:r>
            <w:r w:rsidRPr="005C6234">
              <w:t xml:space="preserve">ontact details and </w:t>
            </w:r>
            <w:r>
              <w:t>date notified</w:t>
            </w:r>
          </w:p>
          <w:p w14:paraId="10541A12" w14:textId="56865FCF" w:rsidR="00724819" w:rsidRDefault="00724819" w:rsidP="001826C8"/>
        </w:tc>
        <w:tc>
          <w:tcPr>
            <w:tcW w:w="62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B5E" w14:textId="77777777" w:rsidR="001826C8" w:rsidRDefault="001826C8" w:rsidP="001826C8"/>
        </w:tc>
      </w:tr>
      <w:tr w:rsidR="001826C8" w:rsidRPr="007A5EFD" w14:paraId="578ED7BC" w14:textId="071B13E4" w:rsidTr="00F77973">
        <w:trPr>
          <w:trHeight w:val="27"/>
        </w:trPr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AD61D4" w14:textId="60E739F9" w:rsidR="001826C8" w:rsidRPr="001826C8" w:rsidRDefault="001826C8" w:rsidP="001826C8">
            <w:pPr>
              <w:rPr>
                <w:b/>
                <w:bCs/>
              </w:rPr>
            </w:pPr>
            <w:r w:rsidRPr="001826C8">
              <w:rPr>
                <w:b/>
                <w:bCs/>
              </w:rPr>
              <w:t xml:space="preserve">Signature </w:t>
            </w:r>
          </w:p>
        </w:tc>
        <w:tc>
          <w:tcPr>
            <w:tcW w:w="90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65E8" w14:textId="77777777" w:rsidR="001826C8" w:rsidRDefault="001826C8" w:rsidP="001826C8"/>
          <w:p w14:paraId="34D6C29C" w14:textId="77777777" w:rsidR="00F507F7" w:rsidRDefault="00F507F7" w:rsidP="001826C8"/>
        </w:tc>
      </w:tr>
      <w:tr w:rsidR="001826C8" w:rsidRPr="007A5EFD" w14:paraId="6BD663B9" w14:textId="7B838776" w:rsidTr="00F77973">
        <w:trPr>
          <w:trHeight w:val="27"/>
        </w:trPr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941AD7" w14:textId="12CDEF0E" w:rsidR="001826C8" w:rsidRPr="001826C8" w:rsidRDefault="001826C8" w:rsidP="001826C8">
            <w:pPr>
              <w:rPr>
                <w:b/>
                <w:bCs/>
              </w:rPr>
            </w:pPr>
            <w:r w:rsidRPr="001826C8">
              <w:rPr>
                <w:b/>
                <w:bCs/>
              </w:rPr>
              <w:t xml:space="preserve">Date </w:t>
            </w:r>
          </w:p>
        </w:tc>
        <w:tc>
          <w:tcPr>
            <w:tcW w:w="907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8C2" w14:textId="77777777" w:rsidR="001826C8" w:rsidRDefault="001826C8" w:rsidP="001826C8"/>
          <w:p w14:paraId="7FF0A9F5" w14:textId="77777777" w:rsidR="00F507F7" w:rsidRDefault="00F507F7" w:rsidP="001826C8"/>
        </w:tc>
      </w:tr>
      <w:tr w:rsidR="001826C8" w:rsidRPr="007A5EFD" w14:paraId="6601044E" w14:textId="77777777" w:rsidTr="00CD0A49">
        <w:trPr>
          <w:trHeight w:val="27"/>
        </w:trPr>
        <w:tc>
          <w:tcPr>
            <w:tcW w:w="102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DEE4EC" w14:textId="547AE820" w:rsidR="001826C8" w:rsidRPr="007A5EFD" w:rsidRDefault="00A4585A" w:rsidP="001826C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Part B - </w:t>
            </w:r>
            <w:r w:rsidR="001826C8">
              <w:rPr>
                <w:rStyle w:val="Questionlabel"/>
              </w:rPr>
              <w:t>Quality Assurance Services Privacy  Officer to complete</w:t>
            </w:r>
          </w:p>
        </w:tc>
      </w:tr>
      <w:tr w:rsidR="001826C8" w:rsidRPr="007A5EFD" w14:paraId="537BE9CD" w14:textId="77777777" w:rsidTr="00F77973">
        <w:trPr>
          <w:trHeight w:val="552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0F049E" w14:textId="427C1016" w:rsidR="001826C8" w:rsidRPr="007A5EFD" w:rsidRDefault="001826C8" w:rsidP="001826C8">
            <w:pPr>
              <w:rPr>
                <w:rStyle w:val="Questionlabel"/>
              </w:rPr>
            </w:pPr>
            <w:r w:rsidRPr="007A5EFD">
              <w:rPr>
                <w:rStyle w:val="Questionlabel"/>
              </w:rPr>
              <w:t>Name</w:t>
            </w:r>
          </w:p>
        </w:tc>
        <w:tc>
          <w:tcPr>
            <w:tcW w:w="921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B310AE5" w14:textId="77777777" w:rsidR="001826C8" w:rsidRPr="002C0BEF" w:rsidRDefault="001826C8" w:rsidP="001826C8"/>
        </w:tc>
      </w:tr>
      <w:tr w:rsidR="00CD0A49" w:rsidRPr="007A5EFD" w14:paraId="14FFD8DB" w14:textId="77777777" w:rsidTr="00F77973">
        <w:trPr>
          <w:trHeight w:val="27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C54BFE" w14:textId="08EEEA13" w:rsidR="004A2A74" w:rsidRPr="007A5EFD" w:rsidRDefault="001826C8" w:rsidP="001826C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Email 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01260A" w14:textId="77777777" w:rsidR="001826C8" w:rsidRPr="002C0BEF" w:rsidRDefault="001826C8" w:rsidP="001826C8"/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E1D3482" w14:textId="5EE7190F" w:rsidR="001826C8" w:rsidRPr="007A5EFD" w:rsidRDefault="001826C8" w:rsidP="001826C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Phone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1744820" w14:textId="77777777" w:rsidR="001826C8" w:rsidRPr="002C0BEF" w:rsidRDefault="001826C8" w:rsidP="001826C8"/>
        </w:tc>
      </w:tr>
      <w:tr w:rsidR="004A2A74" w:rsidRPr="007A5EFD" w14:paraId="7146F83E" w14:textId="7DFD9135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4D66869C" w14:textId="1BB5C172" w:rsidR="004A2A74" w:rsidRPr="004A2A74" w:rsidRDefault="004A2A74" w:rsidP="001826C8">
            <w:pPr>
              <w:rPr>
                <w:b/>
                <w:bCs/>
              </w:rPr>
            </w:pPr>
            <w:r w:rsidRPr="004A2A74">
              <w:rPr>
                <w:b/>
                <w:bCs/>
              </w:rPr>
              <w:t>Details of the incident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3B89A90" w14:textId="77777777" w:rsidR="004A2A74" w:rsidRPr="004A2A74" w:rsidRDefault="004A2A74" w:rsidP="004A2A74">
            <w:pPr>
              <w:rPr>
                <w:b/>
                <w:bCs/>
              </w:rPr>
            </w:pPr>
          </w:p>
        </w:tc>
      </w:tr>
      <w:tr w:rsidR="004A2A74" w:rsidRPr="007A5EFD" w14:paraId="28B3FD36" w14:textId="1E05D38F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240A82" w14:textId="3C52F63B" w:rsidR="004A2A74" w:rsidRPr="004A2A74" w:rsidRDefault="004A2A74" w:rsidP="001826C8">
            <w:r w:rsidRPr="004A2A74">
              <w:t xml:space="preserve">Date received 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C8B" w14:textId="77777777" w:rsidR="004A2A74" w:rsidRPr="004A2A74" w:rsidRDefault="004A2A74" w:rsidP="001826C8">
            <w:pPr>
              <w:rPr>
                <w:b/>
                <w:bCs/>
              </w:rPr>
            </w:pPr>
          </w:p>
        </w:tc>
      </w:tr>
      <w:tr w:rsidR="004A2A74" w:rsidRPr="007A5EFD" w14:paraId="18928EF7" w14:textId="0E9D681F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5A198A" w14:textId="09E9CA61" w:rsidR="004A2A74" w:rsidRPr="004A2A74" w:rsidRDefault="004A2A74" w:rsidP="001826C8">
            <w:r w:rsidRPr="004A2A74">
              <w:t xml:space="preserve">TRM </w:t>
            </w:r>
            <w:r w:rsidR="00724819">
              <w:t>reference number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7EE" w14:textId="77777777" w:rsidR="004A2A74" w:rsidRPr="004A2A74" w:rsidRDefault="004A2A74" w:rsidP="001826C8">
            <w:pPr>
              <w:rPr>
                <w:b/>
                <w:bCs/>
              </w:rPr>
            </w:pPr>
          </w:p>
        </w:tc>
      </w:tr>
      <w:tr w:rsidR="004A2A74" w:rsidRPr="007A5EFD" w14:paraId="00293E8D" w14:textId="5EDE089A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2D47D3" w14:textId="37EFC6DB" w:rsidR="004A2A74" w:rsidRPr="004A2A74" w:rsidRDefault="004A2A74" w:rsidP="001826C8">
            <w:r w:rsidRPr="004A2A74">
              <w:t xml:space="preserve">Containment action taken 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FC1" w14:textId="77777777" w:rsidR="004A2A74" w:rsidRPr="004A2A74" w:rsidRDefault="004A2A74" w:rsidP="001826C8">
            <w:pPr>
              <w:rPr>
                <w:b/>
                <w:bCs/>
              </w:rPr>
            </w:pPr>
          </w:p>
        </w:tc>
      </w:tr>
      <w:tr w:rsidR="00023553" w:rsidRPr="007A5EFD" w14:paraId="42E35E11" w14:textId="07057A6E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E94405" w14:textId="610E0FB8" w:rsidR="00023553" w:rsidRPr="004A2A74" w:rsidRDefault="00023553" w:rsidP="001826C8">
            <w:r>
              <w:t xml:space="preserve">Is </w:t>
            </w:r>
            <w:r w:rsidRPr="004A2A74">
              <w:t>serious</w:t>
            </w:r>
            <w:r>
              <w:t xml:space="preserve"> </w:t>
            </w:r>
            <w:r w:rsidRPr="004A2A74">
              <w:t>har</w:t>
            </w:r>
            <w:r>
              <w:t xml:space="preserve">m </w:t>
            </w:r>
            <w:r w:rsidRPr="004A2A74">
              <w:t>likely</w:t>
            </w:r>
          </w:p>
        </w:tc>
        <w:tc>
          <w:tcPr>
            <w:tcW w:w="2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CC8" w14:textId="05EAE370" w:rsidR="00023553" w:rsidRPr="004E2F3A" w:rsidRDefault="00023553" w:rsidP="001826C8">
            <w:r w:rsidRPr="004E2F3A">
              <w:t xml:space="preserve">Yes    </w:t>
            </w:r>
            <w:sdt>
              <w:sdtPr>
                <w:id w:val="11422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8F7" w14:textId="11EF5A3F" w:rsidR="00023553" w:rsidRPr="004E2F3A" w:rsidRDefault="00023553" w:rsidP="001826C8">
            <w:r w:rsidRPr="004E2F3A">
              <w:t xml:space="preserve">No    </w:t>
            </w:r>
            <w:sdt>
              <w:sdtPr>
                <w:id w:val="-74833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F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3553" w:rsidRPr="007A5EFD" w14:paraId="6D099C49" w14:textId="2728D178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93623D6" w14:textId="7E4A8CEE" w:rsidR="00023553" w:rsidRPr="00023553" w:rsidRDefault="00023553" w:rsidP="001826C8">
            <w:r w:rsidRPr="00023553">
              <w:t>Remedial action taken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219" w14:textId="647F2046" w:rsidR="00023553" w:rsidRPr="004E2F3A" w:rsidRDefault="00023553" w:rsidP="001826C8"/>
        </w:tc>
      </w:tr>
      <w:tr w:rsidR="004E2F3A" w:rsidRPr="007A5EFD" w14:paraId="50C0A88E" w14:textId="391910D9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2B992B" w14:textId="5ECB78D1" w:rsidR="004E2F3A" w:rsidRPr="00023553" w:rsidRDefault="004E2F3A" w:rsidP="001826C8">
            <w:r w:rsidRPr="00E93F37">
              <w:t>Will serious harm be prevented with remedial action?</w:t>
            </w:r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BD1" w14:textId="45FFD341" w:rsidR="004E2F3A" w:rsidRPr="004E2F3A" w:rsidRDefault="004E2F3A" w:rsidP="001826C8">
            <w:r w:rsidRPr="004E2F3A">
              <w:t xml:space="preserve">Yes  </w:t>
            </w:r>
            <w:sdt>
              <w:sdtPr>
                <w:id w:val="15050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EE6" w14:textId="5FFAE73A" w:rsidR="004E2F3A" w:rsidRPr="004E2F3A" w:rsidRDefault="004E2F3A" w:rsidP="001826C8">
            <w:r w:rsidRPr="004E2F3A">
              <w:t xml:space="preserve">No </w:t>
            </w:r>
            <w:r>
              <w:t xml:space="preserve"> </w:t>
            </w:r>
            <w:sdt>
              <w:sdtPr>
                <w:id w:val="-3205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2F3A" w:rsidRPr="007A5EFD" w14:paraId="25174A32" w14:textId="767042F5" w:rsidTr="00D86440">
        <w:trPr>
          <w:trHeight w:val="27"/>
        </w:trPr>
        <w:tc>
          <w:tcPr>
            <w:tcW w:w="3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F5E027" w14:textId="251291F9" w:rsidR="004E2F3A" w:rsidRPr="00023553" w:rsidRDefault="004E2F3A" w:rsidP="001826C8">
            <w:r w:rsidRPr="00E93F37">
              <w:t>Is this a notifiable data breach?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60C" w14:textId="4EEAB95C" w:rsidR="004E2F3A" w:rsidRPr="004E2F3A" w:rsidRDefault="004E2F3A" w:rsidP="001826C8">
            <w:r w:rsidRPr="004E2F3A">
              <w:t xml:space="preserve">Yes </w:t>
            </w:r>
            <w:r>
              <w:t xml:space="preserve"> </w:t>
            </w:r>
            <w:sdt>
              <w:sdtPr>
                <w:id w:val="-60596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AA2" w14:textId="77777777" w:rsidR="004E2F3A" w:rsidRPr="004E2F3A" w:rsidRDefault="004E2F3A" w:rsidP="004E2F3A"/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781" w14:textId="3F79FE00" w:rsidR="004E2F3A" w:rsidRPr="004E2F3A" w:rsidRDefault="004E2F3A" w:rsidP="001826C8">
            <w:r w:rsidRPr="004E2F3A">
              <w:t>No</w:t>
            </w:r>
            <w:r>
              <w:t xml:space="preserve"> </w:t>
            </w:r>
            <w:sdt>
              <w:sdtPr>
                <w:id w:val="-18910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E2F3A" w:rsidRPr="007A5EFD" w14:paraId="5F14712A" w14:textId="3D9B5C86" w:rsidTr="00D86440">
        <w:trPr>
          <w:trHeight w:val="27"/>
        </w:trPr>
        <w:tc>
          <w:tcPr>
            <w:tcW w:w="31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34E1B13" w14:textId="77777777" w:rsidR="004E2F3A" w:rsidRDefault="004E2F3A" w:rsidP="004E2F3A"/>
          <w:p w14:paraId="453552D7" w14:textId="16719407" w:rsidR="004E2F3A" w:rsidRPr="00E93F37" w:rsidRDefault="004E2F3A" w:rsidP="004E2F3A">
            <w:r w:rsidRPr="00E95839">
              <w:t>Who requires notification?</w:t>
            </w:r>
          </w:p>
        </w:tc>
        <w:sdt>
          <w:sdtPr>
            <w:id w:val="-129027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9757EA" w14:textId="7E367C64" w:rsidR="004E2F3A" w:rsidRPr="004E2F3A" w:rsidRDefault="004E2F3A" w:rsidP="004E2F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889" w14:textId="1BB5B8EA" w:rsidR="004E2F3A" w:rsidRPr="004E2F3A" w:rsidRDefault="004E2F3A" w:rsidP="004E2F3A">
            <w:r>
              <w:t>Individual</w:t>
            </w:r>
            <w:r w:rsidR="00724819">
              <w:t xml:space="preserve"> or individual</w:t>
            </w:r>
            <w:r>
              <w:t>s</w:t>
            </w:r>
          </w:p>
        </w:tc>
      </w:tr>
      <w:tr w:rsidR="004E2F3A" w:rsidRPr="007A5EFD" w14:paraId="102988E5" w14:textId="74D34636" w:rsidTr="00D86440">
        <w:trPr>
          <w:trHeight w:val="27"/>
        </w:trPr>
        <w:tc>
          <w:tcPr>
            <w:tcW w:w="3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F50A95" w14:textId="77777777" w:rsidR="004E2F3A" w:rsidRPr="00E464F1" w:rsidRDefault="004E2F3A" w:rsidP="004E2F3A"/>
        </w:tc>
        <w:sdt>
          <w:sdtPr>
            <w:id w:val="-125296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3C0D5" w14:textId="377966EA" w:rsidR="004E2F3A" w:rsidRPr="004E2F3A" w:rsidRDefault="004E2F3A" w:rsidP="004E2F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D80" w14:textId="69E44A13" w:rsidR="004E2F3A" w:rsidRPr="004E2F3A" w:rsidRDefault="004E2F3A" w:rsidP="004E2F3A">
            <w:r>
              <w:t>Executive director</w:t>
            </w:r>
          </w:p>
        </w:tc>
      </w:tr>
      <w:tr w:rsidR="004E2F3A" w:rsidRPr="007A5EFD" w14:paraId="71443843" w14:textId="1EC3EA45" w:rsidTr="00D86440">
        <w:trPr>
          <w:trHeight w:val="27"/>
        </w:trPr>
        <w:tc>
          <w:tcPr>
            <w:tcW w:w="3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D3EFA2" w14:textId="77777777" w:rsidR="004E2F3A" w:rsidRPr="00E464F1" w:rsidRDefault="004E2F3A" w:rsidP="004E2F3A"/>
        </w:tc>
        <w:sdt>
          <w:sdtPr>
            <w:id w:val="1658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9CD27F" w14:textId="20CCB22D" w:rsidR="004E2F3A" w:rsidRPr="004E2F3A" w:rsidRDefault="004E2F3A" w:rsidP="004E2F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156" w14:textId="0ECFE35A" w:rsidR="004E2F3A" w:rsidRPr="004E2F3A" w:rsidRDefault="004E2F3A" w:rsidP="004E2F3A">
            <w:r>
              <w:t>CEO</w:t>
            </w:r>
          </w:p>
        </w:tc>
      </w:tr>
      <w:tr w:rsidR="004E2F3A" w:rsidRPr="007A5EFD" w14:paraId="0FD18042" w14:textId="7C2654E2" w:rsidTr="00D86440">
        <w:trPr>
          <w:trHeight w:val="27"/>
        </w:trPr>
        <w:tc>
          <w:tcPr>
            <w:tcW w:w="3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D4887A" w14:textId="77777777" w:rsidR="004E2F3A" w:rsidRPr="00E464F1" w:rsidRDefault="004E2F3A" w:rsidP="004E2F3A"/>
        </w:tc>
        <w:sdt>
          <w:sdtPr>
            <w:id w:val="-203017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49840" w14:textId="54EFB0F2" w:rsidR="004E2F3A" w:rsidRPr="004E2F3A" w:rsidRDefault="004E2F3A" w:rsidP="004E2F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2E7" w14:textId="6A9F05F7" w:rsidR="004E2F3A" w:rsidRPr="004E2F3A" w:rsidRDefault="004E2F3A" w:rsidP="004E2F3A">
            <w:r>
              <w:t xml:space="preserve">NT Office of the Information Commissioner </w:t>
            </w:r>
          </w:p>
        </w:tc>
      </w:tr>
      <w:tr w:rsidR="004E2F3A" w:rsidRPr="007A5EFD" w14:paraId="1D8FF34A" w14:textId="22EF7758" w:rsidTr="00D86440">
        <w:trPr>
          <w:trHeight w:val="27"/>
        </w:trPr>
        <w:tc>
          <w:tcPr>
            <w:tcW w:w="31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DDC28A" w14:textId="77777777" w:rsidR="004E2F3A" w:rsidRPr="00E464F1" w:rsidRDefault="004E2F3A" w:rsidP="004E2F3A"/>
        </w:tc>
        <w:sdt>
          <w:sdtPr>
            <w:id w:val="-47476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D1B60" w14:textId="14803141" w:rsidR="004E2F3A" w:rsidRPr="004E2F3A" w:rsidRDefault="004E2F3A" w:rsidP="004E2F3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2C9" w14:textId="121BACF9" w:rsidR="004E2F3A" w:rsidRPr="004E2F3A" w:rsidRDefault="004E2F3A" w:rsidP="004E2F3A">
            <w:r>
              <w:t xml:space="preserve">Other please specify </w:t>
            </w:r>
          </w:p>
        </w:tc>
      </w:tr>
      <w:tr w:rsidR="00CD0A49" w:rsidRPr="007A5EFD" w14:paraId="03EF77CE" w14:textId="5DEF9E42" w:rsidTr="00D86440">
        <w:trPr>
          <w:trHeight w:val="27"/>
        </w:trPr>
        <w:tc>
          <w:tcPr>
            <w:tcW w:w="31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05C1E3" w14:textId="2520577C" w:rsidR="00CD0A49" w:rsidRPr="00E464F1" w:rsidRDefault="00CD0A49" w:rsidP="004E2F3A">
            <w:r w:rsidRPr="005E43E9">
              <w:lastRenderedPageBreak/>
              <w:t>What steps been taken to prevent the breach from occurring again?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265D" w14:textId="77777777" w:rsidR="00CD0A49" w:rsidRDefault="00CD0A49" w:rsidP="004E2F3A"/>
        </w:tc>
      </w:tr>
      <w:tr w:rsidR="00CD0A49" w:rsidRPr="007A5EFD" w14:paraId="4B08B45F" w14:textId="4A3887D0" w:rsidTr="00D86440">
        <w:trPr>
          <w:trHeight w:val="540"/>
        </w:trPr>
        <w:tc>
          <w:tcPr>
            <w:tcW w:w="316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B16813" w14:textId="77777777" w:rsidR="00CD0A49" w:rsidRPr="00E95839" w:rsidRDefault="00CD0A49" w:rsidP="00CD0A49">
            <w:pPr>
              <w:spacing w:before="60" w:after="60"/>
              <w:rPr>
                <w:bCs/>
              </w:rPr>
            </w:pPr>
            <w:r>
              <w:t>Is further investigation required?</w:t>
            </w:r>
          </w:p>
          <w:p w14:paraId="3FBBDAEE" w14:textId="77777777" w:rsidR="00CD0A49" w:rsidRDefault="00CD0A49" w:rsidP="004E2F3A"/>
          <w:p w14:paraId="296FD876" w14:textId="7185275A" w:rsidR="00CD0A49" w:rsidRDefault="00CD0A49" w:rsidP="004E2F3A">
            <w:r w:rsidRPr="00C03473">
              <w:t>If yes provide details</w:t>
            </w:r>
          </w:p>
          <w:p w14:paraId="3FE631DF" w14:textId="77777777" w:rsidR="00444533" w:rsidRPr="00444533" w:rsidRDefault="00444533" w:rsidP="00444533"/>
          <w:p w14:paraId="03A7C4C5" w14:textId="77777777" w:rsidR="00444533" w:rsidRPr="00444533" w:rsidRDefault="00444533" w:rsidP="00444533"/>
          <w:p w14:paraId="36367A6D" w14:textId="77777777" w:rsidR="00444533" w:rsidRPr="00444533" w:rsidRDefault="00444533" w:rsidP="00444533"/>
          <w:p w14:paraId="6FCB378A" w14:textId="32C4B761" w:rsidR="00444533" w:rsidRPr="00444533" w:rsidRDefault="00444533" w:rsidP="00444533"/>
        </w:tc>
        <w:tc>
          <w:tcPr>
            <w:tcW w:w="2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9A0C" w14:textId="2922E56D" w:rsidR="00CD0A49" w:rsidRDefault="00CD0A49" w:rsidP="004E2F3A">
            <w:r>
              <w:t xml:space="preserve">Yes    </w:t>
            </w:r>
            <w:sdt>
              <w:sdtPr>
                <w:id w:val="-1268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904" w14:textId="73B9B895" w:rsidR="00CD0A49" w:rsidRDefault="00CD0A49" w:rsidP="004E2F3A">
            <w:r>
              <w:t xml:space="preserve">No </w:t>
            </w:r>
            <w:sdt>
              <w:sdtPr>
                <w:id w:val="-1232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0A49" w:rsidRPr="007A5EFD" w14:paraId="5D15C299" w14:textId="77777777" w:rsidTr="00D86440">
        <w:trPr>
          <w:trHeight w:val="540"/>
        </w:trPr>
        <w:tc>
          <w:tcPr>
            <w:tcW w:w="316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0309F7" w14:textId="77777777" w:rsidR="00CD0A49" w:rsidRDefault="00CD0A49" w:rsidP="00CD0A49">
            <w:pPr>
              <w:spacing w:before="60" w:after="60"/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6C7" w14:textId="77777777" w:rsidR="00CD0A49" w:rsidRDefault="00CD0A49" w:rsidP="004E2F3A"/>
        </w:tc>
      </w:tr>
      <w:tr w:rsidR="00CD0A49" w:rsidRPr="007A5EFD" w14:paraId="6A47EC2E" w14:textId="77777777" w:rsidTr="00724819">
        <w:trPr>
          <w:trHeight w:val="615"/>
        </w:trPr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B545B9" w14:textId="040A59E2" w:rsidR="002648A0" w:rsidRPr="002648A0" w:rsidRDefault="00CD0A49" w:rsidP="00724819">
            <w:pPr>
              <w:spacing w:before="60" w:after="60"/>
            </w:pPr>
            <w:r w:rsidRPr="00CD0A49">
              <w:rPr>
                <w:b/>
                <w:bCs/>
              </w:rPr>
              <w:t xml:space="preserve">Signature 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073" w14:textId="77777777" w:rsidR="00CD0A49" w:rsidRDefault="00CD0A49" w:rsidP="004E2F3A"/>
        </w:tc>
      </w:tr>
      <w:tr w:rsidR="00CD0A49" w:rsidRPr="007A5EFD" w14:paraId="0E9FE15E" w14:textId="77777777" w:rsidTr="00724819">
        <w:trPr>
          <w:trHeight w:val="615"/>
        </w:trPr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57839BA" w14:textId="1CB31E91" w:rsidR="002648A0" w:rsidRPr="002648A0" w:rsidRDefault="00CD0A49" w:rsidP="00724819">
            <w:pPr>
              <w:spacing w:before="60" w:after="60"/>
            </w:pPr>
            <w:r w:rsidRPr="00CD0A49">
              <w:rPr>
                <w:b/>
                <w:bCs/>
              </w:rPr>
              <w:t xml:space="preserve">Date 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500" w14:textId="77777777" w:rsidR="00CD0A49" w:rsidRDefault="00CD0A49" w:rsidP="004E2F3A"/>
        </w:tc>
      </w:tr>
      <w:tr w:rsidR="004E2F3A" w:rsidRPr="007A5EFD" w14:paraId="5A372DA2" w14:textId="77A69E2A" w:rsidTr="00CD0A49">
        <w:trPr>
          <w:trHeight w:val="727"/>
        </w:trPr>
        <w:tc>
          <w:tcPr>
            <w:tcW w:w="1025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2C030CC" w14:textId="77777777" w:rsidR="004E2F3A" w:rsidRDefault="004E2F3A" w:rsidP="001826C8">
            <w:pPr>
              <w:pStyle w:val="Heading1"/>
              <w:keepNext w:val="0"/>
              <w:keepLines w:val="0"/>
              <w:widowControl w:val="0"/>
            </w:pPr>
            <w:r>
              <w:t>Collection notice</w:t>
            </w:r>
          </w:p>
          <w:p w14:paraId="4E0EAC4A" w14:textId="1953B7BC" w:rsidR="004E2F3A" w:rsidRPr="00724819" w:rsidRDefault="004E2F3A" w:rsidP="00724819">
            <w:pPr>
              <w:pStyle w:val="Heading1"/>
              <w:keepNext w:val="0"/>
              <w:keepLines w:val="0"/>
              <w:widowControl w:val="0"/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</w:pPr>
            <w:r w:rsidRPr="00B56FA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The information collected in this form will only be used for the purpose for which it is being collected. All </w:t>
            </w: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information</w:t>
            </w:r>
            <w:r w:rsidRPr="00B56FA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will be treated confidentially, stored in a secure location, and destroyed in line with legislated retention and disposal schedules to ensure that every </w:t>
            </w:r>
            <w:r w:rsidR="0072481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everyone</w:t>
            </w:r>
            <w:r w:rsidRPr="00B56FA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’s right to privacy is maintained. For more information, go to the Department of Education’s </w:t>
            </w:r>
            <w:hyperlink r:id="rId10" w:history="1">
              <w:r w:rsidRPr="003E4381">
                <w:rPr>
                  <w:rStyle w:val="Hyperlink"/>
                  <w:rFonts w:eastAsia="Calibri"/>
                  <w:kern w:val="0"/>
                  <w:szCs w:val="20"/>
                </w:rPr>
                <w:t>Policy and Advisory Library</w:t>
              </w:r>
            </w:hyperlink>
            <w:r w:rsidRPr="00B56FA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</w:t>
            </w: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and read the </w:t>
            </w:r>
            <w:r w:rsidRPr="00B56FA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Privacy Policy</w:t>
            </w: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. </w:t>
            </w:r>
          </w:p>
        </w:tc>
      </w:tr>
      <w:tr w:rsidR="001826C8" w:rsidRPr="007A5EFD" w14:paraId="20427DB7" w14:textId="77777777" w:rsidTr="00CD0A49">
        <w:trPr>
          <w:trHeight w:val="28"/>
        </w:trPr>
        <w:tc>
          <w:tcPr>
            <w:tcW w:w="1025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11DE8289" w14:textId="77777777" w:rsidR="001826C8" w:rsidRPr="002C21A2" w:rsidRDefault="001826C8" w:rsidP="001826C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31DD94F2" w14:textId="77777777" w:rsidR="007A5EFD" w:rsidRDefault="007A5EFD" w:rsidP="00724819"/>
    <w:sectPr w:rsidR="007A5EFD" w:rsidSect="00CC57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C868" w14:textId="77777777" w:rsidR="00C07354" w:rsidRDefault="00C07354" w:rsidP="007332FF">
      <w:r>
        <w:separator/>
      </w:r>
    </w:p>
  </w:endnote>
  <w:endnote w:type="continuationSeparator" w:id="0">
    <w:p w14:paraId="17CF99C9" w14:textId="77777777" w:rsidR="00C07354" w:rsidRDefault="00C0735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A546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BA80AC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F504D6F" w14:textId="627EC21E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35D31">
                <w:rPr>
                  <w:rStyle w:val="PageNumber"/>
                  <w:b/>
                </w:rPr>
                <w:t>E</w:t>
              </w:r>
              <w:r w:rsidR="00283F40">
                <w:rPr>
                  <w:rStyle w:val="PageNumber"/>
                  <w:b/>
                </w:rPr>
                <w:t>ducation</w:t>
              </w:r>
            </w:sdtContent>
          </w:sdt>
        </w:p>
        <w:p w14:paraId="46B7A7D1" w14:textId="7CF493AE" w:rsidR="001B3D22" w:rsidRDefault="00AA13A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91B29">
                <w:rPr>
                  <w:rStyle w:val="PageNumber"/>
                </w:rPr>
                <w:t>15 February 2024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2648A0">
            <w:rPr>
              <w:rStyle w:val="PageNumber"/>
            </w:rPr>
            <w:t xml:space="preserve"> 1</w:t>
          </w:r>
          <w:r w:rsidR="00444533">
            <w:rPr>
              <w:rStyle w:val="PageNumber"/>
            </w:rPr>
            <w:t>.0</w:t>
          </w:r>
          <w:r w:rsidR="00D70CFE">
            <w:rPr>
              <w:rStyle w:val="PageNumber"/>
            </w:rPr>
            <w:t xml:space="preserve"> | 50:D24:8514</w:t>
          </w:r>
        </w:p>
        <w:p w14:paraId="0EADC695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8B38862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A83E1A1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6018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4757C88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2E56515C" w14:textId="6A10D3EC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83F40">
                <w:rPr>
                  <w:rStyle w:val="PageNumber"/>
                  <w:b/>
                </w:rPr>
                <w:t>Education</w:t>
              </w:r>
            </w:sdtContent>
          </w:sdt>
        </w:p>
        <w:p w14:paraId="407C0BB1" w14:textId="001F4AC6" w:rsidR="00A66DD9" w:rsidRPr="001B3D22" w:rsidRDefault="00AA13A7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2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91B29">
                <w:rPr>
                  <w:rStyle w:val="PageNumber"/>
                </w:rPr>
                <w:t>15 February 2024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510D96">
            <w:rPr>
              <w:rStyle w:val="PageNumber"/>
            </w:rPr>
            <w:t>TRM REF</w:t>
          </w:r>
          <w:r w:rsidR="00091B29">
            <w:rPr>
              <w:rStyle w:val="PageNumber"/>
            </w:rPr>
            <w:t xml:space="preserve"> 50:D24:8514</w:t>
          </w:r>
        </w:p>
        <w:p w14:paraId="71D953E6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9748D26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6E5FB97" wp14:editId="1FF1C4E5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DB538E4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FE67" w14:textId="77777777" w:rsidR="00C07354" w:rsidRDefault="00C07354" w:rsidP="007332FF">
      <w:r>
        <w:separator/>
      </w:r>
    </w:p>
  </w:footnote>
  <w:footnote w:type="continuationSeparator" w:id="0">
    <w:p w14:paraId="1382DB59" w14:textId="77777777" w:rsidR="00C07354" w:rsidRDefault="00C0735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57AA" w14:textId="67F7E880" w:rsidR="00983000" w:rsidRPr="00162207" w:rsidRDefault="00AA13A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510D96">
          <w:rPr>
            <w:rStyle w:val="HeaderChar"/>
          </w:rPr>
          <w:t xml:space="preserve">Privacy </w:t>
        </w:r>
        <w:r w:rsidR="00283F40">
          <w:rPr>
            <w:rStyle w:val="HeaderChar"/>
          </w:rPr>
          <w:t>d</w:t>
        </w:r>
        <w:r w:rsidR="00510D96">
          <w:rPr>
            <w:rStyle w:val="HeaderChar"/>
          </w:rPr>
          <w:t xml:space="preserve">ata </w:t>
        </w:r>
        <w:r w:rsidR="00283F40">
          <w:rPr>
            <w:rStyle w:val="HeaderChar"/>
          </w:rPr>
          <w:t>b</w:t>
        </w:r>
        <w:r w:rsidR="00510D96">
          <w:rPr>
            <w:rStyle w:val="HeaderChar"/>
          </w:rPr>
          <w:t>reach</w:t>
        </w:r>
        <w:r w:rsidR="00283F40">
          <w:rPr>
            <w:rStyle w:val="HeaderChar"/>
          </w:rPr>
          <w:t xml:space="preserve"> -</w:t>
        </w:r>
        <w:r w:rsidR="00510D96">
          <w:rPr>
            <w:rStyle w:val="HeaderChar"/>
          </w:rPr>
          <w:t xml:space="preserve"> Incident </w:t>
        </w:r>
        <w:r w:rsidR="00283F40">
          <w:rPr>
            <w:rStyle w:val="HeaderChar"/>
          </w:rPr>
          <w:t>r</w:t>
        </w:r>
        <w:r w:rsidR="00510D96">
          <w:rPr>
            <w:rStyle w:val="HeaderChar"/>
          </w:rPr>
          <w:t>eporting</w:t>
        </w:r>
        <w:r w:rsidR="00283F40">
          <w:rPr>
            <w:rStyle w:val="HeaderChar"/>
          </w:rPr>
          <w:t xml:space="preserve"> -</w:t>
        </w:r>
        <w:r w:rsidR="00510D96">
          <w:rPr>
            <w:rStyle w:val="HeaderChar"/>
          </w:rPr>
          <w:t xml:space="preserve"> </w:t>
        </w:r>
        <w:r w:rsidR="00283F40">
          <w:rPr>
            <w:rStyle w:val="HeaderChar"/>
          </w:rPr>
          <w:t>f</w:t>
        </w:r>
        <w:r w:rsidR="00510D96">
          <w:rPr>
            <w:rStyle w:val="HeaderChar"/>
          </w:rPr>
          <w:t>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4F344AB" w14:textId="15815C2B" w:rsidR="00A53CF0" w:rsidRPr="00E908F1" w:rsidRDefault="00B0667B" w:rsidP="00A53CF0">
        <w:pPr>
          <w:pStyle w:val="Title"/>
        </w:pPr>
        <w:r>
          <w:rPr>
            <w:rStyle w:val="TitleChar"/>
          </w:rPr>
          <w:t>Privacy data breach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63981423">
    <w:abstractNumId w:val="19"/>
  </w:num>
  <w:num w:numId="2" w16cid:durableId="1033269725">
    <w:abstractNumId w:val="11"/>
  </w:num>
  <w:num w:numId="3" w16cid:durableId="677661666">
    <w:abstractNumId w:val="36"/>
  </w:num>
  <w:num w:numId="4" w16cid:durableId="627710253">
    <w:abstractNumId w:val="23"/>
  </w:num>
  <w:num w:numId="5" w16cid:durableId="796487466">
    <w:abstractNumId w:val="15"/>
  </w:num>
  <w:num w:numId="6" w16cid:durableId="3099272">
    <w:abstractNumId w:val="7"/>
  </w:num>
  <w:num w:numId="7" w16cid:durableId="1091005389">
    <w:abstractNumId w:val="25"/>
  </w:num>
  <w:num w:numId="8" w16cid:durableId="302469680">
    <w:abstractNumId w:val="14"/>
  </w:num>
  <w:num w:numId="9" w16cid:durableId="1712419016">
    <w:abstractNumId w:val="35"/>
  </w:num>
  <w:num w:numId="10" w16cid:durableId="1003162970">
    <w:abstractNumId w:val="21"/>
  </w:num>
  <w:num w:numId="11" w16cid:durableId="162870742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7B"/>
    <w:rsid w:val="00001DDF"/>
    <w:rsid w:val="0000322D"/>
    <w:rsid w:val="00007670"/>
    <w:rsid w:val="00010665"/>
    <w:rsid w:val="000112A9"/>
    <w:rsid w:val="00013CAE"/>
    <w:rsid w:val="00020347"/>
    <w:rsid w:val="00023553"/>
    <w:rsid w:val="0002393A"/>
    <w:rsid w:val="00027DB8"/>
    <w:rsid w:val="00031A96"/>
    <w:rsid w:val="00040BF3"/>
    <w:rsid w:val="0004211C"/>
    <w:rsid w:val="00046C59"/>
    <w:rsid w:val="00046DA8"/>
    <w:rsid w:val="00051362"/>
    <w:rsid w:val="00051F45"/>
    <w:rsid w:val="00052953"/>
    <w:rsid w:val="0005341A"/>
    <w:rsid w:val="00056DCB"/>
    <w:rsid w:val="00056DEF"/>
    <w:rsid w:val="00056EDC"/>
    <w:rsid w:val="0006635A"/>
    <w:rsid w:val="000720BE"/>
    <w:rsid w:val="0007259C"/>
    <w:rsid w:val="000731FB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1B29"/>
    <w:rsid w:val="000962C5"/>
    <w:rsid w:val="00097865"/>
    <w:rsid w:val="000A4317"/>
    <w:rsid w:val="000A490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3D93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6C8"/>
    <w:rsid w:val="001827F3"/>
    <w:rsid w:val="00187130"/>
    <w:rsid w:val="0019337B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48A0"/>
    <w:rsid w:val="0026532D"/>
    <w:rsid w:val="00265C56"/>
    <w:rsid w:val="002716CD"/>
    <w:rsid w:val="00274D4B"/>
    <w:rsid w:val="002806F5"/>
    <w:rsid w:val="00281577"/>
    <w:rsid w:val="00283F40"/>
    <w:rsid w:val="00284EF4"/>
    <w:rsid w:val="002926BC"/>
    <w:rsid w:val="00293A72"/>
    <w:rsid w:val="002A0160"/>
    <w:rsid w:val="002A30C3"/>
    <w:rsid w:val="002A6F6A"/>
    <w:rsid w:val="002A7712"/>
    <w:rsid w:val="002B02A6"/>
    <w:rsid w:val="002B19E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58B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4381"/>
    <w:rsid w:val="003F07E7"/>
    <w:rsid w:val="003F5B58"/>
    <w:rsid w:val="003F7E65"/>
    <w:rsid w:val="0040222A"/>
    <w:rsid w:val="00402A05"/>
    <w:rsid w:val="004047BC"/>
    <w:rsid w:val="00406E84"/>
    <w:rsid w:val="00406FC9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4533"/>
    <w:rsid w:val="00450636"/>
    <w:rsid w:val="0045420A"/>
    <w:rsid w:val="004554D4"/>
    <w:rsid w:val="00456042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1759"/>
    <w:rsid w:val="00482DF8"/>
    <w:rsid w:val="004864DE"/>
    <w:rsid w:val="00494BE5"/>
    <w:rsid w:val="00495C12"/>
    <w:rsid w:val="00495E30"/>
    <w:rsid w:val="004A0EBA"/>
    <w:rsid w:val="004A2538"/>
    <w:rsid w:val="004A2A74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2F3A"/>
    <w:rsid w:val="004F016A"/>
    <w:rsid w:val="00500F94"/>
    <w:rsid w:val="00502FB3"/>
    <w:rsid w:val="00503DE9"/>
    <w:rsid w:val="0050530C"/>
    <w:rsid w:val="00505DEA"/>
    <w:rsid w:val="005060E5"/>
    <w:rsid w:val="00507782"/>
    <w:rsid w:val="00510D96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3BB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85C0D"/>
    <w:rsid w:val="0069114B"/>
    <w:rsid w:val="006944C1"/>
    <w:rsid w:val="006A756A"/>
    <w:rsid w:val="006B7FE0"/>
    <w:rsid w:val="006C18C3"/>
    <w:rsid w:val="006D66F7"/>
    <w:rsid w:val="006E283C"/>
    <w:rsid w:val="006E49E6"/>
    <w:rsid w:val="006E65DD"/>
    <w:rsid w:val="00705C9D"/>
    <w:rsid w:val="00705F13"/>
    <w:rsid w:val="00714F1D"/>
    <w:rsid w:val="00715225"/>
    <w:rsid w:val="00720CC6"/>
    <w:rsid w:val="00722DDB"/>
    <w:rsid w:val="00724728"/>
    <w:rsid w:val="00724819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52A8"/>
    <w:rsid w:val="007E70CF"/>
    <w:rsid w:val="007E74A4"/>
    <w:rsid w:val="007F1B6F"/>
    <w:rsid w:val="007F263F"/>
    <w:rsid w:val="008015A8"/>
    <w:rsid w:val="008036C9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24BA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1DCB"/>
    <w:rsid w:val="00932F6B"/>
    <w:rsid w:val="00934E50"/>
    <w:rsid w:val="009468BC"/>
    <w:rsid w:val="00947FAE"/>
    <w:rsid w:val="00953B1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4585A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667B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6FA9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7354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07AA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0A49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0CFE"/>
    <w:rsid w:val="00D71D84"/>
    <w:rsid w:val="00D72464"/>
    <w:rsid w:val="00D72A57"/>
    <w:rsid w:val="00D768EB"/>
    <w:rsid w:val="00D81E17"/>
    <w:rsid w:val="00D820F8"/>
    <w:rsid w:val="00D82D1E"/>
    <w:rsid w:val="00D832D9"/>
    <w:rsid w:val="00D83EC2"/>
    <w:rsid w:val="00D86440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113"/>
    <w:rsid w:val="00DD4E59"/>
    <w:rsid w:val="00DD6B8C"/>
    <w:rsid w:val="00DE33B5"/>
    <w:rsid w:val="00DE5E18"/>
    <w:rsid w:val="00DE7B97"/>
    <w:rsid w:val="00DF0487"/>
    <w:rsid w:val="00DF5EA4"/>
    <w:rsid w:val="00E02681"/>
    <w:rsid w:val="00E02792"/>
    <w:rsid w:val="00E034D8"/>
    <w:rsid w:val="00E03949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47B"/>
    <w:rsid w:val="00E84C5A"/>
    <w:rsid w:val="00E861DB"/>
    <w:rsid w:val="00E908F1"/>
    <w:rsid w:val="00E93406"/>
    <w:rsid w:val="00E956C5"/>
    <w:rsid w:val="00E95C39"/>
    <w:rsid w:val="00EA2C39"/>
    <w:rsid w:val="00EA7D18"/>
    <w:rsid w:val="00EB0A3C"/>
    <w:rsid w:val="00EB0A96"/>
    <w:rsid w:val="00EB2972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5D31"/>
    <w:rsid w:val="00F467B9"/>
    <w:rsid w:val="00F507F7"/>
    <w:rsid w:val="00F5696E"/>
    <w:rsid w:val="00F60EFF"/>
    <w:rsid w:val="00F67D2D"/>
    <w:rsid w:val="00F77973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C5F51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1A5D6"/>
  <w15:docId w15:val="{36B9142D-318B-46AC-A4CF-86765262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E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ucation.nt.gov.au/policies" TargetMode="External"/><Relationship Id="rId4" Type="http://schemas.openxmlformats.org/officeDocument/2006/relationships/styles" Target="styles.xml"/><Relationship Id="rId9" Type="http://schemas.openxmlformats.org/officeDocument/2006/relationships/hyperlink" Target="mailto:rfi.doe@education.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partmental%20correspondence\NTG%20Form%20-%20general%20public_2023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540D05-6F24-4753-946B-239D17F1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 - general public_2023.dotx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Data Breach Incident Reporting Form</vt:lpstr>
    </vt:vector>
  </TitlesOfParts>
  <Company>Education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data breach - Incident reporting - form</dc:title>
  <dc:creator>Northern Territory Government</dc:creator>
  <cp:lastModifiedBy>Gail Barwick</cp:lastModifiedBy>
  <cp:revision>2</cp:revision>
  <cp:lastPrinted>2019-07-29T01:45:00Z</cp:lastPrinted>
  <dcterms:created xsi:type="dcterms:W3CDTF">2024-02-15T06:41:00Z</dcterms:created>
  <dcterms:modified xsi:type="dcterms:W3CDTF">2024-02-15T06:41:00Z</dcterms:modified>
</cp:coreProperties>
</file>