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TitleChar"/>
        </w:rPr>
        <w:alias w:val="Title"/>
        <w:tag w:val="Title"/>
        <w:id w:val="-509987125"/>
        <w:lock w:val="sdtLocked"/>
        <w:placeholder>
          <w:docPart w:val="D08C95842F7E49DC90C916378C63A55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p w14:paraId="49FD44AA" w14:textId="40706FE7" w:rsidR="00886C9D" w:rsidRPr="00886C9D" w:rsidRDefault="002B5462" w:rsidP="00886C9D">
          <w:pPr>
            <w:pStyle w:val="Title"/>
          </w:pPr>
          <w:r>
            <w:rPr>
              <w:rStyle w:val="TitleChar"/>
            </w:rPr>
            <w:t xml:space="preserve">Mature age student enrolment </w:t>
          </w:r>
          <w:r w:rsidR="00C43ED3">
            <w:rPr>
              <w:rStyle w:val="TitleChar"/>
            </w:rPr>
            <w:t>–</w:t>
          </w:r>
          <w:r>
            <w:rPr>
              <w:rStyle w:val="TitleChar"/>
            </w:rPr>
            <w:t xml:space="preserve"> procedures</w:t>
          </w:r>
        </w:p>
      </w:sdtContent>
    </w:sdt>
    <w:p w14:paraId="77C6865F" w14:textId="77777777" w:rsidR="00964B22" w:rsidRDefault="00964B22" w:rsidP="00DD64C2">
      <w:pPr>
        <w:tabs>
          <w:tab w:val="center" w:pos="4819"/>
        </w:tabs>
      </w:pPr>
    </w:p>
    <w:p w14:paraId="161DE1BA" w14:textId="77777777" w:rsidR="007761D8" w:rsidRPr="00DD64C2" w:rsidRDefault="007761D8" w:rsidP="00885590">
      <w:pPr>
        <w:sectPr w:rsidR="007761D8" w:rsidRPr="00DD64C2" w:rsidSect="00702D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sdt>
      <w:sdtPr>
        <w:rPr>
          <w:rFonts w:ascii="Lato" w:eastAsia="Calibri" w:hAnsi="Lato" w:cs="Times New Roman"/>
          <w:b/>
          <w:bCs w:val="0"/>
          <w:color w:val="auto"/>
          <w:sz w:val="22"/>
          <w:szCs w:val="22"/>
        </w:rPr>
        <w:id w:val="-88318220"/>
        <w:docPartObj>
          <w:docPartGallery w:val="Table of Contents"/>
          <w:docPartUnique/>
        </w:docPartObj>
      </w:sdtPr>
      <w:sdtEndPr>
        <w:rPr>
          <w:b w:val="0"/>
          <w:noProof/>
        </w:rPr>
      </w:sdtEndPr>
      <w:sdtContent>
        <w:p w14:paraId="6B7EA1E7" w14:textId="77777777" w:rsidR="00964B22" w:rsidRPr="00422874" w:rsidRDefault="00964B22" w:rsidP="00074573">
          <w:pPr>
            <w:pStyle w:val="TOCHeading"/>
            <w:tabs>
              <w:tab w:val="left" w:pos="9444"/>
            </w:tabs>
            <w:rPr>
              <w:lang w:eastAsia="ja-JP"/>
            </w:rPr>
          </w:pPr>
          <w:r w:rsidRPr="00422874">
            <w:t>Contents</w:t>
          </w:r>
        </w:p>
        <w:p w14:paraId="35C2A971" w14:textId="45C8CBF4" w:rsidR="00285CFC" w:rsidRDefault="006747E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kern w:val="2"/>
              <w:lang w:eastAsia="en-AU"/>
              <w14:ligatures w14:val="standardContextual"/>
            </w:rPr>
          </w:pPr>
          <w:r>
            <w:rPr>
              <w:rFonts w:eastAsiaTheme="minorEastAsia" w:cs="Arial"/>
              <w:lang w:eastAsia="en-AU"/>
            </w:rPr>
            <w:fldChar w:fldCharType="begin"/>
          </w:r>
          <w:r>
            <w:rPr>
              <w:rFonts w:eastAsiaTheme="minorEastAsia" w:cs="Arial"/>
              <w:lang w:eastAsia="en-AU"/>
            </w:rPr>
            <w:instrText xml:space="preserve"> TOC \o "1-4" \h \z \u </w:instrText>
          </w:r>
          <w:r>
            <w:rPr>
              <w:rFonts w:eastAsiaTheme="minorEastAsia" w:cs="Arial"/>
              <w:lang w:eastAsia="en-AU"/>
            </w:rPr>
            <w:fldChar w:fldCharType="separate"/>
          </w:r>
          <w:hyperlink w:anchor="_Toc157432177" w:history="1">
            <w:r w:rsidR="00285CFC" w:rsidRPr="00C2311A">
              <w:rPr>
                <w:rStyle w:val="Hyperlink"/>
                <w:noProof/>
                <w:lang w:eastAsia="en-AU"/>
              </w:rPr>
              <w:t>1. Policy statement</w:t>
            </w:r>
            <w:r w:rsidR="00285CFC">
              <w:rPr>
                <w:noProof/>
                <w:webHidden/>
              </w:rPr>
              <w:tab/>
            </w:r>
            <w:r w:rsidR="00285CFC">
              <w:rPr>
                <w:noProof/>
                <w:webHidden/>
              </w:rPr>
              <w:fldChar w:fldCharType="begin"/>
            </w:r>
            <w:r w:rsidR="00285CFC">
              <w:rPr>
                <w:noProof/>
                <w:webHidden/>
              </w:rPr>
              <w:instrText xml:space="preserve"> PAGEREF _Toc157432177 \h </w:instrText>
            </w:r>
            <w:r w:rsidR="00285CFC">
              <w:rPr>
                <w:noProof/>
                <w:webHidden/>
              </w:rPr>
            </w:r>
            <w:r w:rsidR="00285CFC">
              <w:rPr>
                <w:noProof/>
                <w:webHidden/>
              </w:rPr>
              <w:fldChar w:fldCharType="separate"/>
            </w:r>
            <w:r w:rsidR="00285CFC">
              <w:rPr>
                <w:noProof/>
                <w:webHidden/>
              </w:rPr>
              <w:t>3</w:t>
            </w:r>
            <w:r w:rsidR="00285CFC">
              <w:rPr>
                <w:noProof/>
                <w:webHidden/>
              </w:rPr>
              <w:fldChar w:fldCharType="end"/>
            </w:r>
          </w:hyperlink>
        </w:p>
        <w:p w14:paraId="07EB346A" w14:textId="0668E799" w:rsidR="00285CFC" w:rsidRDefault="002249B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kern w:val="2"/>
              <w:lang w:eastAsia="en-AU"/>
              <w14:ligatures w14:val="standardContextual"/>
            </w:rPr>
          </w:pPr>
          <w:hyperlink w:anchor="_Toc157432178" w:history="1">
            <w:r w:rsidR="00285CFC" w:rsidRPr="00C2311A">
              <w:rPr>
                <w:rStyle w:val="Hyperlink"/>
                <w:noProof/>
                <w:lang w:eastAsia="en-AU"/>
              </w:rPr>
              <w:t>2. Procedures for enrolment</w:t>
            </w:r>
            <w:r w:rsidR="00285CFC">
              <w:rPr>
                <w:noProof/>
                <w:webHidden/>
              </w:rPr>
              <w:tab/>
            </w:r>
            <w:r w:rsidR="00285CFC">
              <w:rPr>
                <w:noProof/>
                <w:webHidden/>
              </w:rPr>
              <w:fldChar w:fldCharType="begin"/>
            </w:r>
            <w:r w:rsidR="00285CFC">
              <w:rPr>
                <w:noProof/>
                <w:webHidden/>
              </w:rPr>
              <w:instrText xml:space="preserve"> PAGEREF _Toc157432178 \h </w:instrText>
            </w:r>
            <w:r w:rsidR="00285CFC">
              <w:rPr>
                <w:noProof/>
                <w:webHidden/>
              </w:rPr>
            </w:r>
            <w:r w:rsidR="00285CFC">
              <w:rPr>
                <w:noProof/>
                <w:webHidden/>
              </w:rPr>
              <w:fldChar w:fldCharType="separate"/>
            </w:r>
            <w:r w:rsidR="00285CFC">
              <w:rPr>
                <w:noProof/>
                <w:webHidden/>
              </w:rPr>
              <w:t>3</w:t>
            </w:r>
            <w:r w:rsidR="00285CFC">
              <w:rPr>
                <w:noProof/>
                <w:webHidden/>
              </w:rPr>
              <w:fldChar w:fldCharType="end"/>
            </w:r>
          </w:hyperlink>
        </w:p>
        <w:p w14:paraId="65466A3F" w14:textId="5D5F954F" w:rsidR="00285CFC" w:rsidRDefault="002249B0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lang w:eastAsia="en-AU"/>
              <w14:ligatures w14:val="standardContextual"/>
            </w:rPr>
          </w:pPr>
          <w:hyperlink w:anchor="_Toc157432179" w:history="1">
            <w:r w:rsidR="00285CFC" w:rsidRPr="00C2311A">
              <w:rPr>
                <w:rStyle w:val="Hyperlink"/>
                <w:noProof/>
              </w:rPr>
              <w:t>2.1. Prospective mature age students</w:t>
            </w:r>
            <w:r w:rsidR="00285CFC">
              <w:rPr>
                <w:noProof/>
                <w:webHidden/>
              </w:rPr>
              <w:tab/>
            </w:r>
            <w:r w:rsidR="00285CFC">
              <w:rPr>
                <w:noProof/>
                <w:webHidden/>
              </w:rPr>
              <w:fldChar w:fldCharType="begin"/>
            </w:r>
            <w:r w:rsidR="00285CFC">
              <w:rPr>
                <w:noProof/>
                <w:webHidden/>
              </w:rPr>
              <w:instrText xml:space="preserve"> PAGEREF _Toc157432179 \h </w:instrText>
            </w:r>
            <w:r w:rsidR="00285CFC">
              <w:rPr>
                <w:noProof/>
                <w:webHidden/>
              </w:rPr>
            </w:r>
            <w:r w:rsidR="00285CFC">
              <w:rPr>
                <w:noProof/>
                <w:webHidden/>
              </w:rPr>
              <w:fldChar w:fldCharType="separate"/>
            </w:r>
            <w:r w:rsidR="00285CFC">
              <w:rPr>
                <w:noProof/>
                <w:webHidden/>
              </w:rPr>
              <w:t>3</w:t>
            </w:r>
            <w:r w:rsidR="00285CFC">
              <w:rPr>
                <w:noProof/>
                <w:webHidden/>
              </w:rPr>
              <w:fldChar w:fldCharType="end"/>
            </w:r>
          </w:hyperlink>
        </w:p>
        <w:p w14:paraId="5966E560" w14:textId="5421D9BF" w:rsidR="00285CFC" w:rsidRDefault="002249B0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lang w:eastAsia="en-AU"/>
              <w14:ligatures w14:val="standardContextual"/>
            </w:rPr>
          </w:pPr>
          <w:hyperlink w:anchor="_Toc157432180" w:history="1">
            <w:r w:rsidR="00285CFC" w:rsidRPr="00C2311A">
              <w:rPr>
                <w:rStyle w:val="Hyperlink"/>
                <w:noProof/>
              </w:rPr>
              <w:t>2.2. Principals</w:t>
            </w:r>
            <w:r w:rsidR="00285CFC">
              <w:rPr>
                <w:noProof/>
                <w:webHidden/>
              </w:rPr>
              <w:tab/>
            </w:r>
            <w:r w:rsidR="00285CFC">
              <w:rPr>
                <w:noProof/>
                <w:webHidden/>
              </w:rPr>
              <w:fldChar w:fldCharType="begin"/>
            </w:r>
            <w:r w:rsidR="00285CFC">
              <w:rPr>
                <w:noProof/>
                <w:webHidden/>
              </w:rPr>
              <w:instrText xml:space="preserve"> PAGEREF _Toc157432180 \h </w:instrText>
            </w:r>
            <w:r w:rsidR="00285CFC">
              <w:rPr>
                <w:noProof/>
                <w:webHidden/>
              </w:rPr>
            </w:r>
            <w:r w:rsidR="00285CFC">
              <w:rPr>
                <w:noProof/>
                <w:webHidden/>
              </w:rPr>
              <w:fldChar w:fldCharType="separate"/>
            </w:r>
            <w:r w:rsidR="00285CFC">
              <w:rPr>
                <w:noProof/>
                <w:webHidden/>
              </w:rPr>
              <w:t>4</w:t>
            </w:r>
            <w:r w:rsidR="00285CFC">
              <w:rPr>
                <w:noProof/>
                <w:webHidden/>
              </w:rPr>
              <w:fldChar w:fldCharType="end"/>
            </w:r>
          </w:hyperlink>
        </w:p>
        <w:p w14:paraId="5B7A82B1" w14:textId="60FC4496" w:rsidR="00285CFC" w:rsidRDefault="002249B0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lang w:eastAsia="en-AU"/>
              <w14:ligatures w14:val="standardContextual"/>
            </w:rPr>
          </w:pPr>
          <w:hyperlink w:anchor="_Toc157432181" w:history="1">
            <w:r w:rsidR="00285CFC" w:rsidRPr="00C2311A">
              <w:rPr>
                <w:rStyle w:val="Hyperlink"/>
                <w:noProof/>
              </w:rPr>
              <w:t>2.3. Regional Directors School Operations</w:t>
            </w:r>
            <w:r w:rsidR="00285CFC">
              <w:rPr>
                <w:noProof/>
                <w:webHidden/>
              </w:rPr>
              <w:tab/>
            </w:r>
            <w:r w:rsidR="00285CFC">
              <w:rPr>
                <w:noProof/>
                <w:webHidden/>
              </w:rPr>
              <w:fldChar w:fldCharType="begin"/>
            </w:r>
            <w:r w:rsidR="00285CFC">
              <w:rPr>
                <w:noProof/>
                <w:webHidden/>
              </w:rPr>
              <w:instrText xml:space="preserve"> PAGEREF _Toc157432181 \h </w:instrText>
            </w:r>
            <w:r w:rsidR="00285CFC">
              <w:rPr>
                <w:noProof/>
                <w:webHidden/>
              </w:rPr>
            </w:r>
            <w:r w:rsidR="00285CFC">
              <w:rPr>
                <w:noProof/>
                <w:webHidden/>
              </w:rPr>
              <w:fldChar w:fldCharType="separate"/>
            </w:r>
            <w:r w:rsidR="00285CFC">
              <w:rPr>
                <w:noProof/>
                <w:webHidden/>
              </w:rPr>
              <w:t>5</w:t>
            </w:r>
            <w:r w:rsidR="00285CFC">
              <w:rPr>
                <w:noProof/>
                <w:webHidden/>
              </w:rPr>
              <w:fldChar w:fldCharType="end"/>
            </w:r>
          </w:hyperlink>
        </w:p>
        <w:p w14:paraId="05F4B2F2" w14:textId="71CD1E6C" w:rsidR="00285CFC" w:rsidRDefault="002249B0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lang w:eastAsia="en-AU"/>
              <w14:ligatures w14:val="standardContextual"/>
            </w:rPr>
          </w:pPr>
          <w:hyperlink w:anchor="_Toc157432182" w:history="1">
            <w:r w:rsidR="00285CFC" w:rsidRPr="00C2311A">
              <w:rPr>
                <w:rStyle w:val="Hyperlink"/>
                <w:noProof/>
              </w:rPr>
              <w:t>2.4. Senior Director School Operations</w:t>
            </w:r>
            <w:r w:rsidR="00285CFC">
              <w:rPr>
                <w:noProof/>
                <w:webHidden/>
              </w:rPr>
              <w:tab/>
            </w:r>
            <w:r w:rsidR="00285CFC">
              <w:rPr>
                <w:noProof/>
                <w:webHidden/>
              </w:rPr>
              <w:fldChar w:fldCharType="begin"/>
            </w:r>
            <w:r w:rsidR="00285CFC">
              <w:rPr>
                <w:noProof/>
                <w:webHidden/>
              </w:rPr>
              <w:instrText xml:space="preserve"> PAGEREF _Toc157432182 \h </w:instrText>
            </w:r>
            <w:r w:rsidR="00285CFC">
              <w:rPr>
                <w:noProof/>
                <w:webHidden/>
              </w:rPr>
            </w:r>
            <w:r w:rsidR="00285CFC">
              <w:rPr>
                <w:noProof/>
                <w:webHidden/>
              </w:rPr>
              <w:fldChar w:fldCharType="separate"/>
            </w:r>
            <w:r w:rsidR="00285CFC">
              <w:rPr>
                <w:noProof/>
                <w:webHidden/>
              </w:rPr>
              <w:t>5</w:t>
            </w:r>
            <w:r w:rsidR="00285CFC">
              <w:rPr>
                <w:noProof/>
                <w:webHidden/>
              </w:rPr>
              <w:fldChar w:fldCharType="end"/>
            </w:r>
          </w:hyperlink>
        </w:p>
        <w:p w14:paraId="17819DF2" w14:textId="41A551D3" w:rsidR="00285CFC" w:rsidRDefault="002249B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kern w:val="2"/>
              <w:lang w:eastAsia="en-AU"/>
              <w14:ligatures w14:val="standardContextual"/>
            </w:rPr>
          </w:pPr>
          <w:hyperlink w:anchor="_Toc157432183" w:history="1">
            <w:r w:rsidR="00285CFC" w:rsidRPr="00C2311A">
              <w:rPr>
                <w:rStyle w:val="Hyperlink"/>
                <w:noProof/>
              </w:rPr>
              <w:t>3. Procedures for disputes, requests for review and complaints</w:t>
            </w:r>
            <w:r w:rsidR="00285CFC">
              <w:rPr>
                <w:noProof/>
                <w:webHidden/>
              </w:rPr>
              <w:tab/>
            </w:r>
            <w:r w:rsidR="00285CFC">
              <w:rPr>
                <w:noProof/>
                <w:webHidden/>
              </w:rPr>
              <w:fldChar w:fldCharType="begin"/>
            </w:r>
            <w:r w:rsidR="00285CFC">
              <w:rPr>
                <w:noProof/>
                <w:webHidden/>
              </w:rPr>
              <w:instrText xml:space="preserve"> PAGEREF _Toc157432183 \h </w:instrText>
            </w:r>
            <w:r w:rsidR="00285CFC">
              <w:rPr>
                <w:noProof/>
                <w:webHidden/>
              </w:rPr>
            </w:r>
            <w:r w:rsidR="00285CFC">
              <w:rPr>
                <w:noProof/>
                <w:webHidden/>
              </w:rPr>
              <w:fldChar w:fldCharType="separate"/>
            </w:r>
            <w:r w:rsidR="00285CFC">
              <w:rPr>
                <w:noProof/>
                <w:webHidden/>
              </w:rPr>
              <w:t>6</w:t>
            </w:r>
            <w:r w:rsidR="00285CFC">
              <w:rPr>
                <w:noProof/>
                <w:webHidden/>
              </w:rPr>
              <w:fldChar w:fldCharType="end"/>
            </w:r>
          </w:hyperlink>
        </w:p>
        <w:p w14:paraId="629510F2" w14:textId="3E5381C5" w:rsidR="00285CFC" w:rsidRDefault="002249B0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lang w:eastAsia="en-AU"/>
              <w14:ligatures w14:val="standardContextual"/>
            </w:rPr>
          </w:pPr>
          <w:hyperlink w:anchor="_Toc157432184" w:history="1">
            <w:r w:rsidR="00285CFC" w:rsidRPr="00C2311A">
              <w:rPr>
                <w:rStyle w:val="Hyperlink"/>
                <w:noProof/>
              </w:rPr>
              <w:t>3.1. Dispute of a criminal record report</w:t>
            </w:r>
            <w:r w:rsidR="00285CFC">
              <w:rPr>
                <w:noProof/>
                <w:webHidden/>
              </w:rPr>
              <w:tab/>
            </w:r>
            <w:r w:rsidR="00285CFC">
              <w:rPr>
                <w:noProof/>
                <w:webHidden/>
              </w:rPr>
              <w:fldChar w:fldCharType="begin"/>
            </w:r>
            <w:r w:rsidR="00285CFC">
              <w:rPr>
                <w:noProof/>
                <w:webHidden/>
              </w:rPr>
              <w:instrText xml:space="preserve"> PAGEREF _Toc157432184 \h </w:instrText>
            </w:r>
            <w:r w:rsidR="00285CFC">
              <w:rPr>
                <w:noProof/>
                <w:webHidden/>
              </w:rPr>
            </w:r>
            <w:r w:rsidR="00285CFC">
              <w:rPr>
                <w:noProof/>
                <w:webHidden/>
              </w:rPr>
              <w:fldChar w:fldCharType="separate"/>
            </w:r>
            <w:r w:rsidR="00285CFC">
              <w:rPr>
                <w:noProof/>
                <w:webHidden/>
              </w:rPr>
              <w:t>6</w:t>
            </w:r>
            <w:r w:rsidR="00285CFC">
              <w:rPr>
                <w:noProof/>
                <w:webHidden/>
              </w:rPr>
              <w:fldChar w:fldCharType="end"/>
            </w:r>
          </w:hyperlink>
        </w:p>
        <w:p w14:paraId="0BB8116C" w14:textId="29C38734" w:rsidR="00285CFC" w:rsidRDefault="002249B0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lang w:eastAsia="en-AU"/>
              <w14:ligatures w14:val="standardContextual"/>
            </w:rPr>
          </w:pPr>
          <w:hyperlink w:anchor="_Toc157432185" w:history="1">
            <w:r w:rsidR="00285CFC" w:rsidRPr="00C2311A">
              <w:rPr>
                <w:rStyle w:val="Hyperlink"/>
                <w:noProof/>
              </w:rPr>
              <w:t>3.2. Review of an enrolment decision</w:t>
            </w:r>
            <w:r w:rsidR="00285CFC">
              <w:rPr>
                <w:noProof/>
                <w:webHidden/>
              </w:rPr>
              <w:tab/>
            </w:r>
            <w:r w:rsidR="00285CFC">
              <w:rPr>
                <w:noProof/>
                <w:webHidden/>
              </w:rPr>
              <w:fldChar w:fldCharType="begin"/>
            </w:r>
            <w:r w:rsidR="00285CFC">
              <w:rPr>
                <w:noProof/>
                <w:webHidden/>
              </w:rPr>
              <w:instrText xml:space="preserve"> PAGEREF _Toc157432185 \h </w:instrText>
            </w:r>
            <w:r w:rsidR="00285CFC">
              <w:rPr>
                <w:noProof/>
                <w:webHidden/>
              </w:rPr>
            </w:r>
            <w:r w:rsidR="00285CFC">
              <w:rPr>
                <w:noProof/>
                <w:webHidden/>
              </w:rPr>
              <w:fldChar w:fldCharType="separate"/>
            </w:r>
            <w:r w:rsidR="00285CFC">
              <w:rPr>
                <w:noProof/>
                <w:webHidden/>
              </w:rPr>
              <w:t>6</w:t>
            </w:r>
            <w:r w:rsidR="00285CFC">
              <w:rPr>
                <w:noProof/>
                <w:webHidden/>
              </w:rPr>
              <w:fldChar w:fldCharType="end"/>
            </w:r>
          </w:hyperlink>
        </w:p>
        <w:p w14:paraId="2F81193A" w14:textId="15F04FFF" w:rsidR="00285CFC" w:rsidRDefault="002249B0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lang w:eastAsia="en-AU"/>
              <w14:ligatures w14:val="standardContextual"/>
            </w:rPr>
          </w:pPr>
          <w:hyperlink w:anchor="_Toc157432186" w:history="1">
            <w:r w:rsidR="00285CFC" w:rsidRPr="00C2311A">
              <w:rPr>
                <w:rStyle w:val="Hyperlink"/>
                <w:noProof/>
              </w:rPr>
              <w:t>3.3. Complaints</w:t>
            </w:r>
            <w:r w:rsidR="00285CFC">
              <w:rPr>
                <w:noProof/>
                <w:webHidden/>
              </w:rPr>
              <w:tab/>
            </w:r>
            <w:r w:rsidR="00285CFC">
              <w:rPr>
                <w:noProof/>
                <w:webHidden/>
              </w:rPr>
              <w:fldChar w:fldCharType="begin"/>
            </w:r>
            <w:r w:rsidR="00285CFC">
              <w:rPr>
                <w:noProof/>
                <w:webHidden/>
              </w:rPr>
              <w:instrText xml:space="preserve"> PAGEREF _Toc157432186 \h </w:instrText>
            </w:r>
            <w:r w:rsidR="00285CFC">
              <w:rPr>
                <w:noProof/>
                <w:webHidden/>
              </w:rPr>
            </w:r>
            <w:r w:rsidR="00285CFC">
              <w:rPr>
                <w:noProof/>
                <w:webHidden/>
              </w:rPr>
              <w:fldChar w:fldCharType="separate"/>
            </w:r>
            <w:r w:rsidR="00285CFC">
              <w:rPr>
                <w:noProof/>
                <w:webHidden/>
              </w:rPr>
              <w:t>6</w:t>
            </w:r>
            <w:r w:rsidR="00285CFC">
              <w:rPr>
                <w:noProof/>
                <w:webHidden/>
              </w:rPr>
              <w:fldChar w:fldCharType="end"/>
            </w:r>
          </w:hyperlink>
        </w:p>
        <w:p w14:paraId="06B19A5E" w14:textId="0793C02B" w:rsidR="00285CFC" w:rsidRDefault="002249B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kern w:val="2"/>
              <w:lang w:eastAsia="en-AU"/>
              <w14:ligatures w14:val="standardContextual"/>
            </w:rPr>
          </w:pPr>
          <w:hyperlink w:anchor="_Toc157432187" w:history="1">
            <w:r w:rsidR="00285CFC" w:rsidRPr="00C2311A">
              <w:rPr>
                <w:rStyle w:val="Hyperlink"/>
                <w:noProof/>
              </w:rPr>
              <w:t>4. Disposal of criminal record reports and associated documentation</w:t>
            </w:r>
            <w:r w:rsidR="00285CFC">
              <w:rPr>
                <w:noProof/>
                <w:webHidden/>
              </w:rPr>
              <w:tab/>
            </w:r>
            <w:r w:rsidR="00285CFC">
              <w:rPr>
                <w:noProof/>
                <w:webHidden/>
              </w:rPr>
              <w:fldChar w:fldCharType="begin"/>
            </w:r>
            <w:r w:rsidR="00285CFC">
              <w:rPr>
                <w:noProof/>
                <w:webHidden/>
              </w:rPr>
              <w:instrText xml:space="preserve"> PAGEREF _Toc157432187 \h </w:instrText>
            </w:r>
            <w:r w:rsidR="00285CFC">
              <w:rPr>
                <w:noProof/>
                <w:webHidden/>
              </w:rPr>
            </w:r>
            <w:r w:rsidR="00285CFC">
              <w:rPr>
                <w:noProof/>
                <w:webHidden/>
              </w:rPr>
              <w:fldChar w:fldCharType="separate"/>
            </w:r>
            <w:r w:rsidR="00285CFC">
              <w:rPr>
                <w:noProof/>
                <w:webHidden/>
              </w:rPr>
              <w:t>7</w:t>
            </w:r>
            <w:r w:rsidR="00285CFC">
              <w:rPr>
                <w:noProof/>
                <w:webHidden/>
              </w:rPr>
              <w:fldChar w:fldCharType="end"/>
            </w:r>
          </w:hyperlink>
        </w:p>
        <w:p w14:paraId="667BC8E2" w14:textId="0DBB2608" w:rsidR="00285CFC" w:rsidRDefault="002249B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kern w:val="2"/>
              <w:lang w:eastAsia="en-AU"/>
              <w14:ligatures w14:val="standardContextual"/>
            </w:rPr>
          </w:pPr>
          <w:hyperlink w:anchor="_Toc157432188" w:history="1">
            <w:r w:rsidR="00285CFC" w:rsidRPr="00C2311A">
              <w:rPr>
                <w:rStyle w:val="Hyperlink"/>
                <w:noProof/>
                <w:lang w:eastAsia="en-AU"/>
              </w:rPr>
              <w:t>5. Disqualifying offences</w:t>
            </w:r>
            <w:r w:rsidR="00285CFC">
              <w:rPr>
                <w:noProof/>
                <w:webHidden/>
              </w:rPr>
              <w:tab/>
            </w:r>
            <w:r w:rsidR="00285CFC">
              <w:rPr>
                <w:noProof/>
                <w:webHidden/>
              </w:rPr>
              <w:fldChar w:fldCharType="begin"/>
            </w:r>
            <w:r w:rsidR="00285CFC">
              <w:rPr>
                <w:noProof/>
                <w:webHidden/>
              </w:rPr>
              <w:instrText xml:space="preserve"> PAGEREF _Toc157432188 \h </w:instrText>
            </w:r>
            <w:r w:rsidR="00285CFC">
              <w:rPr>
                <w:noProof/>
                <w:webHidden/>
              </w:rPr>
            </w:r>
            <w:r w:rsidR="00285CFC">
              <w:rPr>
                <w:noProof/>
                <w:webHidden/>
              </w:rPr>
              <w:fldChar w:fldCharType="separate"/>
            </w:r>
            <w:r w:rsidR="00285CFC">
              <w:rPr>
                <w:noProof/>
                <w:webHidden/>
              </w:rPr>
              <w:t>7</w:t>
            </w:r>
            <w:r w:rsidR="00285CFC">
              <w:rPr>
                <w:noProof/>
                <w:webHidden/>
              </w:rPr>
              <w:fldChar w:fldCharType="end"/>
            </w:r>
          </w:hyperlink>
        </w:p>
        <w:p w14:paraId="35D683E8" w14:textId="6E064C6F" w:rsidR="00285CFC" w:rsidRDefault="002249B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kern w:val="2"/>
              <w:lang w:eastAsia="en-AU"/>
              <w14:ligatures w14:val="standardContextual"/>
            </w:rPr>
          </w:pPr>
          <w:hyperlink w:anchor="_Toc157432189" w:history="1">
            <w:r w:rsidR="00285CFC" w:rsidRPr="00C2311A">
              <w:rPr>
                <w:rStyle w:val="Hyperlink"/>
                <w:noProof/>
                <w:lang w:eastAsia="en-AU"/>
              </w:rPr>
              <w:t>6. Related legislation, procedures, resources and information</w:t>
            </w:r>
            <w:r w:rsidR="00285CFC">
              <w:rPr>
                <w:noProof/>
                <w:webHidden/>
              </w:rPr>
              <w:tab/>
            </w:r>
            <w:r w:rsidR="00285CFC">
              <w:rPr>
                <w:noProof/>
                <w:webHidden/>
              </w:rPr>
              <w:fldChar w:fldCharType="begin"/>
            </w:r>
            <w:r w:rsidR="00285CFC">
              <w:rPr>
                <w:noProof/>
                <w:webHidden/>
              </w:rPr>
              <w:instrText xml:space="preserve"> PAGEREF _Toc157432189 \h </w:instrText>
            </w:r>
            <w:r w:rsidR="00285CFC">
              <w:rPr>
                <w:noProof/>
                <w:webHidden/>
              </w:rPr>
            </w:r>
            <w:r w:rsidR="00285CFC">
              <w:rPr>
                <w:noProof/>
                <w:webHidden/>
              </w:rPr>
              <w:fldChar w:fldCharType="separate"/>
            </w:r>
            <w:r w:rsidR="00285CFC">
              <w:rPr>
                <w:noProof/>
                <w:webHidden/>
              </w:rPr>
              <w:t>8</w:t>
            </w:r>
            <w:r w:rsidR="00285CFC">
              <w:rPr>
                <w:noProof/>
                <w:webHidden/>
              </w:rPr>
              <w:fldChar w:fldCharType="end"/>
            </w:r>
          </w:hyperlink>
        </w:p>
        <w:p w14:paraId="018F3426" w14:textId="32B359BB" w:rsidR="00285CFC" w:rsidRDefault="002249B0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lang w:eastAsia="en-AU"/>
              <w14:ligatures w14:val="standardContextual"/>
            </w:rPr>
          </w:pPr>
          <w:hyperlink w:anchor="_Toc157432190" w:history="1">
            <w:r w:rsidR="00285CFC" w:rsidRPr="00C2311A">
              <w:rPr>
                <w:rStyle w:val="Hyperlink"/>
                <w:noProof/>
              </w:rPr>
              <w:t>6.1. Legislation</w:t>
            </w:r>
            <w:r w:rsidR="00285CFC">
              <w:rPr>
                <w:noProof/>
                <w:webHidden/>
              </w:rPr>
              <w:tab/>
            </w:r>
            <w:r w:rsidR="00285CFC">
              <w:rPr>
                <w:noProof/>
                <w:webHidden/>
              </w:rPr>
              <w:fldChar w:fldCharType="begin"/>
            </w:r>
            <w:r w:rsidR="00285CFC">
              <w:rPr>
                <w:noProof/>
                <w:webHidden/>
              </w:rPr>
              <w:instrText xml:space="preserve"> PAGEREF _Toc157432190 \h </w:instrText>
            </w:r>
            <w:r w:rsidR="00285CFC">
              <w:rPr>
                <w:noProof/>
                <w:webHidden/>
              </w:rPr>
            </w:r>
            <w:r w:rsidR="00285CFC">
              <w:rPr>
                <w:noProof/>
                <w:webHidden/>
              </w:rPr>
              <w:fldChar w:fldCharType="separate"/>
            </w:r>
            <w:r w:rsidR="00285CFC">
              <w:rPr>
                <w:noProof/>
                <w:webHidden/>
              </w:rPr>
              <w:t>8</w:t>
            </w:r>
            <w:r w:rsidR="00285CFC">
              <w:rPr>
                <w:noProof/>
                <w:webHidden/>
              </w:rPr>
              <w:fldChar w:fldCharType="end"/>
            </w:r>
          </w:hyperlink>
        </w:p>
        <w:p w14:paraId="6DD0599D" w14:textId="7DF373B6" w:rsidR="00285CFC" w:rsidRDefault="002249B0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lang w:eastAsia="en-AU"/>
              <w14:ligatures w14:val="standardContextual"/>
            </w:rPr>
          </w:pPr>
          <w:hyperlink w:anchor="_Toc157432191" w:history="1">
            <w:r w:rsidR="00285CFC" w:rsidRPr="00C2311A">
              <w:rPr>
                <w:rStyle w:val="Hyperlink"/>
                <w:noProof/>
              </w:rPr>
              <w:t>6.2. Procedures and resources</w:t>
            </w:r>
            <w:r w:rsidR="00285CFC">
              <w:rPr>
                <w:noProof/>
                <w:webHidden/>
              </w:rPr>
              <w:tab/>
            </w:r>
            <w:r w:rsidR="00285CFC">
              <w:rPr>
                <w:noProof/>
                <w:webHidden/>
              </w:rPr>
              <w:fldChar w:fldCharType="begin"/>
            </w:r>
            <w:r w:rsidR="00285CFC">
              <w:rPr>
                <w:noProof/>
                <w:webHidden/>
              </w:rPr>
              <w:instrText xml:space="preserve"> PAGEREF _Toc157432191 \h </w:instrText>
            </w:r>
            <w:r w:rsidR="00285CFC">
              <w:rPr>
                <w:noProof/>
                <w:webHidden/>
              </w:rPr>
            </w:r>
            <w:r w:rsidR="00285CFC">
              <w:rPr>
                <w:noProof/>
                <w:webHidden/>
              </w:rPr>
              <w:fldChar w:fldCharType="separate"/>
            </w:r>
            <w:r w:rsidR="00285CFC">
              <w:rPr>
                <w:noProof/>
                <w:webHidden/>
              </w:rPr>
              <w:t>8</w:t>
            </w:r>
            <w:r w:rsidR="00285CFC">
              <w:rPr>
                <w:noProof/>
                <w:webHidden/>
              </w:rPr>
              <w:fldChar w:fldCharType="end"/>
            </w:r>
          </w:hyperlink>
        </w:p>
        <w:p w14:paraId="6D0AC4A2" w14:textId="234E161C" w:rsidR="00285CFC" w:rsidRDefault="002249B0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lang w:eastAsia="en-AU"/>
              <w14:ligatures w14:val="standardContextual"/>
            </w:rPr>
          </w:pPr>
          <w:hyperlink w:anchor="_Toc157432192" w:history="1">
            <w:r w:rsidR="00285CFC" w:rsidRPr="00C2311A">
              <w:rPr>
                <w:rStyle w:val="Hyperlink"/>
                <w:noProof/>
              </w:rPr>
              <w:t>6.3. Information</w:t>
            </w:r>
            <w:r w:rsidR="00285CFC">
              <w:rPr>
                <w:noProof/>
                <w:webHidden/>
              </w:rPr>
              <w:tab/>
            </w:r>
            <w:r w:rsidR="00285CFC">
              <w:rPr>
                <w:noProof/>
                <w:webHidden/>
              </w:rPr>
              <w:fldChar w:fldCharType="begin"/>
            </w:r>
            <w:r w:rsidR="00285CFC">
              <w:rPr>
                <w:noProof/>
                <w:webHidden/>
              </w:rPr>
              <w:instrText xml:space="preserve"> PAGEREF _Toc157432192 \h </w:instrText>
            </w:r>
            <w:r w:rsidR="00285CFC">
              <w:rPr>
                <w:noProof/>
                <w:webHidden/>
              </w:rPr>
            </w:r>
            <w:r w:rsidR="00285CFC">
              <w:rPr>
                <w:noProof/>
                <w:webHidden/>
              </w:rPr>
              <w:fldChar w:fldCharType="separate"/>
            </w:r>
            <w:r w:rsidR="00285CFC">
              <w:rPr>
                <w:noProof/>
                <w:webHidden/>
              </w:rPr>
              <w:t>8</w:t>
            </w:r>
            <w:r w:rsidR="00285CFC">
              <w:rPr>
                <w:noProof/>
                <w:webHidden/>
              </w:rPr>
              <w:fldChar w:fldCharType="end"/>
            </w:r>
          </w:hyperlink>
        </w:p>
        <w:p w14:paraId="33FD9597" w14:textId="5126761C" w:rsidR="00964B22" w:rsidRDefault="006747E0" w:rsidP="00C04E28">
          <w:r>
            <w:rPr>
              <w:rFonts w:eastAsiaTheme="minorEastAsia" w:cs="Arial"/>
              <w:lang w:eastAsia="en-AU"/>
            </w:rPr>
            <w:fldChar w:fldCharType="end"/>
          </w:r>
        </w:p>
      </w:sdtContent>
    </w:sdt>
    <w:p w14:paraId="6D60AAF9" w14:textId="13AD7AC5" w:rsidR="00E8783D" w:rsidRPr="00E8783D" w:rsidRDefault="00E8783D" w:rsidP="00E8783D">
      <w:pPr>
        <w:tabs>
          <w:tab w:val="left" w:pos="4466"/>
        </w:tabs>
        <w:sectPr w:rsidR="00E8783D" w:rsidRPr="00E8783D" w:rsidSect="00C800F1">
          <w:headerReference w:type="even" r:id="rId15"/>
          <w:headerReference w:type="default" r:id="rId16"/>
          <w:headerReference w:type="first" r:id="rId17"/>
          <w:footerReference w:type="first" r:id="rId18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p w14:paraId="308C0A91" w14:textId="6649BA0D" w:rsidR="00C800F1" w:rsidRDefault="002B5462" w:rsidP="003477B6">
      <w:pPr>
        <w:pStyle w:val="Heading1"/>
        <w:rPr>
          <w:noProof/>
          <w:lang w:eastAsia="en-AU"/>
        </w:rPr>
      </w:pPr>
      <w:bookmarkStart w:id="0" w:name="_Toc157432177"/>
      <w:r>
        <w:rPr>
          <w:noProof/>
          <w:lang w:eastAsia="en-AU"/>
        </w:rPr>
        <w:lastRenderedPageBreak/>
        <w:t>Policy statement</w:t>
      </w:r>
      <w:bookmarkEnd w:id="0"/>
    </w:p>
    <w:p w14:paraId="0C4D5B4D" w14:textId="4D667866" w:rsidR="002B5462" w:rsidRDefault="002B5462" w:rsidP="002B5462">
      <w:pPr>
        <w:spacing w:before="240"/>
      </w:pPr>
      <w:r w:rsidRPr="000E68AC">
        <w:t xml:space="preserve">The </w:t>
      </w:r>
      <w:r>
        <w:t>Northern Territory (NT) D</w:t>
      </w:r>
      <w:r w:rsidRPr="000E68AC">
        <w:t>epartment</w:t>
      </w:r>
      <w:r>
        <w:t xml:space="preserve"> of Education</w:t>
      </w:r>
      <w:r w:rsidRPr="000E68AC">
        <w:t xml:space="preserve"> </w:t>
      </w:r>
      <w:bookmarkStart w:id="1" w:name="_Hlk158790401"/>
      <w:r>
        <w:t>(</w:t>
      </w:r>
      <w:r w:rsidR="005F71EB">
        <w:t xml:space="preserve">the </w:t>
      </w:r>
      <w:r>
        <w:t xml:space="preserve">department) </w:t>
      </w:r>
      <w:bookmarkEnd w:id="1"/>
      <w:r w:rsidRPr="000E68AC">
        <w:t>is committed to providing a safe and supportive learning environment</w:t>
      </w:r>
      <w:r>
        <w:t xml:space="preserve">. This includes implementing measures to safeguard students and staff at </w:t>
      </w:r>
      <w:bookmarkStart w:id="2" w:name="_Hlk158790365"/>
      <w:r>
        <w:t>NT G</w:t>
      </w:r>
      <w:r w:rsidRPr="000E68AC">
        <w:t xml:space="preserve">overnment </w:t>
      </w:r>
      <w:bookmarkEnd w:id="2"/>
      <w:r w:rsidRPr="000E68AC">
        <w:t>schools whil</w:t>
      </w:r>
      <w:r>
        <w:t>e</w:t>
      </w:r>
      <w:r w:rsidRPr="000E68AC">
        <w:t xml:space="preserve"> supporting mature age </w:t>
      </w:r>
      <w:r w:rsidR="007D135B" w:rsidRPr="000E68AC">
        <w:t>students</w:t>
      </w:r>
      <w:r w:rsidRPr="000E68AC">
        <w:t xml:space="preserve"> </w:t>
      </w:r>
      <w:r w:rsidR="007D135B">
        <w:t xml:space="preserve">to </w:t>
      </w:r>
      <w:r w:rsidRPr="000E68AC">
        <w:t>access school education.</w:t>
      </w:r>
      <w:r>
        <w:t xml:space="preserve"> These procedures outline the protocols to be followed by prospective mature age students, principals, and </w:t>
      </w:r>
      <w:r w:rsidR="004D1DBF">
        <w:t>department staff</w:t>
      </w:r>
      <w:r>
        <w:t xml:space="preserve"> in relation to enrolment </w:t>
      </w:r>
      <w:r w:rsidR="0008007D">
        <w:t xml:space="preserve">of </w:t>
      </w:r>
      <w:r>
        <w:t>a mature age student at an NT Government school.</w:t>
      </w:r>
    </w:p>
    <w:p w14:paraId="0EB45B5D" w14:textId="528372A3" w:rsidR="002B5462" w:rsidRDefault="002B5462" w:rsidP="002B5462">
      <w:pPr>
        <w:spacing w:before="200"/>
      </w:pPr>
      <w:r>
        <w:t>A prospective mature age student</w:t>
      </w:r>
      <w:r w:rsidR="00624AB1">
        <w:t xml:space="preserve"> </w:t>
      </w:r>
      <w:r>
        <w:t>is a person who is 18 years or older and has not been enrolled in a school in the preceding 12 months. They must undertake a criminal history check in addition to completing all enrolment requirements</w:t>
      </w:r>
      <w:r w:rsidR="0008007D">
        <w:t xml:space="preserve"> expected of any student enrolling in an NT Government school</w:t>
      </w:r>
      <w:r>
        <w:t>.</w:t>
      </w:r>
    </w:p>
    <w:p w14:paraId="3821AFB7" w14:textId="77777777" w:rsidR="002B5462" w:rsidRDefault="002B5462" w:rsidP="002B5462">
      <w:pPr>
        <w:spacing w:before="200"/>
      </w:pPr>
      <w:r>
        <w:t>A person is not considered as a prospective mature age student where they:</w:t>
      </w:r>
    </w:p>
    <w:p w14:paraId="7F5ECA68" w14:textId="77777777" w:rsidR="002B5462" w:rsidRDefault="002B5462">
      <w:pPr>
        <w:pStyle w:val="ListParagraph"/>
        <w:numPr>
          <w:ilvl w:val="0"/>
          <w:numId w:val="10"/>
        </w:numPr>
        <w:spacing w:before="200"/>
        <w:ind w:left="714" w:hanging="357"/>
      </w:pPr>
      <w:r>
        <w:t>turn 18 while they are studying or participating in an eligible option</w:t>
      </w:r>
    </w:p>
    <w:p w14:paraId="7287EA32" w14:textId="77777777" w:rsidR="002B5462" w:rsidRDefault="002B5462">
      <w:pPr>
        <w:pStyle w:val="ListParagraph"/>
        <w:numPr>
          <w:ilvl w:val="0"/>
          <w:numId w:val="10"/>
        </w:numPr>
        <w:spacing w:before="120" w:after="200"/>
        <w:ind w:left="714" w:hanging="357"/>
      </w:pPr>
      <w:r>
        <w:t>have been enrolled in a school during the previous 12 months.</w:t>
      </w:r>
    </w:p>
    <w:p w14:paraId="2ACABC8E" w14:textId="2704A20D" w:rsidR="00C87AEE" w:rsidRDefault="000A62D4" w:rsidP="002B5462">
      <w:pPr>
        <w:spacing w:before="200"/>
        <w:rPr>
          <w:i/>
          <w:iCs/>
        </w:rPr>
      </w:pPr>
      <w:r>
        <w:t xml:space="preserve">Regional Directors School Operations are </w:t>
      </w:r>
      <w:r w:rsidR="001F56EA">
        <w:t>delegated with the responsibility</w:t>
      </w:r>
      <w:r>
        <w:t xml:space="preserve"> for reviewing a mature age student’s </w:t>
      </w:r>
      <w:r w:rsidR="003D7712">
        <w:t xml:space="preserve">application and </w:t>
      </w:r>
      <w:r>
        <w:t>criminal record report</w:t>
      </w:r>
      <w:r w:rsidR="00C87AEE">
        <w:t xml:space="preserve">. They have a mandatory duty under the </w:t>
      </w:r>
      <w:r w:rsidR="00C87AEE">
        <w:rPr>
          <w:i/>
          <w:iCs/>
        </w:rPr>
        <w:t xml:space="preserve">Education Act 2015 </w:t>
      </w:r>
      <w:bookmarkStart w:id="3" w:name="_Hlk158790439"/>
      <w:r w:rsidR="00C87AEE">
        <w:t>(</w:t>
      </w:r>
      <w:r w:rsidR="005F71EB">
        <w:t xml:space="preserve">the </w:t>
      </w:r>
      <w:r w:rsidR="00C87AEE">
        <w:t xml:space="preserve">Act) </w:t>
      </w:r>
      <w:bookmarkEnd w:id="3"/>
      <w:r w:rsidR="00C87AEE">
        <w:t>to</w:t>
      </w:r>
      <w:r>
        <w:t xml:space="preserve"> refus</w:t>
      </w:r>
      <w:r w:rsidR="00C87AEE">
        <w:t>e</w:t>
      </w:r>
      <w:r>
        <w:t xml:space="preserve"> enrolment</w:t>
      </w:r>
      <w:r w:rsidR="001F56EA">
        <w:t xml:space="preserve"> in </w:t>
      </w:r>
      <w:r w:rsidR="00C87AEE">
        <w:t>an</w:t>
      </w:r>
      <w:r w:rsidR="001F56EA">
        <w:t xml:space="preserve"> NT</w:t>
      </w:r>
      <w:r w:rsidR="009208B0">
        <w:t xml:space="preserve"> </w:t>
      </w:r>
      <w:r w:rsidR="001F56EA">
        <w:t>G</w:t>
      </w:r>
      <w:r w:rsidR="009208B0">
        <w:t>overnment</w:t>
      </w:r>
      <w:r w:rsidR="001F56EA">
        <w:t xml:space="preserve"> school</w:t>
      </w:r>
      <w:r>
        <w:t xml:space="preserve"> if there is a conviction for a disqualifying offence</w:t>
      </w:r>
      <w:r w:rsidR="00C37B8D">
        <w:t>.</w:t>
      </w:r>
      <w:r w:rsidR="00C87AEE">
        <w:t xml:space="preserve"> </w:t>
      </w:r>
      <w:r w:rsidR="001F56EA">
        <w:t>A</w:t>
      </w:r>
      <w:r w:rsidR="0091372F">
        <w:t xml:space="preserve">n enrolment application that is refused </w:t>
      </w:r>
      <w:r w:rsidR="00C87AEE">
        <w:t xml:space="preserve">on this basis </w:t>
      </w:r>
      <w:r w:rsidR="001F56EA">
        <w:t xml:space="preserve">cannot be reviewed or appealed </w:t>
      </w:r>
      <w:r w:rsidR="0091372F">
        <w:t xml:space="preserve">by the applicant </w:t>
      </w:r>
      <w:r w:rsidR="001F56EA">
        <w:t>under th</w:t>
      </w:r>
      <w:r w:rsidR="00C37B8D">
        <w:t>e Act</w:t>
      </w:r>
      <w:r w:rsidR="001F56EA">
        <w:rPr>
          <w:i/>
          <w:iCs/>
        </w:rPr>
        <w:t>.</w:t>
      </w:r>
    </w:p>
    <w:p w14:paraId="56C5D7FD" w14:textId="33BC107D" w:rsidR="00766583" w:rsidRPr="00766583" w:rsidRDefault="00766583" w:rsidP="002B5462">
      <w:pPr>
        <w:spacing w:before="200"/>
      </w:pPr>
      <w:r>
        <w:t xml:space="preserve">The Senior Director School Operations is delegated with </w:t>
      </w:r>
      <w:r w:rsidR="008C3C08">
        <w:t xml:space="preserve">the responsibility for reviewing a </w:t>
      </w:r>
      <w:r w:rsidR="003D7712">
        <w:t xml:space="preserve">decision made by the school principal on a </w:t>
      </w:r>
      <w:r w:rsidR="008C3C08">
        <w:t>mature age student’s</w:t>
      </w:r>
      <w:r w:rsidR="00536EBE">
        <w:t xml:space="preserve"> enrolment application </w:t>
      </w:r>
      <w:r w:rsidR="00C841BD">
        <w:t>to enrol in a</w:t>
      </w:r>
      <w:r w:rsidR="00FF09CF">
        <w:t>n</w:t>
      </w:r>
      <w:r w:rsidR="00C841BD">
        <w:t xml:space="preserve"> </w:t>
      </w:r>
      <w:r w:rsidR="00536EBE">
        <w:t>NT Government school.</w:t>
      </w:r>
    </w:p>
    <w:p w14:paraId="531611CC" w14:textId="105A5C17" w:rsidR="002B5462" w:rsidRDefault="002B5462" w:rsidP="002B5462">
      <w:pPr>
        <w:spacing w:before="200"/>
      </w:pPr>
      <w:r>
        <w:t>Tuition for the standard curriculum program is provided free to all in NT Government schools, including mature age students.</w:t>
      </w:r>
    </w:p>
    <w:p w14:paraId="10B597FA" w14:textId="390BF1AE" w:rsidR="002B5462" w:rsidRDefault="002B5462" w:rsidP="002B5462">
      <w:pPr>
        <w:spacing w:before="120" w:after="240"/>
      </w:pPr>
      <w:r>
        <w:t>Information on school fees for international students is available on the NT Government International students</w:t>
      </w:r>
      <w:r w:rsidR="00297237">
        <w:t>’</w:t>
      </w:r>
      <w:r>
        <w:t xml:space="preserve"> webpage.</w:t>
      </w:r>
    </w:p>
    <w:p w14:paraId="4527A8BA" w14:textId="2DDAA7B7" w:rsidR="00C800F1" w:rsidRDefault="002B5462" w:rsidP="00C800F1">
      <w:pPr>
        <w:pStyle w:val="Heading1"/>
        <w:rPr>
          <w:lang w:eastAsia="en-AU"/>
        </w:rPr>
      </w:pPr>
      <w:bookmarkStart w:id="4" w:name="_Toc157432178"/>
      <w:r>
        <w:rPr>
          <w:lang w:eastAsia="en-AU"/>
        </w:rPr>
        <w:t>Procedures</w:t>
      </w:r>
      <w:r w:rsidR="002723C9">
        <w:rPr>
          <w:lang w:eastAsia="en-AU"/>
        </w:rPr>
        <w:t xml:space="preserve"> for enrolment</w:t>
      </w:r>
      <w:bookmarkEnd w:id="4"/>
    </w:p>
    <w:p w14:paraId="036A9AC7" w14:textId="3FA8231C" w:rsidR="00B318ED" w:rsidRPr="003331A2" w:rsidRDefault="00B318ED" w:rsidP="00E330CE">
      <w:pPr>
        <w:pStyle w:val="Heading2"/>
      </w:pPr>
      <w:bookmarkStart w:id="5" w:name="_Toc140735356"/>
      <w:bookmarkStart w:id="6" w:name="_Toc140736379"/>
      <w:bookmarkStart w:id="7" w:name="_Toc157432179"/>
      <w:r w:rsidRPr="003331A2">
        <w:t>Prospective mature age students</w:t>
      </w:r>
      <w:bookmarkEnd w:id="5"/>
      <w:bookmarkEnd w:id="6"/>
      <w:bookmarkEnd w:id="7"/>
    </w:p>
    <w:p w14:paraId="2A0E9EA3" w14:textId="6EAF6AFE" w:rsidR="00342ED4" w:rsidRPr="003331A2" w:rsidRDefault="00C43A0B" w:rsidP="00342ED4">
      <w:r>
        <w:t>Must do actions for p</w:t>
      </w:r>
      <w:r w:rsidR="00342ED4">
        <w:t>rospective mature age students</w:t>
      </w:r>
      <w:r w:rsidR="00123D48">
        <w:t xml:space="preserve"> (</w:t>
      </w:r>
      <w:r w:rsidR="007D1C97">
        <w:t>applicant</w:t>
      </w:r>
      <w:r w:rsidR="00123D48">
        <w:t>)</w:t>
      </w:r>
      <w:r>
        <w:t>:</w:t>
      </w:r>
    </w:p>
    <w:p w14:paraId="29ABE032" w14:textId="103CDE23" w:rsidR="00957134" w:rsidRDefault="00FF09CF">
      <w:pPr>
        <w:pStyle w:val="ListParagraph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>The applicant c</w:t>
      </w:r>
      <w:r w:rsidR="00E434EC">
        <w:rPr>
          <w:lang w:eastAsia="en-AU"/>
        </w:rPr>
        <w:t>heck</w:t>
      </w:r>
      <w:r>
        <w:rPr>
          <w:lang w:eastAsia="en-AU"/>
        </w:rPr>
        <w:t>s</w:t>
      </w:r>
      <w:r w:rsidR="00B318ED">
        <w:rPr>
          <w:lang w:eastAsia="en-AU"/>
        </w:rPr>
        <w:t xml:space="preserve"> the list of disqualifying offences </w:t>
      </w:r>
      <w:r w:rsidR="009208B0">
        <w:rPr>
          <w:lang w:eastAsia="en-AU"/>
        </w:rPr>
        <w:t>in Disqualifying offences for mature students on the department’s website</w:t>
      </w:r>
      <w:r w:rsidR="00B318ED">
        <w:rPr>
          <w:lang w:eastAsia="en-AU"/>
        </w:rPr>
        <w:t xml:space="preserve">. </w:t>
      </w:r>
    </w:p>
    <w:p w14:paraId="1FB433E5" w14:textId="5AA89639" w:rsidR="00957134" w:rsidRDefault="00B318ED" w:rsidP="00B862DC">
      <w:pPr>
        <w:pStyle w:val="ListParagraph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 xml:space="preserve">If the </w:t>
      </w:r>
      <w:r w:rsidR="007D1C97">
        <w:rPr>
          <w:lang w:eastAsia="en-AU"/>
        </w:rPr>
        <w:t xml:space="preserve">applicant </w:t>
      </w:r>
      <w:r>
        <w:rPr>
          <w:lang w:eastAsia="en-AU"/>
        </w:rPr>
        <w:t xml:space="preserve">has </w:t>
      </w:r>
      <w:r w:rsidR="00CA12F7">
        <w:rPr>
          <w:lang w:eastAsia="en-AU"/>
        </w:rPr>
        <w:t xml:space="preserve">a conviction of a disqualifying offence, they must discontinue the enrolment application. </w:t>
      </w:r>
    </w:p>
    <w:p w14:paraId="750A50DF" w14:textId="0C768240" w:rsidR="00CA12F7" w:rsidRDefault="00CA12F7" w:rsidP="00CA12F7">
      <w:pPr>
        <w:pStyle w:val="ListParagraph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>If the</w:t>
      </w:r>
      <w:r w:rsidR="007D1C97">
        <w:rPr>
          <w:lang w:eastAsia="en-AU"/>
        </w:rPr>
        <w:t xml:space="preserve"> applicant has</w:t>
      </w:r>
      <w:r>
        <w:rPr>
          <w:lang w:eastAsia="en-AU"/>
        </w:rPr>
        <w:t xml:space="preserve"> not been convicted of a disqualifying offence, then the</w:t>
      </w:r>
      <w:r w:rsidR="00FF09CF">
        <w:rPr>
          <w:lang w:eastAsia="en-AU"/>
        </w:rPr>
        <w:t xml:space="preserve"> applicant</w:t>
      </w:r>
      <w:r>
        <w:rPr>
          <w:lang w:eastAsia="en-AU"/>
        </w:rPr>
        <w:t xml:space="preserve"> must d</w:t>
      </w:r>
      <w:r w:rsidR="00B318ED">
        <w:rPr>
          <w:lang w:eastAsia="en-AU"/>
        </w:rPr>
        <w:t>iscuss possible enrolment with the principal of the school that they intend to enrol at</w:t>
      </w:r>
      <w:r w:rsidR="00C43A0B">
        <w:rPr>
          <w:lang w:eastAsia="en-AU"/>
        </w:rPr>
        <w:t>.</w:t>
      </w:r>
    </w:p>
    <w:p w14:paraId="0985923D" w14:textId="4E73520B" w:rsidR="00CA12F7" w:rsidRDefault="00C43A0B" w:rsidP="00CA12F7">
      <w:pPr>
        <w:pStyle w:val="ListParagraph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>U</w:t>
      </w:r>
      <w:r w:rsidR="00B318ED">
        <w:rPr>
          <w:lang w:eastAsia="en-AU"/>
        </w:rPr>
        <w:t>ndertake a criminal history check at their own cost prior to enrolment, noting a criminal history check can take time to be conducted and processed. Instructions for applying for a criminal history check are available on the</w:t>
      </w:r>
      <w:r w:rsidR="001641E4">
        <w:t xml:space="preserve"> SAFE NT website</w:t>
      </w:r>
      <w:r w:rsidR="00B318ED">
        <w:t xml:space="preserve">. </w:t>
      </w:r>
      <w:r w:rsidR="00B318ED">
        <w:rPr>
          <w:rStyle w:val="Hyperlink"/>
          <w:color w:val="auto"/>
          <w:u w:val="none"/>
        </w:rPr>
        <w:t xml:space="preserve">International </w:t>
      </w:r>
      <w:r w:rsidR="00B15969">
        <w:rPr>
          <w:rStyle w:val="Hyperlink"/>
          <w:color w:val="auto"/>
          <w:u w:val="none"/>
        </w:rPr>
        <w:t>applicants</w:t>
      </w:r>
      <w:r w:rsidR="00B318ED">
        <w:rPr>
          <w:rStyle w:val="Hyperlink"/>
          <w:color w:val="auto"/>
          <w:u w:val="none"/>
        </w:rPr>
        <w:t xml:space="preserve"> must provide a police clearance from their country of residence</w:t>
      </w:r>
      <w:r>
        <w:rPr>
          <w:rStyle w:val="Hyperlink"/>
          <w:color w:val="auto"/>
          <w:u w:val="none"/>
        </w:rPr>
        <w:t>.</w:t>
      </w:r>
    </w:p>
    <w:p w14:paraId="4E12090D" w14:textId="76639B88" w:rsidR="00CA12F7" w:rsidRDefault="00CA12F7" w:rsidP="00CA12F7">
      <w:pPr>
        <w:pStyle w:val="ListParagraph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lastRenderedPageBreak/>
        <w:t xml:space="preserve">Complete the Enrolment application addendum form and provide this to the </w:t>
      </w:r>
      <w:r w:rsidR="00B62AAD">
        <w:rPr>
          <w:lang w:eastAsia="en-AU"/>
        </w:rPr>
        <w:t>p</w:t>
      </w:r>
      <w:r>
        <w:rPr>
          <w:lang w:eastAsia="en-AU"/>
        </w:rPr>
        <w:t xml:space="preserve">rincipal to complete </w:t>
      </w:r>
      <w:r w:rsidR="008D4245">
        <w:rPr>
          <w:lang w:eastAsia="en-AU"/>
        </w:rPr>
        <w:t xml:space="preserve">the checklist on </w:t>
      </w:r>
      <w:r>
        <w:rPr>
          <w:lang w:eastAsia="en-AU"/>
        </w:rPr>
        <w:t xml:space="preserve">the last section of the form. </w:t>
      </w:r>
      <w:r w:rsidR="003A7F81">
        <w:rPr>
          <w:lang w:eastAsia="en-AU"/>
        </w:rPr>
        <w:t xml:space="preserve">Do not provide the supporting documents to the </w:t>
      </w:r>
      <w:r w:rsidR="00B62AAD">
        <w:rPr>
          <w:lang w:eastAsia="en-AU"/>
        </w:rPr>
        <w:t>p</w:t>
      </w:r>
      <w:r w:rsidR="003A7F81">
        <w:rPr>
          <w:lang w:eastAsia="en-AU"/>
        </w:rPr>
        <w:t>rincipal.</w:t>
      </w:r>
    </w:p>
    <w:p w14:paraId="72BEE66D" w14:textId="042F6806" w:rsidR="00957134" w:rsidRDefault="00C43A0B" w:rsidP="00CA12F7">
      <w:pPr>
        <w:pStyle w:val="ListParagraph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>S</w:t>
      </w:r>
      <w:r w:rsidR="00B318ED">
        <w:rPr>
          <w:lang w:eastAsia="en-AU"/>
        </w:rPr>
        <w:t xml:space="preserve">ubmit the enrolment application </w:t>
      </w:r>
      <w:r w:rsidR="0008007D">
        <w:rPr>
          <w:lang w:eastAsia="en-AU"/>
        </w:rPr>
        <w:t xml:space="preserve">using the enrolment form on the Department of Education website </w:t>
      </w:r>
      <w:r w:rsidR="00B318ED">
        <w:rPr>
          <w:lang w:eastAsia="en-AU"/>
        </w:rPr>
        <w:t>to</w:t>
      </w:r>
      <w:r w:rsidR="006C3817">
        <w:rPr>
          <w:lang w:eastAsia="en-AU"/>
        </w:rPr>
        <w:t xml:space="preserve"> the </w:t>
      </w:r>
      <w:r w:rsidR="00CA12F7">
        <w:rPr>
          <w:lang w:eastAsia="en-AU"/>
        </w:rPr>
        <w:t xml:space="preserve">Regional Director School Operations at </w:t>
      </w:r>
      <w:hyperlink r:id="rId19" w:history="1">
        <w:r w:rsidR="00CA12F7" w:rsidRPr="005D6D5A">
          <w:rPr>
            <w:rStyle w:val="Hyperlink"/>
            <w:lang w:eastAsia="en-AU"/>
          </w:rPr>
          <w:t>schoolops@education.nt.gov.au</w:t>
        </w:r>
      </w:hyperlink>
      <w:r w:rsidR="00CA12F7">
        <w:rPr>
          <w:lang w:eastAsia="en-AU"/>
        </w:rPr>
        <w:t xml:space="preserve"> with the subject line Mature age student enrolment application – </w:t>
      </w:r>
      <w:r w:rsidR="00A90193">
        <w:rPr>
          <w:lang w:eastAsia="en-AU"/>
        </w:rPr>
        <w:t>&lt;</w:t>
      </w:r>
      <w:r w:rsidR="00CA12F7">
        <w:rPr>
          <w:lang w:eastAsia="en-AU"/>
        </w:rPr>
        <w:t>school name</w:t>
      </w:r>
      <w:r w:rsidR="00A90193">
        <w:rPr>
          <w:lang w:eastAsia="en-AU"/>
        </w:rPr>
        <w:t>&gt;</w:t>
      </w:r>
      <w:r w:rsidR="00CA12F7">
        <w:rPr>
          <w:lang w:eastAsia="en-AU"/>
        </w:rPr>
        <w:t xml:space="preserve"> – </w:t>
      </w:r>
      <w:r w:rsidR="00A90193">
        <w:rPr>
          <w:lang w:eastAsia="en-AU"/>
        </w:rPr>
        <w:t>&lt;</w:t>
      </w:r>
      <w:r w:rsidR="00FF09CF">
        <w:rPr>
          <w:lang w:eastAsia="en-AU"/>
        </w:rPr>
        <w:t>applicant</w:t>
      </w:r>
      <w:r w:rsidR="00CA12F7">
        <w:rPr>
          <w:lang w:eastAsia="en-AU"/>
        </w:rPr>
        <w:t xml:space="preserve"> name</w:t>
      </w:r>
      <w:r w:rsidR="00A90193">
        <w:rPr>
          <w:lang w:eastAsia="en-AU"/>
        </w:rPr>
        <w:t>&gt;</w:t>
      </w:r>
      <w:r w:rsidR="00CA12F7">
        <w:rPr>
          <w:lang w:eastAsia="en-AU"/>
        </w:rPr>
        <w:t xml:space="preserve"> and attach:</w:t>
      </w:r>
    </w:p>
    <w:p w14:paraId="262C7F70" w14:textId="1C48A74A" w:rsidR="00957134" w:rsidRDefault="00687FCE" w:rsidP="00957134">
      <w:pPr>
        <w:pStyle w:val="ListParagraph"/>
        <w:numPr>
          <w:ilvl w:val="1"/>
          <w:numId w:val="11"/>
        </w:numPr>
        <w:rPr>
          <w:lang w:eastAsia="en-AU"/>
        </w:rPr>
      </w:pPr>
      <w:r>
        <w:rPr>
          <w:lang w:eastAsia="en-AU"/>
        </w:rPr>
        <w:t xml:space="preserve">the </w:t>
      </w:r>
      <w:r w:rsidR="00F366F2">
        <w:rPr>
          <w:lang w:eastAsia="en-AU"/>
        </w:rPr>
        <w:t xml:space="preserve">completed Enrolment application addendum form </w:t>
      </w:r>
    </w:p>
    <w:p w14:paraId="6C44E960" w14:textId="510B5226" w:rsidR="00CA12F7" w:rsidRDefault="00687FCE">
      <w:pPr>
        <w:pStyle w:val="ListParagraph"/>
        <w:numPr>
          <w:ilvl w:val="1"/>
          <w:numId w:val="11"/>
        </w:numPr>
        <w:rPr>
          <w:lang w:eastAsia="en-AU"/>
        </w:rPr>
      </w:pPr>
      <w:r>
        <w:rPr>
          <w:lang w:eastAsia="en-AU"/>
        </w:rPr>
        <w:t>criminal record repo</w:t>
      </w:r>
      <w:r w:rsidR="00CA12F7">
        <w:rPr>
          <w:lang w:eastAsia="en-AU"/>
        </w:rPr>
        <w:t xml:space="preserve">rt </w:t>
      </w:r>
    </w:p>
    <w:p w14:paraId="13B17154" w14:textId="44345B85" w:rsidR="00F934F6" w:rsidRDefault="00CA12F7" w:rsidP="00B862DC">
      <w:pPr>
        <w:pStyle w:val="ListParagraph"/>
        <w:numPr>
          <w:ilvl w:val="1"/>
          <w:numId w:val="11"/>
        </w:numPr>
        <w:rPr>
          <w:lang w:eastAsia="en-AU"/>
        </w:rPr>
      </w:pPr>
      <w:r>
        <w:rPr>
          <w:lang w:eastAsia="en-AU"/>
        </w:rPr>
        <w:t>all enrolment requirements as per the department’s Enrolment procedures.</w:t>
      </w:r>
    </w:p>
    <w:p w14:paraId="378E22FA" w14:textId="1E2A2AE0" w:rsidR="00F934F6" w:rsidRDefault="00F934F6" w:rsidP="00B862DC">
      <w:pPr>
        <w:pStyle w:val="ListParagraph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 xml:space="preserve">If the enrolment </w:t>
      </w:r>
      <w:r w:rsidR="0008007D">
        <w:rPr>
          <w:lang w:eastAsia="en-AU"/>
        </w:rPr>
        <w:t xml:space="preserve">application is </w:t>
      </w:r>
      <w:r>
        <w:rPr>
          <w:lang w:eastAsia="en-AU"/>
        </w:rPr>
        <w:t>refused</w:t>
      </w:r>
      <w:r w:rsidR="00CA12F7">
        <w:rPr>
          <w:lang w:eastAsia="en-AU"/>
        </w:rPr>
        <w:t>,</w:t>
      </w:r>
      <w:r w:rsidR="00286B18">
        <w:rPr>
          <w:lang w:eastAsia="en-AU"/>
        </w:rPr>
        <w:t xml:space="preserve"> and </w:t>
      </w:r>
      <w:r w:rsidR="0008007D">
        <w:rPr>
          <w:lang w:eastAsia="en-AU"/>
        </w:rPr>
        <w:t xml:space="preserve">the applicant </w:t>
      </w:r>
      <w:r>
        <w:rPr>
          <w:lang w:eastAsia="en-AU"/>
        </w:rPr>
        <w:t>want</w:t>
      </w:r>
      <w:r w:rsidR="0008007D">
        <w:rPr>
          <w:lang w:eastAsia="en-AU"/>
        </w:rPr>
        <w:t>s</w:t>
      </w:r>
      <w:r>
        <w:rPr>
          <w:lang w:eastAsia="en-AU"/>
        </w:rPr>
        <w:t xml:space="preserve"> the decision</w:t>
      </w:r>
      <w:r w:rsidR="00286B18">
        <w:rPr>
          <w:lang w:eastAsia="en-AU"/>
        </w:rPr>
        <w:t xml:space="preserve"> made by the </w:t>
      </w:r>
      <w:r w:rsidR="00B62AAD">
        <w:rPr>
          <w:lang w:eastAsia="en-AU"/>
        </w:rPr>
        <w:t>p</w:t>
      </w:r>
      <w:r w:rsidR="00286B18">
        <w:rPr>
          <w:lang w:eastAsia="en-AU"/>
        </w:rPr>
        <w:t>rincipal</w:t>
      </w:r>
      <w:r>
        <w:rPr>
          <w:lang w:eastAsia="en-AU"/>
        </w:rPr>
        <w:t xml:space="preserve"> reviewed, they</w:t>
      </w:r>
      <w:r w:rsidR="00EE692E">
        <w:rPr>
          <w:lang w:eastAsia="en-AU"/>
        </w:rPr>
        <w:t xml:space="preserve"> can dispute the decision within 14 calendar days by:</w:t>
      </w:r>
    </w:p>
    <w:p w14:paraId="45CB1ADB" w14:textId="712DF666" w:rsidR="00F934F6" w:rsidRDefault="00CA12F7" w:rsidP="00B862DC">
      <w:pPr>
        <w:pStyle w:val="ListParagraph"/>
        <w:numPr>
          <w:ilvl w:val="0"/>
          <w:numId w:val="35"/>
        </w:numPr>
        <w:rPr>
          <w:lang w:eastAsia="en-AU"/>
        </w:rPr>
      </w:pPr>
      <w:r>
        <w:rPr>
          <w:lang w:eastAsia="en-AU"/>
        </w:rPr>
        <w:t>c</w:t>
      </w:r>
      <w:r w:rsidR="004B48FE">
        <w:rPr>
          <w:lang w:eastAsia="en-AU"/>
        </w:rPr>
        <w:t>omplet</w:t>
      </w:r>
      <w:r w:rsidR="00EE692E">
        <w:rPr>
          <w:lang w:eastAsia="en-AU"/>
        </w:rPr>
        <w:t>ing</w:t>
      </w:r>
      <w:r w:rsidR="004B48FE">
        <w:rPr>
          <w:lang w:eastAsia="en-AU"/>
        </w:rPr>
        <w:t xml:space="preserve"> the </w:t>
      </w:r>
      <w:r w:rsidR="00F934F6">
        <w:rPr>
          <w:lang w:eastAsia="en-AU"/>
        </w:rPr>
        <w:t xml:space="preserve">Request to review an enrolment application form </w:t>
      </w:r>
    </w:p>
    <w:p w14:paraId="54501D04" w14:textId="37A07477" w:rsidR="00F934F6" w:rsidRDefault="00123D48" w:rsidP="00B862DC">
      <w:pPr>
        <w:pStyle w:val="ListParagraph"/>
        <w:numPr>
          <w:ilvl w:val="0"/>
          <w:numId w:val="35"/>
        </w:numPr>
        <w:rPr>
          <w:lang w:eastAsia="en-AU"/>
        </w:rPr>
      </w:pPr>
      <w:r>
        <w:rPr>
          <w:lang w:eastAsia="en-AU"/>
        </w:rPr>
        <w:t>attach</w:t>
      </w:r>
      <w:r w:rsidR="0008007D">
        <w:rPr>
          <w:lang w:eastAsia="en-AU"/>
        </w:rPr>
        <w:t>ing</w:t>
      </w:r>
      <w:r w:rsidR="00F934F6">
        <w:rPr>
          <w:lang w:eastAsia="en-AU"/>
        </w:rPr>
        <w:t xml:space="preserve"> the completed Enrolment application addendum form and criminal record report</w:t>
      </w:r>
    </w:p>
    <w:p w14:paraId="56B7579F" w14:textId="03228267" w:rsidR="00F934F6" w:rsidRDefault="00F934F6" w:rsidP="00B862DC">
      <w:pPr>
        <w:pStyle w:val="ListParagraph"/>
        <w:numPr>
          <w:ilvl w:val="0"/>
          <w:numId w:val="35"/>
        </w:numPr>
        <w:rPr>
          <w:lang w:eastAsia="en-AU"/>
        </w:rPr>
      </w:pPr>
      <w:r>
        <w:rPr>
          <w:lang w:eastAsia="en-AU"/>
        </w:rPr>
        <w:t>send it to the school principal</w:t>
      </w:r>
      <w:r w:rsidR="00EE692E">
        <w:rPr>
          <w:lang w:eastAsia="en-AU"/>
        </w:rPr>
        <w:t>.</w:t>
      </w:r>
    </w:p>
    <w:p w14:paraId="6C033FBD" w14:textId="6C8DC3D4" w:rsidR="00B318ED" w:rsidRDefault="00B318ED" w:rsidP="00C04E28">
      <w:pPr>
        <w:pStyle w:val="Heading2"/>
        <w:keepNext/>
      </w:pPr>
      <w:bookmarkStart w:id="8" w:name="_Toc147413044"/>
      <w:bookmarkStart w:id="9" w:name="_Toc140735358"/>
      <w:bookmarkStart w:id="10" w:name="_Toc140736381"/>
      <w:bookmarkStart w:id="11" w:name="_Toc157432180"/>
      <w:bookmarkEnd w:id="8"/>
      <w:r>
        <w:t>Principals</w:t>
      </w:r>
      <w:bookmarkEnd w:id="9"/>
      <w:bookmarkEnd w:id="10"/>
      <w:bookmarkEnd w:id="11"/>
    </w:p>
    <w:p w14:paraId="5646E5A8" w14:textId="26FA8E34" w:rsidR="006C3817" w:rsidRDefault="006C3817" w:rsidP="00C04E28">
      <w:pPr>
        <w:keepNext/>
        <w:rPr>
          <w:lang w:eastAsia="en-AU"/>
        </w:rPr>
      </w:pPr>
      <w:r>
        <w:rPr>
          <w:lang w:eastAsia="en-AU"/>
        </w:rPr>
        <w:t>Must do actions for principals:</w:t>
      </w:r>
    </w:p>
    <w:p w14:paraId="399CFB03" w14:textId="4A8310A4" w:rsidR="001F3ADC" w:rsidRDefault="006C3817" w:rsidP="001F3ADC">
      <w:pPr>
        <w:pStyle w:val="ListParagraph"/>
        <w:keepNext/>
        <w:numPr>
          <w:ilvl w:val="0"/>
          <w:numId w:val="33"/>
        </w:numPr>
        <w:rPr>
          <w:lang w:eastAsia="en-AU"/>
        </w:rPr>
      </w:pPr>
      <w:r>
        <w:rPr>
          <w:lang w:eastAsia="en-AU"/>
        </w:rPr>
        <w:t>D</w:t>
      </w:r>
      <w:r w:rsidR="00FC2AFA">
        <w:rPr>
          <w:lang w:eastAsia="en-AU"/>
        </w:rPr>
        <w:t xml:space="preserve">iscuss possible enrolment </w:t>
      </w:r>
      <w:r w:rsidR="00344F8F">
        <w:rPr>
          <w:lang w:eastAsia="en-AU"/>
        </w:rPr>
        <w:t xml:space="preserve">with the </w:t>
      </w:r>
      <w:r w:rsidR="006B2FC3">
        <w:rPr>
          <w:lang w:eastAsia="en-AU"/>
        </w:rPr>
        <w:t xml:space="preserve">applicant </w:t>
      </w:r>
      <w:r w:rsidR="001F3ADC">
        <w:rPr>
          <w:lang w:eastAsia="en-AU"/>
        </w:rPr>
        <w:t>and provide advice as well as support about their enrolment requirements.</w:t>
      </w:r>
    </w:p>
    <w:p w14:paraId="58C399EC" w14:textId="0088A35D" w:rsidR="001F3ADC" w:rsidRDefault="001F3ADC" w:rsidP="001F3ADC">
      <w:pPr>
        <w:pStyle w:val="ListParagraph"/>
        <w:keepNext/>
        <w:numPr>
          <w:ilvl w:val="0"/>
          <w:numId w:val="33"/>
        </w:numPr>
        <w:rPr>
          <w:lang w:eastAsia="en-AU"/>
        </w:rPr>
      </w:pPr>
      <w:r>
        <w:t>E</w:t>
      </w:r>
      <w:r w:rsidRPr="000E68AC">
        <w:t xml:space="preserve">nsure </w:t>
      </w:r>
      <w:r w:rsidR="00773624">
        <w:t>the</w:t>
      </w:r>
      <w:r w:rsidR="00773624" w:rsidRPr="000E68AC">
        <w:t xml:space="preserve"> </w:t>
      </w:r>
      <w:r w:rsidR="006B2FC3">
        <w:t>applicant</w:t>
      </w:r>
      <w:r w:rsidR="00773624">
        <w:t xml:space="preserve"> is </w:t>
      </w:r>
      <w:r w:rsidRPr="000E68AC">
        <w:t xml:space="preserve">aware of the requirement to undertake a criminal </w:t>
      </w:r>
      <w:r>
        <w:t>history check at their own cost</w:t>
      </w:r>
      <w:r w:rsidRPr="000E68AC">
        <w:t xml:space="preserve"> and that any criminal record </w:t>
      </w:r>
      <w:r w:rsidR="00FB1DCD">
        <w:t xml:space="preserve">report </w:t>
      </w:r>
      <w:r w:rsidRPr="000E68AC">
        <w:t xml:space="preserve">will be reviewed </w:t>
      </w:r>
      <w:r w:rsidR="006B2FC3">
        <w:t xml:space="preserve">by the Regional Director School Operations to protect their privacy </w:t>
      </w:r>
      <w:r w:rsidRPr="000E68AC">
        <w:t>prior to admission into a</w:t>
      </w:r>
      <w:r>
        <w:t>n</w:t>
      </w:r>
      <w:r w:rsidRPr="000E68AC">
        <w:t xml:space="preserve"> NT</w:t>
      </w:r>
      <w:r>
        <w:t xml:space="preserve"> Government</w:t>
      </w:r>
      <w:r w:rsidRPr="000E68AC">
        <w:t xml:space="preserve"> school</w:t>
      </w:r>
      <w:r>
        <w:t>.</w:t>
      </w:r>
    </w:p>
    <w:p w14:paraId="644D7627" w14:textId="3B172CB2" w:rsidR="001F3ADC" w:rsidRDefault="001F3ADC" w:rsidP="001F3ADC">
      <w:pPr>
        <w:pStyle w:val="ListParagraph"/>
        <w:keepNext/>
        <w:numPr>
          <w:ilvl w:val="0"/>
          <w:numId w:val="33"/>
        </w:numPr>
        <w:rPr>
          <w:lang w:eastAsia="en-AU"/>
        </w:rPr>
      </w:pPr>
      <w:r>
        <w:t xml:space="preserve">Advise </w:t>
      </w:r>
      <w:r w:rsidR="00773624">
        <w:t xml:space="preserve">the </w:t>
      </w:r>
      <w:r w:rsidR="006B2FC3">
        <w:t xml:space="preserve">applicant </w:t>
      </w:r>
      <w:r>
        <w:t xml:space="preserve">of other opportunities including </w:t>
      </w:r>
      <w:r w:rsidRPr="000E68AC">
        <w:t xml:space="preserve">commencing an application for additional semesters </w:t>
      </w:r>
      <w:r>
        <w:t>or engaging in an alternative education option.</w:t>
      </w:r>
    </w:p>
    <w:p w14:paraId="2D7EDBD5" w14:textId="326232F3" w:rsidR="001F3ADC" w:rsidRDefault="001F3ADC" w:rsidP="001F3ADC">
      <w:pPr>
        <w:pStyle w:val="ListParagraph"/>
        <w:keepNext/>
        <w:numPr>
          <w:ilvl w:val="0"/>
          <w:numId w:val="33"/>
        </w:numPr>
        <w:rPr>
          <w:lang w:eastAsia="en-AU"/>
        </w:rPr>
      </w:pPr>
      <w:r>
        <w:t>P</w:t>
      </w:r>
      <w:r w:rsidRPr="000E68AC">
        <w:t xml:space="preserve">rovide </w:t>
      </w:r>
      <w:r w:rsidR="00773624">
        <w:t xml:space="preserve">the </w:t>
      </w:r>
      <w:r w:rsidR="006B2FC3">
        <w:t>applicant</w:t>
      </w:r>
      <w:r w:rsidR="006B2FC3" w:rsidRPr="000E68AC">
        <w:t xml:space="preserve"> </w:t>
      </w:r>
      <w:r w:rsidRPr="000E68AC">
        <w:t xml:space="preserve">with advice to enable their participation in other education or vocational options </w:t>
      </w:r>
      <w:r>
        <w:t>if</w:t>
      </w:r>
      <w:r w:rsidRPr="000E68AC">
        <w:t xml:space="preserve"> they are not successful in enrolment at </w:t>
      </w:r>
      <w:r>
        <w:t>a</w:t>
      </w:r>
      <w:r w:rsidRPr="000E68AC">
        <w:t xml:space="preserve"> school</w:t>
      </w:r>
      <w:r>
        <w:t>.</w:t>
      </w:r>
    </w:p>
    <w:p w14:paraId="5423F5D1" w14:textId="736F1FD0" w:rsidR="00DC6C39" w:rsidRDefault="00DC6C39" w:rsidP="001F3ADC">
      <w:pPr>
        <w:pStyle w:val="ListParagraph"/>
        <w:keepNext/>
        <w:numPr>
          <w:ilvl w:val="0"/>
          <w:numId w:val="33"/>
        </w:numPr>
        <w:rPr>
          <w:lang w:eastAsia="en-AU"/>
        </w:rPr>
      </w:pPr>
      <w:r>
        <w:rPr>
          <w:lang w:eastAsia="en-AU"/>
        </w:rPr>
        <w:t xml:space="preserve">Complete the checklist on the last section of the Enrolment application addendum form and </w:t>
      </w:r>
      <w:r w:rsidR="00E8581E">
        <w:rPr>
          <w:lang w:eastAsia="en-AU"/>
        </w:rPr>
        <w:t xml:space="preserve">advise the </w:t>
      </w:r>
      <w:r w:rsidR="006B2FC3">
        <w:rPr>
          <w:lang w:eastAsia="en-AU"/>
        </w:rPr>
        <w:t xml:space="preserve">applicant </w:t>
      </w:r>
      <w:r w:rsidR="00E8581E">
        <w:rPr>
          <w:lang w:eastAsia="en-AU"/>
        </w:rPr>
        <w:t xml:space="preserve">to submit </w:t>
      </w:r>
      <w:r>
        <w:rPr>
          <w:lang w:eastAsia="en-AU"/>
        </w:rPr>
        <w:t>this to the Regional Director School Operations</w:t>
      </w:r>
      <w:r w:rsidR="004B48FE">
        <w:rPr>
          <w:lang w:eastAsia="en-AU"/>
        </w:rPr>
        <w:t xml:space="preserve"> at </w:t>
      </w:r>
      <w:hyperlink r:id="rId20" w:history="1">
        <w:r w:rsidR="00E8581E" w:rsidRPr="00E8581E">
          <w:rPr>
            <w:rStyle w:val="Hyperlink"/>
            <w:lang w:eastAsia="en-AU"/>
          </w:rPr>
          <w:t>schoolops@education.nt.gov.au</w:t>
        </w:r>
      </w:hyperlink>
      <w:r w:rsidR="00E8581E">
        <w:rPr>
          <w:lang w:eastAsia="en-AU"/>
        </w:rPr>
        <w:t xml:space="preserve">. </w:t>
      </w:r>
    </w:p>
    <w:p w14:paraId="24048D7A" w14:textId="459CBDA9" w:rsidR="00A863E9" w:rsidRDefault="001F3ADC" w:rsidP="00B862DC">
      <w:pPr>
        <w:pStyle w:val="ListParagraph"/>
        <w:keepNext/>
        <w:numPr>
          <w:ilvl w:val="0"/>
          <w:numId w:val="33"/>
        </w:numPr>
      </w:pPr>
      <w:r>
        <w:t>P</w:t>
      </w:r>
      <w:r w:rsidRPr="000E68AC">
        <w:t>rovide advice about the process by which enrolment decisions can be reviewed</w:t>
      </w:r>
      <w:r>
        <w:t>.</w:t>
      </w:r>
    </w:p>
    <w:p w14:paraId="443039EF" w14:textId="371D6D77" w:rsidR="0040257C" w:rsidRDefault="00E25D76" w:rsidP="00E25D76">
      <w:pPr>
        <w:pStyle w:val="Style2"/>
        <w:numPr>
          <w:ilvl w:val="0"/>
          <w:numId w:val="33"/>
        </w:numPr>
        <w:spacing w:before="120"/>
      </w:pPr>
      <w:r>
        <w:t xml:space="preserve">Within 14 days of receipt from the Regional Director School Operations, the school </w:t>
      </w:r>
      <w:r w:rsidR="00B62AAD">
        <w:t>p</w:t>
      </w:r>
      <w:r>
        <w:t xml:space="preserve">rincipal must decide whether to grant or refuse an enrolment application. </w:t>
      </w:r>
      <w:r w:rsidR="004F73DC">
        <w:t>The principal must consider:</w:t>
      </w:r>
    </w:p>
    <w:p w14:paraId="6E326974" w14:textId="5D086685" w:rsidR="00EA4266" w:rsidRPr="00B862DC" w:rsidRDefault="00EA4266" w:rsidP="00B862DC">
      <w:pPr>
        <w:pStyle w:val="ListParagraph"/>
        <w:numPr>
          <w:ilvl w:val="0"/>
          <w:numId w:val="39"/>
        </w:numPr>
        <w:rPr>
          <w:lang w:eastAsia="en-AU"/>
        </w:rPr>
      </w:pPr>
      <w:r w:rsidRPr="00B862DC">
        <w:rPr>
          <w:lang w:eastAsia="en-AU"/>
        </w:rPr>
        <w:t xml:space="preserve">the </w:t>
      </w:r>
      <w:r w:rsidR="00B15969">
        <w:rPr>
          <w:lang w:eastAsia="en-AU"/>
        </w:rPr>
        <w:t>applicant’s</w:t>
      </w:r>
      <w:r w:rsidRPr="00B862DC">
        <w:rPr>
          <w:lang w:eastAsia="en-AU"/>
        </w:rPr>
        <w:t xml:space="preserve"> criminal history – any criminal record report forwarded by the Regional Director School Operations and any pending charges disclosed in the application</w:t>
      </w:r>
    </w:p>
    <w:p w14:paraId="1F047357" w14:textId="77980867" w:rsidR="00EA4266" w:rsidRPr="00B862DC" w:rsidRDefault="00EA4266" w:rsidP="00B862DC">
      <w:pPr>
        <w:pStyle w:val="ListParagraph"/>
        <w:numPr>
          <w:ilvl w:val="0"/>
          <w:numId w:val="39"/>
        </w:numPr>
        <w:rPr>
          <w:lang w:eastAsia="en-AU"/>
        </w:rPr>
      </w:pPr>
      <w:r w:rsidRPr="00B862DC">
        <w:rPr>
          <w:lang w:eastAsia="en-AU"/>
        </w:rPr>
        <w:t xml:space="preserve">the reason given by the </w:t>
      </w:r>
      <w:r w:rsidR="006B2FC3">
        <w:rPr>
          <w:lang w:eastAsia="en-AU"/>
        </w:rPr>
        <w:t>applicant</w:t>
      </w:r>
      <w:r w:rsidR="006B2FC3" w:rsidRPr="00B862DC">
        <w:rPr>
          <w:lang w:eastAsia="en-AU"/>
        </w:rPr>
        <w:t xml:space="preserve"> </w:t>
      </w:r>
      <w:r w:rsidRPr="00B862DC">
        <w:rPr>
          <w:lang w:eastAsia="en-AU"/>
        </w:rPr>
        <w:t>for seeking enrolment</w:t>
      </w:r>
    </w:p>
    <w:p w14:paraId="08C98F2D" w14:textId="77777777" w:rsidR="00EA4266" w:rsidRPr="00B862DC" w:rsidRDefault="00EA4266" w:rsidP="00B862DC">
      <w:pPr>
        <w:pStyle w:val="ListParagraph"/>
        <w:numPr>
          <w:ilvl w:val="0"/>
          <w:numId w:val="39"/>
        </w:numPr>
        <w:rPr>
          <w:lang w:eastAsia="en-AU"/>
        </w:rPr>
      </w:pPr>
      <w:r w:rsidRPr="00B862DC">
        <w:rPr>
          <w:lang w:eastAsia="en-AU"/>
        </w:rPr>
        <w:t>the likely educational outcome of enrolment and whether the same or a similar outcome could be obtained by other means</w:t>
      </w:r>
    </w:p>
    <w:p w14:paraId="37865829" w14:textId="77777777" w:rsidR="00EA4266" w:rsidRPr="00B862DC" w:rsidRDefault="00EA4266" w:rsidP="00B862DC">
      <w:pPr>
        <w:pStyle w:val="ListParagraph"/>
        <w:numPr>
          <w:ilvl w:val="0"/>
          <w:numId w:val="39"/>
        </w:numPr>
        <w:rPr>
          <w:lang w:eastAsia="en-AU"/>
        </w:rPr>
      </w:pPr>
      <w:r w:rsidRPr="00B862DC">
        <w:rPr>
          <w:lang w:eastAsia="en-AU"/>
        </w:rPr>
        <w:t>the safety and welfare of all school community members</w:t>
      </w:r>
    </w:p>
    <w:p w14:paraId="37F0FA2E" w14:textId="1C6D02BC" w:rsidR="00EA4266" w:rsidRPr="00B862DC" w:rsidRDefault="00EA4266" w:rsidP="00B862DC">
      <w:pPr>
        <w:pStyle w:val="ListParagraph"/>
        <w:numPr>
          <w:ilvl w:val="0"/>
          <w:numId w:val="39"/>
        </w:numPr>
        <w:spacing w:after="200"/>
        <w:rPr>
          <w:lang w:eastAsia="en-AU"/>
        </w:rPr>
      </w:pPr>
      <w:r w:rsidRPr="00B862DC">
        <w:rPr>
          <w:lang w:eastAsia="en-AU"/>
        </w:rPr>
        <w:t xml:space="preserve">the suitability of other education, </w:t>
      </w:r>
      <w:r w:rsidR="00CE2130" w:rsidRPr="00B862DC">
        <w:rPr>
          <w:lang w:eastAsia="en-AU"/>
        </w:rPr>
        <w:t>training,</w:t>
      </w:r>
      <w:r w:rsidRPr="00B862DC">
        <w:rPr>
          <w:lang w:eastAsia="en-AU"/>
        </w:rPr>
        <w:t xml:space="preserve"> or employment options.</w:t>
      </w:r>
    </w:p>
    <w:p w14:paraId="647898C4" w14:textId="7E4B1EF3" w:rsidR="004F73DC" w:rsidRDefault="00EA4266" w:rsidP="00EA4266">
      <w:pPr>
        <w:pStyle w:val="Style2"/>
        <w:numPr>
          <w:ilvl w:val="0"/>
          <w:numId w:val="33"/>
        </w:numPr>
        <w:spacing w:before="120"/>
      </w:pPr>
      <w:r>
        <w:lastRenderedPageBreak/>
        <w:t>P</w:t>
      </w:r>
      <w:r w:rsidR="00E25D76">
        <w:t xml:space="preserve">rovide written notice to the </w:t>
      </w:r>
      <w:r w:rsidR="006B2FC3">
        <w:t xml:space="preserve">applicant </w:t>
      </w:r>
      <w:r w:rsidR="00945F05">
        <w:t xml:space="preserve">if the enrolment </w:t>
      </w:r>
      <w:r>
        <w:t xml:space="preserve">is granted or refused. </w:t>
      </w:r>
    </w:p>
    <w:p w14:paraId="60F042D8" w14:textId="22EF3D60" w:rsidR="001F3ADC" w:rsidRDefault="001F3ADC" w:rsidP="001F3ADC">
      <w:pPr>
        <w:pStyle w:val="ListParagraph"/>
        <w:keepNext/>
        <w:numPr>
          <w:ilvl w:val="0"/>
          <w:numId w:val="33"/>
        </w:numPr>
        <w:rPr>
          <w:lang w:eastAsia="en-AU"/>
        </w:rPr>
      </w:pPr>
      <w:r>
        <w:t xml:space="preserve">Cancel enrolment </w:t>
      </w:r>
      <w:r w:rsidR="005B22D2">
        <w:t xml:space="preserve">by written notice </w:t>
      </w:r>
      <w:r>
        <w:t xml:space="preserve">if the </w:t>
      </w:r>
      <w:r w:rsidR="008C67F6">
        <w:t>applicant</w:t>
      </w:r>
      <w:r>
        <w:t>:</w:t>
      </w:r>
    </w:p>
    <w:p w14:paraId="2E6E803E" w14:textId="77777777" w:rsidR="001F3ADC" w:rsidRPr="00783B75" w:rsidRDefault="001F3ADC" w:rsidP="00B862DC">
      <w:pPr>
        <w:pStyle w:val="Style2"/>
        <w:numPr>
          <w:ilvl w:val="1"/>
          <w:numId w:val="40"/>
        </w:numPr>
      </w:pPr>
      <w:r w:rsidRPr="00783B75">
        <w:t>without reasonable excuse, has not attended the school for at least 8 school weeks</w:t>
      </w:r>
      <w:r>
        <w:t>,</w:t>
      </w:r>
      <w:r w:rsidRPr="00783B75">
        <w:t xml:space="preserve"> or</w:t>
      </w:r>
    </w:p>
    <w:p w14:paraId="603A8F15" w14:textId="77777777" w:rsidR="001F3ADC" w:rsidRPr="00783B75" w:rsidRDefault="001F3ADC" w:rsidP="00B862DC">
      <w:pPr>
        <w:pStyle w:val="Style2"/>
        <w:numPr>
          <w:ilvl w:val="1"/>
          <w:numId w:val="40"/>
        </w:numPr>
      </w:pPr>
      <w:r w:rsidRPr="00783B75">
        <w:t>over a period of at least 8 school weeks has, without reasonable excuse, attended the school for less than 50% of the time during which instruction is provided at the school</w:t>
      </w:r>
      <w:r>
        <w:t>,</w:t>
      </w:r>
      <w:r w:rsidRPr="00783B75">
        <w:t xml:space="preserve"> or</w:t>
      </w:r>
    </w:p>
    <w:p w14:paraId="418FFA30" w14:textId="77777777" w:rsidR="001F3ADC" w:rsidRDefault="001F3ADC" w:rsidP="00B862DC">
      <w:pPr>
        <w:pStyle w:val="Style2"/>
        <w:numPr>
          <w:ilvl w:val="1"/>
          <w:numId w:val="40"/>
        </w:numPr>
      </w:pPr>
      <w:r w:rsidRPr="00783B75">
        <w:t>in the opinion of the principal, is not making satisfactory progress.</w:t>
      </w:r>
    </w:p>
    <w:p w14:paraId="67485D76" w14:textId="2591692D" w:rsidR="00750099" w:rsidRDefault="00F366F2" w:rsidP="001A3BFE">
      <w:pPr>
        <w:pStyle w:val="ListParagraph"/>
        <w:keepNext/>
        <w:numPr>
          <w:ilvl w:val="0"/>
          <w:numId w:val="33"/>
        </w:numPr>
        <w:rPr>
          <w:lang w:eastAsia="en-AU"/>
        </w:rPr>
      </w:pPr>
      <w:r w:rsidRPr="001F0AA7">
        <w:rPr>
          <w:lang w:eastAsia="en-AU"/>
        </w:rPr>
        <w:t xml:space="preserve">If a </w:t>
      </w:r>
      <w:r w:rsidR="001F0AA7" w:rsidRPr="00B862DC">
        <w:rPr>
          <w:lang w:eastAsia="en-AU"/>
        </w:rPr>
        <w:t>R</w:t>
      </w:r>
      <w:r w:rsidRPr="001F0AA7">
        <w:rPr>
          <w:lang w:eastAsia="en-AU"/>
        </w:rPr>
        <w:t>equest to review a</w:t>
      </w:r>
      <w:r w:rsidR="001F0AA7" w:rsidRPr="00B862DC">
        <w:rPr>
          <w:lang w:eastAsia="en-AU"/>
        </w:rPr>
        <w:t xml:space="preserve">n enrolment application form </w:t>
      </w:r>
      <w:r w:rsidRPr="001F0AA7">
        <w:rPr>
          <w:lang w:eastAsia="en-AU"/>
        </w:rPr>
        <w:t>is received</w:t>
      </w:r>
      <w:r w:rsidR="00945F05" w:rsidRPr="00B862DC">
        <w:rPr>
          <w:lang w:eastAsia="en-AU"/>
        </w:rPr>
        <w:t xml:space="preserve"> from the </w:t>
      </w:r>
      <w:r w:rsidR="00E75282">
        <w:rPr>
          <w:lang w:eastAsia="en-AU"/>
        </w:rPr>
        <w:t>applicant</w:t>
      </w:r>
      <w:r w:rsidRPr="001F0AA7">
        <w:rPr>
          <w:lang w:eastAsia="en-AU"/>
        </w:rPr>
        <w:t>, c</w:t>
      </w:r>
      <w:r w:rsidR="001A3BFE" w:rsidRPr="001F0AA7">
        <w:rPr>
          <w:lang w:eastAsia="en-AU"/>
        </w:rPr>
        <w:t xml:space="preserve">omplete the checklist </w:t>
      </w:r>
      <w:r w:rsidR="001F0AA7">
        <w:rPr>
          <w:lang w:eastAsia="en-AU"/>
        </w:rPr>
        <w:t>o</w:t>
      </w:r>
      <w:r w:rsidR="001A3BFE" w:rsidRPr="001F0AA7">
        <w:rPr>
          <w:lang w:eastAsia="en-AU"/>
        </w:rPr>
        <w:t xml:space="preserve">n </w:t>
      </w:r>
      <w:r w:rsidR="00945F05" w:rsidRPr="00B862DC">
        <w:rPr>
          <w:lang w:eastAsia="en-AU"/>
        </w:rPr>
        <w:t xml:space="preserve">the last section of </w:t>
      </w:r>
      <w:r w:rsidR="001A3BFE" w:rsidRPr="001F0AA7">
        <w:rPr>
          <w:lang w:eastAsia="en-AU"/>
        </w:rPr>
        <w:t>the form</w:t>
      </w:r>
      <w:r w:rsidR="00B85004">
        <w:rPr>
          <w:lang w:eastAsia="en-AU"/>
        </w:rPr>
        <w:t>.</w:t>
      </w:r>
      <w:r w:rsidR="001F0AA7">
        <w:rPr>
          <w:lang w:eastAsia="en-AU"/>
        </w:rPr>
        <w:t xml:space="preserve"> </w:t>
      </w:r>
      <w:r w:rsidR="00B85004">
        <w:rPr>
          <w:lang w:eastAsia="en-AU"/>
        </w:rPr>
        <w:t>S</w:t>
      </w:r>
      <w:r w:rsidR="001F0AA7">
        <w:rPr>
          <w:lang w:eastAsia="en-AU"/>
        </w:rPr>
        <w:t xml:space="preserve">end </w:t>
      </w:r>
      <w:r w:rsidR="000A301D">
        <w:rPr>
          <w:lang w:eastAsia="en-AU"/>
        </w:rPr>
        <w:t>the form to the</w:t>
      </w:r>
      <w:r w:rsidR="001F0AA7">
        <w:rPr>
          <w:lang w:eastAsia="en-AU"/>
        </w:rPr>
        <w:t xml:space="preserve"> Senior Director School Operations at </w:t>
      </w:r>
      <w:hyperlink r:id="rId21" w:history="1">
        <w:r w:rsidR="001F0AA7" w:rsidRPr="005D6D5A">
          <w:rPr>
            <w:rStyle w:val="Hyperlink"/>
            <w:lang w:eastAsia="en-AU"/>
          </w:rPr>
          <w:t>schoolops@education.nt.gov.au</w:t>
        </w:r>
      </w:hyperlink>
      <w:r w:rsidR="001F0AA7">
        <w:rPr>
          <w:lang w:eastAsia="en-AU"/>
        </w:rPr>
        <w:t xml:space="preserve"> </w:t>
      </w:r>
      <w:r w:rsidR="00750099" w:rsidRPr="00750099">
        <w:rPr>
          <w:lang w:eastAsia="en-AU"/>
        </w:rPr>
        <w:t xml:space="preserve">with the subject line </w:t>
      </w:r>
      <w:r w:rsidR="00FF540D">
        <w:rPr>
          <w:lang w:eastAsia="en-AU"/>
        </w:rPr>
        <w:t xml:space="preserve">Mature age student </w:t>
      </w:r>
      <w:r w:rsidR="00395254" w:rsidRPr="00750099">
        <w:rPr>
          <w:lang w:eastAsia="en-AU"/>
        </w:rPr>
        <w:t xml:space="preserve">– </w:t>
      </w:r>
      <w:r w:rsidR="00750099">
        <w:rPr>
          <w:lang w:eastAsia="en-AU"/>
        </w:rPr>
        <w:t>Request to review</w:t>
      </w:r>
      <w:r w:rsidR="00FF540D">
        <w:rPr>
          <w:lang w:eastAsia="en-AU"/>
        </w:rPr>
        <w:t xml:space="preserve"> </w:t>
      </w:r>
      <w:r w:rsidR="00750099" w:rsidRPr="00750099">
        <w:rPr>
          <w:lang w:eastAsia="en-AU"/>
        </w:rPr>
        <w:t xml:space="preserve">– </w:t>
      </w:r>
      <w:r w:rsidR="005355BE">
        <w:rPr>
          <w:lang w:eastAsia="en-AU"/>
        </w:rPr>
        <w:t>&lt;</w:t>
      </w:r>
      <w:r w:rsidR="00750099" w:rsidRPr="00750099">
        <w:rPr>
          <w:lang w:eastAsia="en-AU"/>
        </w:rPr>
        <w:t>school name</w:t>
      </w:r>
      <w:r w:rsidR="005355BE">
        <w:rPr>
          <w:lang w:eastAsia="en-AU"/>
        </w:rPr>
        <w:t>&gt;</w:t>
      </w:r>
      <w:r w:rsidR="00750099" w:rsidRPr="00750099">
        <w:rPr>
          <w:lang w:eastAsia="en-AU"/>
        </w:rPr>
        <w:t xml:space="preserve"> – </w:t>
      </w:r>
      <w:r w:rsidR="005355BE">
        <w:rPr>
          <w:lang w:eastAsia="en-AU"/>
        </w:rPr>
        <w:t>&lt;</w:t>
      </w:r>
      <w:r w:rsidR="00FF09CF">
        <w:rPr>
          <w:lang w:eastAsia="en-AU"/>
        </w:rPr>
        <w:t>applicant</w:t>
      </w:r>
      <w:r w:rsidR="00750099" w:rsidRPr="00750099">
        <w:rPr>
          <w:lang w:eastAsia="en-AU"/>
        </w:rPr>
        <w:t xml:space="preserve"> name</w:t>
      </w:r>
      <w:r w:rsidR="005355BE">
        <w:rPr>
          <w:lang w:eastAsia="en-AU"/>
        </w:rPr>
        <w:t>&gt;</w:t>
      </w:r>
      <w:r w:rsidR="00750099">
        <w:rPr>
          <w:lang w:eastAsia="en-AU"/>
        </w:rPr>
        <w:t xml:space="preserve"> </w:t>
      </w:r>
      <w:r w:rsidR="001F0AA7">
        <w:rPr>
          <w:lang w:eastAsia="en-AU"/>
        </w:rPr>
        <w:t xml:space="preserve">and </w:t>
      </w:r>
      <w:r w:rsidR="00750099">
        <w:rPr>
          <w:lang w:eastAsia="en-AU"/>
        </w:rPr>
        <w:t>attach:</w:t>
      </w:r>
      <w:r w:rsidR="001F0AA7">
        <w:rPr>
          <w:lang w:eastAsia="en-AU"/>
        </w:rPr>
        <w:t xml:space="preserve"> </w:t>
      </w:r>
    </w:p>
    <w:p w14:paraId="1D6E87A2" w14:textId="1CC873B3" w:rsidR="00750099" w:rsidRDefault="00750099" w:rsidP="00750099">
      <w:pPr>
        <w:pStyle w:val="ListParagraph"/>
        <w:keepNext/>
        <w:numPr>
          <w:ilvl w:val="1"/>
          <w:numId w:val="33"/>
        </w:numPr>
        <w:rPr>
          <w:lang w:eastAsia="en-AU"/>
        </w:rPr>
      </w:pPr>
      <w:r>
        <w:rPr>
          <w:lang w:eastAsia="en-AU"/>
        </w:rPr>
        <w:t xml:space="preserve">the completed Request to review an enrolment application form </w:t>
      </w:r>
    </w:p>
    <w:p w14:paraId="2FB16243" w14:textId="12C151DF" w:rsidR="00750099" w:rsidRDefault="001F0AA7" w:rsidP="00750099">
      <w:pPr>
        <w:pStyle w:val="ListParagraph"/>
        <w:keepNext/>
        <w:numPr>
          <w:ilvl w:val="1"/>
          <w:numId w:val="33"/>
        </w:numPr>
        <w:rPr>
          <w:lang w:eastAsia="en-AU"/>
        </w:rPr>
      </w:pPr>
      <w:r>
        <w:rPr>
          <w:lang w:eastAsia="en-AU"/>
        </w:rPr>
        <w:t>the completed Enrolment application addendum form</w:t>
      </w:r>
    </w:p>
    <w:p w14:paraId="234E66A7" w14:textId="2117F8D2" w:rsidR="001A3BFE" w:rsidRPr="001F0AA7" w:rsidRDefault="001F0AA7" w:rsidP="00750099">
      <w:pPr>
        <w:pStyle w:val="ListParagraph"/>
        <w:keepNext/>
        <w:numPr>
          <w:ilvl w:val="1"/>
          <w:numId w:val="33"/>
        </w:numPr>
        <w:rPr>
          <w:lang w:eastAsia="en-AU"/>
        </w:rPr>
      </w:pPr>
      <w:r>
        <w:rPr>
          <w:lang w:eastAsia="en-AU"/>
        </w:rPr>
        <w:t>criminal record report.</w:t>
      </w:r>
    </w:p>
    <w:p w14:paraId="2A3C425E" w14:textId="3ED107E5" w:rsidR="001A3BFE" w:rsidRDefault="005B5F36" w:rsidP="005B5F36">
      <w:pPr>
        <w:pStyle w:val="Style2"/>
        <w:numPr>
          <w:ilvl w:val="0"/>
          <w:numId w:val="33"/>
        </w:numPr>
        <w:spacing w:after="200"/>
      </w:pPr>
      <w:r>
        <w:t>E</w:t>
      </w:r>
      <w:r w:rsidRPr="000E68AC">
        <w:t xml:space="preserve">nsure that all criminal </w:t>
      </w:r>
      <w:r>
        <w:t>record reports and associated documentation</w:t>
      </w:r>
      <w:r w:rsidRPr="000E68AC">
        <w:t xml:space="preserve"> are destroyed as soon as practicable after the information is no longer needed for the purpose for which it was obtained</w:t>
      </w:r>
      <w:r>
        <w:t>.</w:t>
      </w:r>
    </w:p>
    <w:p w14:paraId="502C8D9E" w14:textId="021DC1AF" w:rsidR="00B318ED" w:rsidRDefault="000D3CA7" w:rsidP="00E330CE">
      <w:pPr>
        <w:pStyle w:val="Heading2"/>
      </w:pPr>
      <w:bookmarkStart w:id="12" w:name="_Toc157432181"/>
      <w:r>
        <w:t>Regional Directors School Operations</w:t>
      </w:r>
      <w:bookmarkEnd w:id="12"/>
    </w:p>
    <w:p w14:paraId="7A048625" w14:textId="1556599B" w:rsidR="00FC2AFA" w:rsidRDefault="00065A20" w:rsidP="00B318ED">
      <w:pPr>
        <w:rPr>
          <w:lang w:eastAsia="en-AU"/>
        </w:rPr>
      </w:pPr>
      <w:r>
        <w:rPr>
          <w:lang w:eastAsia="en-AU"/>
        </w:rPr>
        <w:t xml:space="preserve">Must do actions for </w:t>
      </w:r>
      <w:r w:rsidR="00FC2AFA">
        <w:rPr>
          <w:lang w:eastAsia="en-AU"/>
        </w:rPr>
        <w:t>Regional Directors School Operations:</w:t>
      </w:r>
    </w:p>
    <w:p w14:paraId="6DCC1214" w14:textId="7B879931" w:rsidR="00B318ED" w:rsidRDefault="00065A20" w:rsidP="001F3ADC">
      <w:pPr>
        <w:pStyle w:val="Style2"/>
        <w:numPr>
          <w:ilvl w:val="0"/>
          <w:numId w:val="34"/>
        </w:numPr>
        <w:ind w:left="810"/>
      </w:pPr>
      <w:r>
        <w:t>R</w:t>
      </w:r>
      <w:r w:rsidR="00B318ED">
        <w:t xml:space="preserve">eceive and consider </w:t>
      </w:r>
      <w:r w:rsidR="00B15969">
        <w:t>the applicant’s</w:t>
      </w:r>
      <w:r w:rsidR="00B318ED">
        <w:t xml:space="preserve"> enrolment application when all relevant documentation has been </w:t>
      </w:r>
      <w:r w:rsidR="00CF4D39">
        <w:t>provided by</w:t>
      </w:r>
      <w:r w:rsidR="00B318ED">
        <w:t xml:space="preserve"> the </w:t>
      </w:r>
      <w:r w:rsidR="00B15969">
        <w:t>applicant</w:t>
      </w:r>
      <w:r w:rsidR="00B318ED">
        <w:t>, including:</w:t>
      </w:r>
    </w:p>
    <w:p w14:paraId="48DE8499" w14:textId="3D449322" w:rsidR="00B318ED" w:rsidRDefault="00B318ED" w:rsidP="00B862DC">
      <w:pPr>
        <w:pStyle w:val="Style2"/>
        <w:numPr>
          <w:ilvl w:val="1"/>
          <w:numId w:val="42"/>
        </w:numPr>
      </w:pPr>
      <w:r>
        <w:t xml:space="preserve">a completed </w:t>
      </w:r>
      <w:r w:rsidR="00CE2130">
        <w:t>S</w:t>
      </w:r>
      <w:r>
        <w:t>tudent enrolment form with all required supporting documentation</w:t>
      </w:r>
    </w:p>
    <w:p w14:paraId="1B91BAD3" w14:textId="7BBD22E7" w:rsidR="00B318ED" w:rsidRDefault="00B318ED" w:rsidP="00B862DC">
      <w:pPr>
        <w:pStyle w:val="Style2"/>
        <w:numPr>
          <w:ilvl w:val="1"/>
          <w:numId w:val="42"/>
        </w:numPr>
      </w:pPr>
      <w:r>
        <w:t xml:space="preserve">the criminal </w:t>
      </w:r>
      <w:r w:rsidR="001316E4">
        <w:t>record</w:t>
      </w:r>
      <w:r>
        <w:t xml:space="preserve"> report</w:t>
      </w:r>
    </w:p>
    <w:p w14:paraId="40B8F0F1" w14:textId="0B12A72D" w:rsidR="00B318ED" w:rsidRDefault="00B318ED" w:rsidP="00B862DC">
      <w:pPr>
        <w:pStyle w:val="Style2"/>
        <w:numPr>
          <w:ilvl w:val="1"/>
          <w:numId w:val="42"/>
        </w:numPr>
      </w:pPr>
      <w:r>
        <w:t xml:space="preserve">a completed </w:t>
      </w:r>
      <w:r w:rsidR="00065A20">
        <w:t>E</w:t>
      </w:r>
      <w:r>
        <w:t>nrolment application addendum</w:t>
      </w:r>
      <w:r w:rsidR="00065A20">
        <w:t xml:space="preserve"> form.</w:t>
      </w:r>
    </w:p>
    <w:p w14:paraId="1200218C" w14:textId="65A411F5" w:rsidR="00B318ED" w:rsidRDefault="00065A20" w:rsidP="0098108A">
      <w:pPr>
        <w:pStyle w:val="Style2"/>
        <w:ind w:left="720"/>
      </w:pPr>
      <w:r>
        <w:t>E</w:t>
      </w:r>
      <w:r w:rsidR="00B318ED">
        <w:t>nsure:</w:t>
      </w:r>
    </w:p>
    <w:p w14:paraId="2A13C317" w14:textId="77777777" w:rsidR="00B318ED" w:rsidRDefault="00B318ED" w:rsidP="00B862DC">
      <w:pPr>
        <w:pStyle w:val="Style2"/>
        <w:numPr>
          <w:ilvl w:val="1"/>
          <w:numId w:val="43"/>
        </w:numPr>
      </w:pPr>
      <w:r>
        <w:t>all enrolment information is protected and managed confidentially</w:t>
      </w:r>
    </w:p>
    <w:p w14:paraId="53300AEB" w14:textId="03E60D1F" w:rsidR="00B318ED" w:rsidRDefault="00B318ED" w:rsidP="00B862DC">
      <w:pPr>
        <w:pStyle w:val="Style2"/>
        <w:numPr>
          <w:ilvl w:val="1"/>
          <w:numId w:val="43"/>
        </w:numPr>
      </w:pPr>
      <w:r>
        <w:t xml:space="preserve">that neither a part nor all of </w:t>
      </w:r>
      <w:r w:rsidR="00CE2130">
        <w:t>the</w:t>
      </w:r>
      <w:r>
        <w:t xml:space="preserve"> </w:t>
      </w:r>
      <w:r w:rsidR="00B15969">
        <w:t>applicant’s</w:t>
      </w:r>
      <w:r>
        <w:t xml:space="preserve"> enrolment application is shared unless required to do so by law or unless the applicant provides written consent</w:t>
      </w:r>
      <w:r w:rsidR="00147D7E">
        <w:t>.</w:t>
      </w:r>
    </w:p>
    <w:p w14:paraId="5BCC148E" w14:textId="6F3027D7" w:rsidR="00B318ED" w:rsidRDefault="00065A20" w:rsidP="00285CFC">
      <w:pPr>
        <w:pStyle w:val="Style2"/>
        <w:numPr>
          <w:ilvl w:val="0"/>
          <w:numId w:val="43"/>
        </w:numPr>
      </w:pPr>
      <w:r>
        <w:t>A</w:t>
      </w:r>
      <w:r w:rsidR="00B318ED">
        <w:t>ssess</w:t>
      </w:r>
      <w:r w:rsidR="00B318ED" w:rsidRPr="000E68AC">
        <w:t xml:space="preserve"> </w:t>
      </w:r>
      <w:r w:rsidR="00004C0B">
        <w:t xml:space="preserve">the </w:t>
      </w:r>
      <w:r w:rsidR="00B15969">
        <w:t>applicants</w:t>
      </w:r>
      <w:r w:rsidR="00B318ED">
        <w:t xml:space="preserve"> </w:t>
      </w:r>
      <w:r w:rsidR="00B318ED" w:rsidRPr="000E68AC">
        <w:t xml:space="preserve">criminal </w:t>
      </w:r>
      <w:r w:rsidR="00222164">
        <w:t>record</w:t>
      </w:r>
      <w:r w:rsidR="00222164" w:rsidRPr="000E68AC">
        <w:t xml:space="preserve"> </w:t>
      </w:r>
      <w:r w:rsidR="00B318ED" w:rsidRPr="000E68AC">
        <w:t>report to identify</w:t>
      </w:r>
      <w:r w:rsidR="00710DBD">
        <w:t xml:space="preserve"> any disqualifying offences and refuse enrolment if identified. </w:t>
      </w:r>
      <w:r w:rsidR="00B318ED">
        <w:t xml:space="preserve">The list of disqualifying offences is available </w:t>
      </w:r>
      <w:r w:rsidR="009208B0">
        <w:t xml:space="preserve">in Disqualifying offences for mature students </w:t>
      </w:r>
      <w:r w:rsidR="00B318ED">
        <w:t>on the department’s website</w:t>
      </w:r>
      <w:r w:rsidR="00222164">
        <w:t>.</w:t>
      </w:r>
    </w:p>
    <w:p w14:paraId="4F4C115F" w14:textId="567F9F0E" w:rsidR="00557C61" w:rsidRDefault="00557C61" w:rsidP="00285CFC">
      <w:pPr>
        <w:pStyle w:val="Style2"/>
        <w:numPr>
          <w:ilvl w:val="0"/>
          <w:numId w:val="43"/>
        </w:numPr>
        <w:spacing w:before="120"/>
      </w:pPr>
      <w:r>
        <w:t xml:space="preserve">Decide whether to forward a </w:t>
      </w:r>
      <w:r w:rsidR="00734E4E">
        <w:t xml:space="preserve">criminal </w:t>
      </w:r>
      <w:r w:rsidR="00222164">
        <w:t>record</w:t>
      </w:r>
      <w:r w:rsidR="00734E4E">
        <w:t xml:space="preserve"> </w:t>
      </w:r>
      <w:r>
        <w:t>report, in whole or in part, to the principal of the NT</w:t>
      </w:r>
      <w:r w:rsidR="00FB1DCD">
        <w:t xml:space="preserve"> </w:t>
      </w:r>
      <w:r>
        <w:t>G</w:t>
      </w:r>
      <w:r w:rsidR="00FB1DCD">
        <w:t>overnment</w:t>
      </w:r>
      <w:r>
        <w:t xml:space="preserve"> school together with the application for enrolment, if it shows a criminal history of any kind, other than a conviction for a disqualifying offence.</w:t>
      </w:r>
    </w:p>
    <w:p w14:paraId="14628D13" w14:textId="57863330" w:rsidR="00B66D92" w:rsidRDefault="00065A20">
      <w:pPr>
        <w:pStyle w:val="Style2"/>
        <w:numPr>
          <w:ilvl w:val="0"/>
          <w:numId w:val="43"/>
        </w:numPr>
        <w:spacing w:after="200"/>
        <w:ind w:left="714" w:hanging="357"/>
      </w:pPr>
      <w:r>
        <w:t>E</w:t>
      </w:r>
      <w:r w:rsidR="00B318ED" w:rsidRPr="000E68AC">
        <w:t xml:space="preserve">nsure that all criminal </w:t>
      </w:r>
      <w:r w:rsidR="00222164">
        <w:t xml:space="preserve">record </w:t>
      </w:r>
      <w:r w:rsidR="00B318ED">
        <w:t>reports and associated documentation</w:t>
      </w:r>
      <w:r w:rsidR="00B318ED" w:rsidRPr="000E68AC">
        <w:t xml:space="preserve"> are destroyed as soon as practicable after the information is no longer needed for the purpose for which it was obtained</w:t>
      </w:r>
      <w:r w:rsidR="00B318ED">
        <w:t>.</w:t>
      </w:r>
    </w:p>
    <w:p w14:paraId="5EC8AB1D" w14:textId="3F168DE6" w:rsidR="001A1843" w:rsidRDefault="001A1843" w:rsidP="00285CFC">
      <w:pPr>
        <w:pStyle w:val="Style2"/>
        <w:numPr>
          <w:ilvl w:val="0"/>
          <w:numId w:val="43"/>
        </w:numPr>
        <w:spacing w:after="200"/>
        <w:ind w:left="714" w:hanging="357"/>
      </w:pPr>
      <w:r>
        <w:t xml:space="preserve">Notify school of the outcome of the assessment. </w:t>
      </w:r>
    </w:p>
    <w:p w14:paraId="196F3B00" w14:textId="77777777" w:rsidR="00B42343" w:rsidRDefault="00B42343">
      <w:pPr>
        <w:rPr>
          <w:rFonts w:asciiTheme="majorHAnsi" w:eastAsiaTheme="majorEastAsia" w:hAnsiTheme="majorHAnsi" w:cstheme="majorBidi"/>
          <w:bCs/>
          <w:iCs/>
          <w:color w:val="454347"/>
          <w:sz w:val="32"/>
          <w:szCs w:val="32"/>
          <w:highlight w:val="lightGray"/>
          <w:lang w:eastAsia="en-AU"/>
        </w:rPr>
      </w:pPr>
      <w:bookmarkStart w:id="13" w:name="_Toc157432182"/>
      <w:r>
        <w:rPr>
          <w:highlight w:val="lightGray"/>
        </w:rPr>
        <w:br w:type="page"/>
      </w:r>
    </w:p>
    <w:p w14:paraId="23304F59" w14:textId="7EA19F75" w:rsidR="00E330CE" w:rsidRDefault="00E330CE" w:rsidP="00B42343">
      <w:pPr>
        <w:pStyle w:val="Heading2"/>
        <w:numPr>
          <w:ilvl w:val="0"/>
          <w:numId w:val="0"/>
        </w:numPr>
      </w:pPr>
      <w:r>
        <w:lastRenderedPageBreak/>
        <w:t>Senior Director School Operations</w:t>
      </w:r>
      <w:bookmarkEnd w:id="13"/>
    </w:p>
    <w:p w14:paraId="2CC87F19" w14:textId="4019AC92" w:rsidR="00B318ED" w:rsidRDefault="00262614" w:rsidP="00F80155">
      <w:pPr>
        <w:rPr>
          <w:lang w:eastAsia="en-AU"/>
        </w:rPr>
      </w:pPr>
      <w:r>
        <w:rPr>
          <w:lang w:eastAsia="en-AU"/>
        </w:rPr>
        <w:t>Must do actions for the</w:t>
      </w:r>
      <w:r w:rsidR="00B318ED">
        <w:rPr>
          <w:lang w:eastAsia="en-AU"/>
        </w:rPr>
        <w:t xml:space="preserve"> Senior Director School Operations:</w:t>
      </w:r>
    </w:p>
    <w:p w14:paraId="53EC07A1" w14:textId="29C41666" w:rsidR="006C3817" w:rsidRDefault="001A1843" w:rsidP="002319C0">
      <w:pPr>
        <w:pStyle w:val="Style2"/>
        <w:numPr>
          <w:ilvl w:val="0"/>
          <w:numId w:val="21"/>
        </w:numPr>
      </w:pPr>
      <w:r>
        <w:t>R</w:t>
      </w:r>
      <w:r w:rsidR="008724AB">
        <w:t xml:space="preserve">eview enrolment decision </w:t>
      </w:r>
      <w:r>
        <w:t>to</w:t>
      </w:r>
      <w:r w:rsidR="008724AB">
        <w:t xml:space="preserve"> confirm, vary, or set aside and substitutes a different </w:t>
      </w:r>
      <w:r>
        <w:t xml:space="preserve">decision </w:t>
      </w:r>
      <w:r w:rsidR="008724AB">
        <w:t>made by the school principal to grant or refuse a</w:t>
      </w:r>
      <w:r w:rsidR="00B15969">
        <w:t xml:space="preserve">n applicant’s </w:t>
      </w:r>
      <w:r w:rsidR="008724AB">
        <w:t xml:space="preserve">enrolment. The decision must be made as soon as practicable after the application for review is made. </w:t>
      </w:r>
    </w:p>
    <w:p w14:paraId="49A065B8" w14:textId="3789BFA4" w:rsidR="000D1A80" w:rsidRDefault="000D1A80">
      <w:pPr>
        <w:pStyle w:val="Style2"/>
        <w:numPr>
          <w:ilvl w:val="0"/>
          <w:numId w:val="21"/>
        </w:numPr>
      </w:pPr>
      <w:r>
        <w:t>Has discretion to extend the time allowed for making an application to review.</w:t>
      </w:r>
    </w:p>
    <w:p w14:paraId="1A970DE8" w14:textId="79F56939" w:rsidR="008724AB" w:rsidRDefault="008724AB">
      <w:pPr>
        <w:pStyle w:val="Style2"/>
        <w:numPr>
          <w:ilvl w:val="0"/>
          <w:numId w:val="21"/>
        </w:numPr>
      </w:pPr>
      <w:r>
        <w:t xml:space="preserve">Give written notice to the </w:t>
      </w:r>
      <w:r w:rsidR="00B15969">
        <w:t>applicant</w:t>
      </w:r>
      <w:r>
        <w:t xml:space="preserve"> whose decision was reviewed using the Review for enrolment decision for mature age student enrolment application letter </w:t>
      </w:r>
      <w:r w:rsidR="008A16C4">
        <w:t>template and</w:t>
      </w:r>
      <w:r>
        <w:t xml:space="preserve"> provide a copy to the school principal</w:t>
      </w:r>
      <w:r w:rsidR="00A614BD">
        <w:t xml:space="preserve"> and R</w:t>
      </w:r>
      <w:r w:rsidR="00F8595A">
        <w:t>egional Directors School Operations</w:t>
      </w:r>
      <w:r>
        <w:t>.</w:t>
      </w:r>
    </w:p>
    <w:p w14:paraId="3CD1EE1C" w14:textId="5F235121" w:rsidR="00F80155" w:rsidRDefault="00262614">
      <w:pPr>
        <w:pStyle w:val="Style2"/>
        <w:numPr>
          <w:ilvl w:val="0"/>
          <w:numId w:val="21"/>
        </w:numPr>
      </w:pPr>
      <w:r>
        <w:t>E</w:t>
      </w:r>
      <w:r w:rsidR="00B318ED" w:rsidRPr="000E68AC">
        <w:t xml:space="preserve">nsure that all criminal </w:t>
      </w:r>
      <w:r w:rsidR="00222164">
        <w:t xml:space="preserve">record </w:t>
      </w:r>
      <w:r w:rsidR="00B318ED">
        <w:t>reports and associated document</w:t>
      </w:r>
      <w:r w:rsidR="00060990">
        <w:t>s</w:t>
      </w:r>
      <w:r w:rsidR="00B318ED" w:rsidRPr="000E68AC">
        <w:t xml:space="preserve"> are destroyed as soon as practicable after the information is no longer needed for the purpose for which it was obtained</w:t>
      </w:r>
      <w:r w:rsidR="00B318ED">
        <w:t>.</w:t>
      </w:r>
    </w:p>
    <w:p w14:paraId="2C579994" w14:textId="3EFFA240" w:rsidR="00444906" w:rsidRPr="00386FFC" w:rsidRDefault="002723C9" w:rsidP="00CF4D39">
      <w:pPr>
        <w:pStyle w:val="Heading1"/>
        <w:keepNext/>
      </w:pPr>
      <w:bookmarkStart w:id="14" w:name="_Toc157432183"/>
      <w:r w:rsidRPr="00386FFC">
        <w:t>Procedures for d</w:t>
      </w:r>
      <w:r w:rsidR="00444906" w:rsidRPr="00386FFC">
        <w:t>isputes, requests for review and complaints</w:t>
      </w:r>
      <w:bookmarkEnd w:id="14"/>
    </w:p>
    <w:p w14:paraId="54C06CE6" w14:textId="1EE84825" w:rsidR="00444906" w:rsidRPr="00386FFC" w:rsidRDefault="00444906" w:rsidP="00CF4D39">
      <w:pPr>
        <w:pStyle w:val="Heading2"/>
        <w:keepNext/>
      </w:pPr>
      <w:bookmarkStart w:id="15" w:name="_Toc140736385"/>
      <w:bookmarkStart w:id="16" w:name="_Toc140737866"/>
      <w:bookmarkStart w:id="17" w:name="_Toc157432184"/>
      <w:r w:rsidRPr="00386FFC">
        <w:t>Dispute of a criminal record</w:t>
      </w:r>
      <w:bookmarkEnd w:id="15"/>
      <w:bookmarkEnd w:id="16"/>
      <w:r w:rsidR="00A233F0">
        <w:t xml:space="preserve"> report</w:t>
      </w:r>
      <w:bookmarkEnd w:id="17"/>
    </w:p>
    <w:p w14:paraId="751E9003" w14:textId="31C79364" w:rsidR="00444906" w:rsidRDefault="00444906" w:rsidP="00CF4D39">
      <w:pPr>
        <w:keepNext/>
        <w:rPr>
          <w:lang w:eastAsia="en-AU"/>
        </w:rPr>
      </w:pPr>
      <w:r>
        <w:rPr>
          <w:lang w:eastAsia="en-AU"/>
        </w:rPr>
        <w:t>To dispute the accuracy of a criminal record</w:t>
      </w:r>
      <w:r w:rsidR="00A233F0">
        <w:rPr>
          <w:lang w:eastAsia="en-AU"/>
        </w:rPr>
        <w:t xml:space="preserve"> report</w:t>
      </w:r>
      <w:r>
        <w:rPr>
          <w:lang w:eastAsia="en-AU"/>
        </w:rPr>
        <w:t xml:space="preserve">, </w:t>
      </w:r>
      <w:r w:rsidR="00B15969">
        <w:rPr>
          <w:lang w:eastAsia="en-AU"/>
        </w:rPr>
        <w:t>applicants</w:t>
      </w:r>
      <w:r>
        <w:rPr>
          <w:lang w:eastAsia="en-AU"/>
        </w:rPr>
        <w:t xml:space="preserve"> must:</w:t>
      </w:r>
    </w:p>
    <w:p w14:paraId="3087C8D7" w14:textId="32F95CDE" w:rsidR="00444906" w:rsidRDefault="00444906" w:rsidP="00023EB6">
      <w:pPr>
        <w:pStyle w:val="ListParagraph"/>
        <w:numPr>
          <w:ilvl w:val="0"/>
          <w:numId w:val="31"/>
        </w:numPr>
        <w:rPr>
          <w:lang w:eastAsia="en-AU"/>
        </w:rPr>
      </w:pPr>
      <w:r>
        <w:rPr>
          <w:lang w:eastAsia="en-AU"/>
        </w:rPr>
        <w:t>contact SAFE NT</w:t>
      </w:r>
      <w:r w:rsidR="00285CFC">
        <w:rPr>
          <w:lang w:eastAsia="en-AU"/>
        </w:rPr>
        <w:t xml:space="preserve"> via</w:t>
      </w:r>
      <w:r>
        <w:rPr>
          <w:lang w:eastAsia="en-AU"/>
        </w:rPr>
        <w:t xml:space="preserve"> contact details on the SAFE NT Employment </w:t>
      </w:r>
      <w:r w:rsidR="000F718E">
        <w:rPr>
          <w:lang w:eastAsia="en-AU"/>
        </w:rPr>
        <w:t>s</w:t>
      </w:r>
      <w:r>
        <w:rPr>
          <w:lang w:eastAsia="en-AU"/>
        </w:rPr>
        <w:t>creening webpage</w:t>
      </w:r>
    </w:p>
    <w:p w14:paraId="64309C6C" w14:textId="7EB17A68" w:rsidR="00444906" w:rsidRDefault="00444906" w:rsidP="00023EB6">
      <w:pPr>
        <w:pStyle w:val="ListParagraph"/>
        <w:numPr>
          <w:ilvl w:val="0"/>
          <w:numId w:val="31"/>
        </w:numPr>
        <w:rPr>
          <w:lang w:eastAsia="en-AU"/>
        </w:rPr>
      </w:pPr>
      <w:r>
        <w:rPr>
          <w:lang w:eastAsia="en-AU"/>
        </w:rPr>
        <w:t>re-submit their criminal record</w:t>
      </w:r>
      <w:r w:rsidR="00A233F0">
        <w:rPr>
          <w:lang w:eastAsia="en-AU"/>
        </w:rPr>
        <w:t xml:space="preserve"> report</w:t>
      </w:r>
      <w:r>
        <w:rPr>
          <w:lang w:eastAsia="en-AU"/>
        </w:rPr>
        <w:t xml:space="preserve"> if it is amended by SAFE NT</w:t>
      </w:r>
    </w:p>
    <w:p w14:paraId="74F79004" w14:textId="4F1D18E2" w:rsidR="00F5729E" w:rsidRDefault="00444906" w:rsidP="00023EB6">
      <w:pPr>
        <w:pStyle w:val="ListParagraph"/>
        <w:numPr>
          <w:ilvl w:val="0"/>
          <w:numId w:val="31"/>
        </w:numPr>
        <w:spacing w:after="0"/>
        <w:rPr>
          <w:lang w:eastAsia="en-AU"/>
        </w:rPr>
      </w:pPr>
      <w:r>
        <w:rPr>
          <w:lang w:eastAsia="en-AU"/>
        </w:rPr>
        <w:t>not attend a school during the dispute period.</w:t>
      </w:r>
    </w:p>
    <w:p w14:paraId="58A66D28" w14:textId="465724C4" w:rsidR="00F5729E" w:rsidRPr="00386FFC" w:rsidRDefault="00F5729E" w:rsidP="007E45DF">
      <w:pPr>
        <w:pStyle w:val="Heading2"/>
      </w:pPr>
      <w:bookmarkStart w:id="18" w:name="_Toc157432185"/>
      <w:r w:rsidRPr="00386FFC">
        <w:t xml:space="preserve">Review of an enrolment </w:t>
      </w:r>
      <w:r w:rsidR="003504B3">
        <w:t>decision</w:t>
      </w:r>
      <w:bookmarkEnd w:id="18"/>
    </w:p>
    <w:p w14:paraId="21B002FC" w14:textId="59AF68DA" w:rsidR="00F5729E" w:rsidRDefault="00F5729E" w:rsidP="00F5729E">
      <w:pPr>
        <w:rPr>
          <w:lang w:eastAsia="en-AU"/>
        </w:rPr>
      </w:pPr>
      <w:r>
        <w:rPr>
          <w:lang w:eastAsia="en-AU"/>
        </w:rPr>
        <w:t xml:space="preserve">To dispute an enrolment determination, </w:t>
      </w:r>
      <w:r w:rsidR="00B15969">
        <w:rPr>
          <w:lang w:eastAsia="en-AU"/>
        </w:rPr>
        <w:t>applicants</w:t>
      </w:r>
      <w:r>
        <w:rPr>
          <w:lang w:eastAsia="en-AU"/>
        </w:rPr>
        <w:t xml:space="preserve"> must:</w:t>
      </w:r>
    </w:p>
    <w:p w14:paraId="4FF322AC" w14:textId="3BA49217" w:rsidR="008724AB" w:rsidRDefault="00F5729E" w:rsidP="004852BB">
      <w:pPr>
        <w:pStyle w:val="ListParagraph"/>
        <w:numPr>
          <w:ilvl w:val="0"/>
          <w:numId w:val="32"/>
        </w:numPr>
        <w:rPr>
          <w:lang w:eastAsia="en-AU"/>
        </w:rPr>
      </w:pPr>
      <w:r>
        <w:rPr>
          <w:lang w:eastAsia="en-AU"/>
        </w:rPr>
        <w:t xml:space="preserve">within 14 calendar days of receipt of the </w:t>
      </w:r>
      <w:r w:rsidR="003504B3">
        <w:rPr>
          <w:lang w:eastAsia="en-AU"/>
        </w:rPr>
        <w:t xml:space="preserve">decision </w:t>
      </w:r>
      <w:r>
        <w:rPr>
          <w:lang w:eastAsia="en-AU"/>
        </w:rPr>
        <w:t>that they are not eligible to enro</w:t>
      </w:r>
      <w:r w:rsidR="004852BB">
        <w:rPr>
          <w:lang w:eastAsia="en-AU"/>
        </w:rPr>
        <w:t>l</w:t>
      </w:r>
      <w:r w:rsidR="00123C27">
        <w:rPr>
          <w:lang w:eastAsia="en-AU"/>
        </w:rPr>
        <w:t>,</w:t>
      </w:r>
      <w:r w:rsidR="004852BB">
        <w:rPr>
          <w:lang w:eastAsia="en-AU"/>
        </w:rPr>
        <w:t xml:space="preserve"> </w:t>
      </w:r>
      <w:r>
        <w:rPr>
          <w:lang w:eastAsia="en-AU"/>
        </w:rPr>
        <w:t xml:space="preserve">apply for a review by completing the </w:t>
      </w:r>
      <w:r w:rsidR="000F718E">
        <w:rPr>
          <w:lang w:eastAsia="en-AU"/>
        </w:rPr>
        <w:t>R</w:t>
      </w:r>
      <w:r>
        <w:rPr>
          <w:lang w:eastAsia="en-AU"/>
        </w:rPr>
        <w:t>equest to review an enrolment application form available on the department’s website</w:t>
      </w:r>
      <w:r w:rsidR="00655F0D">
        <w:rPr>
          <w:lang w:eastAsia="en-AU"/>
        </w:rPr>
        <w:t xml:space="preserve"> </w:t>
      </w:r>
    </w:p>
    <w:p w14:paraId="786F38BD" w14:textId="3D57D9E4" w:rsidR="00F5729E" w:rsidRDefault="002559D5" w:rsidP="00E32F4C">
      <w:pPr>
        <w:pStyle w:val="ListParagraph"/>
        <w:numPr>
          <w:ilvl w:val="0"/>
          <w:numId w:val="32"/>
        </w:numPr>
        <w:rPr>
          <w:lang w:eastAsia="en-AU"/>
        </w:rPr>
      </w:pPr>
      <w:r>
        <w:rPr>
          <w:lang w:eastAsia="en-AU"/>
        </w:rPr>
        <w:t>s</w:t>
      </w:r>
      <w:r w:rsidR="003504B3">
        <w:rPr>
          <w:lang w:eastAsia="en-AU"/>
        </w:rPr>
        <w:t>ubmit</w:t>
      </w:r>
      <w:r w:rsidR="00AB3AA4">
        <w:rPr>
          <w:lang w:eastAsia="en-AU"/>
        </w:rPr>
        <w:t xml:space="preserve"> the</w:t>
      </w:r>
      <w:r w:rsidR="003504B3">
        <w:rPr>
          <w:lang w:eastAsia="en-AU"/>
        </w:rPr>
        <w:t xml:space="preserve"> </w:t>
      </w:r>
      <w:r w:rsidR="00AB3AA4">
        <w:rPr>
          <w:lang w:eastAsia="en-AU"/>
        </w:rPr>
        <w:t xml:space="preserve">Request to review an enrolment application form </w:t>
      </w:r>
      <w:r w:rsidR="003504B3">
        <w:rPr>
          <w:lang w:eastAsia="en-AU"/>
        </w:rPr>
        <w:t>to</w:t>
      </w:r>
      <w:r w:rsidR="00655F0D">
        <w:rPr>
          <w:lang w:eastAsia="en-AU"/>
        </w:rPr>
        <w:t xml:space="preserve"> the </w:t>
      </w:r>
      <w:r w:rsidR="00D27776">
        <w:rPr>
          <w:lang w:eastAsia="en-AU"/>
        </w:rPr>
        <w:t xml:space="preserve">principal of the </w:t>
      </w:r>
      <w:r w:rsidR="006F21C2">
        <w:rPr>
          <w:lang w:eastAsia="en-AU"/>
        </w:rPr>
        <w:t xml:space="preserve">NT Government </w:t>
      </w:r>
      <w:r w:rsidR="00D27776">
        <w:rPr>
          <w:lang w:eastAsia="en-AU"/>
        </w:rPr>
        <w:t>school that made the decision to refuse their application</w:t>
      </w:r>
      <w:r w:rsidR="00E32F4C">
        <w:rPr>
          <w:lang w:eastAsia="en-AU"/>
        </w:rPr>
        <w:t xml:space="preserve">. </w:t>
      </w:r>
      <w:r w:rsidR="00D27776">
        <w:rPr>
          <w:lang w:eastAsia="en-AU"/>
        </w:rPr>
        <w:t xml:space="preserve">The school principal will then complete the checklist </w:t>
      </w:r>
      <w:r w:rsidR="004852BB">
        <w:rPr>
          <w:lang w:eastAsia="en-AU"/>
        </w:rPr>
        <w:t xml:space="preserve">on the last </w:t>
      </w:r>
      <w:r w:rsidR="00D27776">
        <w:rPr>
          <w:lang w:eastAsia="en-AU"/>
        </w:rPr>
        <w:t xml:space="preserve">section of the form </w:t>
      </w:r>
      <w:r w:rsidR="004852BB">
        <w:rPr>
          <w:lang w:eastAsia="en-AU"/>
        </w:rPr>
        <w:t>and send it</w:t>
      </w:r>
      <w:r w:rsidR="00D27776">
        <w:rPr>
          <w:lang w:eastAsia="en-AU"/>
        </w:rPr>
        <w:t xml:space="preserve"> to the </w:t>
      </w:r>
      <w:r w:rsidR="00655F0D">
        <w:rPr>
          <w:lang w:eastAsia="en-AU"/>
        </w:rPr>
        <w:t>Senior Director School Operations</w:t>
      </w:r>
      <w:r w:rsidR="00E21B9F">
        <w:rPr>
          <w:lang w:eastAsia="en-AU"/>
        </w:rPr>
        <w:t xml:space="preserve"> </w:t>
      </w:r>
      <w:r w:rsidR="000F718E">
        <w:rPr>
          <w:lang w:eastAsia="en-AU"/>
        </w:rPr>
        <w:t>at</w:t>
      </w:r>
      <w:r w:rsidR="00E21B9F">
        <w:rPr>
          <w:lang w:eastAsia="en-AU"/>
        </w:rPr>
        <w:t xml:space="preserve"> </w:t>
      </w:r>
      <w:hyperlink r:id="rId22" w:history="1">
        <w:r w:rsidR="005F71EB" w:rsidRPr="00B20A04">
          <w:rPr>
            <w:rStyle w:val="Hyperlink"/>
            <w:lang w:eastAsia="en-AU"/>
          </w:rPr>
          <w:t>schoolops@education.nt.gov.au</w:t>
        </w:r>
      </w:hyperlink>
      <w:r w:rsidR="005F71EB">
        <w:rPr>
          <w:lang w:eastAsia="en-AU"/>
        </w:rPr>
        <w:t xml:space="preserve"> </w:t>
      </w:r>
    </w:p>
    <w:p w14:paraId="5DE09788" w14:textId="77777777" w:rsidR="00F5729E" w:rsidRDefault="00F5729E" w:rsidP="00023EB6">
      <w:pPr>
        <w:pStyle w:val="ListParagraph"/>
        <w:numPr>
          <w:ilvl w:val="0"/>
          <w:numId w:val="32"/>
        </w:numPr>
        <w:spacing w:after="200"/>
        <w:rPr>
          <w:lang w:eastAsia="en-AU"/>
        </w:rPr>
      </w:pPr>
      <w:r>
        <w:rPr>
          <w:lang w:eastAsia="en-AU"/>
        </w:rPr>
        <w:t>not attend a school during the review period.</w:t>
      </w:r>
    </w:p>
    <w:p w14:paraId="0C221367" w14:textId="70BCA521" w:rsidR="00F5729E" w:rsidRPr="00D953F2" w:rsidRDefault="00F5729E" w:rsidP="00F5729E">
      <w:pPr>
        <w:rPr>
          <w:lang w:eastAsia="en-AU"/>
        </w:rPr>
      </w:pPr>
      <w:r>
        <w:rPr>
          <w:lang w:eastAsia="en-AU"/>
        </w:rPr>
        <w:t>In the circumstances where a</w:t>
      </w:r>
      <w:r w:rsidR="00B15969">
        <w:rPr>
          <w:lang w:eastAsia="en-AU"/>
        </w:rPr>
        <w:t xml:space="preserve">n applicant </w:t>
      </w:r>
      <w:r>
        <w:rPr>
          <w:lang w:eastAsia="en-AU"/>
        </w:rPr>
        <w:t xml:space="preserve">has a conviction for a disqualifying offence under Schedule 1 of the Education Regulations 2015, their enrolment application must be rejected under Part 4, Division 5 of the </w:t>
      </w:r>
      <w:r w:rsidRPr="00D953F2">
        <w:rPr>
          <w:i/>
          <w:iCs/>
          <w:lang w:eastAsia="en-AU"/>
        </w:rPr>
        <w:t>Education Act 2015</w:t>
      </w:r>
      <w:r>
        <w:rPr>
          <w:lang w:eastAsia="en-AU"/>
        </w:rPr>
        <w:t xml:space="preserve"> and this decision cannot be disputed.</w:t>
      </w:r>
    </w:p>
    <w:p w14:paraId="54C5283A" w14:textId="77777777" w:rsidR="00F5729E" w:rsidRPr="00386FFC" w:rsidRDefault="00F5729E" w:rsidP="007E45DF">
      <w:pPr>
        <w:pStyle w:val="Heading2"/>
        <w:keepNext/>
      </w:pPr>
      <w:bookmarkStart w:id="19" w:name="_Toc157432186"/>
      <w:r w:rsidRPr="00386FFC">
        <w:t>Complaints</w:t>
      </w:r>
      <w:bookmarkEnd w:id="19"/>
    </w:p>
    <w:p w14:paraId="2AA5177B" w14:textId="7C200C92" w:rsidR="00F5729E" w:rsidRDefault="00F5729E" w:rsidP="00191631">
      <w:pPr>
        <w:keepNext/>
        <w:rPr>
          <w:lang w:eastAsia="en-AU"/>
        </w:rPr>
      </w:pPr>
      <w:r>
        <w:rPr>
          <w:lang w:eastAsia="en-AU"/>
        </w:rPr>
        <w:t xml:space="preserve">To make a complaint about any part of their enrolment process or outcome, </w:t>
      </w:r>
      <w:r w:rsidR="00B15969">
        <w:rPr>
          <w:lang w:eastAsia="en-AU"/>
        </w:rPr>
        <w:t>applicants</w:t>
      </w:r>
      <w:r>
        <w:rPr>
          <w:lang w:eastAsia="en-AU"/>
        </w:rPr>
        <w:t xml:space="preserve"> follow the process outlined on the NT Government Make a complaint about a school webpage.</w:t>
      </w:r>
    </w:p>
    <w:p w14:paraId="19E71D9D" w14:textId="5B372D44" w:rsidR="00377C2E" w:rsidRDefault="00377C2E" w:rsidP="001F3C15">
      <w:pPr>
        <w:rPr>
          <w:highlight w:val="lightGray"/>
        </w:rPr>
      </w:pPr>
      <w:bookmarkStart w:id="20" w:name="_Toc157432187"/>
    </w:p>
    <w:p w14:paraId="1A829E6E" w14:textId="5BA9BDE7" w:rsidR="00F5729E" w:rsidRPr="00386FFC" w:rsidRDefault="00F5729E" w:rsidP="00377C2E">
      <w:pPr>
        <w:pStyle w:val="Heading1"/>
        <w:numPr>
          <w:ilvl w:val="0"/>
          <w:numId w:val="0"/>
        </w:numPr>
      </w:pPr>
      <w:r w:rsidRPr="00386FFC">
        <w:lastRenderedPageBreak/>
        <w:t xml:space="preserve">Disposal of criminal </w:t>
      </w:r>
      <w:r w:rsidR="00222164">
        <w:t>record</w:t>
      </w:r>
      <w:r w:rsidR="00222164" w:rsidRPr="00386FFC">
        <w:t xml:space="preserve"> </w:t>
      </w:r>
      <w:r w:rsidRPr="00386FFC">
        <w:t>reports and associated documentation</w:t>
      </w:r>
      <w:bookmarkEnd w:id="20"/>
    </w:p>
    <w:p w14:paraId="66BF839D" w14:textId="569D50AD" w:rsidR="00F3748A" w:rsidRDefault="00F5729E">
      <w:pPr>
        <w:pStyle w:val="Style2"/>
        <w:keepNext/>
      </w:pPr>
      <w:r>
        <w:t xml:space="preserve">All </w:t>
      </w:r>
      <w:r w:rsidRPr="000E68AC">
        <w:t xml:space="preserve">criminal </w:t>
      </w:r>
      <w:r w:rsidR="00222164">
        <w:t>record</w:t>
      </w:r>
      <w:r>
        <w:t xml:space="preserve"> reports and associated documentation</w:t>
      </w:r>
      <w:r w:rsidRPr="000E68AC">
        <w:t xml:space="preserve"> </w:t>
      </w:r>
      <w:r>
        <w:t xml:space="preserve">must be </w:t>
      </w:r>
      <w:r w:rsidRPr="000E68AC">
        <w:t>destroyed as soon as practica</w:t>
      </w:r>
      <w:r>
        <w:t>l</w:t>
      </w:r>
      <w:r w:rsidRPr="000E68AC">
        <w:t xml:space="preserve"> after the information is no longer needed for the purpose for which it was obtained</w:t>
      </w:r>
      <w:r>
        <w:t>.</w:t>
      </w:r>
    </w:p>
    <w:p w14:paraId="7F35F8F9" w14:textId="77777777" w:rsidR="002A4FAD" w:rsidRDefault="002A4FAD" w:rsidP="002A4FAD">
      <w:pPr>
        <w:pStyle w:val="Heading1"/>
        <w:ind w:left="357" w:hanging="357"/>
        <w:rPr>
          <w:lang w:eastAsia="en-AU"/>
        </w:rPr>
      </w:pPr>
      <w:bookmarkStart w:id="21" w:name="_Toc157432188"/>
      <w:r>
        <w:rPr>
          <w:lang w:eastAsia="en-AU"/>
        </w:rPr>
        <w:t>Disqualifying offences</w:t>
      </w:r>
      <w:bookmarkEnd w:id="21"/>
    </w:p>
    <w:p w14:paraId="71CC4927" w14:textId="74847434" w:rsidR="002A4FAD" w:rsidRDefault="002A4FAD">
      <w:pPr>
        <w:rPr>
          <w:lang w:eastAsia="en-AU"/>
        </w:rPr>
      </w:pPr>
      <w:r w:rsidRPr="00873C6B">
        <w:t>Wherever a singular expression is used, that expression is considered as including the plural where required by context</w:t>
      </w:r>
      <w:r>
        <w:t>, and vice versa.</w:t>
      </w:r>
      <w:r w:rsidR="00592727">
        <w:t xml:space="preserve"> Refer to</w:t>
      </w:r>
      <w:r w:rsidR="000F4D65">
        <w:t xml:space="preserve"> information on</w:t>
      </w:r>
      <w:r w:rsidR="00592727">
        <w:t xml:space="preserve"> Disqualifying offences for mature aged students on the department’s website.</w:t>
      </w:r>
    </w:p>
    <w:p w14:paraId="063C998A" w14:textId="3D99CA45" w:rsidR="00205AF5" w:rsidRDefault="00205AF5" w:rsidP="00205AF5">
      <w:pPr>
        <w:pStyle w:val="Heading1"/>
        <w:rPr>
          <w:lang w:eastAsia="en-AU"/>
        </w:rPr>
      </w:pPr>
      <w:bookmarkStart w:id="22" w:name="_Toc157432189"/>
      <w:r>
        <w:rPr>
          <w:lang w:eastAsia="en-AU"/>
        </w:rPr>
        <w:t>Related legislation, procedures, resources and information</w:t>
      </w:r>
      <w:bookmarkEnd w:id="22"/>
    </w:p>
    <w:p w14:paraId="280DFF26" w14:textId="4E61EC6C" w:rsidR="00F5729E" w:rsidRDefault="00F3748A" w:rsidP="00205AF5">
      <w:pPr>
        <w:pStyle w:val="Heading2"/>
      </w:pPr>
      <w:bookmarkStart w:id="23" w:name="_Toc157432190"/>
      <w:r>
        <w:t>Legislation</w:t>
      </w:r>
      <w:bookmarkEnd w:id="23"/>
    </w:p>
    <w:p w14:paraId="23003D2C" w14:textId="156BE342" w:rsidR="00F3748A" w:rsidRPr="00A10506" w:rsidRDefault="00F3748A" w:rsidP="00E031AC">
      <w:pPr>
        <w:pStyle w:val="ListParagraph"/>
        <w:numPr>
          <w:ilvl w:val="0"/>
          <w:numId w:val="26"/>
        </w:numPr>
        <w:ind w:left="714" w:hanging="357"/>
        <w:rPr>
          <w:rStyle w:val="Hyperlink"/>
          <w:rFonts w:cs="Arial"/>
          <w:color w:val="auto"/>
        </w:rPr>
      </w:pPr>
      <w:r w:rsidRPr="00A10506">
        <w:rPr>
          <w:i/>
        </w:rPr>
        <w:t>Education</w:t>
      </w:r>
      <w:hyperlink r:id="rId23">
        <w:r w:rsidRPr="00A10506">
          <w:rPr>
            <w:i/>
          </w:rPr>
          <w:t xml:space="preserve"> </w:t>
        </w:r>
      </w:hyperlink>
      <w:hyperlink r:id="rId24">
        <w:r w:rsidRPr="00A10506">
          <w:rPr>
            <w:i/>
          </w:rPr>
          <w:t>Act</w:t>
        </w:r>
      </w:hyperlink>
      <w:r w:rsidRPr="00A10506">
        <w:rPr>
          <w:i/>
        </w:rPr>
        <w:t xml:space="preserve"> 2015</w:t>
      </w:r>
      <w:hyperlink r:id="rId25">
        <w:r w:rsidRPr="00A10506">
          <w:t xml:space="preserve"> </w:t>
        </w:r>
      </w:hyperlink>
      <w:r w:rsidRPr="00A10506">
        <w:rPr>
          <w:rFonts w:cs="Arial"/>
          <w:i/>
        </w:rPr>
        <w:t xml:space="preserve">– </w:t>
      </w:r>
      <w:hyperlink r:id="rId26" w:history="1">
        <w:r w:rsidRPr="00D66F8C">
          <w:rPr>
            <w:rStyle w:val="Hyperlink"/>
            <w:rFonts w:cs="Arial"/>
          </w:rPr>
          <w:t>https://legislation.nt.gov.au/Legislation/EDUCATION-ACT-2015</w:t>
        </w:r>
      </w:hyperlink>
    </w:p>
    <w:p w14:paraId="5B378A90" w14:textId="66FA230E" w:rsidR="00F3748A" w:rsidRPr="00A10506" w:rsidRDefault="00F3748A">
      <w:pPr>
        <w:pStyle w:val="ListParagraph"/>
        <w:numPr>
          <w:ilvl w:val="0"/>
          <w:numId w:val="26"/>
        </w:numPr>
        <w:spacing w:after="200"/>
        <w:ind w:left="714" w:hanging="357"/>
        <w:rPr>
          <w:lang w:eastAsia="en-AU"/>
        </w:rPr>
      </w:pPr>
      <w:r w:rsidRPr="00A10506">
        <w:rPr>
          <w:rFonts w:cs="Arial"/>
          <w:i/>
        </w:rPr>
        <w:t xml:space="preserve">Information Act 2002 – </w:t>
      </w:r>
      <w:hyperlink r:id="rId27" w:history="1">
        <w:r w:rsidRPr="00D66F8C">
          <w:rPr>
            <w:rStyle w:val="Hyperlink"/>
            <w:rFonts w:cs="Arial"/>
          </w:rPr>
          <w:t>https://legislation.nt.gov.au/en/Legislation/INFORMATION-ACT-2002</w:t>
        </w:r>
      </w:hyperlink>
    </w:p>
    <w:p w14:paraId="2C445045" w14:textId="450D8CFC" w:rsidR="00F3748A" w:rsidRDefault="00F3748A" w:rsidP="00F3748A">
      <w:pPr>
        <w:pStyle w:val="Heading2"/>
      </w:pPr>
      <w:bookmarkStart w:id="24" w:name="_Toc157432191"/>
      <w:r>
        <w:t>Procedures and resources</w:t>
      </w:r>
      <w:bookmarkEnd w:id="24"/>
    </w:p>
    <w:p w14:paraId="34F1D5C0" w14:textId="251FC640" w:rsidR="00F3748A" w:rsidRPr="00A10506" w:rsidRDefault="00F3748A" w:rsidP="00E031AC">
      <w:pPr>
        <w:pStyle w:val="ListParagraph"/>
        <w:numPr>
          <w:ilvl w:val="0"/>
          <w:numId w:val="27"/>
        </w:numPr>
        <w:ind w:left="714" w:hanging="357"/>
        <w:rPr>
          <w:rStyle w:val="Hyperlink"/>
          <w:rFonts w:asciiTheme="minorHAnsi" w:hAnsiTheme="minorHAnsi"/>
          <w:color w:val="auto"/>
          <w:lang w:eastAsia="en-AU"/>
        </w:rPr>
      </w:pPr>
      <w:r w:rsidRPr="00A10506">
        <w:rPr>
          <w:rFonts w:asciiTheme="minorHAnsi" w:hAnsiTheme="minorHAnsi"/>
          <w:lang w:eastAsia="en-AU"/>
        </w:rPr>
        <w:t xml:space="preserve">Enrolment procedures – </w:t>
      </w:r>
      <w:hyperlink r:id="rId28" w:history="1">
        <w:r w:rsidRPr="00D66F8C">
          <w:rPr>
            <w:rStyle w:val="Hyperlink"/>
            <w:rFonts w:asciiTheme="minorHAnsi" w:hAnsiTheme="minorHAnsi"/>
            <w:lang w:eastAsia="en-AU"/>
          </w:rPr>
          <w:t>https://education.nt.gov.au/policies/student-enrolment/enrolment</w:t>
        </w:r>
      </w:hyperlink>
    </w:p>
    <w:p w14:paraId="3CA20217" w14:textId="77777777" w:rsidR="00F3748A" w:rsidRPr="004349EF" w:rsidRDefault="00F3748A" w:rsidP="00E031AC">
      <w:pPr>
        <w:pStyle w:val="ListParagraph"/>
        <w:numPr>
          <w:ilvl w:val="0"/>
          <w:numId w:val="27"/>
        </w:numPr>
        <w:ind w:left="714" w:hanging="357"/>
        <w:rPr>
          <w:rFonts w:asciiTheme="minorHAnsi" w:hAnsiTheme="minorHAnsi"/>
          <w:lang w:eastAsia="en-AU"/>
        </w:rPr>
      </w:pPr>
      <w:r w:rsidRPr="003C525E">
        <w:t xml:space="preserve">Information sheet for disqualifying offences </w:t>
      </w:r>
      <w:r>
        <w:t xml:space="preserve">– </w:t>
      </w:r>
      <w:hyperlink r:id="rId29" w:history="1">
        <w:r w:rsidRPr="004349EF">
          <w:rPr>
            <w:rStyle w:val="Hyperlink"/>
            <w:rFonts w:asciiTheme="minorHAnsi" w:hAnsiTheme="minorHAnsi"/>
            <w:lang w:eastAsia="en-AU"/>
          </w:rPr>
          <w:t>https://education.nt.gov.au/policies/student-enrolment/enrolment</w:t>
        </w:r>
      </w:hyperlink>
    </w:p>
    <w:p w14:paraId="2E36EFF1" w14:textId="4F0549E2" w:rsidR="00F3748A" w:rsidRPr="00C442D2" w:rsidRDefault="00F3748A" w:rsidP="00E031AC">
      <w:pPr>
        <w:pStyle w:val="ListParagraph"/>
        <w:numPr>
          <w:ilvl w:val="0"/>
          <w:numId w:val="27"/>
        </w:numPr>
        <w:ind w:left="714" w:hanging="357"/>
        <w:rPr>
          <w:rFonts w:asciiTheme="minorHAnsi" w:hAnsiTheme="minorHAnsi"/>
          <w:u w:val="single"/>
          <w:lang w:eastAsia="en-AU"/>
        </w:rPr>
      </w:pPr>
      <w:r>
        <w:rPr>
          <w:rStyle w:val="Hyperlink"/>
          <w:rFonts w:asciiTheme="minorHAnsi" w:hAnsiTheme="minorHAnsi"/>
          <w:color w:val="auto"/>
          <w:u w:val="none"/>
          <w:lang w:eastAsia="en-AU"/>
        </w:rPr>
        <w:t xml:space="preserve">Mature age student enrolment process flowchart </w:t>
      </w:r>
      <w:r w:rsidRPr="00A10506">
        <w:rPr>
          <w:rFonts w:asciiTheme="minorHAnsi" w:hAnsiTheme="minorHAnsi"/>
          <w:lang w:eastAsia="en-AU"/>
        </w:rPr>
        <w:t xml:space="preserve">– </w:t>
      </w:r>
      <w:hyperlink r:id="rId30" w:history="1">
        <w:r w:rsidRPr="00D66F8C">
          <w:rPr>
            <w:rStyle w:val="Hyperlink"/>
            <w:rFonts w:asciiTheme="minorHAnsi" w:hAnsiTheme="minorHAnsi"/>
            <w:lang w:eastAsia="en-AU"/>
          </w:rPr>
          <w:t>https://education.nt.gov.au/policies/student-enrolment/enrolment</w:t>
        </w:r>
      </w:hyperlink>
    </w:p>
    <w:p w14:paraId="0C9FC440" w14:textId="77777777" w:rsidR="00F3748A" w:rsidRPr="004349EF" w:rsidRDefault="00F3748A" w:rsidP="00E031AC">
      <w:pPr>
        <w:pStyle w:val="ListParagraph"/>
        <w:numPr>
          <w:ilvl w:val="0"/>
          <w:numId w:val="27"/>
        </w:numPr>
        <w:ind w:left="714" w:hanging="357"/>
        <w:rPr>
          <w:rFonts w:asciiTheme="minorHAnsi" w:hAnsiTheme="minorHAnsi"/>
          <w:lang w:eastAsia="en-AU"/>
        </w:rPr>
      </w:pPr>
      <w:r w:rsidRPr="004349EF">
        <w:rPr>
          <w:rFonts w:asciiTheme="minorHAnsi" w:hAnsiTheme="minorHAnsi"/>
          <w:lang w:eastAsia="en-AU"/>
        </w:rPr>
        <w:t xml:space="preserve">Pending charges declaration form – </w:t>
      </w:r>
      <w:hyperlink r:id="rId31" w:history="1">
        <w:r w:rsidRPr="004349EF">
          <w:rPr>
            <w:rStyle w:val="Hyperlink"/>
            <w:rFonts w:asciiTheme="minorHAnsi" w:hAnsiTheme="minorHAnsi"/>
            <w:lang w:eastAsia="en-AU"/>
          </w:rPr>
          <w:t>https://education.nt.gov.au/policies/student-enrolment/enrolment</w:t>
        </w:r>
      </w:hyperlink>
    </w:p>
    <w:p w14:paraId="68387A9A" w14:textId="18F04BA1" w:rsidR="00F3748A" w:rsidRDefault="00F3748A">
      <w:pPr>
        <w:pStyle w:val="ListParagraph"/>
        <w:numPr>
          <w:ilvl w:val="0"/>
          <w:numId w:val="27"/>
        </w:numPr>
        <w:spacing w:after="200"/>
        <w:ind w:left="714" w:hanging="357"/>
        <w:rPr>
          <w:rStyle w:val="Hyperlink"/>
          <w:rFonts w:asciiTheme="minorHAnsi" w:hAnsiTheme="minorHAnsi"/>
          <w:color w:val="auto"/>
          <w:lang w:eastAsia="en-AU"/>
        </w:rPr>
      </w:pPr>
      <w:r w:rsidRPr="00A10506">
        <w:rPr>
          <w:rFonts w:asciiTheme="minorHAnsi" w:hAnsiTheme="minorHAnsi"/>
          <w:lang w:eastAsia="en-AU"/>
        </w:rPr>
        <w:t xml:space="preserve">Request to review an enrolment application form – </w:t>
      </w:r>
      <w:hyperlink r:id="rId32" w:history="1">
        <w:r w:rsidRPr="00D66F8C">
          <w:rPr>
            <w:rStyle w:val="Hyperlink"/>
            <w:rFonts w:asciiTheme="minorHAnsi" w:hAnsiTheme="minorHAnsi"/>
            <w:lang w:eastAsia="en-AU"/>
          </w:rPr>
          <w:t>https://education.nt.gov.au/policies/student-enrolment/enrolment</w:t>
        </w:r>
      </w:hyperlink>
    </w:p>
    <w:p w14:paraId="296FF7CC" w14:textId="7EA5D75A" w:rsidR="00F3748A" w:rsidRDefault="00061465" w:rsidP="00061465">
      <w:pPr>
        <w:pStyle w:val="Heading2"/>
      </w:pPr>
      <w:bookmarkStart w:id="25" w:name="_Toc157432192"/>
      <w:r>
        <w:t>Information</w:t>
      </w:r>
      <w:bookmarkEnd w:id="25"/>
    </w:p>
    <w:p w14:paraId="288FE9BD" w14:textId="77777777" w:rsidR="00061465" w:rsidRPr="004349EF" w:rsidRDefault="00061465">
      <w:pPr>
        <w:pStyle w:val="ListParagraph"/>
        <w:numPr>
          <w:ilvl w:val="0"/>
          <w:numId w:val="28"/>
        </w:numPr>
        <w:rPr>
          <w:rFonts w:asciiTheme="minorHAnsi" w:hAnsiTheme="minorHAnsi"/>
          <w:lang w:eastAsia="en-AU"/>
        </w:rPr>
      </w:pPr>
      <w:r w:rsidRPr="004349EF">
        <w:rPr>
          <w:rFonts w:asciiTheme="minorHAnsi" w:hAnsiTheme="minorHAnsi"/>
          <w:lang w:eastAsia="en-AU"/>
        </w:rPr>
        <w:t xml:space="preserve">Apply for a criminal history check – </w:t>
      </w:r>
      <w:hyperlink r:id="rId33" w:history="1">
        <w:r w:rsidRPr="004349EF">
          <w:rPr>
            <w:rStyle w:val="Hyperlink"/>
            <w:rFonts w:asciiTheme="minorHAnsi" w:hAnsiTheme="minorHAnsi"/>
            <w:lang w:eastAsia="en-AU"/>
          </w:rPr>
          <w:t>https://nt.gov.au/law/crime/apply-for-a-criminal-history-check</w:t>
        </w:r>
      </w:hyperlink>
    </w:p>
    <w:p w14:paraId="5FA4F191" w14:textId="55D44149" w:rsidR="009208B0" w:rsidRDefault="009208B0">
      <w:pPr>
        <w:pStyle w:val="ListParagraph"/>
        <w:numPr>
          <w:ilvl w:val="0"/>
          <w:numId w:val="28"/>
        </w:numPr>
        <w:rPr>
          <w:rFonts w:asciiTheme="minorHAnsi" w:hAnsiTheme="minorHAnsi"/>
          <w:lang w:eastAsia="en-AU"/>
        </w:rPr>
      </w:pPr>
      <w:r w:rsidRPr="00973535">
        <w:rPr>
          <w:rStyle w:val="Hyperlink"/>
          <w:rFonts w:asciiTheme="minorHAnsi" w:hAnsiTheme="minorHAnsi"/>
          <w:color w:val="auto"/>
          <w:u w:val="none"/>
          <w:lang w:eastAsia="en-AU"/>
        </w:rPr>
        <w:t xml:space="preserve">Disqualifying offences for mature age students – </w:t>
      </w:r>
      <w:hyperlink r:id="rId34" w:history="1">
        <w:r w:rsidRPr="00CF041B">
          <w:rPr>
            <w:rStyle w:val="Hyperlink"/>
            <w:rFonts w:asciiTheme="minorHAnsi" w:hAnsiTheme="minorHAnsi"/>
            <w:lang w:eastAsia="en-AU"/>
          </w:rPr>
          <w:t>https://education.nt.gov.au/policies/student-enrolment/enrolment</w:t>
        </w:r>
      </w:hyperlink>
    </w:p>
    <w:p w14:paraId="3406CCDB" w14:textId="50D6E891" w:rsidR="00061465" w:rsidRPr="004349EF" w:rsidRDefault="00061465">
      <w:pPr>
        <w:pStyle w:val="ListParagraph"/>
        <w:numPr>
          <w:ilvl w:val="0"/>
          <w:numId w:val="28"/>
        </w:numPr>
        <w:rPr>
          <w:rFonts w:asciiTheme="minorHAnsi" w:hAnsiTheme="minorHAnsi"/>
          <w:lang w:eastAsia="en-AU"/>
        </w:rPr>
      </w:pPr>
      <w:r w:rsidRPr="004349EF">
        <w:rPr>
          <w:rFonts w:asciiTheme="minorHAnsi" w:hAnsiTheme="minorHAnsi"/>
          <w:lang w:eastAsia="en-AU"/>
        </w:rPr>
        <w:t xml:space="preserve">Information privacy principles – </w:t>
      </w:r>
      <w:hyperlink r:id="rId35" w:history="1">
        <w:r w:rsidRPr="004349EF">
          <w:rPr>
            <w:rStyle w:val="Hyperlink"/>
            <w:rFonts w:asciiTheme="minorHAnsi" w:hAnsiTheme="minorHAnsi"/>
            <w:lang w:eastAsia="en-AU"/>
          </w:rPr>
          <w:t>https://infocomm.nt.gov.au/privacy/information-privacy-principles</w:t>
        </w:r>
      </w:hyperlink>
    </w:p>
    <w:p w14:paraId="03EDB532" w14:textId="559221E0" w:rsidR="00061465" w:rsidRPr="004349EF" w:rsidRDefault="00061465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>
        <w:t>Make a complaint about a school</w:t>
      </w:r>
      <w:r w:rsidRPr="004349EF">
        <w:rPr>
          <w:rFonts w:asciiTheme="minorHAnsi" w:hAnsiTheme="minorHAnsi"/>
          <w:lang w:eastAsia="en-AU"/>
        </w:rPr>
        <w:t xml:space="preserve"> – </w:t>
      </w:r>
      <w:hyperlink r:id="rId36" w:history="1">
        <w:r w:rsidRPr="004349EF">
          <w:rPr>
            <w:rStyle w:val="Hyperlink"/>
            <w:rFonts w:asciiTheme="minorHAnsi" w:hAnsiTheme="minorHAnsi"/>
          </w:rPr>
          <w:t>https://nt.gov.au/learning/primary-and-secondary-students/make-a-complaint-about-a-school</w:t>
        </w:r>
      </w:hyperlink>
    </w:p>
    <w:p w14:paraId="514CE527" w14:textId="77777777" w:rsidR="00061465" w:rsidRPr="004349EF" w:rsidRDefault="00061465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 w:rsidRPr="004349EF">
        <w:rPr>
          <w:rFonts w:asciiTheme="minorHAnsi" w:hAnsiTheme="minorHAnsi"/>
          <w:lang w:eastAsia="en-AU"/>
        </w:rPr>
        <w:t xml:space="preserve">SAFE NT Employment Screening – </w:t>
      </w:r>
      <w:hyperlink r:id="rId37" w:history="1">
        <w:r w:rsidRPr="004349EF">
          <w:rPr>
            <w:rStyle w:val="Hyperlink"/>
            <w:rFonts w:asciiTheme="minorHAnsi" w:hAnsiTheme="minorHAnsi"/>
          </w:rPr>
          <w:t>https://pfes.nt.gov.au/SAFENT</w:t>
        </w:r>
      </w:hyperlink>
    </w:p>
    <w:p w14:paraId="0DFFE688" w14:textId="622A65AA" w:rsidR="00061465" w:rsidRDefault="00061465">
      <w:pPr>
        <w:pStyle w:val="ListParagraph"/>
        <w:numPr>
          <w:ilvl w:val="0"/>
          <w:numId w:val="28"/>
        </w:numPr>
        <w:rPr>
          <w:rFonts w:asciiTheme="minorHAnsi" w:hAnsiTheme="minorHAnsi"/>
          <w:lang w:eastAsia="en-AU"/>
        </w:rPr>
      </w:pPr>
      <w:r w:rsidRPr="004349EF">
        <w:rPr>
          <w:rFonts w:asciiTheme="minorHAnsi" w:hAnsiTheme="minorHAnsi"/>
          <w:lang w:eastAsia="en-AU"/>
        </w:rPr>
        <w:t xml:space="preserve">School fees for international students – </w:t>
      </w:r>
      <w:hyperlink r:id="rId38" w:history="1">
        <w:r w:rsidRPr="004349EF">
          <w:rPr>
            <w:rStyle w:val="Hyperlink"/>
            <w:rFonts w:asciiTheme="minorHAnsi" w:hAnsiTheme="minorHAnsi"/>
            <w:lang w:eastAsia="en-AU"/>
          </w:rPr>
          <w:t>https://nt.gov.au/learning/international-education/study-at-an-nt-government-school/school-fees-for-international-students</w:t>
        </w:r>
      </w:hyperlink>
    </w:p>
    <w:p w14:paraId="2C46975F" w14:textId="4B6C892B" w:rsidR="000F718E" w:rsidRDefault="000F718E">
      <w:pPr>
        <w:rPr>
          <w:lang w:eastAsia="en-AU"/>
        </w:rPr>
      </w:pPr>
      <w:r>
        <w:rPr>
          <w:lang w:eastAsia="en-AU"/>
        </w:rPr>
        <w:br w:type="page"/>
      </w:r>
    </w:p>
    <w:tbl>
      <w:tblPr>
        <w:tblStyle w:val="NTGtable1"/>
        <w:tblW w:w="10343" w:type="dxa"/>
        <w:tblLayout w:type="fixed"/>
        <w:tblLook w:val="0120" w:firstRow="1" w:lastRow="0" w:firstColumn="0" w:lastColumn="1" w:noHBand="0" w:noVBand="0"/>
      </w:tblPr>
      <w:tblGrid>
        <w:gridCol w:w="1980"/>
        <w:gridCol w:w="8363"/>
      </w:tblGrid>
      <w:tr w:rsidR="00061465" w:rsidRPr="00E87DE1" w14:paraId="078C7A99" w14:textId="77777777" w:rsidTr="00065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19C4059D" w14:textId="77777777" w:rsidR="00061465" w:rsidRPr="00E87DE1" w:rsidRDefault="00061465" w:rsidP="00065BD6">
            <w:r w:rsidRPr="00E87DE1">
              <w:rPr>
                <w:w w:val="105"/>
              </w:rPr>
              <w:lastRenderedPageBreak/>
              <w:t>Acronyms</w:t>
            </w:r>
          </w:p>
        </w:tc>
        <w:tc>
          <w:tcPr>
            <w:tcW w:w="8363" w:type="dxa"/>
          </w:tcPr>
          <w:p w14:paraId="1018193A" w14:textId="77777777" w:rsidR="00061465" w:rsidRPr="00E87DE1" w:rsidRDefault="00061465" w:rsidP="00065BD6">
            <w:r w:rsidRPr="00E87DE1">
              <w:rPr>
                <w:w w:val="105"/>
              </w:rPr>
              <w:t>Full</w:t>
            </w:r>
            <w:r w:rsidRPr="00E87DE1">
              <w:rPr>
                <w:spacing w:val="-17"/>
                <w:w w:val="105"/>
              </w:rPr>
              <w:t xml:space="preserve"> </w:t>
            </w:r>
            <w:r w:rsidRPr="00E87DE1">
              <w:rPr>
                <w:w w:val="105"/>
              </w:rPr>
              <w:t>form</w:t>
            </w:r>
          </w:p>
        </w:tc>
      </w:tr>
      <w:tr w:rsidR="00061465" w:rsidRPr="00E87DE1" w14:paraId="27715E2D" w14:textId="77777777" w:rsidTr="00065BD6">
        <w:trPr>
          <w:trHeight w:val="431"/>
        </w:trPr>
        <w:tc>
          <w:tcPr>
            <w:tcW w:w="1980" w:type="dxa"/>
          </w:tcPr>
          <w:p w14:paraId="3347FFB9" w14:textId="77777777" w:rsidR="00061465" w:rsidRPr="006145BB" w:rsidRDefault="00061465" w:rsidP="00065BD6">
            <w:r w:rsidRPr="006145BB">
              <w:t>NT</w:t>
            </w:r>
          </w:p>
        </w:tc>
        <w:tc>
          <w:tcPr>
            <w:tcW w:w="8363" w:type="dxa"/>
          </w:tcPr>
          <w:p w14:paraId="6C2A2243" w14:textId="77777777" w:rsidR="00061465" w:rsidRPr="006145BB" w:rsidRDefault="00061465" w:rsidP="00065BD6">
            <w:r w:rsidRPr="006145BB">
              <w:t>Northern Territory</w:t>
            </w:r>
          </w:p>
        </w:tc>
      </w:tr>
    </w:tbl>
    <w:p w14:paraId="4336A550" w14:textId="77777777" w:rsidR="00061465" w:rsidRDefault="00061465" w:rsidP="00061465">
      <w:pPr>
        <w:rPr>
          <w:lang w:eastAsia="en-AU"/>
        </w:rPr>
      </w:pPr>
    </w:p>
    <w:tbl>
      <w:tblPr>
        <w:tblStyle w:val="NTGtable1"/>
        <w:tblW w:w="10348" w:type="dxa"/>
        <w:tblLook w:val="0480" w:firstRow="0" w:lastRow="0" w:firstColumn="1" w:lastColumn="0" w:noHBand="0" w:noVBand="1"/>
      </w:tblPr>
      <w:tblGrid>
        <w:gridCol w:w="2410"/>
        <w:gridCol w:w="7938"/>
      </w:tblGrid>
      <w:tr w:rsidR="00061465" w14:paraId="256C6F39" w14:textId="77777777" w:rsidTr="00065BD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2270B40C" w14:textId="77777777" w:rsidR="00061465" w:rsidRPr="0054507C" w:rsidRDefault="00061465" w:rsidP="00065BD6">
            <w:pPr>
              <w:rPr>
                <w:b/>
              </w:rPr>
            </w:pPr>
            <w:r w:rsidRPr="0054507C">
              <w:rPr>
                <w:b/>
              </w:rPr>
              <w:t>Document title</w:t>
            </w:r>
          </w:p>
        </w:tc>
        <w:tc>
          <w:tcPr>
            <w:tcW w:w="7938" w:type="dxa"/>
          </w:tcPr>
          <w:p w14:paraId="58B7FCDC" w14:textId="71AE2D42" w:rsidR="00061465" w:rsidRPr="006145BB" w:rsidRDefault="002249B0" w:rsidP="00065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itle"/>
                <w:tag w:val="Title"/>
                <w:id w:val="-753511175"/>
                <w:placeholder>
                  <w:docPart w:val="90CAAFC572AE40D1B83E8AF0696D431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C43ED3">
                  <w:t>Mature age student enrolment – procedures</w:t>
                </w:r>
              </w:sdtContent>
            </w:sdt>
          </w:p>
        </w:tc>
      </w:tr>
      <w:tr w:rsidR="00061465" w14:paraId="26B967A8" w14:textId="77777777" w:rsidTr="00065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4BF39561" w14:textId="77777777" w:rsidR="00061465" w:rsidRPr="0054507C" w:rsidRDefault="00061465" w:rsidP="00065BD6">
            <w:pPr>
              <w:rPr>
                <w:b/>
              </w:rPr>
            </w:pPr>
            <w:r w:rsidRPr="0054507C">
              <w:rPr>
                <w:b/>
              </w:rPr>
              <w:t>Contact details</w:t>
            </w:r>
          </w:p>
        </w:tc>
        <w:tc>
          <w:tcPr>
            <w:tcW w:w="7938" w:type="dxa"/>
          </w:tcPr>
          <w:p w14:paraId="5AB68281" w14:textId="77777777" w:rsidR="00061465" w:rsidRPr="006145BB" w:rsidRDefault="00061465" w:rsidP="00065B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Inclusion and Engagement Services, Student Engagement Programs and Services, </w:t>
            </w:r>
            <w:hyperlink r:id="rId39" w:history="1">
              <w:r>
                <w:rPr>
                  <w:rStyle w:val="Hyperlink"/>
                </w:rPr>
                <w:t>enrolattend.policy@education.nt.gov.au</w:t>
              </w:r>
            </w:hyperlink>
          </w:p>
        </w:tc>
      </w:tr>
      <w:tr w:rsidR="00061465" w14:paraId="7FC88446" w14:textId="77777777" w:rsidTr="00065BD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31CA54E0" w14:textId="77777777" w:rsidR="00061465" w:rsidRPr="0054507C" w:rsidRDefault="00061465" w:rsidP="00065BD6">
            <w:pPr>
              <w:rPr>
                <w:b/>
              </w:rPr>
            </w:pPr>
            <w:r w:rsidRPr="0054507C">
              <w:rPr>
                <w:b/>
              </w:rPr>
              <w:t>Approved by</w:t>
            </w:r>
          </w:p>
        </w:tc>
        <w:tc>
          <w:tcPr>
            <w:tcW w:w="7938" w:type="dxa"/>
          </w:tcPr>
          <w:p w14:paraId="3A26DBBC" w14:textId="77777777" w:rsidR="00061465" w:rsidRPr="006145BB" w:rsidRDefault="00061465" w:rsidP="00065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 Director, Inclusion and Engagement Services</w:t>
            </w:r>
          </w:p>
        </w:tc>
      </w:tr>
      <w:tr w:rsidR="00061465" w14:paraId="3364DF88" w14:textId="77777777" w:rsidTr="00065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4A876E7C" w14:textId="77777777" w:rsidR="00061465" w:rsidRPr="0054507C" w:rsidRDefault="00061465" w:rsidP="00065BD6">
            <w:pPr>
              <w:rPr>
                <w:b/>
              </w:rPr>
            </w:pPr>
            <w:r w:rsidRPr="0054507C">
              <w:rPr>
                <w:b/>
              </w:rPr>
              <w:t>Date approved</w:t>
            </w:r>
          </w:p>
        </w:tc>
        <w:tc>
          <w:tcPr>
            <w:tcW w:w="7938" w:type="dxa"/>
          </w:tcPr>
          <w:p w14:paraId="48A66B08" w14:textId="76D3223C" w:rsidR="00061465" w:rsidRPr="006145BB" w:rsidRDefault="001E289B" w:rsidP="00065B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 February 2024</w:t>
            </w:r>
          </w:p>
        </w:tc>
      </w:tr>
      <w:tr w:rsidR="00061465" w14:paraId="5828FD47" w14:textId="77777777" w:rsidTr="00065BD6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3FE04524" w14:textId="77777777" w:rsidR="00061465" w:rsidRPr="0054507C" w:rsidRDefault="00061465" w:rsidP="00065BD6">
            <w:pPr>
              <w:rPr>
                <w:b/>
              </w:rPr>
            </w:pPr>
            <w:r w:rsidRPr="0054507C">
              <w:rPr>
                <w:b/>
              </w:rPr>
              <w:t>TRM number</w:t>
            </w:r>
          </w:p>
        </w:tc>
        <w:tc>
          <w:tcPr>
            <w:tcW w:w="7938" w:type="dxa"/>
          </w:tcPr>
          <w:p w14:paraId="19C93CAA" w14:textId="77777777" w:rsidR="00061465" w:rsidRPr="006145BB" w:rsidRDefault="00061465" w:rsidP="00065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50:D22:107134</w:t>
            </w:r>
          </w:p>
        </w:tc>
      </w:tr>
    </w:tbl>
    <w:p w14:paraId="37897D7C" w14:textId="77777777" w:rsidR="00061465" w:rsidRDefault="00061465" w:rsidP="00061465">
      <w:pPr>
        <w:rPr>
          <w:lang w:eastAsia="en-AU"/>
        </w:rPr>
      </w:pPr>
    </w:p>
    <w:tbl>
      <w:tblPr>
        <w:tblStyle w:val="NTGtable1"/>
        <w:tblW w:w="10343" w:type="dxa"/>
        <w:tblLayout w:type="fixed"/>
        <w:tblLook w:val="0120" w:firstRow="1" w:lastRow="0" w:firstColumn="0" w:lastColumn="1" w:noHBand="0" w:noVBand="0"/>
      </w:tblPr>
      <w:tblGrid>
        <w:gridCol w:w="2585"/>
        <w:gridCol w:w="2586"/>
        <w:gridCol w:w="2586"/>
        <w:gridCol w:w="2586"/>
      </w:tblGrid>
      <w:tr w:rsidR="00061465" w:rsidRPr="00E87DE1" w14:paraId="54E0B5D5" w14:textId="77777777" w:rsidTr="00023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0" w:type="dxa"/>
            <w:tcBorders>
              <w:bottom w:val="nil"/>
            </w:tcBorders>
          </w:tcPr>
          <w:p w14:paraId="309FDF15" w14:textId="77777777" w:rsidR="00061465" w:rsidRPr="00E87DE1" w:rsidRDefault="00061465" w:rsidP="00065BD6">
            <w:r w:rsidRPr="00E87DE1">
              <w:rPr>
                <w:w w:val="105"/>
              </w:rPr>
              <w:t>Version</w:t>
            </w:r>
          </w:p>
        </w:tc>
        <w:tc>
          <w:tcPr>
            <w:tcW w:w="0" w:type="dxa"/>
            <w:tcBorders>
              <w:bottom w:val="nil"/>
            </w:tcBorders>
          </w:tcPr>
          <w:p w14:paraId="003DE4BA" w14:textId="77777777" w:rsidR="00061465" w:rsidRPr="00E87DE1" w:rsidRDefault="00061465" w:rsidP="00065BD6">
            <w:r w:rsidRPr="00E87DE1">
              <w:rPr>
                <w:w w:val="105"/>
              </w:rPr>
              <w:t>Date</w:t>
            </w:r>
          </w:p>
        </w:tc>
        <w:tc>
          <w:tcPr>
            <w:tcW w:w="0" w:type="dxa"/>
            <w:tcBorders>
              <w:bottom w:val="nil"/>
            </w:tcBorders>
          </w:tcPr>
          <w:p w14:paraId="617C5A9B" w14:textId="77777777" w:rsidR="00061465" w:rsidRPr="00E87DE1" w:rsidRDefault="00061465" w:rsidP="00065BD6">
            <w:r w:rsidRPr="00E87DE1">
              <w:rPr>
                <w:w w:val="105"/>
              </w:rPr>
              <w:t>Author</w:t>
            </w:r>
          </w:p>
        </w:tc>
        <w:tc>
          <w:tcPr>
            <w:tcW w:w="0" w:type="dxa"/>
            <w:tcBorders>
              <w:bottom w:val="nil"/>
            </w:tcBorders>
          </w:tcPr>
          <w:p w14:paraId="7AACDE7F" w14:textId="77777777" w:rsidR="00061465" w:rsidRPr="00E87DE1" w:rsidRDefault="00061465" w:rsidP="00065BD6">
            <w:r w:rsidRPr="00E87DE1">
              <w:t>Changes made</w:t>
            </w:r>
          </w:p>
        </w:tc>
      </w:tr>
      <w:tr w:rsidR="00061465" w:rsidRPr="00E87DE1" w14:paraId="561A398F" w14:textId="77777777" w:rsidTr="00023EB6">
        <w:trPr>
          <w:trHeight w:val="431"/>
        </w:trPr>
        <w:tc>
          <w:tcPr>
            <w:tcW w:w="0" w:type="dxa"/>
            <w:tcBorders>
              <w:top w:val="nil"/>
            </w:tcBorders>
          </w:tcPr>
          <w:p w14:paraId="4BAC846B" w14:textId="77777777" w:rsidR="00061465" w:rsidRDefault="00061465" w:rsidP="00065BD6">
            <w:r>
              <w:t>1</w:t>
            </w:r>
          </w:p>
        </w:tc>
        <w:tc>
          <w:tcPr>
            <w:tcW w:w="0" w:type="dxa"/>
            <w:tcBorders>
              <w:top w:val="nil"/>
            </w:tcBorders>
          </w:tcPr>
          <w:p w14:paraId="3460E71F" w14:textId="59B3FE85" w:rsidR="00061465" w:rsidDel="00704558" w:rsidRDefault="001E289B" w:rsidP="00065BD6">
            <w:r>
              <w:t>Published February 2024</w:t>
            </w:r>
          </w:p>
        </w:tc>
        <w:tc>
          <w:tcPr>
            <w:tcW w:w="0" w:type="dxa"/>
            <w:tcBorders>
              <w:top w:val="nil"/>
            </w:tcBorders>
          </w:tcPr>
          <w:p w14:paraId="048F5978" w14:textId="66BFEAC6" w:rsidR="00061465" w:rsidRDefault="00061465" w:rsidP="00065BD6">
            <w:r>
              <w:t>Student Engagement Programs and Services</w:t>
            </w:r>
          </w:p>
        </w:tc>
        <w:tc>
          <w:tcPr>
            <w:tcW w:w="0" w:type="dxa"/>
            <w:tcBorders>
              <w:top w:val="nil"/>
            </w:tcBorders>
          </w:tcPr>
          <w:p w14:paraId="0A6815D5" w14:textId="6B9E95C7" w:rsidR="00061465" w:rsidRDefault="00C43ED3" w:rsidP="00065BD6">
            <w:r>
              <w:t>First version</w:t>
            </w:r>
          </w:p>
        </w:tc>
      </w:tr>
    </w:tbl>
    <w:p w14:paraId="2FA8ADF9" w14:textId="77777777" w:rsidR="00FE5B5A" w:rsidRDefault="00FE5B5A" w:rsidP="00FE5B5A">
      <w:pPr>
        <w:rPr>
          <w:lang w:eastAsia="en-AU"/>
        </w:rPr>
      </w:pPr>
    </w:p>
    <w:sectPr w:rsidR="00FE5B5A" w:rsidSect="008B7C3D">
      <w:headerReference w:type="even" r:id="rId40"/>
      <w:headerReference w:type="default" r:id="rId41"/>
      <w:footerReference w:type="default" r:id="rId42"/>
      <w:headerReference w:type="first" r:id="rId43"/>
      <w:pgSz w:w="11906" w:h="16838" w:code="9"/>
      <w:pgMar w:top="794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6D3D0" w14:textId="77777777" w:rsidR="00363E02" w:rsidRDefault="00363E02">
      <w:r>
        <w:separator/>
      </w:r>
    </w:p>
  </w:endnote>
  <w:endnote w:type="continuationSeparator" w:id="0">
    <w:p w14:paraId="5882C55E" w14:textId="77777777" w:rsidR="00363E02" w:rsidRDefault="00363E02">
      <w:r>
        <w:continuationSeparator/>
      </w:r>
    </w:p>
  </w:endnote>
  <w:endnote w:type="continuationNotice" w:id="1">
    <w:p w14:paraId="77CA04A2" w14:textId="77777777" w:rsidR="00363E02" w:rsidRDefault="00363E0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altName w:val="Lato SemiBold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E8E6" w14:textId="77777777" w:rsidR="00590DED" w:rsidRDefault="00590D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8E16B" w14:textId="77777777" w:rsidR="00590DED" w:rsidRDefault="00590D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ACA9" w14:textId="77777777" w:rsidR="00C04E28" w:rsidRPr="00F538BD" w:rsidRDefault="00C04E28" w:rsidP="000A385C">
    <w:pPr>
      <w:pStyle w:val="Hidden"/>
      <w:ind w:firstLine="0"/>
      <w:jc w:val="right"/>
    </w:pPr>
    <w:r w:rsidRPr="001852AF">
      <w:rPr>
        <w:noProof/>
        <w:lang w:eastAsia="en-AU"/>
      </w:rPr>
      <w:drawing>
        <wp:inline distT="0" distB="0" distL="0" distR="0" wp14:anchorId="02C14B11" wp14:editId="4C696EEB">
          <wp:extent cx="1572479" cy="561600"/>
          <wp:effectExtent l="0" t="0" r="8890" b="0"/>
          <wp:docPr id="3" name="Picture 3" descr="Northern Territory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tgcentral.nt.gov.au/sites/files/uploads/images/dcm/logos/ntg-logo/ntg-primar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2479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35F1" w14:textId="77777777" w:rsidR="00C04E28" w:rsidRPr="00F538BD" w:rsidRDefault="00C04E28" w:rsidP="000A385C">
    <w:pPr>
      <w:pStyle w:val="Hidden"/>
      <w:ind w:firstLine="0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5FF0" w14:textId="77777777" w:rsidR="00C04E28" w:rsidRDefault="00C04E28" w:rsidP="001852AF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04E28" w:rsidRPr="00132658" w14:paraId="686C837F" w14:textId="77777777" w:rsidTr="00065BD6">
      <w:trPr>
        <w:cantSplit/>
        <w:trHeight w:hRule="exact" w:val="850"/>
        <w:tblHeader/>
      </w:trPr>
      <w:tc>
        <w:tcPr>
          <w:tcW w:w="10318" w:type="dxa"/>
          <w:vAlign w:val="bottom"/>
        </w:tcPr>
        <w:p w14:paraId="0B71A3D1" w14:textId="77777777" w:rsidR="00C04E28" w:rsidRDefault="00C04E28" w:rsidP="00654385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Pr="003331A2">
            <w:rPr>
              <w:rStyle w:val="PageNumber"/>
              <w:b/>
              <w:bCs/>
            </w:rPr>
            <w:t>Education</w:t>
          </w:r>
          <w:r>
            <w:rPr>
              <w:rStyle w:val="PageNumber"/>
              <w:b/>
              <w:bCs/>
            </w:rPr>
            <w:t xml:space="preserve"> – </w:t>
          </w:r>
          <w:r w:rsidRPr="00CE7711">
            <w:rPr>
              <w:rStyle w:val="PageNumber"/>
              <w:bCs/>
            </w:rPr>
            <w:t>Enrolment and attendance policy suite</w:t>
          </w:r>
        </w:p>
        <w:p w14:paraId="6A14529E" w14:textId="3FADE96E" w:rsidR="00C04E28" w:rsidRDefault="00C04E28" w:rsidP="00654385">
          <w:pPr>
            <w:spacing w:after="0"/>
            <w:rPr>
              <w:sz w:val="19"/>
            </w:rPr>
          </w:pPr>
          <w:r>
            <w:rPr>
              <w:rStyle w:val="PageNumber"/>
            </w:rPr>
            <w:t xml:space="preserve">Published </w:t>
          </w:r>
          <w:r w:rsidR="00590DED">
            <w:rPr>
              <w:rStyle w:val="PageNumber"/>
            </w:rPr>
            <w:t>February</w:t>
          </w:r>
          <w:r>
            <w:rPr>
              <w:rStyle w:val="PageNumber"/>
            </w:rPr>
            <w:t xml:space="preserve"> 2023 </w:t>
          </w:r>
          <w:r w:rsidRPr="004B24E8">
            <w:rPr>
              <w:sz w:val="19"/>
            </w:rPr>
            <w:t>| TRM: 50:D2</w:t>
          </w:r>
          <w:r>
            <w:rPr>
              <w:sz w:val="19"/>
            </w:rPr>
            <w:t>2</w:t>
          </w:r>
          <w:r w:rsidRPr="004B24E8">
            <w:rPr>
              <w:sz w:val="19"/>
            </w:rPr>
            <w:t>:</w:t>
          </w:r>
          <w:r>
            <w:rPr>
              <w:sz w:val="19"/>
            </w:rPr>
            <w:t>107134</w:t>
          </w:r>
        </w:p>
        <w:p w14:paraId="6369AF07" w14:textId="2E9A21ED" w:rsidR="00C04E28" w:rsidRPr="00AC4488" w:rsidRDefault="00C04E28" w:rsidP="0065438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25FD84D1" w14:textId="77777777" w:rsidR="00C04E28" w:rsidRDefault="00C04E28" w:rsidP="001852AF">
    <w:pPr>
      <w:pStyle w:val="Hidden"/>
      <w:ind w:firstLine="0"/>
    </w:pPr>
  </w:p>
  <w:p w14:paraId="09DD0C10" w14:textId="77777777" w:rsidR="00C04E28" w:rsidRPr="001852AF" w:rsidRDefault="00C04E28" w:rsidP="001852AF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DB37" w14:textId="77777777" w:rsidR="00363E02" w:rsidRDefault="00363E02">
      <w:r>
        <w:separator/>
      </w:r>
    </w:p>
  </w:footnote>
  <w:footnote w:type="continuationSeparator" w:id="0">
    <w:p w14:paraId="7558821E" w14:textId="77777777" w:rsidR="00363E02" w:rsidRDefault="00363E02">
      <w:r>
        <w:continuationSeparator/>
      </w:r>
    </w:p>
  </w:footnote>
  <w:footnote w:type="continuationNotice" w:id="1">
    <w:p w14:paraId="01C96BAE" w14:textId="77777777" w:rsidR="00363E02" w:rsidRDefault="00363E0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4B6E" w14:textId="0893ADC2" w:rsidR="00C3010A" w:rsidRDefault="00C30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2E870" w14:textId="247DB32F" w:rsidR="00C04E28" w:rsidRPr="008E0345" w:rsidRDefault="002249B0" w:rsidP="001852AF">
    <w:pPr>
      <w:pStyle w:val="Header"/>
    </w:pPr>
    <w:sdt>
      <w:sdtPr>
        <w:alias w:val="Title"/>
        <w:tag w:val="Title"/>
        <w:id w:val="1186557051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04E28">
          <w:t>Mature age student enrolment – procedures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204E" w14:textId="63E6D994" w:rsidR="00C04E28" w:rsidRDefault="002249B0" w:rsidP="00382BE1">
    <w:pPr>
      <w:tabs>
        <w:tab w:val="right" w:pos="1031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117AEB" wp14:editId="66E114C6">
              <wp:simplePos x="0" y="0"/>
              <wp:positionH relativeFrom="column">
                <wp:posOffset>-688975</wp:posOffset>
              </wp:positionH>
              <wp:positionV relativeFrom="paragraph">
                <wp:posOffset>296545</wp:posOffset>
              </wp:positionV>
              <wp:extent cx="15480030" cy="15480030"/>
              <wp:effectExtent l="6350" t="1270" r="1270" b="6350"/>
              <wp:wrapNone/>
              <wp:docPr id="1090010417" name="Rectangle 2" descr="Decorativ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5480030" cy="1548003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80000"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C61E1E" id="Rectangle 2" o:spid="_x0000_s1026" alt="Decorative" style="position:absolute;margin-left:-54.25pt;margin-top:23.35pt;width:1218.9pt;height:1218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" stroked="f" strokeweight="1pt">
              <v:fill r:id="rId2" o:title="Decorative" opacity="52429f" recolor="t" rotate="t" type="frame"/>
              <o:lock v:ext="edit" aspectratio="t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3198" w14:textId="65202CEE" w:rsidR="00C3010A" w:rsidRDefault="00C3010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A7F5" w14:textId="1E688D1D" w:rsidR="00C3010A" w:rsidRDefault="00C3010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ACB5" w14:textId="054FE566" w:rsidR="00C04E28" w:rsidRPr="00274F1C" w:rsidRDefault="00C04E28" w:rsidP="008E034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BF1D" w14:textId="4015DDA2" w:rsidR="00C3010A" w:rsidRDefault="00C3010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C817" w14:textId="21E477C7" w:rsidR="00C3010A" w:rsidRDefault="00C3010A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6886" w14:textId="2BFA6588" w:rsidR="00C04E28" w:rsidRPr="00964B22" w:rsidRDefault="002249B0" w:rsidP="008E0345">
    <w:pPr>
      <w:pStyle w:val="Header"/>
      <w:rPr>
        <w:b/>
      </w:rPr>
    </w:pPr>
    <w:sdt>
      <w:sdtPr>
        <w:alias w:val="Title"/>
        <w:tag w:val=""/>
        <w:id w:val="213089316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04E28">
          <w:t>Mature age student enrolment – procedures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3A9"/>
    <w:multiLevelType w:val="hybridMultilevel"/>
    <w:tmpl w:val="28E0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248F"/>
    <w:multiLevelType w:val="hybridMultilevel"/>
    <w:tmpl w:val="589E18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00BC6"/>
    <w:multiLevelType w:val="hybridMultilevel"/>
    <w:tmpl w:val="B91861E4"/>
    <w:lvl w:ilvl="0" w:tplc="0C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216" w:hanging="360"/>
      </w:pPr>
    </w:lvl>
    <w:lvl w:ilvl="2" w:tplc="FFFFFFFF" w:tentative="1">
      <w:start w:val="1"/>
      <w:numFmt w:val="lowerRoman"/>
      <w:lvlText w:val="%3."/>
      <w:lvlJc w:val="right"/>
      <w:pPr>
        <w:ind w:left="2936" w:hanging="180"/>
      </w:pPr>
    </w:lvl>
    <w:lvl w:ilvl="3" w:tplc="FFFFFFFF" w:tentative="1">
      <w:start w:val="1"/>
      <w:numFmt w:val="decimal"/>
      <w:lvlText w:val="%4."/>
      <w:lvlJc w:val="left"/>
      <w:pPr>
        <w:ind w:left="3656" w:hanging="360"/>
      </w:pPr>
    </w:lvl>
    <w:lvl w:ilvl="4" w:tplc="FFFFFFFF" w:tentative="1">
      <w:start w:val="1"/>
      <w:numFmt w:val="lowerLetter"/>
      <w:lvlText w:val="%5."/>
      <w:lvlJc w:val="left"/>
      <w:pPr>
        <w:ind w:left="4376" w:hanging="360"/>
      </w:pPr>
    </w:lvl>
    <w:lvl w:ilvl="5" w:tplc="FFFFFFFF" w:tentative="1">
      <w:start w:val="1"/>
      <w:numFmt w:val="lowerRoman"/>
      <w:lvlText w:val="%6."/>
      <w:lvlJc w:val="right"/>
      <w:pPr>
        <w:ind w:left="5096" w:hanging="180"/>
      </w:pPr>
    </w:lvl>
    <w:lvl w:ilvl="6" w:tplc="FFFFFFFF" w:tentative="1">
      <w:start w:val="1"/>
      <w:numFmt w:val="decimal"/>
      <w:lvlText w:val="%7."/>
      <w:lvlJc w:val="left"/>
      <w:pPr>
        <w:ind w:left="5816" w:hanging="360"/>
      </w:pPr>
    </w:lvl>
    <w:lvl w:ilvl="7" w:tplc="FFFFFFFF" w:tentative="1">
      <w:start w:val="1"/>
      <w:numFmt w:val="lowerLetter"/>
      <w:lvlText w:val="%8."/>
      <w:lvlJc w:val="left"/>
      <w:pPr>
        <w:ind w:left="6536" w:hanging="360"/>
      </w:pPr>
    </w:lvl>
    <w:lvl w:ilvl="8" w:tplc="FFFFFFFF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DDA190F"/>
    <w:multiLevelType w:val="hybridMultilevel"/>
    <w:tmpl w:val="05A86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A4EC0"/>
    <w:multiLevelType w:val="multilevel"/>
    <w:tmpl w:val="005E8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Lato" w:hAnsi="Lato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7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8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9" w15:restartNumberingAfterBreak="0">
    <w:nsid w:val="108609DF"/>
    <w:multiLevelType w:val="hybridMultilevel"/>
    <w:tmpl w:val="ABF8E3E2"/>
    <w:lvl w:ilvl="0" w:tplc="2F0429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86267"/>
    <w:multiLevelType w:val="multilevel"/>
    <w:tmpl w:val="63E84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Lato" w:hAnsi="Lato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D6B59"/>
    <w:multiLevelType w:val="hybridMultilevel"/>
    <w:tmpl w:val="0D0CC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3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4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8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9" w15:restartNumberingAfterBreak="0">
    <w:nsid w:val="213239D4"/>
    <w:multiLevelType w:val="hybridMultilevel"/>
    <w:tmpl w:val="D7C09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D77C19"/>
    <w:multiLevelType w:val="hybridMultilevel"/>
    <w:tmpl w:val="6BAC08D6"/>
    <w:lvl w:ilvl="0" w:tplc="5F36FD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4440F88"/>
    <w:multiLevelType w:val="multilevel"/>
    <w:tmpl w:val="C3BA6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Lato" w:hAnsi="Lato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F012DC"/>
    <w:multiLevelType w:val="multilevel"/>
    <w:tmpl w:val="0EF67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A24C40"/>
    <w:multiLevelType w:val="multilevel"/>
    <w:tmpl w:val="4B288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Lato" w:hAnsi="Lato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6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7" w15:restartNumberingAfterBreak="0">
    <w:nsid w:val="27D83E4D"/>
    <w:multiLevelType w:val="multilevel"/>
    <w:tmpl w:val="3928FD02"/>
    <w:numStyleLink w:val="Bulletlist"/>
  </w:abstractNum>
  <w:abstractNum w:abstractNumId="28" w15:restartNumberingAfterBreak="0">
    <w:nsid w:val="2CB7138C"/>
    <w:multiLevelType w:val="hybridMultilevel"/>
    <w:tmpl w:val="462C8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3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4B82432"/>
    <w:multiLevelType w:val="multilevel"/>
    <w:tmpl w:val="799E2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Lato" w:hAnsi="Lato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5" w15:restartNumberingAfterBreak="0">
    <w:nsid w:val="36FB797E"/>
    <w:multiLevelType w:val="hybridMultilevel"/>
    <w:tmpl w:val="BAFABB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7C4176"/>
    <w:multiLevelType w:val="hybridMultilevel"/>
    <w:tmpl w:val="43C6542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7C426F"/>
    <w:multiLevelType w:val="multilevel"/>
    <w:tmpl w:val="FD1CD746"/>
    <w:styleLink w:val="Numbered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9" w15:restartNumberingAfterBreak="0">
    <w:nsid w:val="42EF7C3C"/>
    <w:multiLevelType w:val="multilevel"/>
    <w:tmpl w:val="1818D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Lato" w:hAnsi="Lato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775349"/>
    <w:multiLevelType w:val="hybridMultilevel"/>
    <w:tmpl w:val="D396D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8E7355"/>
    <w:multiLevelType w:val="hybridMultilevel"/>
    <w:tmpl w:val="DCC4EA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BF3B16"/>
    <w:multiLevelType w:val="hybridMultilevel"/>
    <w:tmpl w:val="F1B424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4EFB2CC2"/>
    <w:multiLevelType w:val="hybridMultilevel"/>
    <w:tmpl w:val="A232F076"/>
    <w:lvl w:ilvl="0" w:tplc="0C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7" w15:restartNumberingAfterBreak="0">
    <w:nsid w:val="527C2E59"/>
    <w:multiLevelType w:val="multilevel"/>
    <w:tmpl w:val="7E2CF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2" w15:restartNumberingAfterBreak="0">
    <w:nsid w:val="59E202CB"/>
    <w:multiLevelType w:val="hybridMultilevel"/>
    <w:tmpl w:val="A2C88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4" w15:restartNumberingAfterBreak="0">
    <w:nsid w:val="5D2926D2"/>
    <w:multiLevelType w:val="multilevel"/>
    <w:tmpl w:val="B19E7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6" w15:restartNumberingAfterBreak="0">
    <w:nsid w:val="5E551AF2"/>
    <w:multiLevelType w:val="hybridMultilevel"/>
    <w:tmpl w:val="D2D02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D64600"/>
    <w:multiLevelType w:val="multilevel"/>
    <w:tmpl w:val="B1021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Lato" w:hAnsi="Lato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2565B29"/>
    <w:multiLevelType w:val="hybridMultilevel"/>
    <w:tmpl w:val="11509436"/>
    <w:lvl w:ilvl="0" w:tplc="0C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9" w15:restartNumberingAfterBreak="0">
    <w:nsid w:val="65245028"/>
    <w:multiLevelType w:val="hybridMultilevel"/>
    <w:tmpl w:val="DD209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152289"/>
    <w:multiLevelType w:val="hybridMultilevel"/>
    <w:tmpl w:val="48E26F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2" w15:restartNumberingAfterBreak="0">
    <w:nsid w:val="69E94B8B"/>
    <w:multiLevelType w:val="hybridMultilevel"/>
    <w:tmpl w:val="9E6055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DFA632F"/>
    <w:multiLevelType w:val="multilevel"/>
    <w:tmpl w:val="ECAAB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Lato" w:hAnsi="Lato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6" w15:restartNumberingAfterBreak="0">
    <w:nsid w:val="79CC6470"/>
    <w:multiLevelType w:val="multilevel"/>
    <w:tmpl w:val="7E18BD20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67" w15:restartNumberingAfterBreak="0">
    <w:nsid w:val="7D7A7B9D"/>
    <w:multiLevelType w:val="hybridMultilevel"/>
    <w:tmpl w:val="D85E2834"/>
    <w:lvl w:ilvl="0" w:tplc="4878B2E6">
      <w:numFmt w:val="bullet"/>
      <w:lvlText w:val="-"/>
      <w:lvlJc w:val="left"/>
      <w:pPr>
        <w:ind w:left="1080" w:hanging="360"/>
      </w:pPr>
      <w:rPr>
        <w:rFonts w:ascii="Lato" w:eastAsiaTheme="minorEastAsia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69" w15:restartNumberingAfterBreak="0">
    <w:nsid w:val="7F8C6E2F"/>
    <w:multiLevelType w:val="hybridMultilevel"/>
    <w:tmpl w:val="10BC3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860878">
    <w:abstractNumId w:val="34"/>
  </w:num>
  <w:num w:numId="2" w16cid:durableId="905839002">
    <w:abstractNumId w:val="21"/>
  </w:num>
  <w:num w:numId="3" w16cid:durableId="1330135179">
    <w:abstractNumId w:val="66"/>
  </w:num>
  <w:num w:numId="4" w16cid:durableId="1863325980">
    <w:abstractNumId w:val="44"/>
  </w:num>
  <w:num w:numId="5" w16cid:durableId="1331713341">
    <w:abstractNumId w:val="29"/>
  </w:num>
  <w:num w:numId="6" w16cid:durableId="2137410650">
    <w:abstractNumId w:val="15"/>
  </w:num>
  <w:num w:numId="7" w16cid:durableId="1726293598">
    <w:abstractNumId w:val="48"/>
  </w:num>
  <w:num w:numId="8" w16cid:durableId="480804811">
    <w:abstractNumId w:val="27"/>
  </w:num>
  <w:num w:numId="9" w16cid:durableId="10883674">
    <w:abstractNumId w:val="37"/>
  </w:num>
  <w:num w:numId="10" w16cid:durableId="1208948885">
    <w:abstractNumId w:val="0"/>
  </w:num>
  <w:num w:numId="11" w16cid:durableId="78791382">
    <w:abstractNumId w:val="35"/>
  </w:num>
  <w:num w:numId="12" w16cid:durableId="831486275">
    <w:abstractNumId w:val="47"/>
  </w:num>
  <w:num w:numId="13" w16cid:durableId="1120344055">
    <w:abstractNumId w:val="10"/>
  </w:num>
  <w:num w:numId="14" w16cid:durableId="240021401">
    <w:abstractNumId w:val="22"/>
  </w:num>
  <w:num w:numId="15" w16cid:durableId="614871014">
    <w:abstractNumId w:val="24"/>
  </w:num>
  <w:num w:numId="16" w16cid:durableId="948392208">
    <w:abstractNumId w:val="57"/>
  </w:num>
  <w:num w:numId="17" w16cid:durableId="1455099251">
    <w:abstractNumId w:val="63"/>
  </w:num>
  <w:num w:numId="18" w16cid:durableId="2092459890">
    <w:abstractNumId w:val="39"/>
  </w:num>
  <w:num w:numId="19" w16cid:durableId="1674602769">
    <w:abstractNumId w:val="5"/>
  </w:num>
  <w:num w:numId="20" w16cid:durableId="384909606">
    <w:abstractNumId w:val="33"/>
  </w:num>
  <w:num w:numId="21" w16cid:durableId="97213413">
    <w:abstractNumId w:val="42"/>
  </w:num>
  <w:num w:numId="22" w16cid:durableId="1763333614">
    <w:abstractNumId w:val="9"/>
  </w:num>
  <w:num w:numId="23" w16cid:durableId="1618178123">
    <w:abstractNumId w:val="36"/>
  </w:num>
  <w:num w:numId="24" w16cid:durableId="503983482">
    <w:abstractNumId w:val="20"/>
  </w:num>
  <w:num w:numId="25" w16cid:durableId="563495550">
    <w:abstractNumId w:val="41"/>
  </w:num>
  <w:num w:numId="26" w16cid:durableId="292291296">
    <w:abstractNumId w:val="11"/>
  </w:num>
  <w:num w:numId="27" w16cid:durableId="121383303">
    <w:abstractNumId w:val="52"/>
  </w:num>
  <w:num w:numId="28" w16cid:durableId="434208459">
    <w:abstractNumId w:val="69"/>
  </w:num>
  <w:num w:numId="29" w16cid:durableId="1822229058">
    <w:abstractNumId w:val="1"/>
  </w:num>
  <w:num w:numId="30" w16cid:durableId="1745643977">
    <w:abstractNumId w:val="67"/>
  </w:num>
  <w:num w:numId="31" w16cid:durableId="80378772">
    <w:abstractNumId w:val="4"/>
  </w:num>
  <w:num w:numId="32" w16cid:durableId="1261792365">
    <w:abstractNumId w:val="56"/>
  </w:num>
  <w:num w:numId="33" w16cid:durableId="1430664963">
    <w:abstractNumId w:val="59"/>
  </w:num>
  <w:num w:numId="34" w16cid:durableId="1846675451">
    <w:abstractNumId w:val="62"/>
  </w:num>
  <w:num w:numId="35" w16cid:durableId="186720443">
    <w:abstractNumId w:val="60"/>
  </w:num>
  <w:num w:numId="36" w16cid:durableId="1056587334">
    <w:abstractNumId w:val="46"/>
  </w:num>
  <w:num w:numId="37" w16cid:durableId="128519667">
    <w:abstractNumId w:val="58"/>
  </w:num>
  <w:num w:numId="38" w16cid:durableId="1811357914">
    <w:abstractNumId w:val="28"/>
  </w:num>
  <w:num w:numId="39" w16cid:durableId="1751805964">
    <w:abstractNumId w:val="2"/>
  </w:num>
  <w:num w:numId="40" w16cid:durableId="595095989">
    <w:abstractNumId w:val="23"/>
  </w:num>
  <w:num w:numId="41" w16cid:durableId="832261847">
    <w:abstractNumId w:val="40"/>
  </w:num>
  <w:num w:numId="42" w16cid:durableId="813838494">
    <w:abstractNumId w:val="19"/>
  </w:num>
  <w:num w:numId="43" w16cid:durableId="2066875183">
    <w:abstractNumId w:val="5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D1"/>
    <w:rsid w:val="00001DDF"/>
    <w:rsid w:val="0000322D"/>
    <w:rsid w:val="000041B6"/>
    <w:rsid w:val="00004C0B"/>
    <w:rsid w:val="00007670"/>
    <w:rsid w:val="00010036"/>
    <w:rsid w:val="00010665"/>
    <w:rsid w:val="000231B0"/>
    <w:rsid w:val="0002393A"/>
    <w:rsid w:val="00023EB6"/>
    <w:rsid w:val="000245D8"/>
    <w:rsid w:val="00027DB8"/>
    <w:rsid w:val="000307A7"/>
    <w:rsid w:val="00031A96"/>
    <w:rsid w:val="00033E90"/>
    <w:rsid w:val="00040BF3"/>
    <w:rsid w:val="0004577F"/>
    <w:rsid w:val="00046C59"/>
    <w:rsid w:val="00051362"/>
    <w:rsid w:val="00051F45"/>
    <w:rsid w:val="00052953"/>
    <w:rsid w:val="0005341A"/>
    <w:rsid w:val="00053BD1"/>
    <w:rsid w:val="00056DEF"/>
    <w:rsid w:val="00060990"/>
    <w:rsid w:val="00061465"/>
    <w:rsid w:val="00061D55"/>
    <w:rsid w:val="00065A20"/>
    <w:rsid w:val="00065BD6"/>
    <w:rsid w:val="000720BE"/>
    <w:rsid w:val="0007259C"/>
    <w:rsid w:val="00073719"/>
    <w:rsid w:val="00074573"/>
    <w:rsid w:val="00077B8A"/>
    <w:rsid w:val="0008007D"/>
    <w:rsid w:val="00080202"/>
    <w:rsid w:val="00080DCD"/>
    <w:rsid w:val="00080E22"/>
    <w:rsid w:val="00082573"/>
    <w:rsid w:val="00082C9A"/>
    <w:rsid w:val="000840A3"/>
    <w:rsid w:val="00085062"/>
    <w:rsid w:val="00086A5F"/>
    <w:rsid w:val="000911EF"/>
    <w:rsid w:val="00092EF6"/>
    <w:rsid w:val="000961FF"/>
    <w:rsid w:val="000962C5"/>
    <w:rsid w:val="000A04AF"/>
    <w:rsid w:val="000A301D"/>
    <w:rsid w:val="000A385C"/>
    <w:rsid w:val="000A4317"/>
    <w:rsid w:val="000A559C"/>
    <w:rsid w:val="000A62D4"/>
    <w:rsid w:val="000B2CA1"/>
    <w:rsid w:val="000B7CEF"/>
    <w:rsid w:val="000C4427"/>
    <w:rsid w:val="000D1A80"/>
    <w:rsid w:val="000D1F29"/>
    <w:rsid w:val="000D3CA7"/>
    <w:rsid w:val="000D5075"/>
    <w:rsid w:val="000D56F6"/>
    <w:rsid w:val="000D5F67"/>
    <w:rsid w:val="000D633D"/>
    <w:rsid w:val="000E00DA"/>
    <w:rsid w:val="000E0962"/>
    <w:rsid w:val="000E342B"/>
    <w:rsid w:val="000E38FB"/>
    <w:rsid w:val="000E5DD2"/>
    <w:rsid w:val="000F2958"/>
    <w:rsid w:val="000F4805"/>
    <w:rsid w:val="000F4D65"/>
    <w:rsid w:val="000F718E"/>
    <w:rsid w:val="00101304"/>
    <w:rsid w:val="00104E7F"/>
    <w:rsid w:val="00106B1B"/>
    <w:rsid w:val="001070FB"/>
    <w:rsid w:val="001117D8"/>
    <w:rsid w:val="001137EC"/>
    <w:rsid w:val="001152F5"/>
    <w:rsid w:val="00117743"/>
    <w:rsid w:val="00117F5B"/>
    <w:rsid w:val="00123C27"/>
    <w:rsid w:val="00123D48"/>
    <w:rsid w:val="001316E4"/>
    <w:rsid w:val="00132658"/>
    <w:rsid w:val="00137958"/>
    <w:rsid w:val="00144308"/>
    <w:rsid w:val="00147D7E"/>
    <w:rsid w:val="00147DED"/>
    <w:rsid w:val="00150DC0"/>
    <w:rsid w:val="00156CD4"/>
    <w:rsid w:val="00157776"/>
    <w:rsid w:val="00161CC6"/>
    <w:rsid w:val="001641E4"/>
    <w:rsid w:val="00164A3E"/>
    <w:rsid w:val="00166FF6"/>
    <w:rsid w:val="00172C77"/>
    <w:rsid w:val="00176123"/>
    <w:rsid w:val="00181620"/>
    <w:rsid w:val="001852AF"/>
    <w:rsid w:val="00191631"/>
    <w:rsid w:val="001957AD"/>
    <w:rsid w:val="001A122F"/>
    <w:rsid w:val="001A1843"/>
    <w:rsid w:val="001A21F0"/>
    <w:rsid w:val="001A2B7F"/>
    <w:rsid w:val="001A3AFD"/>
    <w:rsid w:val="001A3BFE"/>
    <w:rsid w:val="001A496C"/>
    <w:rsid w:val="001A6304"/>
    <w:rsid w:val="001B2B6C"/>
    <w:rsid w:val="001B49AD"/>
    <w:rsid w:val="001C4D84"/>
    <w:rsid w:val="001D01C4"/>
    <w:rsid w:val="001D0DD7"/>
    <w:rsid w:val="001D44A7"/>
    <w:rsid w:val="001D52B0"/>
    <w:rsid w:val="001D5A18"/>
    <w:rsid w:val="001D7CA4"/>
    <w:rsid w:val="001E057F"/>
    <w:rsid w:val="001E14EB"/>
    <w:rsid w:val="001E1982"/>
    <w:rsid w:val="001E289B"/>
    <w:rsid w:val="001F0AA7"/>
    <w:rsid w:val="001F2879"/>
    <w:rsid w:val="001F3ADC"/>
    <w:rsid w:val="001F3C15"/>
    <w:rsid w:val="001F56EA"/>
    <w:rsid w:val="001F59E6"/>
    <w:rsid w:val="001F5C6E"/>
    <w:rsid w:val="00202014"/>
    <w:rsid w:val="00205AF5"/>
    <w:rsid w:val="00206936"/>
    <w:rsid w:val="00206C6F"/>
    <w:rsid w:val="00206FBD"/>
    <w:rsid w:val="00207746"/>
    <w:rsid w:val="00210262"/>
    <w:rsid w:val="00221220"/>
    <w:rsid w:val="00222164"/>
    <w:rsid w:val="002226DF"/>
    <w:rsid w:val="00222FD3"/>
    <w:rsid w:val="002249B0"/>
    <w:rsid w:val="00230031"/>
    <w:rsid w:val="002319C0"/>
    <w:rsid w:val="002339C0"/>
    <w:rsid w:val="00235C01"/>
    <w:rsid w:val="00236878"/>
    <w:rsid w:val="00244946"/>
    <w:rsid w:val="00247343"/>
    <w:rsid w:val="00247CD7"/>
    <w:rsid w:val="002559D5"/>
    <w:rsid w:val="002620D1"/>
    <w:rsid w:val="00262614"/>
    <w:rsid w:val="002649BD"/>
    <w:rsid w:val="00265533"/>
    <w:rsid w:val="00265C56"/>
    <w:rsid w:val="002716CD"/>
    <w:rsid w:val="002723C9"/>
    <w:rsid w:val="00272C85"/>
    <w:rsid w:val="00274D4B"/>
    <w:rsid w:val="0027667D"/>
    <w:rsid w:val="00277F4B"/>
    <w:rsid w:val="002806F5"/>
    <w:rsid w:val="00281577"/>
    <w:rsid w:val="00285CFC"/>
    <w:rsid w:val="00286420"/>
    <w:rsid w:val="00286B18"/>
    <w:rsid w:val="002926BC"/>
    <w:rsid w:val="00293A72"/>
    <w:rsid w:val="00294F9C"/>
    <w:rsid w:val="00297237"/>
    <w:rsid w:val="00297E0C"/>
    <w:rsid w:val="002A0160"/>
    <w:rsid w:val="002A2267"/>
    <w:rsid w:val="002A30C3"/>
    <w:rsid w:val="002A4FAD"/>
    <w:rsid w:val="002A6F6A"/>
    <w:rsid w:val="002A7712"/>
    <w:rsid w:val="002B38F7"/>
    <w:rsid w:val="002B5462"/>
    <w:rsid w:val="002B5591"/>
    <w:rsid w:val="002B6AA4"/>
    <w:rsid w:val="002C1FE9"/>
    <w:rsid w:val="002C7C73"/>
    <w:rsid w:val="002D3A57"/>
    <w:rsid w:val="002D6940"/>
    <w:rsid w:val="002D71B1"/>
    <w:rsid w:val="002D7C3E"/>
    <w:rsid w:val="002D7D05"/>
    <w:rsid w:val="002E0F6E"/>
    <w:rsid w:val="002E20C8"/>
    <w:rsid w:val="002E4290"/>
    <w:rsid w:val="002E5977"/>
    <w:rsid w:val="002E5B94"/>
    <w:rsid w:val="002E66A6"/>
    <w:rsid w:val="002F0DB1"/>
    <w:rsid w:val="002F2885"/>
    <w:rsid w:val="002F3094"/>
    <w:rsid w:val="002F32D0"/>
    <w:rsid w:val="002F3CF1"/>
    <w:rsid w:val="002F45A1"/>
    <w:rsid w:val="002F45ED"/>
    <w:rsid w:val="00302D25"/>
    <w:rsid w:val="003037F9"/>
    <w:rsid w:val="00305614"/>
    <w:rsid w:val="0030583E"/>
    <w:rsid w:val="003076F8"/>
    <w:rsid w:val="00307FE1"/>
    <w:rsid w:val="003164BA"/>
    <w:rsid w:val="003223FE"/>
    <w:rsid w:val="003258E6"/>
    <w:rsid w:val="00342283"/>
    <w:rsid w:val="00342ED4"/>
    <w:rsid w:val="00343A87"/>
    <w:rsid w:val="00344A36"/>
    <w:rsid w:val="00344F8F"/>
    <w:rsid w:val="003456F4"/>
    <w:rsid w:val="003477B6"/>
    <w:rsid w:val="00347FB6"/>
    <w:rsid w:val="003504B3"/>
    <w:rsid w:val="003504FD"/>
    <w:rsid w:val="00350881"/>
    <w:rsid w:val="00357D55"/>
    <w:rsid w:val="00363513"/>
    <w:rsid w:val="00363E02"/>
    <w:rsid w:val="00364B73"/>
    <w:rsid w:val="003657E5"/>
    <w:rsid w:val="0036589C"/>
    <w:rsid w:val="003707E6"/>
    <w:rsid w:val="00371312"/>
    <w:rsid w:val="00371DC7"/>
    <w:rsid w:val="003765C6"/>
    <w:rsid w:val="00376BF0"/>
    <w:rsid w:val="00377B21"/>
    <w:rsid w:val="00377C2E"/>
    <w:rsid w:val="003812ED"/>
    <w:rsid w:val="00382BE1"/>
    <w:rsid w:val="00386FFC"/>
    <w:rsid w:val="00390CE3"/>
    <w:rsid w:val="00394876"/>
    <w:rsid w:val="003948AF"/>
    <w:rsid w:val="00394AAF"/>
    <w:rsid w:val="00394CE5"/>
    <w:rsid w:val="00395254"/>
    <w:rsid w:val="003953B0"/>
    <w:rsid w:val="003A134B"/>
    <w:rsid w:val="003A6341"/>
    <w:rsid w:val="003A7F81"/>
    <w:rsid w:val="003B173F"/>
    <w:rsid w:val="003B67FD"/>
    <w:rsid w:val="003B6A61"/>
    <w:rsid w:val="003C59F8"/>
    <w:rsid w:val="003D42C0"/>
    <w:rsid w:val="003D50A6"/>
    <w:rsid w:val="003D5B29"/>
    <w:rsid w:val="003D7712"/>
    <w:rsid w:val="003D7818"/>
    <w:rsid w:val="003E2445"/>
    <w:rsid w:val="003E3BB2"/>
    <w:rsid w:val="003F5B58"/>
    <w:rsid w:val="0040222A"/>
    <w:rsid w:val="0040257C"/>
    <w:rsid w:val="004047BC"/>
    <w:rsid w:val="00406497"/>
    <w:rsid w:val="00407E81"/>
    <w:rsid w:val="004100F7"/>
    <w:rsid w:val="00414CB3"/>
    <w:rsid w:val="0041563D"/>
    <w:rsid w:val="00420CF5"/>
    <w:rsid w:val="00422874"/>
    <w:rsid w:val="00426E25"/>
    <w:rsid w:val="00427D9C"/>
    <w:rsid w:val="00427E7E"/>
    <w:rsid w:val="004433AE"/>
    <w:rsid w:val="00443B6E"/>
    <w:rsid w:val="00444906"/>
    <w:rsid w:val="0045145B"/>
    <w:rsid w:val="004516F5"/>
    <w:rsid w:val="004521CB"/>
    <w:rsid w:val="0045420A"/>
    <w:rsid w:val="004554D4"/>
    <w:rsid w:val="00461744"/>
    <w:rsid w:val="00466185"/>
    <w:rsid w:val="004668A7"/>
    <w:rsid w:val="00466D96"/>
    <w:rsid w:val="00467747"/>
    <w:rsid w:val="00473C98"/>
    <w:rsid w:val="00474105"/>
    <w:rsid w:val="00474965"/>
    <w:rsid w:val="00482DF8"/>
    <w:rsid w:val="00483FAA"/>
    <w:rsid w:val="004852BB"/>
    <w:rsid w:val="004864DE"/>
    <w:rsid w:val="00494BE5"/>
    <w:rsid w:val="00494C96"/>
    <w:rsid w:val="004A0056"/>
    <w:rsid w:val="004A0EBA"/>
    <w:rsid w:val="004A1C6E"/>
    <w:rsid w:val="004A2538"/>
    <w:rsid w:val="004A2667"/>
    <w:rsid w:val="004A3863"/>
    <w:rsid w:val="004A7F5D"/>
    <w:rsid w:val="004B0C15"/>
    <w:rsid w:val="004B35EA"/>
    <w:rsid w:val="004B3704"/>
    <w:rsid w:val="004B48FE"/>
    <w:rsid w:val="004B69E4"/>
    <w:rsid w:val="004B7373"/>
    <w:rsid w:val="004C2BF4"/>
    <w:rsid w:val="004C4264"/>
    <w:rsid w:val="004C6C39"/>
    <w:rsid w:val="004D075F"/>
    <w:rsid w:val="004D1B76"/>
    <w:rsid w:val="004D1DBF"/>
    <w:rsid w:val="004D344E"/>
    <w:rsid w:val="004E019E"/>
    <w:rsid w:val="004E06EC"/>
    <w:rsid w:val="004E2CB7"/>
    <w:rsid w:val="004F016A"/>
    <w:rsid w:val="004F2206"/>
    <w:rsid w:val="004F73DC"/>
    <w:rsid w:val="004F7A7E"/>
    <w:rsid w:val="00500F94"/>
    <w:rsid w:val="00502FB3"/>
    <w:rsid w:val="00503DE9"/>
    <w:rsid w:val="0050530C"/>
    <w:rsid w:val="00505DEA"/>
    <w:rsid w:val="00507782"/>
    <w:rsid w:val="00512A04"/>
    <w:rsid w:val="0051379C"/>
    <w:rsid w:val="005244CE"/>
    <w:rsid w:val="005249F5"/>
    <w:rsid w:val="00525A43"/>
    <w:rsid w:val="005260F7"/>
    <w:rsid w:val="005355BE"/>
    <w:rsid w:val="00536EBE"/>
    <w:rsid w:val="00543BD1"/>
    <w:rsid w:val="00544AC9"/>
    <w:rsid w:val="0054507C"/>
    <w:rsid w:val="00546D7E"/>
    <w:rsid w:val="00556113"/>
    <w:rsid w:val="00557C61"/>
    <w:rsid w:val="005634E7"/>
    <w:rsid w:val="00564C12"/>
    <w:rsid w:val="005654B8"/>
    <w:rsid w:val="00567CE1"/>
    <w:rsid w:val="00570A0E"/>
    <w:rsid w:val="005726CF"/>
    <w:rsid w:val="0057377F"/>
    <w:rsid w:val="005762CC"/>
    <w:rsid w:val="00582D3D"/>
    <w:rsid w:val="00590B71"/>
    <w:rsid w:val="00590DED"/>
    <w:rsid w:val="00592727"/>
    <w:rsid w:val="00595386"/>
    <w:rsid w:val="005A3621"/>
    <w:rsid w:val="005A4601"/>
    <w:rsid w:val="005A4AC0"/>
    <w:rsid w:val="005A5FDF"/>
    <w:rsid w:val="005B028D"/>
    <w:rsid w:val="005B0FB7"/>
    <w:rsid w:val="005B122A"/>
    <w:rsid w:val="005B22D2"/>
    <w:rsid w:val="005B5AC2"/>
    <w:rsid w:val="005B5F36"/>
    <w:rsid w:val="005C2833"/>
    <w:rsid w:val="005D3964"/>
    <w:rsid w:val="005E144D"/>
    <w:rsid w:val="005E1500"/>
    <w:rsid w:val="005E3A43"/>
    <w:rsid w:val="005E51A4"/>
    <w:rsid w:val="005F71EB"/>
    <w:rsid w:val="005F77C7"/>
    <w:rsid w:val="0060030B"/>
    <w:rsid w:val="0060193E"/>
    <w:rsid w:val="0061447D"/>
    <w:rsid w:val="006145BB"/>
    <w:rsid w:val="00620675"/>
    <w:rsid w:val="00622910"/>
    <w:rsid w:val="00624AB1"/>
    <w:rsid w:val="00637FD9"/>
    <w:rsid w:val="006433C3"/>
    <w:rsid w:val="006445E0"/>
    <w:rsid w:val="00650F5B"/>
    <w:rsid w:val="00652BCE"/>
    <w:rsid w:val="00652DC0"/>
    <w:rsid w:val="00654385"/>
    <w:rsid w:val="00655F0D"/>
    <w:rsid w:val="00660584"/>
    <w:rsid w:val="00660D99"/>
    <w:rsid w:val="00660E6A"/>
    <w:rsid w:val="0066596E"/>
    <w:rsid w:val="006670D7"/>
    <w:rsid w:val="006719EA"/>
    <w:rsid w:val="00671F13"/>
    <w:rsid w:val="0067396A"/>
    <w:rsid w:val="0067400A"/>
    <w:rsid w:val="006747E0"/>
    <w:rsid w:val="006847AD"/>
    <w:rsid w:val="00687FCE"/>
    <w:rsid w:val="00690862"/>
    <w:rsid w:val="00690B7D"/>
    <w:rsid w:val="0069114B"/>
    <w:rsid w:val="006A756A"/>
    <w:rsid w:val="006B2FC3"/>
    <w:rsid w:val="006B7997"/>
    <w:rsid w:val="006C3817"/>
    <w:rsid w:val="006C396A"/>
    <w:rsid w:val="006C4E55"/>
    <w:rsid w:val="006C66D5"/>
    <w:rsid w:val="006D08F4"/>
    <w:rsid w:val="006D1ADA"/>
    <w:rsid w:val="006D4E33"/>
    <w:rsid w:val="006D66F7"/>
    <w:rsid w:val="006D6723"/>
    <w:rsid w:val="006E3B5D"/>
    <w:rsid w:val="006F21C2"/>
    <w:rsid w:val="006F2439"/>
    <w:rsid w:val="006F338F"/>
    <w:rsid w:val="006F5D9F"/>
    <w:rsid w:val="00702D61"/>
    <w:rsid w:val="00705C9D"/>
    <w:rsid w:val="00705F13"/>
    <w:rsid w:val="00710DBD"/>
    <w:rsid w:val="00713E0E"/>
    <w:rsid w:val="00714025"/>
    <w:rsid w:val="00714F1D"/>
    <w:rsid w:val="00715225"/>
    <w:rsid w:val="007208B6"/>
    <w:rsid w:val="00720CC6"/>
    <w:rsid w:val="00722DDB"/>
    <w:rsid w:val="00724728"/>
    <w:rsid w:val="00724958"/>
    <w:rsid w:val="00724F98"/>
    <w:rsid w:val="0072779E"/>
    <w:rsid w:val="00730B9B"/>
    <w:rsid w:val="0073182E"/>
    <w:rsid w:val="007332FF"/>
    <w:rsid w:val="0073440C"/>
    <w:rsid w:val="00734E4E"/>
    <w:rsid w:val="0073520D"/>
    <w:rsid w:val="00735249"/>
    <w:rsid w:val="007372B0"/>
    <w:rsid w:val="007408F5"/>
    <w:rsid w:val="00741EAE"/>
    <w:rsid w:val="00750099"/>
    <w:rsid w:val="0075413F"/>
    <w:rsid w:val="00755248"/>
    <w:rsid w:val="0076190B"/>
    <w:rsid w:val="00762CAA"/>
    <w:rsid w:val="0076355D"/>
    <w:rsid w:val="00763A2D"/>
    <w:rsid w:val="00766583"/>
    <w:rsid w:val="00773624"/>
    <w:rsid w:val="007749ED"/>
    <w:rsid w:val="007761D8"/>
    <w:rsid w:val="00777795"/>
    <w:rsid w:val="00783A57"/>
    <w:rsid w:val="00784C92"/>
    <w:rsid w:val="007859CD"/>
    <w:rsid w:val="00786CE9"/>
    <w:rsid w:val="00786E63"/>
    <w:rsid w:val="00790316"/>
    <w:rsid w:val="007907E4"/>
    <w:rsid w:val="0079291D"/>
    <w:rsid w:val="00796461"/>
    <w:rsid w:val="007A6A4F"/>
    <w:rsid w:val="007A6C59"/>
    <w:rsid w:val="007B03F5"/>
    <w:rsid w:val="007B59D3"/>
    <w:rsid w:val="007B5C09"/>
    <w:rsid w:val="007B5DA2"/>
    <w:rsid w:val="007B7F9A"/>
    <w:rsid w:val="007C0966"/>
    <w:rsid w:val="007C19E7"/>
    <w:rsid w:val="007C5CFD"/>
    <w:rsid w:val="007C6D9F"/>
    <w:rsid w:val="007D00EA"/>
    <w:rsid w:val="007D135B"/>
    <w:rsid w:val="007D1A36"/>
    <w:rsid w:val="007D1C97"/>
    <w:rsid w:val="007D4893"/>
    <w:rsid w:val="007D7697"/>
    <w:rsid w:val="007E0645"/>
    <w:rsid w:val="007E45DF"/>
    <w:rsid w:val="007E70CF"/>
    <w:rsid w:val="007E74A4"/>
    <w:rsid w:val="007F263F"/>
    <w:rsid w:val="007F46EA"/>
    <w:rsid w:val="007F5579"/>
    <w:rsid w:val="008002E8"/>
    <w:rsid w:val="00800F48"/>
    <w:rsid w:val="0080766E"/>
    <w:rsid w:val="008105BE"/>
    <w:rsid w:val="00811169"/>
    <w:rsid w:val="00815297"/>
    <w:rsid w:val="0081655B"/>
    <w:rsid w:val="00817BA1"/>
    <w:rsid w:val="00823022"/>
    <w:rsid w:val="0082634E"/>
    <w:rsid w:val="008313C4"/>
    <w:rsid w:val="00835434"/>
    <w:rsid w:val="008358C0"/>
    <w:rsid w:val="00842838"/>
    <w:rsid w:val="00845EE6"/>
    <w:rsid w:val="00850D68"/>
    <w:rsid w:val="0085118D"/>
    <w:rsid w:val="00854EC1"/>
    <w:rsid w:val="00855E66"/>
    <w:rsid w:val="0085797F"/>
    <w:rsid w:val="008604A2"/>
    <w:rsid w:val="00860804"/>
    <w:rsid w:val="00861DC3"/>
    <w:rsid w:val="00867019"/>
    <w:rsid w:val="008724AB"/>
    <w:rsid w:val="008735A9"/>
    <w:rsid w:val="00877519"/>
    <w:rsid w:val="00877D20"/>
    <w:rsid w:val="00880AF3"/>
    <w:rsid w:val="00881C48"/>
    <w:rsid w:val="00885590"/>
    <w:rsid w:val="00885B80"/>
    <w:rsid w:val="00885C30"/>
    <w:rsid w:val="00885E9B"/>
    <w:rsid w:val="00886C9D"/>
    <w:rsid w:val="00893C96"/>
    <w:rsid w:val="0089500A"/>
    <w:rsid w:val="00897C94"/>
    <w:rsid w:val="008A15B5"/>
    <w:rsid w:val="008A16C4"/>
    <w:rsid w:val="008A51A3"/>
    <w:rsid w:val="008A63A2"/>
    <w:rsid w:val="008A7C12"/>
    <w:rsid w:val="008B03CE"/>
    <w:rsid w:val="008B2D66"/>
    <w:rsid w:val="008B529E"/>
    <w:rsid w:val="008B6398"/>
    <w:rsid w:val="008B7C3D"/>
    <w:rsid w:val="008C17FB"/>
    <w:rsid w:val="008C34F5"/>
    <w:rsid w:val="008C3C08"/>
    <w:rsid w:val="008C67F6"/>
    <w:rsid w:val="008D1B00"/>
    <w:rsid w:val="008D4245"/>
    <w:rsid w:val="008D57B8"/>
    <w:rsid w:val="008E0345"/>
    <w:rsid w:val="008E03FC"/>
    <w:rsid w:val="008E510B"/>
    <w:rsid w:val="008F1E34"/>
    <w:rsid w:val="008F5842"/>
    <w:rsid w:val="00902B13"/>
    <w:rsid w:val="0090753C"/>
    <w:rsid w:val="00907B54"/>
    <w:rsid w:val="00911941"/>
    <w:rsid w:val="0091372F"/>
    <w:rsid w:val="009138A0"/>
    <w:rsid w:val="0091585D"/>
    <w:rsid w:val="009208B0"/>
    <w:rsid w:val="009227CA"/>
    <w:rsid w:val="00925F0F"/>
    <w:rsid w:val="009275C1"/>
    <w:rsid w:val="00930C91"/>
    <w:rsid w:val="00932F6B"/>
    <w:rsid w:val="00937B31"/>
    <w:rsid w:val="009436FF"/>
    <w:rsid w:val="0094483E"/>
    <w:rsid w:val="00945F05"/>
    <w:rsid w:val="009468BC"/>
    <w:rsid w:val="00954354"/>
    <w:rsid w:val="00954BBB"/>
    <w:rsid w:val="009556DA"/>
    <w:rsid w:val="00957134"/>
    <w:rsid w:val="00957C51"/>
    <w:rsid w:val="009616DF"/>
    <w:rsid w:val="0096193F"/>
    <w:rsid w:val="00961DC4"/>
    <w:rsid w:val="00964B22"/>
    <w:rsid w:val="0096542F"/>
    <w:rsid w:val="00967FA7"/>
    <w:rsid w:val="00971645"/>
    <w:rsid w:val="00973535"/>
    <w:rsid w:val="00977919"/>
    <w:rsid w:val="0098108A"/>
    <w:rsid w:val="00983000"/>
    <w:rsid w:val="009870FA"/>
    <w:rsid w:val="009872C4"/>
    <w:rsid w:val="009921C3"/>
    <w:rsid w:val="00993656"/>
    <w:rsid w:val="0099551D"/>
    <w:rsid w:val="00995633"/>
    <w:rsid w:val="009A06E7"/>
    <w:rsid w:val="009A5897"/>
    <w:rsid w:val="009A5F24"/>
    <w:rsid w:val="009A67F1"/>
    <w:rsid w:val="009B0B3E"/>
    <w:rsid w:val="009B1913"/>
    <w:rsid w:val="009B6657"/>
    <w:rsid w:val="009B68DC"/>
    <w:rsid w:val="009B7C35"/>
    <w:rsid w:val="009C198E"/>
    <w:rsid w:val="009C21F1"/>
    <w:rsid w:val="009C2583"/>
    <w:rsid w:val="009C6B97"/>
    <w:rsid w:val="009D0EB5"/>
    <w:rsid w:val="009D14F9"/>
    <w:rsid w:val="009D2B74"/>
    <w:rsid w:val="009D63FF"/>
    <w:rsid w:val="009E02FC"/>
    <w:rsid w:val="009E175D"/>
    <w:rsid w:val="009E1B07"/>
    <w:rsid w:val="009E24EF"/>
    <w:rsid w:val="009E3CC2"/>
    <w:rsid w:val="009F06BD"/>
    <w:rsid w:val="009F2A4D"/>
    <w:rsid w:val="009F3302"/>
    <w:rsid w:val="00A00828"/>
    <w:rsid w:val="00A03290"/>
    <w:rsid w:val="00A03580"/>
    <w:rsid w:val="00A05DDA"/>
    <w:rsid w:val="00A07490"/>
    <w:rsid w:val="00A10655"/>
    <w:rsid w:val="00A1197C"/>
    <w:rsid w:val="00A12B64"/>
    <w:rsid w:val="00A22C38"/>
    <w:rsid w:val="00A233F0"/>
    <w:rsid w:val="00A25193"/>
    <w:rsid w:val="00A26E80"/>
    <w:rsid w:val="00A31AE8"/>
    <w:rsid w:val="00A35B55"/>
    <w:rsid w:val="00A3739D"/>
    <w:rsid w:val="00A37DDA"/>
    <w:rsid w:val="00A37ED8"/>
    <w:rsid w:val="00A45BF7"/>
    <w:rsid w:val="00A467CF"/>
    <w:rsid w:val="00A549FA"/>
    <w:rsid w:val="00A614BD"/>
    <w:rsid w:val="00A71E1C"/>
    <w:rsid w:val="00A756FA"/>
    <w:rsid w:val="00A812FF"/>
    <w:rsid w:val="00A85975"/>
    <w:rsid w:val="00A863E9"/>
    <w:rsid w:val="00A86CD3"/>
    <w:rsid w:val="00A87304"/>
    <w:rsid w:val="00A90193"/>
    <w:rsid w:val="00A925EC"/>
    <w:rsid w:val="00A929AA"/>
    <w:rsid w:val="00A92B6B"/>
    <w:rsid w:val="00A955A9"/>
    <w:rsid w:val="00AA541E"/>
    <w:rsid w:val="00AB025D"/>
    <w:rsid w:val="00AB3AA4"/>
    <w:rsid w:val="00AD0DA4"/>
    <w:rsid w:val="00AD14D1"/>
    <w:rsid w:val="00AD1AD2"/>
    <w:rsid w:val="00AD4169"/>
    <w:rsid w:val="00AE25C6"/>
    <w:rsid w:val="00AE306C"/>
    <w:rsid w:val="00AF1F6A"/>
    <w:rsid w:val="00AF2895"/>
    <w:rsid w:val="00AF28C1"/>
    <w:rsid w:val="00AF5F76"/>
    <w:rsid w:val="00B02EF1"/>
    <w:rsid w:val="00B07C97"/>
    <w:rsid w:val="00B07EA1"/>
    <w:rsid w:val="00B10EDC"/>
    <w:rsid w:val="00B11C67"/>
    <w:rsid w:val="00B14748"/>
    <w:rsid w:val="00B14FB6"/>
    <w:rsid w:val="00B15754"/>
    <w:rsid w:val="00B15969"/>
    <w:rsid w:val="00B15A27"/>
    <w:rsid w:val="00B2046E"/>
    <w:rsid w:val="00B20E8B"/>
    <w:rsid w:val="00B257E1"/>
    <w:rsid w:val="00B2599A"/>
    <w:rsid w:val="00B27AC4"/>
    <w:rsid w:val="00B30EBE"/>
    <w:rsid w:val="00B318ED"/>
    <w:rsid w:val="00B343CC"/>
    <w:rsid w:val="00B42343"/>
    <w:rsid w:val="00B43B05"/>
    <w:rsid w:val="00B43C75"/>
    <w:rsid w:val="00B47347"/>
    <w:rsid w:val="00B47ABC"/>
    <w:rsid w:val="00B5084A"/>
    <w:rsid w:val="00B544CE"/>
    <w:rsid w:val="00B606A1"/>
    <w:rsid w:val="00B614F7"/>
    <w:rsid w:val="00B61B26"/>
    <w:rsid w:val="00B62AAD"/>
    <w:rsid w:val="00B66D92"/>
    <w:rsid w:val="00B675B2"/>
    <w:rsid w:val="00B67E17"/>
    <w:rsid w:val="00B73D31"/>
    <w:rsid w:val="00B81261"/>
    <w:rsid w:val="00B8223E"/>
    <w:rsid w:val="00B832AE"/>
    <w:rsid w:val="00B83E5C"/>
    <w:rsid w:val="00B85004"/>
    <w:rsid w:val="00B862DC"/>
    <w:rsid w:val="00B86678"/>
    <w:rsid w:val="00B92F9B"/>
    <w:rsid w:val="00B941B3"/>
    <w:rsid w:val="00B96513"/>
    <w:rsid w:val="00BA1D47"/>
    <w:rsid w:val="00BA66F0"/>
    <w:rsid w:val="00BA7367"/>
    <w:rsid w:val="00BB1575"/>
    <w:rsid w:val="00BB2239"/>
    <w:rsid w:val="00BB2AE7"/>
    <w:rsid w:val="00BB4C2F"/>
    <w:rsid w:val="00BB6464"/>
    <w:rsid w:val="00BB6816"/>
    <w:rsid w:val="00BC1BB8"/>
    <w:rsid w:val="00BC1D9B"/>
    <w:rsid w:val="00BC5914"/>
    <w:rsid w:val="00BC5C17"/>
    <w:rsid w:val="00BC62BA"/>
    <w:rsid w:val="00BD0ABD"/>
    <w:rsid w:val="00BD7FE1"/>
    <w:rsid w:val="00BE37CA"/>
    <w:rsid w:val="00BE6144"/>
    <w:rsid w:val="00BE635A"/>
    <w:rsid w:val="00BF17E9"/>
    <w:rsid w:val="00BF2ABB"/>
    <w:rsid w:val="00BF4373"/>
    <w:rsid w:val="00BF5099"/>
    <w:rsid w:val="00BF5345"/>
    <w:rsid w:val="00BF5F9E"/>
    <w:rsid w:val="00C021A5"/>
    <w:rsid w:val="00C04E28"/>
    <w:rsid w:val="00C055D8"/>
    <w:rsid w:val="00C10F10"/>
    <w:rsid w:val="00C144D1"/>
    <w:rsid w:val="00C15D4D"/>
    <w:rsid w:val="00C175DC"/>
    <w:rsid w:val="00C2410B"/>
    <w:rsid w:val="00C3010A"/>
    <w:rsid w:val="00C30171"/>
    <w:rsid w:val="00C309D8"/>
    <w:rsid w:val="00C37B8D"/>
    <w:rsid w:val="00C43519"/>
    <w:rsid w:val="00C43A0B"/>
    <w:rsid w:val="00C43ED3"/>
    <w:rsid w:val="00C51537"/>
    <w:rsid w:val="00C52BC3"/>
    <w:rsid w:val="00C55B98"/>
    <w:rsid w:val="00C61AFA"/>
    <w:rsid w:val="00C61D64"/>
    <w:rsid w:val="00C62099"/>
    <w:rsid w:val="00C64EA3"/>
    <w:rsid w:val="00C72867"/>
    <w:rsid w:val="00C75499"/>
    <w:rsid w:val="00C75E81"/>
    <w:rsid w:val="00C75F52"/>
    <w:rsid w:val="00C800F1"/>
    <w:rsid w:val="00C841BD"/>
    <w:rsid w:val="00C86098"/>
    <w:rsid w:val="00C86533"/>
    <w:rsid w:val="00C86609"/>
    <w:rsid w:val="00C87AEE"/>
    <w:rsid w:val="00C92B4C"/>
    <w:rsid w:val="00C94B20"/>
    <w:rsid w:val="00C954F6"/>
    <w:rsid w:val="00CA12F7"/>
    <w:rsid w:val="00CA48CC"/>
    <w:rsid w:val="00CA6BC5"/>
    <w:rsid w:val="00CA6E46"/>
    <w:rsid w:val="00CB03E4"/>
    <w:rsid w:val="00CB6361"/>
    <w:rsid w:val="00CB6A67"/>
    <w:rsid w:val="00CC61CD"/>
    <w:rsid w:val="00CC7DDD"/>
    <w:rsid w:val="00CD5011"/>
    <w:rsid w:val="00CD6A3C"/>
    <w:rsid w:val="00CE2130"/>
    <w:rsid w:val="00CE4575"/>
    <w:rsid w:val="00CE640F"/>
    <w:rsid w:val="00CE76BC"/>
    <w:rsid w:val="00CF2A71"/>
    <w:rsid w:val="00CF4D39"/>
    <w:rsid w:val="00CF540E"/>
    <w:rsid w:val="00D02F07"/>
    <w:rsid w:val="00D14AC2"/>
    <w:rsid w:val="00D1576B"/>
    <w:rsid w:val="00D23346"/>
    <w:rsid w:val="00D24185"/>
    <w:rsid w:val="00D27776"/>
    <w:rsid w:val="00D27EBE"/>
    <w:rsid w:val="00D355CE"/>
    <w:rsid w:val="00D36A49"/>
    <w:rsid w:val="00D517C6"/>
    <w:rsid w:val="00D52721"/>
    <w:rsid w:val="00D64806"/>
    <w:rsid w:val="00D71D84"/>
    <w:rsid w:val="00D72464"/>
    <w:rsid w:val="00D75073"/>
    <w:rsid w:val="00D7684F"/>
    <w:rsid w:val="00D768EB"/>
    <w:rsid w:val="00D82D1E"/>
    <w:rsid w:val="00D832D9"/>
    <w:rsid w:val="00D87DB8"/>
    <w:rsid w:val="00D90F00"/>
    <w:rsid w:val="00D94F6B"/>
    <w:rsid w:val="00D975C0"/>
    <w:rsid w:val="00DA5285"/>
    <w:rsid w:val="00DA5700"/>
    <w:rsid w:val="00DB191D"/>
    <w:rsid w:val="00DB4F91"/>
    <w:rsid w:val="00DB5BBC"/>
    <w:rsid w:val="00DB719F"/>
    <w:rsid w:val="00DC1EF7"/>
    <w:rsid w:val="00DC1F0F"/>
    <w:rsid w:val="00DC23D7"/>
    <w:rsid w:val="00DC3117"/>
    <w:rsid w:val="00DC5DD9"/>
    <w:rsid w:val="00DC6C39"/>
    <w:rsid w:val="00DC6D2D"/>
    <w:rsid w:val="00DD64C2"/>
    <w:rsid w:val="00DE1903"/>
    <w:rsid w:val="00DE1F79"/>
    <w:rsid w:val="00DE33B5"/>
    <w:rsid w:val="00DE5E18"/>
    <w:rsid w:val="00DE6E01"/>
    <w:rsid w:val="00DF0487"/>
    <w:rsid w:val="00DF18CB"/>
    <w:rsid w:val="00DF1C5B"/>
    <w:rsid w:val="00DF5EA4"/>
    <w:rsid w:val="00E02681"/>
    <w:rsid w:val="00E02792"/>
    <w:rsid w:val="00E031AC"/>
    <w:rsid w:val="00E034D8"/>
    <w:rsid w:val="00E04742"/>
    <w:rsid w:val="00E04CC0"/>
    <w:rsid w:val="00E061A2"/>
    <w:rsid w:val="00E11019"/>
    <w:rsid w:val="00E15816"/>
    <w:rsid w:val="00E160D5"/>
    <w:rsid w:val="00E21B9F"/>
    <w:rsid w:val="00E239FF"/>
    <w:rsid w:val="00E2459C"/>
    <w:rsid w:val="00E25D76"/>
    <w:rsid w:val="00E27D7B"/>
    <w:rsid w:val="00E30556"/>
    <w:rsid w:val="00E30981"/>
    <w:rsid w:val="00E32C7B"/>
    <w:rsid w:val="00E32F4C"/>
    <w:rsid w:val="00E330CE"/>
    <w:rsid w:val="00E33136"/>
    <w:rsid w:val="00E338EE"/>
    <w:rsid w:val="00E34D7C"/>
    <w:rsid w:val="00E36C7E"/>
    <w:rsid w:val="00E3723D"/>
    <w:rsid w:val="00E434EC"/>
    <w:rsid w:val="00E44C89"/>
    <w:rsid w:val="00E470F6"/>
    <w:rsid w:val="00E564D4"/>
    <w:rsid w:val="00E57557"/>
    <w:rsid w:val="00E61BA2"/>
    <w:rsid w:val="00E62C43"/>
    <w:rsid w:val="00E63864"/>
    <w:rsid w:val="00E6403F"/>
    <w:rsid w:val="00E64725"/>
    <w:rsid w:val="00E665EF"/>
    <w:rsid w:val="00E741A5"/>
    <w:rsid w:val="00E75282"/>
    <w:rsid w:val="00E75449"/>
    <w:rsid w:val="00E770C4"/>
    <w:rsid w:val="00E831A4"/>
    <w:rsid w:val="00E84184"/>
    <w:rsid w:val="00E84C5A"/>
    <w:rsid w:val="00E8581E"/>
    <w:rsid w:val="00E8616B"/>
    <w:rsid w:val="00E861DB"/>
    <w:rsid w:val="00E8783D"/>
    <w:rsid w:val="00E93406"/>
    <w:rsid w:val="00E956C5"/>
    <w:rsid w:val="00E9579A"/>
    <w:rsid w:val="00E95C39"/>
    <w:rsid w:val="00EA172E"/>
    <w:rsid w:val="00EA2C39"/>
    <w:rsid w:val="00EA4266"/>
    <w:rsid w:val="00EB0A3C"/>
    <w:rsid w:val="00EB0A96"/>
    <w:rsid w:val="00EB77F9"/>
    <w:rsid w:val="00EC5769"/>
    <w:rsid w:val="00EC7D00"/>
    <w:rsid w:val="00ED0304"/>
    <w:rsid w:val="00ED087C"/>
    <w:rsid w:val="00ED3A9C"/>
    <w:rsid w:val="00EE38FA"/>
    <w:rsid w:val="00EE3E2C"/>
    <w:rsid w:val="00EE5D23"/>
    <w:rsid w:val="00EE692E"/>
    <w:rsid w:val="00EE750D"/>
    <w:rsid w:val="00EF23D2"/>
    <w:rsid w:val="00EF348D"/>
    <w:rsid w:val="00EF3CA4"/>
    <w:rsid w:val="00EF5E1F"/>
    <w:rsid w:val="00EF7859"/>
    <w:rsid w:val="00F014DA"/>
    <w:rsid w:val="00F01BE6"/>
    <w:rsid w:val="00F0219D"/>
    <w:rsid w:val="00F02591"/>
    <w:rsid w:val="00F04D16"/>
    <w:rsid w:val="00F14273"/>
    <w:rsid w:val="00F1702B"/>
    <w:rsid w:val="00F2022D"/>
    <w:rsid w:val="00F24CB0"/>
    <w:rsid w:val="00F24F21"/>
    <w:rsid w:val="00F30056"/>
    <w:rsid w:val="00F353C4"/>
    <w:rsid w:val="00F366F2"/>
    <w:rsid w:val="00F3748A"/>
    <w:rsid w:val="00F5696E"/>
    <w:rsid w:val="00F5729E"/>
    <w:rsid w:val="00F60EFF"/>
    <w:rsid w:val="00F66FD9"/>
    <w:rsid w:val="00F67D2D"/>
    <w:rsid w:val="00F765DB"/>
    <w:rsid w:val="00F80155"/>
    <w:rsid w:val="00F8595A"/>
    <w:rsid w:val="00F860CC"/>
    <w:rsid w:val="00F90858"/>
    <w:rsid w:val="00F934F6"/>
    <w:rsid w:val="00F94398"/>
    <w:rsid w:val="00FA2594"/>
    <w:rsid w:val="00FA4629"/>
    <w:rsid w:val="00FB0845"/>
    <w:rsid w:val="00FB1DCD"/>
    <w:rsid w:val="00FB2B56"/>
    <w:rsid w:val="00FB4297"/>
    <w:rsid w:val="00FB4E3A"/>
    <w:rsid w:val="00FC12BF"/>
    <w:rsid w:val="00FC1A7C"/>
    <w:rsid w:val="00FC2AFA"/>
    <w:rsid w:val="00FC2C60"/>
    <w:rsid w:val="00FC64AB"/>
    <w:rsid w:val="00FD3E6F"/>
    <w:rsid w:val="00FD51B9"/>
    <w:rsid w:val="00FD57D5"/>
    <w:rsid w:val="00FD7904"/>
    <w:rsid w:val="00FE2A39"/>
    <w:rsid w:val="00FE2EF6"/>
    <w:rsid w:val="00FE3F44"/>
    <w:rsid w:val="00FE5B5A"/>
    <w:rsid w:val="00FF09CF"/>
    <w:rsid w:val="00FF39CF"/>
    <w:rsid w:val="00FF540D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082F6"/>
  <w15:docId w15:val="{15F1F49C-5CA1-4E25-87D4-D01ED8A2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449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3477B6"/>
    <w:pPr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D3964"/>
    <w:pPr>
      <w:numPr>
        <w:ilvl w:val="1"/>
        <w:numId w:val="3"/>
      </w:numPr>
      <w:spacing w:before="240"/>
      <w:outlineLvl w:val="1"/>
    </w:pPr>
    <w:rPr>
      <w:rFonts w:asciiTheme="majorHAnsi" w:eastAsiaTheme="majorEastAsia" w:hAnsiTheme="majorHAnsi" w:cstheme="majorBidi"/>
      <w:bCs/>
      <w:iCs/>
      <w:color w:val="454347"/>
      <w:sz w:val="32"/>
      <w:szCs w:val="32"/>
      <w:lang w:eastAsia="en-AU"/>
    </w:rPr>
  </w:style>
  <w:style w:type="paragraph" w:styleId="Heading3">
    <w:name w:val="heading 3"/>
    <w:basedOn w:val="Normal"/>
    <w:next w:val="Normal"/>
    <w:link w:val="Heading3Char"/>
    <w:uiPriority w:val="2"/>
    <w:qFormat/>
    <w:rsid w:val="005D3964"/>
    <w:pPr>
      <w:numPr>
        <w:ilvl w:val="2"/>
        <w:numId w:val="3"/>
      </w:numPr>
      <w:spacing w:before="240"/>
      <w:outlineLvl w:val="2"/>
    </w:pPr>
    <w:rPr>
      <w:rFonts w:asciiTheme="majorHAnsi" w:hAnsiTheme="majorHAnsi" w:cs="Arial"/>
      <w:bCs/>
      <w:color w:val="1F1F5F" w:themeColor="text1"/>
      <w:sz w:val="28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2"/>
    <w:qFormat/>
    <w:rsid w:val="005D3964"/>
    <w:pPr>
      <w:numPr>
        <w:ilvl w:val="3"/>
        <w:numId w:val="3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454347"/>
      <w:sz w:val="24"/>
      <w:lang w:eastAsia="en-AU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75413F"/>
    <w:pPr>
      <w:numPr>
        <w:ilvl w:val="4"/>
        <w:numId w:val="3"/>
      </w:numPr>
      <w:outlineLvl w:val="4"/>
    </w:pPr>
    <w:rPr>
      <w:rFonts w:asciiTheme="majorHAnsi" w:hAnsiTheme="majorHAnsi"/>
      <w:color w:val="1F1F5F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75413F"/>
    <w:pPr>
      <w:numPr>
        <w:ilvl w:val="5"/>
        <w:numId w:val="3"/>
      </w:numPr>
      <w:outlineLvl w:val="5"/>
    </w:pPr>
    <w:rPr>
      <w:rFonts w:asciiTheme="majorHAnsi" w:hAnsiTheme="majorHAnsi"/>
      <w:color w:val="606060"/>
      <w:lang w:eastAsia="en-AU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75413F"/>
    <w:pPr>
      <w:numPr>
        <w:ilvl w:val="6"/>
        <w:numId w:val="3"/>
      </w:numPr>
      <w:outlineLvl w:val="6"/>
    </w:pPr>
    <w:rPr>
      <w:rFonts w:asciiTheme="majorHAnsi" w:hAnsiTheme="majorHAnsi"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75413F"/>
    <w:pPr>
      <w:numPr>
        <w:ilvl w:val="7"/>
        <w:numId w:val="3"/>
      </w:numPr>
      <w:outlineLvl w:val="7"/>
    </w:pPr>
    <w:rPr>
      <w:rFonts w:asciiTheme="majorHAnsi" w:hAnsiTheme="majorHAnsi"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75413F"/>
    <w:pPr>
      <w:numPr>
        <w:ilvl w:val="8"/>
        <w:numId w:val="3"/>
      </w:numPr>
      <w:outlineLvl w:val="8"/>
    </w:pPr>
    <w:rPr>
      <w:rFonts w:asciiTheme="majorHAnsi" w:hAnsiTheme="majorHAnsi"/>
      <w:color w:val="1F1F5F" w:themeColor="tex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3477B6"/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5D3964"/>
    <w:rPr>
      <w:rFonts w:asciiTheme="majorHAnsi" w:eastAsiaTheme="majorEastAsia" w:hAnsiTheme="majorHAnsi" w:cstheme="majorBidi"/>
      <w:bCs/>
      <w:iCs/>
      <w:color w:val="454347"/>
      <w:sz w:val="32"/>
      <w:szCs w:val="32"/>
      <w:lang w:eastAsia="en-AU"/>
    </w:rPr>
  </w:style>
  <w:style w:type="paragraph" w:styleId="Title">
    <w:name w:val="Title"/>
    <w:basedOn w:val="Normal"/>
    <w:next w:val="Normal"/>
    <w:link w:val="TitleChar"/>
    <w:qFormat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5D3964"/>
    <w:rPr>
      <w:rFonts w:asciiTheme="majorHAnsi" w:hAnsiTheme="majorHAnsi" w:cs="Arial"/>
      <w:bCs/>
      <w:color w:val="1F1F5F" w:themeColor="text1"/>
      <w:sz w:val="28"/>
      <w:szCs w:val="28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690862"/>
    <w:pPr>
      <w:tabs>
        <w:tab w:val="right" w:pos="1031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690862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45BF7"/>
    <w:pPr>
      <w:numPr>
        <w:ilvl w:val="1"/>
      </w:numPr>
      <w:spacing w:after="160"/>
    </w:pPr>
    <w:rPr>
      <w:rFonts w:ascii="Lato SemiBold" w:eastAsia="Times New Roman" w:hAnsi="Lato SemiBold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5D3964"/>
    <w:rPr>
      <w:rFonts w:asciiTheme="majorHAnsi" w:eastAsiaTheme="majorEastAsia" w:hAnsiTheme="majorHAnsi" w:cstheme="majorBidi"/>
      <w:bCs/>
      <w:iCs/>
      <w:color w:val="454347"/>
      <w:sz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aliases w:val="List Paragraph1,List Paragraph11,List Paragraph111,L,F5 List Paragraph,Dot pt,CV text,Table text,Medium Grid 1 - Accent 21,Numbered Paragraph,List Paragraph2,NFP GP Bulleted List,FooterText,numbered,Paragraphe de liste1,列出段,Bullet point,列"/>
    <w:basedOn w:val="BlockText"/>
    <w:link w:val="ListParagraphChar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75449"/>
    <w:rPr>
      <w:rFonts w:asciiTheme="majorHAnsi" w:hAnsiTheme="majorHAnsi"/>
      <w:color w:val="1F1F5F" w:themeColor="text1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75449"/>
    <w:rPr>
      <w:rFonts w:asciiTheme="majorHAnsi" w:hAnsiTheme="majorHAnsi"/>
      <w:color w:val="60606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75449"/>
    <w:rPr>
      <w:rFonts w:asciiTheme="majorHAnsi" w:hAnsiTheme="majorHAnsi"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75449"/>
    <w:rPr>
      <w:rFonts w:asciiTheme="majorHAnsi" w:hAnsiTheme="majorHAnsi"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75449"/>
    <w:rPr>
      <w:rFonts w:asciiTheme="majorHAnsi" w:hAnsiTheme="majorHAnsi"/>
      <w:color w:val="1F1F5F" w:themeColor="text1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422874"/>
    <w:pPr>
      <w:numPr>
        <w:numId w:val="0"/>
      </w:num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8C34F5"/>
    <w:pPr>
      <w:tabs>
        <w:tab w:val="right" w:leader="dot" w:pos="10318"/>
      </w:tabs>
      <w:spacing w:before="120" w:after="100"/>
      <w:ind w:left="425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342ED4"/>
    <w:pPr>
      <w:tabs>
        <w:tab w:val="left" w:pos="880"/>
        <w:tab w:val="right" w:leader="dot" w:pos="1031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F14273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F14273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2">
    <w:name w:val="NTG table 2"/>
    <w:basedOn w:val="TableGrid"/>
    <w:uiPriority w:val="99"/>
    <w:rsid w:val="000E38FB"/>
    <w:pPr>
      <w:spacing w:before="40"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TOC4">
    <w:name w:val="toc 4"/>
    <w:basedOn w:val="Normal"/>
    <w:next w:val="Normal"/>
    <w:autoRedefine/>
    <w:uiPriority w:val="39"/>
    <w:rsid w:val="00221220"/>
    <w:pPr>
      <w:spacing w:after="100"/>
      <w:ind w:left="660"/>
    </w:pPr>
  </w:style>
  <w:style w:type="numbering" w:customStyle="1" w:styleId="Numberedlist">
    <w:name w:val="Numbered list"/>
    <w:basedOn w:val="NoList"/>
    <w:rsid w:val="00422874"/>
    <w:pPr>
      <w:numPr>
        <w:numId w:val="9"/>
      </w:numPr>
    </w:pPr>
  </w:style>
  <w:style w:type="paragraph" w:styleId="Caption">
    <w:name w:val="caption"/>
    <w:basedOn w:val="Normal"/>
    <w:next w:val="Normal"/>
    <w:uiPriority w:val="8"/>
    <w:rsid w:val="000A385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B43C75"/>
    <w:rPr>
      <w:rFonts w:ascii="Lato" w:hAnsi="Lato"/>
      <w:sz w:val="19"/>
    </w:rPr>
  </w:style>
  <w:style w:type="paragraph" w:customStyle="1" w:styleId="Hidden">
    <w:name w:val="Hidden"/>
    <w:basedOn w:val="Normal"/>
    <w:uiPriority w:val="13"/>
    <w:rsid w:val="008A51A3"/>
    <w:pPr>
      <w:spacing w:after="0"/>
      <w:ind w:firstLine="284"/>
    </w:pPr>
    <w:rPr>
      <w:sz w:val="2"/>
      <w:szCs w:val="2"/>
    </w:rPr>
  </w:style>
  <w:style w:type="table" w:customStyle="1" w:styleId="NTGtable1">
    <w:name w:val="NTG table 1"/>
    <w:basedOn w:val="TableNormal"/>
    <w:uiPriority w:val="99"/>
    <w:rsid w:val="00DF1C5B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lastRow">
      <w:rPr>
        <w:b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71E1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E1C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1E1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1BE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1BE6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1BE6"/>
    <w:rPr>
      <w:vertAlign w:val="superscript"/>
    </w:rPr>
  </w:style>
  <w:style w:type="character" w:customStyle="1" w:styleId="ListParagraphChar">
    <w:name w:val="List Paragraph Char"/>
    <w:aliases w:val="List Paragraph1 Char,List Paragraph11 Char,List Paragraph111 Char,L Char,F5 List Paragraph Char,Dot pt Char,CV text Char,Table text Char,Medium Grid 1 - Accent 21 Char,Numbered Paragraph Char,List Paragraph2 Char,FooterText Char"/>
    <w:basedOn w:val="DefaultParagraphFont"/>
    <w:link w:val="ListParagraph"/>
    <w:uiPriority w:val="34"/>
    <w:qFormat/>
    <w:locked/>
    <w:rsid w:val="002B5462"/>
    <w:rPr>
      <w:rFonts w:ascii="Lato" w:eastAsiaTheme="minorEastAsia" w:hAnsi="Lato"/>
      <w:iCs/>
    </w:rPr>
  </w:style>
  <w:style w:type="paragraph" w:customStyle="1" w:styleId="Style2">
    <w:name w:val="Style2"/>
    <w:basedOn w:val="ListParagraph"/>
    <w:qFormat/>
    <w:rsid w:val="00B318ED"/>
    <w:rPr>
      <w:lang w:eastAsia="en-AU"/>
    </w:rPr>
  </w:style>
  <w:style w:type="table" w:customStyle="1" w:styleId="NTGTable10">
    <w:name w:val="NTG Table1"/>
    <w:basedOn w:val="TableGrid"/>
    <w:uiPriority w:val="99"/>
    <w:rsid w:val="00EF23D2"/>
    <w:pPr>
      <w:spacing w:after="40"/>
    </w:pPr>
    <w:rPr>
      <w:rFonts w:ascii="Lato" w:hAnsi="Lato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Questionlabel">
    <w:name w:val="Question label"/>
    <w:basedOn w:val="DefaultParagraphFont"/>
    <w:uiPriority w:val="3"/>
    <w:qFormat/>
    <w:rsid w:val="00EF23D2"/>
    <w:rPr>
      <w:rFonts w:ascii="Lato" w:hAnsi="Lato"/>
      <w:b/>
      <w:bCs/>
      <w:sz w:val="22"/>
    </w:rPr>
  </w:style>
  <w:style w:type="paragraph" w:styleId="Revision">
    <w:name w:val="Revision"/>
    <w:hidden/>
    <w:uiPriority w:val="99"/>
    <w:semiHidden/>
    <w:rsid w:val="008604A2"/>
    <w:pPr>
      <w:spacing w:after="0"/>
    </w:pPr>
    <w:rPr>
      <w:rFonts w:ascii="Lato" w:hAnsi="La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ED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E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1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1FF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1FF"/>
    <w:rPr>
      <w:rFonts w:ascii="Lato" w:hAnsi="Lato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43A0B"/>
    <w:rPr>
      <w:color w:val="605E5C"/>
      <w:shd w:val="clear" w:color="auto" w:fill="E1DFDD"/>
    </w:rPr>
  </w:style>
  <w:style w:type="paragraph" w:customStyle="1" w:styleId="Default">
    <w:name w:val="Default"/>
    <w:rsid w:val="00C87AEE"/>
    <w:pPr>
      <w:autoSpaceDE w:val="0"/>
      <w:autoSpaceDN w:val="0"/>
      <w:adjustRightInd w:val="0"/>
      <w:spacing w:after="0"/>
    </w:pPr>
    <w:rPr>
      <w:rFonts w:ascii="Lato" w:hAnsi="Lato" w:cs="Lato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208B0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yperlink" Target="https://legislation.nt.gov.au/Legislation/EDUCATION-ACT-2015" TargetMode="External"/><Relationship Id="rId39" Type="http://schemas.openxmlformats.org/officeDocument/2006/relationships/hyperlink" Target="mailto:enrolattend.policy@education.nt.gov.au" TargetMode="External"/><Relationship Id="rId21" Type="http://schemas.openxmlformats.org/officeDocument/2006/relationships/hyperlink" Target="mailto:schoolops@education.nt.gov.au" TargetMode="External"/><Relationship Id="rId34" Type="http://schemas.openxmlformats.org/officeDocument/2006/relationships/hyperlink" Target="https://education.nt.gov.au/policies/student-enrolment/enrolment" TargetMode="External"/><Relationship Id="rId42" Type="http://schemas.openxmlformats.org/officeDocument/2006/relationships/footer" Target="footer5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9" Type="http://schemas.openxmlformats.org/officeDocument/2006/relationships/hyperlink" Target="https://education.nt.gov.au/policies/student-enrolment/enrolm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education.nt.gov.au/education/reviews-and-consultations/education-act" TargetMode="External"/><Relationship Id="rId32" Type="http://schemas.openxmlformats.org/officeDocument/2006/relationships/hyperlink" Target="https://education.nt.gov.au/policies/student-enrolment/enrolment" TargetMode="External"/><Relationship Id="rId37" Type="http://schemas.openxmlformats.org/officeDocument/2006/relationships/hyperlink" Target="https://pfes.nt.gov.au/SAFENT" TargetMode="External"/><Relationship Id="rId40" Type="http://schemas.openxmlformats.org/officeDocument/2006/relationships/header" Target="header7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education.nt.gov.au/education/reviews-and-consultations/education-act" TargetMode="External"/><Relationship Id="rId28" Type="http://schemas.openxmlformats.org/officeDocument/2006/relationships/hyperlink" Target="https://education.nt.gov.au/policies/student-enrolment/enrolment" TargetMode="External"/><Relationship Id="rId36" Type="http://schemas.openxmlformats.org/officeDocument/2006/relationships/hyperlink" Target="https://nt.gov.au/learning/primary-and-secondary-students/make-a-complaint-about-a-school" TargetMode="External"/><Relationship Id="rId10" Type="http://schemas.openxmlformats.org/officeDocument/2006/relationships/header" Target="header2.xml"/><Relationship Id="rId19" Type="http://schemas.openxmlformats.org/officeDocument/2006/relationships/hyperlink" Target="mailto:schoolops@education.nt.gov.au" TargetMode="External"/><Relationship Id="rId31" Type="http://schemas.openxmlformats.org/officeDocument/2006/relationships/hyperlink" Target="https://education.nt.gov.au/policies/student-enrolment/enrolment" TargetMode="External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schoolops@education.nt.gov.au" TargetMode="External"/><Relationship Id="rId27" Type="http://schemas.openxmlformats.org/officeDocument/2006/relationships/hyperlink" Target="https://legislation.nt.gov.au/en/Legislation/INFORMATION-ACT-2002" TargetMode="External"/><Relationship Id="rId30" Type="http://schemas.openxmlformats.org/officeDocument/2006/relationships/hyperlink" Target="https://education.nt.gov.au/policies/student-enrolment/enrolment" TargetMode="External"/><Relationship Id="rId35" Type="http://schemas.openxmlformats.org/officeDocument/2006/relationships/hyperlink" Target="https://infocomm.nt.gov.au/privacy/information-privacy-principles" TargetMode="External"/><Relationship Id="rId43" Type="http://schemas.openxmlformats.org/officeDocument/2006/relationships/header" Target="header9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yperlink" Target="https://education.nt.gov.au/education/reviews-and-consultations/education-act" TargetMode="External"/><Relationship Id="rId33" Type="http://schemas.openxmlformats.org/officeDocument/2006/relationships/hyperlink" Target="https://nt.gov.au/law/crime/apply-for-a-criminal-history-check" TargetMode="External"/><Relationship Id="rId38" Type="http://schemas.openxmlformats.org/officeDocument/2006/relationships/hyperlink" Target="https://nt.gov.au/learning/international-education/study-at-an-nt-government-school/school-fees-for-international-students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schoolops@education.nt.gov.au" TargetMode="External"/><Relationship Id="rId41" Type="http://schemas.openxmlformats.org/officeDocument/2006/relationships/header" Target="header8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.barwick\Downloads\ntg-long-keyline-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8C95842F7E49DC90C916378C63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492EC-3F11-40F9-ADB4-39C4E5B5AC5B}"/>
      </w:docPartPr>
      <w:docPartBody>
        <w:p w:rsidR="00536110" w:rsidRDefault="00536110">
          <w:pPr>
            <w:pStyle w:val="D08C95842F7E49DC90C916378C63A554"/>
          </w:pPr>
          <w:r w:rsidRPr="000C7A65">
            <w:rPr>
              <w:rStyle w:val="PlaceholderText"/>
            </w:rPr>
            <w:t>[Title]</w:t>
          </w:r>
        </w:p>
      </w:docPartBody>
    </w:docPart>
    <w:docPart>
      <w:docPartPr>
        <w:name w:val="90CAAFC572AE40D1B83E8AF0696D4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13320-69B5-48F4-8066-5F8EBE51D421}"/>
      </w:docPartPr>
      <w:docPartBody>
        <w:p w:rsidR="00873B15" w:rsidRDefault="006A7245" w:rsidP="006A7245">
          <w:pPr>
            <w:pStyle w:val="90CAAFC572AE40D1B83E8AF0696D4312"/>
          </w:pPr>
          <w:r w:rsidRPr="0074187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altName w:val="Lato SemiBold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10"/>
    <w:rsid w:val="00012E6F"/>
    <w:rsid w:val="000353E0"/>
    <w:rsid w:val="00061758"/>
    <w:rsid w:val="00080085"/>
    <w:rsid w:val="000848BD"/>
    <w:rsid w:val="00097AA6"/>
    <w:rsid w:val="000F7CD8"/>
    <w:rsid w:val="001127C9"/>
    <w:rsid w:val="00122B0F"/>
    <w:rsid w:val="001D2EEE"/>
    <w:rsid w:val="0026539A"/>
    <w:rsid w:val="002C1185"/>
    <w:rsid w:val="002C38A0"/>
    <w:rsid w:val="002D4E1E"/>
    <w:rsid w:val="00364D86"/>
    <w:rsid w:val="00373E6D"/>
    <w:rsid w:val="004029D5"/>
    <w:rsid w:val="0041452A"/>
    <w:rsid w:val="00447FAC"/>
    <w:rsid w:val="004D6E10"/>
    <w:rsid w:val="005310CE"/>
    <w:rsid w:val="00536110"/>
    <w:rsid w:val="005365D8"/>
    <w:rsid w:val="006901D1"/>
    <w:rsid w:val="006A7245"/>
    <w:rsid w:val="006E2C40"/>
    <w:rsid w:val="006F1BC3"/>
    <w:rsid w:val="0070535D"/>
    <w:rsid w:val="00711A1C"/>
    <w:rsid w:val="0075462E"/>
    <w:rsid w:val="007744DB"/>
    <w:rsid w:val="007E5A64"/>
    <w:rsid w:val="00840623"/>
    <w:rsid w:val="0085502F"/>
    <w:rsid w:val="00873B15"/>
    <w:rsid w:val="00910978"/>
    <w:rsid w:val="00A10C2E"/>
    <w:rsid w:val="00A41F78"/>
    <w:rsid w:val="00B20BBA"/>
    <w:rsid w:val="00B21368"/>
    <w:rsid w:val="00B77220"/>
    <w:rsid w:val="00C35A46"/>
    <w:rsid w:val="00D00578"/>
    <w:rsid w:val="00D5310E"/>
    <w:rsid w:val="00D84D46"/>
    <w:rsid w:val="00DC62EF"/>
    <w:rsid w:val="00E05DC4"/>
    <w:rsid w:val="00E50364"/>
    <w:rsid w:val="00F22BD7"/>
    <w:rsid w:val="00F52F1C"/>
    <w:rsid w:val="00F7637A"/>
    <w:rsid w:val="00FB0B2C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7245"/>
    <w:rPr>
      <w:color w:val="808080"/>
    </w:rPr>
  </w:style>
  <w:style w:type="paragraph" w:customStyle="1" w:styleId="D08C95842F7E49DC90C916378C63A554">
    <w:name w:val="D08C95842F7E49DC90C916378C63A554"/>
  </w:style>
  <w:style w:type="paragraph" w:customStyle="1" w:styleId="90CAAFC572AE40D1B83E8AF0696D4312">
    <w:name w:val="90CAAFC572AE40D1B83E8AF0696D4312"/>
    <w:rsid w:val="006A7245"/>
    <w:rPr>
      <w:kern w:val="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TG branding">
  <a:themeElements>
    <a:clrScheme name="NTG brand colours">
      <a:dk1>
        <a:srgbClr val="1F1F5F"/>
      </a:dk1>
      <a:lt1>
        <a:sysClr val="window" lastClr="FFFFFF"/>
      </a:lt1>
      <a:dk2>
        <a:srgbClr val="CB6015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8F03D1-7FDE-4559-9859-5FA475FF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ntg-long-keyline-template (1).dotx</Template>
  <TotalTime>0</TotalTime>
  <Pages>8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Mature age student enrolment – procedures</vt:lpstr>
    </vt:vector>
  </TitlesOfParts>
  <Company>Education</Company>
  <LinksUpToDate>false</LinksUpToDate>
  <CharactersWithSpaces>16065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Mature age student enrolment – procedures</dc:title>
  <dc:subject/>
  <dc:creator>Northern Territory Government</dc:creator>
  <cp:keywords/>
  <dc:description/>
  <cp:lastModifiedBy>Gail Barwick</cp:lastModifiedBy>
  <cp:revision>2</cp:revision>
  <cp:lastPrinted>2024-01-18T04:55:00Z</cp:lastPrinted>
  <dcterms:created xsi:type="dcterms:W3CDTF">2024-02-15T02:28:00Z</dcterms:created>
  <dcterms:modified xsi:type="dcterms:W3CDTF">2024-02-15T02:28:00Z</dcterms:modified>
</cp:coreProperties>
</file>