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pPr w:leftFromText="180" w:rightFromText="180" w:vertAnchor="text" w:horzAnchor="margin" w:tblpX="142" w:tblpY="-51"/>
        <w:tblW w:w="1006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552"/>
        <w:gridCol w:w="3827"/>
        <w:gridCol w:w="1134"/>
        <w:gridCol w:w="1134"/>
        <w:gridCol w:w="1418"/>
      </w:tblGrid>
      <w:tr w:rsidR="00D535E9" w:rsidRPr="007A5EFD" w14:paraId="7932227A" w14:textId="77777777" w:rsidTr="005B3ECD">
        <w:trPr>
          <w:trHeight w:val="170"/>
        </w:trPr>
        <w:tc>
          <w:tcPr>
            <w:tcW w:w="10065" w:type="dxa"/>
            <w:gridSpan w:val="5"/>
            <w:tcBorders>
              <w:top w:val="nil"/>
              <w:left w:val="nil"/>
              <w:bottom w:val="nil"/>
              <w:right w:val="nil"/>
            </w:tcBorders>
            <w:shd w:val="clear" w:color="auto" w:fill="FFFFFF" w:themeFill="background1"/>
            <w:noWrap/>
            <w:tcMar>
              <w:left w:w="0" w:type="dxa"/>
              <w:right w:w="0" w:type="dxa"/>
            </w:tcMar>
            <w:vAlign w:val="center"/>
          </w:tcPr>
          <w:p w14:paraId="737F6427" w14:textId="1AA58E77" w:rsidR="00D535E9" w:rsidRPr="00A3761F" w:rsidRDefault="001846D3" w:rsidP="00B045CA">
            <w:pPr>
              <w:pStyle w:val="Subtitle0"/>
            </w:pPr>
            <w:r>
              <w:t>Data access protocol</w:t>
            </w:r>
          </w:p>
        </w:tc>
      </w:tr>
      <w:tr w:rsidR="00D535E9" w:rsidRPr="007A5EFD" w14:paraId="3CA4FB69" w14:textId="77777777" w:rsidTr="005B3ECD">
        <w:trPr>
          <w:trHeight w:val="170"/>
        </w:trPr>
        <w:tc>
          <w:tcPr>
            <w:tcW w:w="10065" w:type="dxa"/>
            <w:gridSpan w:val="5"/>
            <w:tcBorders>
              <w:top w:val="single" w:sz="4" w:space="0" w:color="auto"/>
              <w:bottom w:val="single" w:sz="4" w:space="0" w:color="auto"/>
            </w:tcBorders>
            <w:shd w:val="clear" w:color="auto" w:fill="1F1F5F" w:themeFill="text1"/>
            <w:noWrap/>
            <w:tcMar>
              <w:top w:w="85" w:type="dxa"/>
              <w:left w:w="108" w:type="dxa"/>
              <w:bottom w:w="85" w:type="dxa"/>
              <w:right w:w="108" w:type="dxa"/>
            </w:tcMar>
            <w:vAlign w:val="center"/>
          </w:tcPr>
          <w:p w14:paraId="5F759369" w14:textId="6E12C957" w:rsidR="00D535E9" w:rsidRPr="005C07B6" w:rsidRDefault="0010709E" w:rsidP="005B3ECD">
            <w:pPr>
              <w:spacing w:after="0"/>
              <w:rPr>
                <w:rStyle w:val="Questionlabel"/>
                <w:color w:val="1F1F5F" w:themeColor="text1"/>
              </w:rPr>
            </w:pPr>
            <w:r>
              <w:rPr>
                <w:rStyle w:val="Questionlabel"/>
                <w:color w:val="FFFFFF" w:themeColor="background1"/>
              </w:rPr>
              <w:t>Requesting officer</w:t>
            </w:r>
          </w:p>
        </w:tc>
      </w:tr>
      <w:tr w:rsidR="00F25281" w:rsidRPr="007A5EFD" w14:paraId="2AC7BD6B" w14:textId="77777777" w:rsidTr="005B3ECD">
        <w:trPr>
          <w:trHeight w:val="227"/>
        </w:trPr>
        <w:tc>
          <w:tcPr>
            <w:tcW w:w="2552" w:type="dxa"/>
            <w:tcBorders>
              <w:top w:val="single" w:sz="4" w:space="0" w:color="auto"/>
              <w:bottom w:val="single" w:sz="4" w:space="0" w:color="auto"/>
            </w:tcBorders>
            <w:noWrap/>
            <w:tcMar>
              <w:top w:w="85" w:type="dxa"/>
              <w:left w:w="108" w:type="dxa"/>
              <w:bottom w:w="85" w:type="dxa"/>
              <w:right w:w="108" w:type="dxa"/>
            </w:tcMar>
            <w:vAlign w:val="center"/>
          </w:tcPr>
          <w:p w14:paraId="204DC3F0" w14:textId="6457B607" w:rsidR="00F25281" w:rsidRPr="00F25281" w:rsidRDefault="00F25281" w:rsidP="005B3ECD">
            <w:pPr>
              <w:spacing w:after="0"/>
              <w:rPr>
                <w:rStyle w:val="Questionlabel"/>
              </w:rPr>
            </w:pPr>
            <w:r w:rsidRPr="00F25281">
              <w:rPr>
                <w:rStyle w:val="Questionlabel"/>
              </w:rPr>
              <w:t>Name</w:t>
            </w:r>
          </w:p>
        </w:tc>
        <w:tc>
          <w:tcPr>
            <w:tcW w:w="7513" w:type="dxa"/>
            <w:gridSpan w:val="4"/>
            <w:tcBorders>
              <w:top w:val="single" w:sz="4" w:space="0" w:color="auto"/>
              <w:bottom w:val="single" w:sz="4" w:space="0" w:color="auto"/>
            </w:tcBorders>
            <w:noWrap/>
            <w:tcMar>
              <w:top w:w="85" w:type="dxa"/>
              <w:left w:w="108" w:type="dxa"/>
              <w:bottom w:w="85" w:type="dxa"/>
              <w:right w:w="108" w:type="dxa"/>
            </w:tcMar>
            <w:vAlign w:val="center"/>
          </w:tcPr>
          <w:p w14:paraId="371E91AF" w14:textId="77777777" w:rsidR="00F25281" w:rsidRPr="00F25281" w:rsidRDefault="00F25281" w:rsidP="005B3ECD">
            <w:pPr>
              <w:spacing w:after="0"/>
              <w:rPr>
                <w:rStyle w:val="Questionlabel"/>
                <w:b w:val="0"/>
              </w:rPr>
            </w:pPr>
          </w:p>
        </w:tc>
      </w:tr>
      <w:tr w:rsidR="00F25281" w:rsidRPr="007A5EFD" w14:paraId="1D2C61A3" w14:textId="77777777" w:rsidTr="005B3ECD">
        <w:trPr>
          <w:trHeight w:val="227"/>
        </w:trPr>
        <w:tc>
          <w:tcPr>
            <w:tcW w:w="2552" w:type="dxa"/>
            <w:tcBorders>
              <w:top w:val="single" w:sz="4" w:space="0" w:color="auto"/>
              <w:bottom w:val="single" w:sz="4" w:space="0" w:color="auto"/>
            </w:tcBorders>
            <w:noWrap/>
            <w:tcMar>
              <w:top w:w="85" w:type="dxa"/>
              <w:left w:w="108" w:type="dxa"/>
              <w:bottom w:w="85" w:type="dxa"/>
              <w:right w:w="108" w:type="dxa"/>
            </w:tcMar>
            <w:vAlign w:val="center"/>
          </w:tcPr>
          <w:p w14:paraId="1D42E2DE" w14:textId="57CC1577" w:rsidR="00F25281" w:rsidRPr="00F25281" w:rsidRDefault="00F25281" w:rsidP="005B3ECD">
            <w:pPr>
              <w:spacing w:after="0"/>
              <w:rPr>
                <w:rStyle w:val="Questionlabel"/>
              </w:rPr>
            </w:pPr>
            <w:r w:rsidRPr="00F25281">
              <w:rPr>
                <w:rStyle w:val="Questionlabel"/>
              </w:rPr>
              <w:t>Position</w:t>
            </w:r>
          </w:p>
        </w:tc>
        <w:tc>
          <w:tcPr>
            <w:tcW w:w="7513" w:type="dxa"/>
            <w:gridSpan w:val="4"/>
            <w:tcBorders>
              <w:top w:val="single" w:sz="4" w:space="0" w:color="auto"/>
              <w:bottom w:val="single" w:sz="4" w:space="0" w:color="auto"/>
            </w:tcBorders>
            <w:noWrap/>
            <w:tcMar>
              <w:top w:w="85" w:type="dxa"/>
              <w:left w:w="108" w:type="dxa"/>
              <w:bottom w:w="85" w:type="dxa"/>
              <w:right w:w="108" w:type="dxa"/>
            </w:tcMar>
            <w:vAlign w:val="center"/>
          </w:tcPr>
          <w:p w14:paraId="2C7199F7" w14:textId="77777777" w:rsidR="00F25281" w:rsidRPr="00F25281" w:rsidRDefault="00F25281" w:rsidP="005B3ECD">
            <w:pPr>
              <w:spacing w:after="0"/>
              <w:rPr>
                <w:rStyle w:val="Questionlabel"/>
                <w:b w:val="0"/>
              </w:rPr>
            </w:pPr>
          </w:p>
        </w:tc>
      </w:tr>
      <w:tr w:rsidR="00C45CAF" w:rsidRPr="007A5EFD" w14:paraId="4C5A4F2D" w14:textId="77777777" w:rsidTr="005B3ECD">
        <w:trPr>
          <w:trHeight w:val="170"/>
        </w:trPr>
        <w:tc>
          <w:tcPr>
            <w:tcW w:w="8647" w:type="dxa"/>
            <w:gridSpan w:val="4"/>
            <w:tcBorders>
              <w:top w:val="single" w:sz="4" w:space="0" w:color="auto"/>
              <w:bottom w:val="single" w:sz="4" w:space="0" w:color="auto"/>
            </w:tcBorders>
            <w:noWrap/>
            <w:tcMar>
              <w:top w:w="85" w:type="dxa"/>
              <w:left w:w="108" w:type="dxa"/>
              <w:bottom w:w="85" w:type="dxa"/>
              <w:right w:w="108" w:type="dxa"/>
            </w:tcMar>
            <w:vAlign w:val="center"/>
          </w:tcPr>
          <w:p w14:paraId="4BCE5679" w14:textId="039EB4A5" w:rsidR="00C45CAF" w:rsidRPr="00F25281" w:rsidRDefault="00C45CAF" w:rsidP="005B3ECD">
            <w:pPr>
              <w:spacing w:after="0"/>
              <w:rPr>
                <w:rStyle w:val="Questionlabel"/>
              </w:rPr>
            </w:pPr>
            <w:r w:rsidRPr="00F25281">
              <w:rPr>
                <w:rStyle w:val="Questionlabel"/>
              </w:rPr>
              <w:t xml:space="preserve">I am an authorised officer under the </w:t>
            </w:r>
            <w:r w:rsidR="0010709E" w:rsidRPr="00551C7C">
              <w:rPr>
                <w:rStyle w:val="Questionlabel"/>
                <w:i/>
              </w:rPr>
              <w:t xml:space="preserve">Care and </w:t>
            </w:r>
            <w:r w:rsidR="00DE2CDC" w:rsidRPr="00551C7C">
              <w:rPr>
                <w:rStyle w:val="Questionlabel"/>
                <w:i/>
              </w:rPr>
              <w:t>Protecti</w:t>
            </w:r>
            <w:r w:rsidR="0010709E" w:rsidRPr="00551C7C">
              <w:rPr>
                <w:rStyle w:val="Questionlabel"/>
                <w:i/>
              </w:rPr>
              <w:t>o</w:t>
            </w:r>
            <w:r w:rsidR="00DE2CDC" w:rsidRPr="00551C7C">
              <w:rPr>
                <w:rStyle w:val="Questionlabel"/>
                <w:i/>
              </w:rPr>
              <w:t>n</w:t>
            </w:r>
            <w:r w:rsidR="0010709E" w:rsidRPr="00551C7C">
              <w:rPr>
                <w:rStyle w:val="Questionlabel"/>
                <w:i/>
              </w:rPr>
              <w:t xml:space="preserve"> of Children Act 2007</w:t>
            </w:r>
            <w:r w:rsidR="0010709E" w:rsidRPr="00F25281">
              <w:rPr>
                <w:rStyle w:val="Questionlabel"/>
              </w:rPr>
              <w:t xml:space="preserve"> (the </w:t>
            </w:r>
            <w:r w:rsidRPr="00F25281">
              <w:rPr>
                <w:rStyle w:val="Questionlabel"/>
              </w:rPr>
              <w:t>Act</w:t>
            </w:r>
            <w:r w:rsidR="0010709E" w:rsidRPr="00F25281">
              <w:rPr>
                <w:rStyle w:val="Questionlabel"/>
              </w:rPr>
              <w:t>)</w:t>
            </w:r>
          </w:p>
        </w:tc>
        <w:tc>
          <w:tcPr>
            <w:tcW w:w="1418" w:type="dxa"/>
            <w:tcBorders>
              <w:top w:val="single" w:sz="4" w:space="0" w:color="auto"/>
              <w:bottom w:val="single" w:sz="4" w:space="0" w:color="auto"/>
            </w:tcBorders>
            <w:noWrap/>
            <w:tcMar>
              <w:top w:w="85" w:type="dxa"/>
              <w:left w:w="108" w:type="dxa"/>
              <w:bottom w:w="85" w:type="dxa"/>
              <w:right w:w="108" w:type="dxa"/>
            </w:tcMar>
            <w:vAlign w:val="center"/>
          </w:tcPr>
          <w:p w14:paraId="7540A72D" w14:textId="031881D1" w:rsidR="00C45CAF" w:rsidRPr="00F25281" w:rsidRDefault="00235003" w:rsidP="005B3ECD">
            <w:pPr>
              <w:spacing w:after="0"/>
              <w:rPr>
                <w:rStyle w:val="Questionlabel"/>
                <w:b w:val="0"/>
              </w:rPr>
            </w:pPr>
            <w:r w:rsidRPr="00F25281">
              <w:rPr>
                <w:rStyle w:val="Questionlabel"/>
                <w:b w:val="0"/>
              </w:rPr>
              <w:t>Y/N</w:t>
            </w:r>
          </w:p>
        </w:tc>
      </w:tr>
      <w:tr w:rsidR="00D535E9" w:rsidRPr="007A5EFD" w14:paraId="6922CBF0" w14:textId="77777777" w:rsidTr="005B3ECD">
        <w:trPr>
          <w:trHeight w:val="170"/>
        </w:trPr>
        <w:tc>
          <w:tcPr>
            <w:tcW w:w="10065" w:type="dxa"/>
            <w:gridSpan w:val="5"/>
            <w:tcBorders>
              <w:top w:val="single" w:sz="4" w:space="0" w:color="auto"/>
              <w:bottom w:val="single" w:sz="4" w:space="0" w:color="auto"/>
            </w:tcBorders>
            <w:shd w:val="clear" w:color="auto" w:fill="1F1F5F" w:themeFill="text1"/>
            <w:noWrap/>
            <w:tcMar>
              <w:top w:w="85" w:type="dxa"/>
              <w:left w:w="108" w:type="dxa"/>
              <w:bottom w:w="85" w:type="dxa"/>
              <w:right w:w="108" w:type="dxa"/>
            </w:tcMar>
            <w:vAlign w:val="center"/>
          </w:tcPr>
          <w:p w14:paraId="3F9C457E" w14:textId="3DE754CC" w:rsidR="00D535E9" w:rsidRPr="005C07B6" w:rsidRDefault="005C07B6" w:rsidP="005B3ECD">
            <w:pPr>
              <w:spacing w:after="0"/>
              <w:rPr>
                <w:rStyle w:val="Questionlabel"/>
              </w:rPr>
            </w:pPr>
            <w:r w:rsidRPr="005C07B6">
              <w:rPr>
                <w:rStyle w:val="Questionlabel"/>
              </w:rPr>
              <w:t>Data request</w:t>
            </w:r>
          </w:p>
        </w:tc>
      </w:tr>
      <w:tr w:rsidR="00E52BE5" w:rsidRPr="007A5EFD" w14:paraId="77C561FA" w14:textId="77777777" w:rsidTr="005B3ECD">
        <w:trPr>
          <w:trHeight w:val="1134"/>
        </w:trPr>
        <w:tc>
          <w:tcPr>
            <w:tcW w:w="2552" w:type="dxa"/>
            <w:tcBorders>
              <w:top w:val="single" w:sz="4" w:space="0" w:color="auto"/>
              <w:bottom w:val="single" w:sz="4" w:space="0" w:color="auto"/>
            </w:tcBorders>
            <w:noWrap/>
            <w:tcMar>
              <w:top w:w="85" w:type="dxa"/>
              <w:left w:w="108" w:type="dxa"/>
              <w:bottom w:w="85" w:type="dxa"/>
              <w:right w:w="108" w:type="dxa"/>
            </w:tcMar>
          </w:tcPr>
          <w:p w14:paraId="6B01FCA7" w14:textId="05CC1539" w:rsidR="00E52BE5" w:rsidRPr="005B3ECD" w:rsidRDefault="00E52BE5" w:rsidP="005B3ECD">
            <w:pPr>
              <w:spacing w:after="0"/>
              <w:rPr>
                <w:rStyle w:val="Questionlabel"/>
              </w:rPr>
            </w:pPr>
            <w:r w:rsidRPr="005B3ECD">
              <w:rPr>
                <w:rStyle w:val="Questionlabel"/>
              </w:rPr>
              <w:t>In accordance with the</w:t>
            </w:r>
            <w:r w:rsidR="0010709E" w:rsidRPr="005B3ECD">
              <w:rPr>
                <w:rStyle w:val="Questionlabel"/>
              </w:rPr>
              <w:t xml:space="preserve"> Act</w:t>
            </w:r>
            <w:r w:rsidRPr="005B3ECD">
              <w:rPr>
                <w:rStyle w:val="Questionlabel"/>
              </w:rPr>
              <w:t>, I request the following information in relation to</w:t>
            </w:r>
          </w:p>
        </w:tc>
        <w:tc>
          <w:tcPr>
            <w:tcW w:w="7513" w:type="dxa"/>
            <w:gridSpan w:val="4"/>
            <w:tcBorders>
              <w:top w:val="single" w:sz="4" w:space="0" w:color="auto"/>
              <w:bottom w:val="single" w:sz="4" w:space="0" w:color="auto"/>
            </w:tcBorders>
            <w:tcMar>
              <w:top w:w="85" w:type="dxa"/>
              <w:left w:w="108" w:type="dxa"/>
              <w:bottom w:w="85" w:type="dxa"/>
              <w:right w:w="108" w:type="dxa"/>
            </w:tcMar>
          </w:tcPr>
          <w:p w14:paraId="6E66C5F6" w14:textId="7471206A" w:rsidR="00E52BE5" w:rsidRPr="005B3ECD" w:rsidRDefault="00E52BE5" w:rsidP="005B3ECD">
            <w:pPr>
              <w:spacing w:after="0"/>
              <w:rPr>
                <w:rStyle w:val="Questionlabel"/>
                <w:b w:val="0"/>
              </w:rPr>
            </w:pPr>
            <w:r w:rsidRPr="005B3ECD">
              <w:rPr>
                <w:rStyle w:val="Questionlabel"/>
                <w:b w:val="0"/>
              </w:rPr>
              <w:t>&lt;</w:t>
            </w:r>
            <w:r w:rsidR="00BF3497">
              <w:rPr>
                <w:rStyle w:val="Questionlabel"/>
                <w:b w:val="0"/>
              </w:rPr>
              <w:t>S</w:t>
            </w:r>
            <w:r w:rsidRPr="005B3ECD">
              <w:rPr>
                <w:rStyle w:val="Questionlabel"/>
                <w:b w:val="0"/>
              </w:rPr>
              <w:t xml:space="preserve">ection of </w:t>
            </w:r>
            <w:r w:rsidR="00693992" w:rsidRPr="005B3ECD">
              <w:rPr>
                <w:rStyle w:val="Questionlabel"/>
                <w:b w:val="0"/>
              </w:rPr>
              <w:t>Act</w:t>
            </w:r>
            <w:r w:rsidRPr="005B3ECD">
              <w:rPr>
                <w:rStyle w:val="Questionlabel"/>
                <w:b w:val="0"/>
              </w:rPr>
              <w:t>&gt;</w:t>
            </w:r>
          </w:p>
        </w:tc>
      </w:tr>
      <w:tr w:rsidR="00F25281" w:rsidRPr="007A5EFD" w14:paraId="6E74889E" w14:textId="77777777" w:rsidTr="005B3ECD">
        <w:trPr>
          <w:trHeight w:val="227"/>
        </w:trPr>
        <w:tc>
          <w:tcPr>
            <w:tcW w:w="2552" w:type="dxa"/>
            <w:tcBorders>
              <w:top w:val="single" w:sz="4" w:space="0" w:color="auto"/>
              <w:bottom w:val="single" w:sz="4" w:space="0" w:color="auto"/>
            </w:tcBorders>
            <w:noWrap/>
            <w:tcMar>
              <w:top w:w="85" w:type="dxa"/>
              <w:left w:w="108" w:type="dxa"/>
              <w:bottom w:w="85" w:type="dxa"/>
              <w:right w:w="108" w:type="dxa"/>
            </w:tcMar>
            <w:vAlign w:val="center"/>
          </w:tcPr>
          <w:p w14:paraId="7ED1F2B4" w14:textId="0156EB8D" w:rsidR="00F25281" w:rsidRPr="005B3ECD" w:rsidRDefault="00F25281" w:rsidP="005B3ECD">
            <w:pPr>
              <w:spacing w:after="0"/>
              <w:rPr>
                <w:rStyle w:val="Questionlabel"/>
              </w:rPr>
            </w:pPr>
            <w:r w:rsidRPr="005B3ECD">
              <w:rPr>
                <w:rStyle w:val="Questionlabel"/>
              </w:rPr>
              <w:t>Student name</w:t>
            </w:r>
          </w:p>
        </w:tc>
        <w:tc>
          <w:tcPr>
            <w:tcW w:w="7513" w:type="dxa"/>
            <w:gridSpan w:val="4"/>
            <w:tcBorders>
              <w:top w:val="single" w:sz="4" w:space="0" w:color="auto"/>
              <w:bottom w:val="single" w:sz="4" w:space="0" w:color="auto"/>
            </w:tcBorders>
            <w:tcMar>
              <w:top w:w="85" w:type="dxa"/>
              <w:left w:w="108" w:type="dxa"/>
              <w:bottom w:w="85" w:type="dxa"/>
              <w:right w:w="108" w:type="dxa"/>
            </w:tcMar>
            <w:vAlign w:val="center"/>
          </w:tcPr>
          <w:p w14:paraId="6A418412" w14:textId="2C5CCA84" w:rsidR="00F25281" w:rsidRPr="005B3ECD" w:rsidRDefault="00F25281" w:rsidP="005B3ECD">
            <w:pPr>
              <w:spacing w:after="0"/>
              <w:rPr>
                <w:rStyle w:val="Questionlabel"/>
                <w:b w:val="0"/>
              </w:rPr>
            </w:pPr>
          </w:p>
        </w:tc>
      </w:tr>
      <w:tr w:rsidR="00F25281" w:rsidRPr="007A5EFD" w14:paraId="0D13F345" w14:textId="77777777" w:rsidTr="005B3ECD">
        <w:trPr>
          <w:trHeight w:val="227"/>
        </w:trPr>
        <w:tc>
          <w:tcPr>
            <w:tcW w:w="2552" w:type="dxa"/>
            <w:tcBorders>
              <w:top w:val="single" w:sz="4" w:space="0" w:color="auto"/>
              <w:bottom w:val="single" w:sz="4" w:space="0" w:color="auto"/>
            </w:tcBorders>
            <w:noWrap/>
            <w:tcMar>
              <w:top w:w="85" w:type="dxa"/>
              <w:left w:w="108" w:type="dxa"/>
              <w:bottom w:w="85" w:type="dxa"/>
              <w:right w:w="108" w:type="dxa"/>
            </w:tcMar>
            <w:vAlign w:val="center"/>
          </w:tcPr>
          <w:p w14:paraId="067487B2" w14:textId="0D5A5983" w:rsidR="00F25281" w:rsidRPr="005B3ECD" w:rsidRDefault="00F25281" w:rsidP="005B3ECD">
            <w:pPr>
              <w:spacing w:after="0"/>
              <w:rPr>
                <w:rStyle w:val="Questionlabel"/>
              </w:rPr>
            </w:pPr>
            <w:r w:rsidRPr="005B3ECD">
              <w:rPr>
                <w:rStyle w:val="Questionlabel"/>
              </w:rPr>
              <w:t>Date of birth</w:t>
            </w:r>
          </w:p>
        </w:tc>
        <w:tc>
          <w:tcPr>
            <w:tcW w:w="7513" w:type="dxa"/>
            <w:gridSpan w:val="4"/>
            <w:tcBorders>
              <w:top w:val="single" w:sz="4" w:space="0" w:color="auto"/>
              <w:bottom w:val="single" w:sz="4" w:space="0" w:color="auto"/>
            </w:tcBorders>
            <w:tcMar>
              <w:top w:w="85" w:type="dxa"/>
              <w:left w:w="108" w:type="dxa"/>
              <w:bottom w:w="85" w:type="dxa"/>
              <w:right w:w="108" w:type="dxa"/>
            </w:tcMar>
            <w:vAlign w:val="center"/>
          </w:tcPr>
          <w:p w14:paraId="07DEE56B" w14:textId="77777777" w:rsidR="00F25281" w:rsidRPr="005B3ECD" w:rsidRDefault="00F25281" w:rsidP="005B3ECD">
            <w:pPr>
              <w:spacing w:after="0"/>
              <w:rPr>
                <w:rStyle w:val="Questionlabel"/>
                <w:b w:val="0"/>
              </w:rPr>
            </w:pPr>
          </w:p>
        </w:tc>
      </w:tr>
      <w:tr w:rsidR="00D535E9" w:rsidRPr="007A5EFD" w14:paraId="776E10D7" w14:textId="77777777" w:rsidTr="005B3ECD">
        <w:trPr>
          <w:trHeight w:val="1134"/>
        </w:trPr>
        <w:tc>
          <w:tcPr>
            <w:tcW w:w="2552" w:type="dxa"/>
            <w:tcBorders>
              <w:top w:val="single" w:sz="4" w:space="0" w:color="auto"/>
              <w:bottom w:val="single" w:sz="4" w:space="0" w:color="auto"/>
            </w:tcBorders>
            <w:noWrap/>
            <w:tcMar>
              <w:top w:w="85" w:type="dxa"/>
              <w:left w:w="108" w:type="dxa"/>
              <w:bottom w:w="85" w:type="dxa"/>
              <w:right w:w="108" w:type="dxa"/>
            </w:tcMar>
          </w:tcPr>
          <w:p w14:paraId="76F695DE" w14:textId="7E972A67" w:rsidR="00D535E9" w:rsidRPr="005C07B6" w:rsidRDefault="003E24F1" w:rsidP="005B3ECD">
            <w:pPr>
              <w:spacing w:after="0"/>
              <w:rPr>
                <w:rStyle w:val="Questionlabel"/>
              </w:rPr>
            </w:pPr>
            <w:r w:rsidRPr="005C07B6">
              <w:rPr>
                <w:rStyle w:val="Questionlabel"/>
              </w:rPr>
              <w:t>I confirm that the information will be used for the following purposes</w:t>
            </w:r>
          </w:p>
        </w:tc>
        <w:tc>
          <w:tcPr>
            <w:tcW w:w="7513" w:type="dxa"/>
            <w:gridSpan w:val="4"/>
            <w:tcBorders>
              <w:top w:val="single" w:sz="4" w:space="0" w:color="auto"/>
              <w:bottom w:val="single" w:sz="4" w:space="0" w:color="auto"/>
            </w:tcBorders>
            <w:noWrap/>
            <w:tcMar>
              <w:top w:w="85" w:type="dxa"/>
              <w:left w:w="108" w:type="dxa"/>
              <w:bottom w:w="85" w:type="dxa"/>
              <w:right w:w="108" w:type="dxa"/>
            </w:tcMar>
          </w:tcPr>
          <w:p w14:paraId="6CE06420" w14:textId="5E38D164" w:rsidR="00D535E9" w:rsidRPr="00F25281" w:rsidRDefault="00D535E9" w:rsidP="005B3ECD">
            <w:pPr>
              <w:tabs>
                <w:tab w:val="left" w:pos="735"/>
              </w:tabs>
              <w:spacing w:after="0"/>
            </w:pPr>
          </w:p>
        </w:tc>
      </w:tr>
      <w:tr w:rsidR="00D535E9" w:rsidRPr="007A5EFD" w14:paraId="3A981BF3" w14:textId="77777777" w:rsidTr="005B3ECD">
        <w:trPr>
          <w:trHeight w:val="1134"/>
        </w:trPr>
        <w:tc>
          <w:tcPr>
            <w:tcW w:w="2552" w:type="dxa"/>
            <w:tcBorders>
              <w:top w:val="single" w:sz="4" w:space="0" w:color="auto"/>
              <w:bottom w:val="single" w:sz="4" w:space="0" w:color="auto"/>
            </w:tcBorders>
            <w:noWrap/>
            <w:tcMar>
              <w:top w:w="85" w:type="dxa"/>
              <w:left w:w="108" w:type="dxa"/>
              <w:bottom w:w="85" w:type="dxa"/>
              <w:right w:w="108" w:type="dxa"/>
            </w:tcMar>
          </w:tcPr>
          <w:p w14:paraId="5488F3A0" w14:textId="0842BBBE" w:rsidR="00D535E9" w:rsidRPr="005C07B6" w:rsidRDefault="00235003" w:rsidP="005B3ECD">
            <w:pPr>
              <w:spacing w:after="0"/>
              <w:rPr>
                <w:rStyle w:val="Questionlabel"/>
              </w:rPr>
            </w:pPr>
            <w:r>
              <w:rPr>
                <w:rStyle w:val="Questionlabel"/>
              </w:rPr>
              <w:t xml:space="preserve">Information required, for example, </w:t>
            </w:r>
            <w:r w:rsidR="003E24F1" w:rsidRPr="005C07B6">
              <w:rPr>
                <w:rStyle w:val="Questionlabel"/>
              </w:rPr>
              <w:t>current enrolment records</w:t>
            </w:r>
          </w:p>
        </w:tc>
        <w:tc>
          <w:tcPr>
            <w:tcW w:w="7513" w:type="dxa"/>
            <w:gridSpan w:val="4"/>
            <w:tcBorders>
              <w:top w:val="single" w:sz="4" w:space="0" w:color="auto"/>
              <w:bottom w:val="single" w:sz="4" w:space="0" w:color="auto"/>
            </w:tcBorders>
            <w:noWrap/>
            <w:tcMar>
              <w:top w:w="85" w:type="dxa"/>
              <w:left w:w="108" w:type="dxa"/>
              <w:bottom w:w="85" w:type="dxa"/>
              <w:right w:w="108" w:type="dxa"/>
            </w:tcMar>
          </w:tcPr>
          <w:p w14:paraId="24F73424" w14:textId="1DECC36A" w:rsidR="00B02810" w:rsidRPr="00F25281" w:rsidRDefault="00B02810" w:rsidP="005B3ECD">
            <w:pPr>
              <w:spacing w:after="0"/>
            </w:pPr>
          </w:p>
        </w:tc>
      </w:tr>
      <w:tr w:rsidR="00295716" w:rsidRPr="007A5EFD" w14:paraId="141CA5EF" w14:textId="77777777" w:rsidTr="005B3ECD">
        <w:trPr>
          <w:trHeight w:val="170"/>
        </w:trPr>
        <w:tc>
          <w:tcPr>
            <w:tcW w:w="8647" w:type="dxa"/>
            <w:gridSpan w:val="4"/>
            <w:tcBorders>
              <w:top w:val="single" w:sz="4" w:space="0" w:color="auto"/>
              <w:bottom w:val="single" w:sz="4" w:space="0" w:color="auto"/>
            </w:tcBorders>
            <w:noWrap/>
            <w:tcMar>
              <w:top w:w="85" w:type="dxa"/>
              <w:left w:w="108" w:type="dxa"/>
              <w:bottom w:w="85" w:type="dxa"/>
              <w:right w:w="108" w:type="dxa"/>
            </w:tcMar>
            <w:vAlign w:val="center"/>
          </w:tcPr>
          <w:p w14:paraId="2470E727" w14:textId="0C61192B" w:rsidR="00295716" w:rsidRPr="005B3ECD" w:rsidRDefault="00295716" w:rsidP="005B3ECD">
            <w:pPr>
              <w:spacing w:after="0"/>
              <w:rPr>
                <w:rStyle w:val="Questionlabel"/>
              </w:rPr>
            </w:pPr>
            <w:r w:rsidRPr="005B3ECD">
              <w:rPr>
                <w:rStyle w:val="Questionlabel"/>
              </w:rPr>
              <w:t>I understand that the Department of Education may seek further clarification in relation to my request</w:t>
            </w:r>
          </w:p>
        </w:tc>
        <w:tc>
          <w:tcPr>
            <w:tcW w:w="1418" w:type="dxa"/>
            <w:tcBorders>
              <w:top w:val="single" w:sz="4" w:space="0" w:color="auto"/>
              <w:bottom w:val="single" w:sz="4" w:space="0" w:color="auto"/>
            </w:tcBorders>
            <w:tcMar>
              <w:top w:w="85" w:type="dxa"/>
              <w:left w:w="108" w:type="dxa"/>
              <w:bottom w:w="85" w:type="dxa"/>
              <w:right w:w="108" w:type="dxa"/>
            </w:tcMar>
            <w:vAlign w:val="center"/>
          </w:tcPr>
          <w:p w14:paraId="06F585DA" w14:textId="5DB23C19" w:rsidR="00295716" w:rsidRPr="005B3ECD" w:rsidRDefault="00295716" w:rsidP="005B3ECD">
            <w:pPr>
              <w:spacing w:after="0"/>
              <w:rPr>
                <w:rStyle w:val="Questionlabel"/>
                <w:b w:val="0"/>
              </w:rPr>
            </w:pPr>
            <w:r w:rsidRPr="005B3ECD">
              <w:rPr>
                <w:rStyle w:val="Questionlabel"/>
                <w:b w:val="0"/>
              </w:rPr>
              <w:t>Y/N</w:t>
            </w:r>
          </w:p>
        </w:tc>
      </w:tr>
      <w:tr w:rsidR="00D535E9" w:rsidRPr="007A5EFD" w14:paraId="3DCFFE8E" w14:textId="77777777" w:rsidTr="005B3ECD">
        <w:trPr>
          <w:trHeight w:val="227"/>
        </w:trPr>
        <w:tc>
          <w:tcPr>
            <w:tcW w:w="10065"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85" w:type="dxa"/>
              <w:left w:w="108" w:type="dxa"/>
              <w:bottom w:w="85" w:type="dxa"/>
              <w:right w:w="108" w:type="dxa"/>
            </w:tcMar>
            <w:vAlign w:val="center"/>
          </w:tcPr>
          <w:p w14:paraId="78750F11" w14:textId="0CAECC58" w:rsidR="00D535E9" w:rsidRPr="005C07B6" w:rsidRDefault="00D96697" w:rsidP="005B3ECD">
            <w:pPr>
              <w:spacing w:after="0"/>
              <w:rPr>
                <w:rStyle w:val="Questionlabel"/>
              </w:rPr>
            </w:pPr>
            <w:r w:rsidRPr="005C07B6">
              <w:rPr>
                <w:rStyle w:val="Questionlabel"/>
                <w:color w:val="FFFFFF" w:themeColor="background1"/>
              </w:rPr>
              <w:t xml:space="preserve">Requesting officers </w:t>
            </w:r>
            <w:r w:rsidR="00235003">
              <w:rPr>
                <w:rStyle w:val="Questionlabel"/>
                <w:color w:val="FFFFFF" w:themeColor="background1"/>
              </w:rPr>
              <w:t>signature</w:t>
            </w:r>
          </w:p>
        </w:tc>
      </w:tr>
      <w:tr w:rsidR="00551C7C" w:rsidRPr="007A5EFD" w14:paraId="6F6C8E69" w14:textId="77777777" w:rsidTr="005B3ECD">
        <w:trPr>
          <w:trHeight w:val="567"/>
        </w:trPr>
        <w:tc>
          <w:tcPr>
            <w:tcW w:w="2552" w:type="dxa"/>
            <w:tcBorders>
              <w:top w:val="single" w:sz="4" w:space="0" w:color="auto"/>
              <w:left w:val="single" w:sz="4" w:space="0" w:color="auto"/>
              <w:bottom w:val="single" w:sz="4" w:space="0" w:color="auto"/>
            </w:tcBorders>
            <w:noWrap/>
            <w:tcMar>
              <w:top w:w="85" w:type="dxa"/>
              <w:left w:w="108" w:type="dxa"/>
              <w:bottom w:w="85" w:type="dxa"/>
              <w:right w:w="108" w:type="dxa"/>
            </w:tcMar>
            <w:vAlign w:val="center"/>
          </w:tcPr>
          <w:p w14:paraId="6F655F55" w14:textId="56E7063F" w:rsidR="00295716" w:rsidRPr="005B3ECD" w:rsidRDefault="00295716" w:rsidP="005B3ECD">
            <w:pPr>
              <w:spacing w:after="0"/>
              <w:rPr>
                <w:rStyle w:val="Questionlabel"/>
              </w:rPr>
            </w:pPr>
            <w:r w:rsidRPr="005B3ECD">
              <w:rPr>
                <w:rStyle w:val="Questionlabel"/>
              </w:rPr>
              <w:t>Signature</w:t>
            </w:r>
          </w:p>
        </w:tc>
        <w:tc>
          <w:tcPr>
            <w:tcW w:w="3827" w:type="dxa"/>
            <w:tcBorders>
              <w:top w:val="single" w:sz="4" w:space="0" w:color="auto"/>
              <w:bottom w:val="single" w:sz="4" w:space="0" w:color="auto"/>
              <w:right w:val="single" w:sz="4" w:space="0" w:color="auto"/>
            </w:tcBorders>
            <w:noWrap/>
            <w:tcMar>
              <w:top w:w="85" w:type="dxa"/>
              <w:left w:w="108" w:type="dxa"/>
              <w:bottom w:w="85" w:type="dxa"/>
              <w:right w:w="108" w:type="dxa"/>
            </w:tcMar>
            <w:vAlign w:val="center"/>
          </w:tcPr>
          <w:p w14:paraId="766004ED" w14:textId="77777777" w:rsidR="00295716" w:rsidRPr="005B3ECD" w:rsidRDefault="00295716" w:rsidP="005B3ECD">
            <w:pPr>
              <w:spacing w:after="0"/>
              <w:rPr>
                <w:rStyle w:val="Questionlabel"/>
                <w:b w:val="0"/>
              </w:rPr>
            </w:pPr>
          </w:p>
        </w:tc>
        <w:tc>
          <w:tcPr>
            <w:tcW w:w="1134" w:type="dxa"/>
            <w:tcBorders>
              <w:top w:val="single" w:sz="4" w:space="0" w:color="auto"/>
              <w:bottom w:val="single" w:sz="4" w:space="0" w:color="auto"/>
              <w:right w:val="single" w:sz="4" w:space="0" w:color="auto"/>
            </w:tcBorders>
            <w:tcMar>
              <w:top w:w="85" w:type="dxa"/>
              <w:left w:w="108" w:type="dxa"/>
              <w:bottom w:w="85" w:type="dxa"/>
              <w:right w:w="108" w:type="dxa"/>
            </w:tcMar>
            <w:vAlign w:val="center"/>
          </w:tcPr>
          <w:p w14:paraId="64F0DE7E" w14:textId="77E77474" w:rsidR="00295716" w:rsidRPr="005B3ECD" w:rsidRDefault="00295716" w:rsidP="005B3ECD">
            <w:pPr>
              <w:spacing w:after="0"/>
              <w:rPr>
                <w:rStyle w:val="Questionlabel"/>
              </w:rPr>
            </w:pPr>
            <w:r w:rsidRPr="005B3ECD">
              <w:rPr>
                <w:rStyle w:val="Questionlabel"/>
              </w:rPr>
              <w:t>Date</w:t>
            </w:r>
          </w:p>
        </w:tc>
        <w:tc>
          <w:tcPr>
            <w:tcW w:w="2552" w:type="dxa"/>
            <w:gridSpan w:val="2"/>
            <w:tcBorders>
              <w:top w:val="single" w:sz="4" w:space="0" w:color="auto"/>
              <w:bottom w:val="single" w:sz="4" w:space="0" w:color="auto"/>
              <w:right w:val="single" w:sz="4" w:space="0" w:color="auto"/>
            </w:tcBorders>
            <w:tcMar>
              <w:top w:w="85" w:type="dxa"/>
              <w:left w:w="108" w:type="dxa"/>
              <w:bottom w:w="85" w:type="dxa"/>
              <w:right w:w="108" w:type="dxa"/>
            </w:tcMar>
            <w:vAlign w:val="center"/>
          </w:tcPr>
          <w:p w14:paraId="1F07203D" w14:textId="21E18D27" w:rsidR="00295716" w:rsidRPr="005B3ECD" w:rsidRDefault="00295716" w:rsidP="005B3ECD">
            <w:pPr>
              <w:spacing w:after="0"/>
              <w:rPr>
                <w:rStyle w:val="Questionlabel"/>
                <w:b w:val="0"/>
              </w:rPr>
            </w:pPr>
          </w:p>
        </w:tc>
      </w:tr>
      <w:tr w:rsidR="00551C7C" w:rsidRPr="007A5EFD" w14:paraId="60747EDE" w14:textId="77777777" w:rsidTr="005B3ECD">
        <w:trPr>
          <w:trHeight w:val="227"/>
        </w:trPr>
        <w:tc>
          <w:tcPr>
            <w:tcW w:w="2552" w:type="dxa"/>
            <w:tcBorders>
              <w:top w:val="single" w:sz="4" w:space="0" w:color="auto"/>
              <w:left w:val="single" w:sz="4" w:space="0" w:color="auto"/>
              <w:bottom w:val="single" w:sz="4" w:space="0" w:color="auto"/>
            </w:tcBorders>
            <w:noWrap/>
            <w:tcMar>
              <w:top w:w="85" w:type="dxa"/>
              <w:left w:w="108" w:type="dxa"/>
              <w:bottom w:w="85" w:type="dxa"/>
              <w:right w:w="108" w:type="dxa"/>
            </w:tcMar>
            <w:vAlign w:val="center"/>
          </w:tcPr>
          <w:p w14:paraId="32A05293" w14:textId="17AC43B6" w:rsidR="00551C7C" w:rsidRPr="005B3ECD" w:rsidRDefault="00551C7C" w:rsidP="005B3ECD">
            <w:pPr>
              <w:spacing w:after="0"/>
              <w:rPr>
                <w:rStyle w:val="Questionlabel"/>
              </w:rPr>
            </w:pPr>
            <w:r w:rsidRPr="005B3ECD">
              <w:rPr>
                <w:rStyle w:val="Questionlabel"/>
              </w:rPr>
              <w:t>Managers name</w:t>
            </w:r>
          </w:p>
        </w:tc>
        <w:tc>
          <w:tcPr>
            <w:tcW w:w="7513" w:type="dxa"/>
            <w:gridSpan w:val="4"/>
            <w:tcBorders>
              <w:top w:val="single" w:sz="4" w:space="0" w:color="auto"/>
              <w:bottom w:val="single" w:sz="4" w:space="0" w:color="auto"/>
              <w:right w:val="single" w:sz="4" w:space="0" w:color="auto"/>
            </w:tcBorders>
            <w:noWrap/>
            <w:tcMar>
              <w:top w:w="85" w:type="dxa"/>
              <w:left w:w="108" w:type="dxa"/>
              <w:bottom w:w="85" w:type="dxa"/>
              <w:right w:w="108" w:type="dxa"/>
            </w:tcMar>
            <w:vAlign w:val="center"/>
          </w:tcPr>
          <w:p w14:paraId="057123BB" w14:textId="77777777" w:rsidR="00551C7C" w:rsidRPr="005B3ECD" w:rsidRDefault="00551C7C" w:rsidP="005B3ECD">
            <w:pPr>
              <w:spacing w:after="0"/>
              <w:rPr>
                <w:rStyle w:val="Questionlabel"/>
                <w:b w:val="0"/>
              </w:rPr>
            </w:pPr>
          </w:p>
        </w:tc>
      </w:tr>
      <w:tr w:rsidR="00551C7C" w:rsidRPr="007A5EFD" w14:paraId="44D81A27" w14:textId="77777777" w:rsidTr="005B3ECD">
        <w:trPr>
          <w:trHeight w:val="567"/>
        </w:trPr>
        <w:tc>
          <w:tcPr>
            <w:tcW w:w="2552" w:type="dxa"/>
            <w:tcBorders>
              <w:top w:val="single" w:sz="4" w:space="0" w:color="auto"/>
              <w:left w:val="single" w:sz="4" w:space="0" w:color="auto"/>
              <w:bottom w:val="single" w:sz="4" w:space="0" w:color="auto"/>
            </w:tcBorders>
            <w:noWrap/>
            <w:tcMar>
              <w:top w:w="85" w:type="dxa"/>
              <w:left w:w="108" w:type="dxa"/>
              <w:bottom w:w="85" w:type="dxa"/>
              <w:right w:w="108" w:type="dxa"/>
            </w:tcMar>
            <w:vAlign w:val="center"/>
          </w:tcPr>
          <w:p w14:paraId="5D0907D9" w14:textId="46AE53F7" w:rsidR="00551C7C" w:rsidRPr="005B3ECD" w:rsidRDefault="00551C7C" w:rsidP="005B3ECD">
            <w:pPr>
              <w:spacing w:after="0"/>
              <w:rPr>
                <w:rStyle w:val="Questionlabel"/>
              </w:rPr>
            </w:pPr>
            <w:r w:rsidRPr="005B3ECD">
              <w:rPr>
                <w:rStyle w:val="Questionlabel"/>
              </w:rPr>
              <w:t>Managers signature</w:t>
            </w:r>
          </w:p>
        </w:tc>
        <w:tc>
          <w:tcPr>
            <w:tcW w:w="3827" w:type="dxa"/>
            <w:tcBorders>
              <w:top w:val="single" w:sz="4" w:space="0" w:color="auto"/>
              <w:bottom w:val="single" w:sz="4" w:space="0" w:color="auto"/>
              <w:right w:val="single" w:sz="4" w:space="0" w:color="auto"/>
            </w:tcBorders>
            <w:noWrap/>
            <w:tcMar>
              <w:top w:w="85" w:type="dxa"/>
              <w:left w:w="108" w:type="dxa"/>
              <w:bottom w:w="85" w:type="dxa"/>
              <w:right w:w="108" w:type="dxa"/>
            </w:tcMar>
            <w:vAlign w:val="center"/>
          </w:tcPr>
          <w:p w14:paraId="3E7EEEEB" w14:textId="77777777" w:rsidR="00551C7C" w:rsidRPr="005B3ECD" w:rsidRDefault="00551C7C" w:rsidP="005B3ECD">
            <w:pPr>
              <w:spacing w:after="0"/>
              <w:rPr>
                <w:rStyle w:val="Questionlabel"/>
                <w:b w:val="0"/>
              </w:rPr>
            </w:pPr>
          </w:p>
        </w:tc>
        <w:tc>
          <w:tcPr>
            <w:tcW w:w="1134" w:type="dxa"/>
            <w:tcBorders>
              <w:top w:val="single" w:sz="4" w:space="0" w:color="auto"/>
              <w:bottom w:val="single" w:sz="4" w:space="0" w:color="auto"/>
              <w:right w:val="single" w:sz="4" w:space="0" w:color="auto"/>
            </w:tcBorders>
            <w:tcMar>
              <w:top w:w="85" w:type="dxa"/>
              <w:left w:w="108" w:type="dxa"/>
              <w:bottom w:w="85" w:type="dxa"/>
              <w:right w:w="108" w:type="dxa"/>
            </w:tcMar>
            <w:vAlign w:val="center"/>
          </w:tcPr>
          <w:p w14:paraId="26A0741B" w14:textId="031EFCC1" w:rsidR="00551C7C" w:rsidRPr="005B3ECD" w:rsidRDefault="00551C7C" w:rsidP="005B3ECD">
            <w:pPr>
              <w:spacing w:after="0"/>
              <w:rPr>
                <w:rStyle w:val="Questionlabel"/>
              </w:rPr>
            </w:pPr>
            <w:r w:rsidRPr="005B3ECD">
              <w:rPr>
                <w:rStyle w:val="Questionlabel"/>
              </w:rPr>
              <w:t>Date</w:t>
            </w:r>
          </w:p>
        </w:tc>
        <w:tc>
          <w:tcPr>
            <w:tcW w:w="2552" w:type="dxa"/>
            <w:gridSpan w:val="2"/>
            <w:tcBorders>
              <w:top w:val="single" w:sz="4" w:space="0" w:color="auto"/>
              <w:bottom w:val="single" w:sz="4" w:space="0" w:color="auto"/>
              <w:right w:val="single" w:sz="4" w:space="0" w:color="auto"/>
            </w:tcBorders>
            <w:tcMar>
              <w:top w:w="85" w:type="dxa"/>
              <w:left w:w="108" w:type="dxa"/>
              <w:bottom w:w="85" w:type="dxa"/>
              <w:right w:w="108" w:type="dxa"/>
            </w:tcMar>
            <w:vAlign w:val="center"/>
          </w:tcPr>
          <w:p w14:paraId="7492F544" w14:textId="77777777" w:rsidR="00551C7C" w:rsidRPr="005B3ECD" w:rsidRDefault="00551C7C" w:rsidP="005B3ECD">
            <w:pPr>
              <w:spacing w:after="0"/>
              <w:rPr>
                <w:rStyle w:val="Questionlabel"/>
                <w:b w:val="0"/>
              </w:rPr>
            </w:pPr>
          </w:p>
        </w:tc>
      </w:tr>
      <w:tr w:rsidR="00295716" w:rsidRPr="007A5EFD" w14:paraId="51867161" w14:textId="77777777" w:rsidTr="005B3ECD">
        <w:trPr>
          <w:trHeight w:val="227"/>
        </w:trPr>
        <w:tc>
          <w:tcPr>
            <w:tcW w:w="10065" w:type="dxa"/>
            <w:gridSpan w:val="5"/>
            <w:tcBorders>
              <w:top w:val="single" w:sz="4" w:space="0" w:color="auto"/>
              <w:left w:val="single" w:sz="4" w:space="0" w:color="auto"/>
              <w:bottom w:val="single" w:sz="4" w:space="0" w:color="auto"/>
              <w:right w:val="single" w:sz="4" w:space="0" w:color="auto"/>
            </w:tcBorders>
            <w:shd w:val="clear" w:color="auto" w:fill="002060"/>
            <w:noWrap/>
            <w:tcMar>
              <w:top w:w="85" w:type="dxa"/>
              <w:left w:w="108" w:type="dxa"/>
              <w:bottom w:w="85" w:type="dxa"/>
              <w:right w:w="108" w:type="dxa"/>
            </w:tcMar>
            <w:vAlign w:val="center"/>
          </w:tcPr>
          <w:p w14:paraId="3F58ECEF" w14:textId="5ABC5FF0" w:rsidR="00295716" w:rsidRPr="00551C7C" w:rsidRDefault="00F139E1" w:rsidP="005B3ECD">
            <w:pPr>
              <w:widowControl w:val="0"/>
              <w:spacing w:after="0"/>
            </w:pPr>
            <w:r w:rsidRPr="00551C7C">
              <w:rPr>
                <w:rStyle w:val="Questionlabel"/>
                <w:color w:val="FFFFFF" w:themeColor="background1"/>
              </w:rPr>
              <w:t>Official use only</w:t>
            </w:r>
          </w:p>
        </w:tc>
      </w:tr>
      <w:tr w:rsidR="00F25281" w:rsidRPr="00F139E1" w14:paraId="3DE0B56C" w14:textId="77777777" w:rsidTr="005B3ECD">
        <w:trPr>
          <w:trHeight w:val="227"/>
        </w:trPr>
        <w:tc>
          <w:tcPr>
            <w:tcW w:w="255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vAlign w:val="center"/>
          </w:tcPr>
          <w:p w14:paraId="41F7E998" w14:textId="3D9317F4" w:rsidR="00F25281" w:rsidRPr="00F139E1" w:rsidRDefault="00F25281" w:rsidP="005B3ECD">
            <w:pPr>
              <w:widowControl w:val="0"/>
              <w:spacing w:after="0"/>
              <w:rPr>
                <w:rStyle w:val="Questionlabel"/>
              </w:rPr>
            </w:pPr>
            <w:r w:rsidRPr="00F139E1">
              <w:rPr>
                <w:rStyle w:val="Questionlabel"/>
              </w:rPr>
              <w:t>Request actioned by</w:t>
            </w:r>
          </w:p>
        </w:tc>
        <w:tc>
          <w:tcPr>
            <w:tcW w:w="38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tcPr>
          <w:p w14:paraId="5EC95557" w14:textId="77777777" w:rsidR="00F25281" w:rsidRPr="00551C7C" w:rsidRDefault="00F25281" w:rsidP="005B3ECD">
            <w:pPr>
              <w:widowControl w:val="0"/>
              <w:spacing w:after="0"/>
              <w:rPr>
                <w:rStyle w:val="Questionlabel"/>
                <w:b w:val="0"/>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tcPr>
          <w:p w14:paraId="6CDBE4BC" w14:textId="4F0AB718" w:rsidR="00F25281" w:rsidRPr="00F139E1" w:rsidRDefault="00F25281" w:rsidP="005B3ECD">
            <w:pPr>
              <w:widowControl w:val="0"/>
              <w:spacing w:after="0"/>
              <w:rPr>
                <w:rStyle w:val="Questionlabel"/>
              </w:rPr>
            </w:pPr>
            <w:r w:rsidRPr="00F139E1">
              <w:rPr>
                <w:rStyle w:val="Questionlabel"/>
              </w:rPr>
              <w:t>Date</w:t>
            </w:r>
          </w:p>
        </w:tc>
        <w:tc>
          <w:tcPr>
            <w:tcW w:w="2552" w:type="dxa"/>
            <w:gridSpan w:val="2"/>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tcPr>
          <w:p w14:paraId="3D0D2F69" w14:textId="724E53F6" w:rsidR="00F25281" w:rsidRPr="00551C7C" w:rsidRDefault="00F25281" w:rsidP="005B3ECD">
            <w:pPr>
              <w:widowControl w:val="0"/>
              <w:spacing w:after="0"/>
              <w:rPr>
                <w:rStyle w:val="Questionlabel"/>
                <w:b w:val="0"/>
              </w:rPr>
            </w:pPr>
          </w:p>
        </w:tc>
      </w:tr>
      <w:tr w:rsidR="00F25281" w:rsidRPr="00F139E1" w14:paraId="59B0E4E4" w14:textId="77777777" w:rsidTr="005B3ECD">
        <w:trPr>
          <w:trHeight w:val="227"/>
        </w:trPr>
        <w:tc>
          <w:tcPr>
            <w:tcW w:w="255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vAlign w:val="center"/>
          </w:tcPr>
          <w:p w14:paraId="1D8B2793" w14:textId="49515D48" w:rsidR="00F25281" w:rsidRPr="00F139E1" w:rsidRDefault="00F25281" w:rsidP="005B3ECD">
            <w:pPr>
              <w:widowControl w:val="0"/>
              <w:spacing w:after="0"/>
              <w:rPr>
                <w:rStyle w:val="Questionlabel"/>
              </w:rPr>
            </w:pPr>
            <w:r w:rsidRPr="00F139E1">
              <w:rPr>
                <w:rStyle w:val="Questionlabel"/>
              </w:rPr>
              <w:t>Bug ID #</w:t>
            </w:r>
          </w:p>
        </w:tc>
        <w:tc>
          <w:tcPr>
            <w:tcW w:w="7513"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tcPr>
          <w:p w14:paraId="5A9D2568" w14:textId="77777777" w:rsidR="00F25281" w:rsidRPr="00551C7C" w:rsidRDefault="00F25281" w:rsidP="005B3ECD">
            <w:pPr>
              <w:widowControl w:val="0"/>
              <w:spacing w:after="0"/>
              <w:rPr>
                <w:rStyle w:val="Questionlabel"/>
                <w:b w:val="0"/>
              </w:rPr>
            </w:pPr>
          </w:p>
        </w:tc>
      </w:tr>
    </w:tbl>
    <w:p w14:paraId="29C00536" w14:textId="77777777" w:rsidR="00D535E9" w:rsidRDefault="00D535E9" w:rsidP="00B02810"/>
    <w:p w14:paraId="6C33857E" w14:textId="7AFA5CEC" w:rsidR="003B32F5" w:rsidRDefault="003B32F5" w:rsidP="003B32F5">
      <w:pPr>
        <w:pStyle w:val="Heading1"/>
      </w:pPr>
      <w:r>
        <w:lastRenderedPageBreak/>
        <w:t>Collection notice</w:t>
      </w:r>
    </w:p>
    <w:p w14:paraId="3F83FE2C" w14:textId="77777777" w:rsidR="003B32F5" w:rsidRDefault="003B32F5" w:rsidP="003B32F5">
      <w:r>
        <w:t>The personal information collected by the department is used for direct service provision and such information may also be used for statistical, research, planning and reporting purposes aligned with the functions of the department.</w:t>
      </w:r>
    </w:p>
    <w:p w14:paraId="309EDE7D" w14:textId="45BAB653" w:rsidR="003B32F5" w:rsidRDefault="003B32F5" w:rsidP="003B32F5">
      <w:r>
        <w:t>This information will only be disclosed for another purpose if that purpose is related to the primary purpose for collection and the person would reasonably expect the information to be used or disclosed or the individual has consented to the use or disclosure.</w:t>
      </w:r>
    </w:p>
    <w:p w14:paraId="7CDA81A3" w14:textId="77777777" w:rsidR="002811E1" w:rsidRDefault="002811E1" w:rsidP="002811E1">
      <w:pPr>
        <w:pStyle w:val="Heading1"/>
        <w:keepNext w:val="0"/>
        <w:keepLines w:val="0"/>
        <w:widowControl w:val="0"/>
      </w:pPr>
      <w:r>
        <w:t>How to submit</w:t>
      </w:r>
    </w:p>
    <w:p w14:paraId="65AC5189" w14:textId="77777777" w:rsidR="002811E1" w:rsidRDefault="002811E1" w:rsidP="002811E1">
      <w:r>
        <w:t xml:space="preserve">Email your completed form to </w:t>
      </w:r>
      <w:hyperlink r:id="rId9" w:history="1">
        <w:r>
          <w:rPr>
            <w:rStyle w:val="Hyperlink"/>
          </w:rPr>
          <w:t>analysis.doe@education.nt.gov.au</w:t>
        </w:r>
      </w:hyperlink>
      <w:r>
        <w:t xml:space="preserve"> </w:t>
      </w:r>
    </w:p>
    <w:p w14:paraId="27C14CBA" w14:textId="77777777" w:rsidR="002811E1" w:rsidRPr="003B32F5" w:rsidRDefault="002811E1" w:rsidP="003B32F5"/>
    <w:sectPr w:rsidR="002811E1" w:rsidRPr="003B32F5" w:rsidSect="00B02810">
      <w:headerReference w:type="default" r:id="rId10"/>
      <w:footerReference w:type="default" r:id="rId11"/>
      <w:headerReference w:type="first" r:id="rId12"/>
      <w:footerReference w:type="first" r:id="rId13"/>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A6B2" w14:textId="77777777" w:rsidR="009D6407" w:rsidRDefault="009D6407" w:rsidP="007332FF">
      <w:r>
        <w:separator/>
      </w:r>
    </w:p>
  </w:endnote>
  <w:endnote w:type="continuationSeparator" w:id="0">
    <w:p w14:paraId="34B83F6B" w14:textId="77777777" w:rsidR="009D6407" w:rsidRDefault="009D640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90E9" w14:textId="77777777" w:rsidR="00D535E9" w:rsidRDefault="00D535E9"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D535E9" w:rsidRPr="00132658" w14:paraId="2B2A9BE7" w14:textId="77777777" w:rsidTr="001B3D22">
      <w:trPr>
        <w:cantSplit/>
        <w:trHeight w:hRule="exact" w:val="850"/>
      </w:trPr>
      <w:tc>
        <w:tcPr>
          <w:tcW w:w="10318" w:type="dxa"/>
          <w:vAlign w:val="bottom"/>
        </w:tcPr>
        <w:p w14:paraId="6A58376F" w14:textId="77777777" w:rsidR="00B02810" w:rsidRDefault="00B02810" w:rsidP="00B02810">
          <w:pPr>
            <w:spacing w:after="0"/>
            <w:rPr>
              <w:rStyle w:val="PageNumber"/>
              <w:b/>
            </w:rPr>
          </w:pPr>
          <w:r w:rsidRPr="001B3D22">
            <w:rPr>
              <w:rStyle w:val="PageNumber"/>
            </w:rPr>
            <w:t xml:space="preserve">Department of </w:t>
          </w:r>
          <w:r>
            <w:rPr>
              <w:rStyle w:val="PageNumber"/>
              <w:b/>
            </w:rPr>
            <w:t>Education</w:t>
          </w:r>
          <w:r w:rsidRPr="00551C7C">
            <w:rPr>
              <w:rStyle w:val="PageNumber"/>
            </w:rPr>
            <w:t xml:space="preserve"> – Data access</w:t>
          </w:r>
        </w:p>
        <w:p w14:paraId="55538E77" w14:textId="174ABDFE" w:rsidR="00B02810" w:rsidRDefault="002811E1" w:rsidP="00B02810">
          <w:pPr>
            <w:spacing w:after="0"/>
            <w:rPr>
              <w:rFonts w:eastAsia="Times New Roman"/>
              <w:bCs/>
              <w:snapToGrid w:val="0"/>
              <w:szCs w:val="2"/>
              <w:lang w:val="en-US" w:eastAsia="x-none" w:bidi="x-none"/>
            </w:rPr>
          </w:pPr>
          <w:r w:rsidRPr="002811E1">
            <w:rPr>
              <w:rFonts w:eastAsia="Times New Roman"/>
              <w:bCs/>
              <w:snapToGrid w:val="0"/>
              <w:sz w:val="19"/>
              <w:szCs w:val="19"/>
              <w:lang w:eastAsia="x-none" w:bidi="x-none"/>
            </w:rPr>
            <w:t>October 2023</w:t>
          </w:r>
          <w:r w:rsidR="00B02810">
            <w:rPr>
              <w:rStyle w:val="PageNumber"/>
            </w:rPr>
            <w:t xml:space="preserve"> |TRM </w:t>
          </w:r>
          <w:proofErr w:type="gramStart"/>
          <w:r w:rsidR="00B02810">
            <w:rPr>
              <w:rStyle w:val="PageNumber"/>
            </w:rPr>
            <w:t>50:D</w:t>
          </w:r>
          <w:proofErr w:type="gramEnd"/>
          <w:r w:rsidR="00B02810">
            <w:rPr>
              <w:rStyle w:val="PageNumber"/>
            </w:rPr>
            <w:t>22:79369</w:t>
          </w:r>
        </w:p>
        <w:p w14:paraId="24C16ACA" w14:textId="77777777" w:rsidR="00D535E9" w:rsidRPr="00AC4488" w:rsidRDefault="00D535E9"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1</w:t>
          </w:r>
          <w:r w:rsidRPr="00AC4488">
            <w:rPr>
              <w:rStyle w:val="PageNumber"/>
            </w:rPr>
            <w:fldChar w:fldCharType="end"/>
          </w:r>
        </w:p>
      </w:tc>
    </w:tr>
  </w:tbl>
  <w:p w14:paraId="1CABC290" w14:textId="77777777" w:rsidR="00D535E9" w:rsidRPr="00B11C67" w:rsidRDefault="00D535E9" w:rsidP="002645D5">
    <w:pPr>
      <w:pStyle w:val="Footer"/>
      <w:rPr>
        <w:sz w:val="4"/>
        <w:szCs w:val="4"/>
      </w:rPr>
    </w:pPr>
  </w:p>
  <w:p w14:paraId="0453D965" w14:textId="77777777" w:rsidR="00D535E9" w:rsidRPr="002645D5" w:rsidRDefault="00D535E9"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D535E9" w:rsidRPr="00132658" w14:paraId="4AB67E10" w14:textId="77777777" w:rsidTr="0087320B">
      <w:trPr>
        <w:cantSplit/>
        <w:trHeight w:hRule="exact" w:val="1134"/>
      </w:trPr>
      <w:tc>
        <w:tcPr>
          <w:tcW w:w="7767" w:type="dxa"/>
          <w:tcBorders>
            <w:top w:val="single" w:sz="4" w:space="0" w:color="auto"/>
          </w:tcBorders>
          <w:vAlign w:val="bottom"/>
        </w:tcPr>
        <w:p w14:paraId="7857088A" w14:textId="24C4ED45" w:rsidR="00D535E9" w:rsidRDefault="00D535E9" w:rsidP="002645D5">
          <w:pPr>
            <w:spacing w:after="0"/>
            <w:rPr>
              <w:rStyle w:val="PageNumber"/>
              <w:b/>
            </w:rPr>
          </w:pPr>
          <w:r w:rsidRPr="001B3D22">
            <w:rPr>
              <w:rStyle w:val="PageNumber"/>
            </w:rPr>
            <w:t xml:space="preserve">Department of </w:t>
          </w:r>
          <w:r>
            <w:rPr>
              <w:rStyle w:val="PageNumber"/>
              <w:b/>
            </w:rPr>
            <w:t>Education</w:t>
          </w:r>
          <w:r w:rsidR="00551C7C" w:rsidRPr="00551C7C">
            <w:rPr>
              <w:rStyle w:val="PageNumber"/>
            </w:rPr>
            <w:t xml:space="preserve"> </w:t>
          </w:r>
          <w:r w:rsidR="00B02810">
            <w:rPr>
              <w:rStyle w:val="PageNumber"/>
            </w:rPr>
            <w:t>–</w:t>
          </w:r>
          <w:r w:rsidR="00551C7C" w:rsidRPr="00551C7C">
            <w:rPr>
              <w:rStyle w:val="PageNumber"/>
            </w:rPr>
            <w:t xml:space="preserve"> Data access</w:t>
          </w:r>
        </w:p>
        <w:p w14:paraId="0143F9FA" w14:textId="27F634DA" w:rsidR="00D535E9" w:rsidRDefault="002811E1" w:rsidP="0081671E">
          <w:pPr>
            <w:spacing w:after="0"/>
            <w:rPr>
              <w:rFonts w:eastAsia="Times New Roman"/>
              <w:bCs/>
              <w:snapToGrid w:val="0"/>
              <w:szCs w:val="2"/>
              <w:lang w:val="en-US" w:eastAsia="x-none" w:bidi="x-none"/>
            </w:rPr>
          </w:pPr>
          <w:r>
            <w:rPr>
              <w:rFonts w:eastAsia="Times New Roman"/>
              <w:bCs/>
              <w:snapToGrid w:val="0"/>
              <w:sz w:val="19"/>
              <w:szCs w:val="19"/>
              <w:lang w:eastAsia="x-none" w:bidi="x-none"/>
            </w:rPr>
            <w:t>October 2023</w:t>
          </w:r>
          <w:r w:rsidR="00E52BE5">
            <w:rPr>
              <w:rStyle w:val="PageNumber"/>
            </w:rPr>
            <w:t xml:space="preserve"> |TRM</w:t>
          </w:r>
          <w:r w:rsidR="00F25281">
            <w:rPr>
              <w:rStyle w:val="PageNumber"/>
            </w:rPr>
            <w:t xml:space="preserve"> </w:t>
          </w:r>
          <w:proofErr w:type="gramStart"/>
          <w:r w:rsidR="00F25281">
            <w:rPr>
              <w:rStyle w:val="PageNumber"/>
            </w:rPr>
            <w:t>50:D</w:t>
          </w:r>
          <w:proofErr w:type="gramEnd"/>
          <w:r w:rsidR="00F25281">
            <w:rPr>
              <w:rStyle w:val="PageNumber"/>
            </w:rPr>
            <w:t>22</w:t>
          </w:r>
          <w:r w:rsidR="00551C7C">
            <w:rPr>
              <w:rStyle w:val="PageNumber"/>
            </w:rPr>
            <w:t>:79369</w:t>
          </w:r>
        </w:p>
        <w:p w14:paraId="28E62FC1" w14:textId="76F06AE7" w:rsidR="00D535E9" w:rsidRPr="00CE30CF" w:rsidRDefault="00D535E9" w:rsidP="002645D5">
          <w:pPr>
            <w:spacing w:after="0"/>
            <w:rPr>
              <w:rStyle w:val="PageNumber"/>
            </w:rPr>
          </w:pPr>
          <w:r>
            <w:rPr>
              <w:rStyle w:val="PageNumber"/>
            </w:rPr>
            <w:t>P</w:t>
          </w:r>
          <w:r w:rsidRPr="001B3D22">
            <w:rPr>
              <w:rStyle w:val="PageNumber"/>
            </w:rPr>
            <w:t xml:space="preserve">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41245">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41245">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1C2D6C8" w14:textId="77777777" w:rsidR="00D535E9" w:rsidRPr="001E14EB" w:rsidRDefault="00D535E9" w:rsidP="002645D5">
          <w:pPr>
            <w:spacing w:after="0"/>
            <w:jc w:val="right"/>
          </w:pPr>
          <w:r>
            <w:rPr>
              <w:noProof/>
              <w:sz w:val="19"/>
              <w:lang w:eastAsia="en-AU"/>
            </w:rPr>
            <w:drawing>
              <wp:inline distT="0" distB="0" distL="0" distR="0" wp14:anchorId="6C546A9B" wp14:editId="7D8AB397">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560F099F" w14:textId="77777777" w:rsidR="00D535E9" w:rsidRPr="007A5EFD" w:rsidRDefault="00D535E9"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639D" w14:textId="77777777" w:rsidR="009D6407" w:rsidRDefault="009D6407" w:rsidP="007332FF">
      <w:r>
        <w:separator/>
      </w:r>
    </w:p>
  </w:footnote>
  <w:footnote w:type="continuationSeparator" w:id="0">
    <w:p w14:paraId="212B031C" w14:textId="77777777" w:rsidR="009D6407" w:rsidRDefault="009D640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88AE" w14:textId="56908A24" w:rsidR="00D535E9" w:rsidRPr="00162207" w:rsidRDefault="0012233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34B2D">
          <w:rPr>
            <w:rStyle w:val="HeaderChar"/>
          </w:rPr>
          <w:t>Department of Territory Families, Housing and Communities - request for student data –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A042209" w14:textId="19402C96" w:rsidR="00D535E9" w:rsidRPr="00E908F1" w:rsidRDefault="001846D3" w:rsidP="00B02810">
        <w:pPr>
          <w:pStyle w:val="Title"/>
          <w:spacing w:after="0"/>
        </w:pPr>
        <w:r w:rsidRPr="001846D3">
          <w:rPr>
            <w:rStyle w:val="TitleChar"/>
          </w:rPr>
          <w:t xml:space="preserve">Department of Territory Families, Housing and Communities </w:t>
        </w:r>
        <w:r w:rsidR="00534B2D">
          <w:rPr>
            <w:rStyle w:val="TitleChar"/>
          </w:rPr>
          <w:t xml:space="preserve">- </w:t>
        </w:r>
        <w:r w:rsidRPr="001846D3">
          <w:rPr>
            <w:rStyle w:val="TitleChar"/>
          </w:rPr>
          <w:t xml:space="preserve">request for student data </w:t>
        </w:r>
        <w:r>
          <w:rPr>
            <w:rStyle w:val="TitleChar"/>
          </w:rPr>
          <w:t xml:space="preserve">– </w:t>
        </w:r>
        <w:r w:rsidRPr="001846D3">
          <w:rPr>
            <w:rStyle w:val="TitleChar"/>
          </w:rPr>
          <w:t>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78530589">
    <w:abstractNumId w:val="19"/>
  </w:num>
  <w:num w:numId="2" w16cid:durableId="1725372745">
    <w:abstractNumId w:val="11"/>
  </w:num>
  <w:num w:numId="3" w16cid:durableId="201943165">
    <w:abstractNumId w:val="36"/>
  </w:num>
  <w:num w:numId="4" w16cid:durableId="808746253">
    <w:abstractNumId w:val="23"/>
  </w:num>
  <w:num w:numId="5" w16cid:durableId="1890994842">
    <w:abstractNumId w:val="15"/>
  </w:num>
  <w:num w:numId="6" w16cid:durableId="899944247">
    <w:abstractNumId w:val="7"/>
  </w:num>
  <w:num w:numId="7" w16cid:durableId="449324362">
    <w:abstractNumId w:val="25"/>
  </w:num>
  <w:num w:numId="8" w16cid:durableId="1071735102">
    <w:abstractNumId w:val="14"/>
  </w:num>
  <w:num w:numId="9" w16cid:durableId="62800599">
    <w:abstractNumId w:val="35"/>
  </w:num>
  <w:num w:numId="10" w16cid:durableId="1324888852">
    <w:abstractNumId w:val="21"/>
  </w:num>
  <w:num w:numId="11" w16cid:durableId="117063270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B4"/>
    <w:rsid w:val="00001DDF"/>
    <w:rsid w:val="0000322D"/>
    <w:rsid w:val="00007670"/>
    <w:rsid w:val="00010665"/>
    <w:rsid w:val="00020347"/>
    <w:rsid w:val="0002393A"/>
    <w:rsid w:val="00027DB8"/>
    <w:rsid w:val="00031A96"/>
    <w:rsid w:val="00040BF3"/>
    <w:rsid w:val="00041679"/>
    <w:rsid w:val="0004211C"/>
    <w:rsid w:val="00046C59"/>
    <w:rsid w:val="00051362"/>
    <w:rsid w:val="00051F45"/>
    <w:rsid w:val="00052953"/>
    <w:rsid w:val="0005341A"/>
    <w:rsid w:val="00056DEF"/>
    <w:rsid w:val="00056EDC"/>
    <w:rsid w:val="0006076F"/>
    <w:rsid w:val="0006635A"/>
    <w:rsid w:val="00070A94"/>
    <w:rsid w:val="000720BE"/>
    <w:rsid w:val="0007259C"/>
    <w:rsid w:val="00080202"/>
    <w:rsid w:val="00080DCD"/>
    <w:rsid w:val="00080E22"/>
    <w:rsid w:val="00082573"/>
    <w:rsid w:val="00082E34"/>
    <w:rsid w:val="000840A3"/>
    <w:rsid w:val="000849D4"/>
    <w:rsid w:val="00085062"/>
    <w:rsid w:val="00086A5F"/>
    <w:rsid w:val="000911EF"/>
    <w:rsid w:val="00093ED9"/>
    <w:rsid w:val="000962C5"/>
    <w:rsid w:val="00097865"/>
    <w:rsid w:val="000A4317"/>
    <w:rsid w:val="000A559C"/>
    <w:rsid w:val="000A6B4B"/>
    <w:rsid w:val="000B0076"/>
    <w:rsid w:val="000B2CA1"/>
    <w:rsid w:val="000C23BA"/>
    <w:rsid w:val="000D1F29"/>
    <w:rsid w:val="000D5ECE"/>
    <w:rsid w:val="000D633D"/>
    <w:rsid w:val="000E342B"/>
    <w:rsid w:val="000E3ED2"/>
    <w:rsid w:val="000E5DD2"/>
    <w:rsid w:val="000F2958"/>
    <w:rsid w:val="000F3850"/>
    <w:rsid w:val="000F604F"/>
    <w:rsid w:val="00104E7F"/>
    <w:rsid w:val="0010709E"/>
    <w:rsid w:val="00110598"/>
    <w:rsid w:val="001137EC"/>
    <w:rsid w:val="001152F5"/>
    <w:rsid w:val="00117743"/>
    <w:rsid w:val="00117F5B"/>
    <w:rsid w:val="00122337"/>
    <w:rsid w:val="00132658"/>
    <w:rsid w:val="001343E2"/>
    <w:rsid w:val="00150DC0"/>
    <w:rsid w:val="001534E7"/>
    <w:rsid w:val="00156CD4"/>
    <w:rsid w:val="0016153B"/>
    <w:rsid w:val="00162207"/>
    <w:rsid w:val="00164A3E"/>
    <w:rsid w:val="00166FF6"/>
    <w:rsid w:val="00172380"/>
    <w:rsid w:val="001727C8"/>
    <w:rsid w:val="00172B65"/>
    <w:rsid w:val="00176123"/>
    <w:rsid w:val="00181620"/>
    <w:rsid w:val="001827F3"/>
    <w:rsid w:val="001846D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4860"/>
    <w:rsid w:val="00206936"/>
    <w:rsid w:val="00206C6F"/>
    <w:rsid w:val="00206FBD"/>
    <w:rsid w:val="00207746"/>
    <w:rsid w:val="00217D5E"/>
    <w:rsid w:val="00230031"/>
    <w:rsid w:val="00235003"/>
    <w:rsid w:val="00235C01"/>
    <w:rsid w:val="00247343"/>
    <w:rsid w:val="00260D2C"/>
    <w:rsid w:val="002645D5"/>
    <w:rsid w:val="0026532D"/>
    <w:rsid w:val="00265C56"/>
    <w:rsid w:val="002716CD"/>
    <w:rsid w:val="00274D4B"/>
    <w:rsid w:val="00274E13"/>
    <w:rsid w:val="002806F5"/>
    <w:rsid w:val="002811E1"/>
    <w:rsid w:val="00281577"/>
    <w:rsid w:val="00284EF4"/>
    <w:rsid w:val="002926BC"/>
    <w:rsid w:val="00293A72"/>
    <w:rsid w:val="00295716"/>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54A7"/>
    <w:rsid w:val="002E66A6"/>
    <w:rsid w:val="002F0DB1"/>
    <w:rsid w:val="002F2885"/>
    <w:rsid w:val="002F45A1"/>
    <w:rsid w:val="0030203D"/>
    <w:rsid w:val="003037F9"/>
    <w:rsid w:val="0030583E"/>
    <w:rsid w:val="00307FE1"/>
    <w:rsid w:val="003164BA"/>
    <w:rsid w:val="0032013E"/>
    <w:rsid w:val="003258E6"/>
    <w:rsid w:val="00325CAC"/>
    <w:rsid w:val="00342283"/>
    <w:rsid w:val="00343A87"/>
    <w:rsid w:val="00344A36"/>
    <w:rsid w:val="003456F4"/>
    <w:rsid w:val="00347FB6"/>
    <w:rsid w:val="003504FD"/>
    <w:rsid w:val="00350881"/>
    <w:rsid w:val="00354DD9"/>
    <w:rsid w:val="003573B7"/>
    <w:rsid w:val="00357D55"/>
    <w:rsid w:val="00363513"/>
    <w:rsid w:val="003657E5"/>
    <w:rsid w:val="0036589C"/>
    <w:rsid w:val="00371312"/>
    <w:rsid w:val="00371AB1"/>
    <w:rsid w:val="00371DC7"/>
    <w:rsid w:val="00377B21"/>
    <w:rsid w:val="00387DB7"/>
    <w:rsid w:val="00390862"/>
    <w:rsid w:val="00390CE3"/>
    <w:rsid w:val="00394876"/>
    <w:rsid w:val="00394AAF"/>
    <w:rsid w:val="00394CE5"/>
    <w:rsid w:val="0039602B"/>
    <w:rsid w:val="003A6341"/>
    <w:rsid w:val="003B32F5"/>
    <w:rsid w:val="003B67FD"/>
    <w:rsid w:val="003B6A61"/>
    <w:rsid w:val="003B78FB"/>
    <w:rsid w:val="003D0F63"/>
    <w:rsid w:val="003D42C0"/>
    <w:rsid w:val="003D4A8F"/>
    <w:rsid w:val="003D5B29"/>
    <w:rsid w:val="003D7818"/>
    <w:rsid w:val="003E2445"/>
    <w:rsid w:val="003E24F1"/>
    <w:rsid w:val="003E3BB2"/>
    <w:rsid w:val="003E7E93"/>
    <w:rsid w:val="003F07E7"/>
    <w:rsid w:val="003F1790"/>
    <w:rsid w:val="003F5B58"/>
    <w:rsid w:val="003F7E65"/>
    <w:rsid w:val="0040222A"/>
    <w:rsid w:val="00402A05"/>
    <w:rsid w:val="004047BC"/>
    <w:rsid w:val="004100F7"/>
    <w:rsid w:val="00412BE9"/>
    <w:rsid w:val="00414CB3"/>
    <w:rsid w:val="0041563D"/>
    <w:rsid w:val="00426E25"/>
    <w:rsid w:val="00427D9C"/>
    <w:rsid w:val="00427E7E"/>
    <w:rsid w:val="004327C9"/>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1A0F"/>
    <w:rsid w:val="00494BE5"/>
    <w:rsid w:val="00495C12"/>
    <w:rsid w:val="00495E30"/>
    <w:rsid w:val="004A0EBA"/>
    <w:rsid w:val="004A2538"/>
    <w:rsid w:val="004A331E"/>
    <w:rsid w:val="004A3CC9"/>
    <w:rsid w:val="004B0C15"/>
    <w:rsid w:val="004B35EA"/>
    <w:rsid w:val="004B69E4"/>
    <w:rsid w:val="004C3A7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34B2D"/>
    <w:rsid w:val="00543BD1"/>
    <w:rsid w:val="00551C7C"/>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3ECD"/>
    <w:rsid w:val="005B5AC2"/>
    <w:rsid w:val="005C07B6"/>
    <w:rsid w:val="005C2833"/>
    <w:rsid w:val="005E144D"/>
    <w:rsid w:val="005E1500"/>
    <w:rsid w:val="005E3A43"/>
    <w:rsid w:val="005F0B17"/>
    <w:rsid w:val="005F3624"/>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3992"/>
    <w:rsid w:val="006944C1"/>
    <w:rsid w:val="006A756A"/>
    <w:rsid w:val="006B7FE0"/>
    <w:rsid w:val="006C700E"/>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16B1"/>
    <w:rsid w:val="00796461"/>
    <w:rsid w:val="007A5EFD"/>
    <w:rsid w:val="007A6A4F"/>
    <w:rsid w:val="007B03F5"/>
    <w:rsid w:val="007B5B56"/>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671E"/>
    <w:rsid w:val="008170DB"/>
    <w:rsid w:val="00817BA1"/>
    <w:rsid w:val="00823022"/>
    <w:rsid w:val="0082634E"/>
    <w:rsid w:val="00830853"/>
    <w:rsid w:val="008313C4"/>
    <w:rsid w:val="00835434"/>
    <w:rsid w:val="008358C0"/>
    <w:rsid w:val="00836E22"/>
    <w:rsid w:val="00841245"/>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0462F"/>
    <w:rsid w:val="00911941"/>
    <w:rsid w:val="0092024D"/>
    <w:rsid w:val="00925146"/>
    <w:rsid w:val="00925F0F"/>
    <w:rsid w:val="00932F6B"/>
    <w:rsid w:val="00934E50"/>
    <w:rsid w:val="009468BC"/>
    <w:rsid w:val="00947FAE"/>
    <w:rsid w:val="009616DF"/>
    <w:rsid w:val="0096542F"/>
    <w:rsid w:val="009678F3"/>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D6407"/>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0B30"/>
    <w:rsid w:val="00A31AE8"/>
    <w:rsid w:val="00A3739D"/>
    <w:rsid w:val="00A3761F"/>
    <w:rsid w:val="00A37DDA"/>
    <w:rsid w:val="00A45005"/>
    <w:rsid w:val="00A53CF0"/>
    <w:rsid w:val="00A66DD9"/>
    <w:rsid w:val="00A7620F"/>
    <w:rsid w:val="00A76790"/>
    <w:rsid w:val="00A925EC"/>
    <w:rsid w:val="00A929AA"/>
    <w:rsid w:val="00A92B6B"/>
    <w:rsid w:val="00AA541E"/>
    <w:rsid w:val="00AC559F"/>
    <w:rsid w:val="00AD0DA4"/>
    <w:rsid w:val="00AD4169"/>
    <w:rsid w:val="00AE193F"/>
    <w:rsid w:val="00AE25C6"/>
    <w:rsid w:val="00AE2A8A"/>
    <w:rsid w:val="00AE306C"/>
    <w:rsid w:val="00AF28C1"/>
    <w:rsid w:val="00B02810"/>
    <w:rsid w:val="00B02EF1"/>
    <w:rsid w:val="00B045CA"/>
    <w:rsid w:val="00B07C97"/>
    <w:rsid w:val="00B11C67"/>
    <w:rsid w:val="00B15754"/>
    <w:rsid w:val="00B16002"/>
    <w:rsid w:val="00B2046E"/>
    <w:rsid w:val="00B20E8B"/>
    <w:rsid w:val="00B257E1"/>
    <w:rsid w:val="00B2599A"/>
    <w:rsid w:val="00B27AC4"/>
    <w:rsid w:val="00B31D3A"/>
    <w:rsid w:val="00B343CC"/>
    <w:rsid w:val="00B432B4"/>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C7373"/>
    <w:rsid w:val="00BD7FE1"/>
    <w:rsid w:val="00BE37CA"/>
    <w:rsid w:val="00BE5205"/>
    <w:rsid w:val="00BE6144"/>
    <w:rsid w:val="00BE635A"/>
    <w:rsid w:val="00BF17E9"/>
    <w:rsid w:val="00BF2ABB"/>
    <w:rsid w:val="00BF3497"/>
    <w:rsid w:val="00BF5099"/>
    <w:rsid w:val="00C10B5E"/>
    <w:rsid w:val="00C10F10"/>
    <w:rsid w:val="00C11E6F"/>
    <w:rsid w:val="00C15D4D"/>
    <w:rsid w:val="00C175DC"/>
    <w:rsid w:val="00C30171"/>
    <w:rsid w:val="00C309D8"/>
    <w:rsid w:val="00C43519"/>
    <w:rsid w:val="00C45263"/>
    <w:rsid w:val="00C45CAF"/>
    <w:rsid w:val="00C46B6F"/>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B476D"/>
    <w:rsid w:val="00CC2F1A"/>
    <w:rsid w:val="00CC571B"/>
    <w:rsid w:val="00CC61CD"/>
    <w:rsid w:val="00CC6C02"/>
    <w:rsid w:val="00CC737B"/>
    <w:rsid w:val="00CD5011"/>
    <w:rsid w:val="00CE640F"/>
    <w:rsid w:val="00CE76BC"/>
    <w:rsid w:val="00CF21E1"/>
    <w:rsid w:val="00CF540E"/>
    <w:rsid w:val="00D00BA4"/>
    <w:rsid w:val="00D02F07"/>
    <w:rsid w:val="00D15D88"/>
    <w:rsid w:val="00D27D49"/>
    <w:rsid w:val="00D27EBE"/>
    <w:rsid w:val="00D32BCF"/>
    <w:rsid w:val="00D34336"/>
    <w:rsid w:val="00D35D55"/>
    <w:rsid w:val="00D36A49"/>
    <w:rsid w:val="00D517C6"/>
    <w:rsid w:val="00D5309E"/>
    <w:rsid w:val="00D535E9"/>
    <w:rsid w:val="00D71D84"/>
    <w:rsid w:val="00D72464"/>
    <w:rsid w:val="00D72A57"/>
    <w:rsid w:val="00D768EB"/>
    <w:rsid w:val="00D81E17"/>
    <w:rsid w:val="00D82D1E"/>
    <w:rsid w:val="00D832D9"/>
    <w:rsid w:val="00D83EC2"/>
    <w:rsid w:val="00D90F00"/>
    <w:rsid w:val="00D96697"/>
    <w:rsid w:val="00D975C0"/>
    <w:rsid w:val="00DA5285"/>
    <w:rsid w:val="00DA5424"/>
    <w:rsid w:val="00DB191D"/>
    <w:rsid w:val="00DB4F91"/>
    <w:rsid w:val="00DB6D0A"/>
    <w:rsid w:val="00DC06BE"/>
    <w:rsid w:val="00DC1F0F"/>
    <w:rsid w:val="00DC3117"/>
    <w:rsid w:val="00DC5DD9"/>
    <w:rsid w:val="00DC6D2D"/>
    <w:rsid w:val="00DC7737"/>
    <w:rsid w:val="00DD0DF9"/>
    <w:rsid w:val="00DD4E59"/>
    <w:rsid w:val="00DE2CDC"/>
    <w:rsid w:val="00DE33B5"/>
    <w:rsid w:val="00DE49C6"/>
    <w:rsid w:val="00DE5E18"/>
    <w:rsid w:val="00DF0487"/>
    <w:rsid w:val="00DF5EA4"/>
    <w:rsid w:val="00E02681"/>
    <w:rsid w:val="00E02792"/>
    <w:rsid w:val="00E034D8"/>
    <w:rsid w:val="00E04CC0"/>
    <w:rsid w:val="00E110E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2BE5"/>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39E1"/>
    <w:rsid w:val="00F15541"/>
    <w:rsid w:val="00F15931"/>
    <w:rsid w:val="00F25281"/>
    <w:rsid w:val="00F467B9"/>
    <w:rsid w:val="00F5696E"/>
    <w:rsid w:val="00F60EFF"/>
    <w:rsid w:val="00F67D2D"/>
    <w:rsid w:val="00F858F2"/>
    <w:rsid w:val="00F860CC"/>
    <w:rsid w:val="00F94398"/>
    <w:rsid w:val="00FA6511"/>
    <w:rsid w:val="00FB2B56"/>
    <w:rsid w:val="00FB3CC5"/>
    <w:rsid w:val="00FB55D5"/>
    <w:rsid w:val="00FB7F9B"/>
    <w:rsid w:val="00FC12BF"/>
    <w:rsid w:val="00FC2C60"/>
    <w:rsid w:val="00FD3E6F"/>
    <w:rsid w:val="00FD4EF1"/>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10DD1"/>
  <w15:docId w15:val="{1F50E103-1693-4319-8ACE-633D3800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0">
    <w:name w:val="TableGrid"/>
    <w:rsid w:val="003E24F1"/>
    <w:pPr>
      <w:spacing w:after="0"/>
    </w:pPr>
    <w:rPr>
      <w:rFonts w:asciiTheme="minorHAnsi" w:eastAsiaTheme="minorEastAsia" w:hAnsiTheme="minorHAnsi" w:cstheme="minorBidi"/>
      <w:szCs w:val="22"/>
      <w:lang w:eastAsia="en-AU"/>
    </w:rPr>
    <w:tblPr>
      <w:tblCellMar>
        <w:top w:w="0" w:type="dxa"/>
        <w:left w:w="0" w:type="dxa"/>
        <w:bottom w:w="0" w:type="dxa"/>
        <w:right w:w="0" w:type="dxa"/>
      </w:tblCellMar>
    </w:tblPr>
  </w:style>
  <w:style w:type="paragraph" w:styleId="Revision">
    <w:name w:val="Revision"/>
    <w:hidden/>
    <w:uiPriority w:val="99"/>
    <w:semiHidden/>
    <w:rsid w:val="002E54A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9623839">
      <w:bodyDiv w:val="1"/>
      <w:marLeft w:val="0"/>
      <w:marRight w:val="0"/>
      <w:marTop w:val="0"/>
      <w:marBottom w:val="0"/>
      <w:divBdr>
        <w:top w:val="none" w:sz="0" w:space="0" w:color="auto"/>
        <w:left w:val="none" w:sz="0" w:space="0" w:color="auto"/>
        <w:bottom w:val="none" w:sz="0" w:space="0" w:color="auto"/>
        <w:right w:val="none" w:sz="0" w:space="0" w:color="auto"/>
      </w:divBdr>
    </w:div>
    <w:div w:id="164719645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alysis.doe@educ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56352-C5D6-4674-A6A8-EECD5EFF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0</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Data access request for student data - form</vt:lpstr>
    </vt:vector>
  </TitlesOfParts>
  <Company>&lt;NAME&gt;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Territory Families, Housing and Communities - request for student data – form</dc:title>
  <dc:creator>Northern Territory Government</dc:creator>
  <cp:lastModifiedBy>Gail Barwick</cp:lastModifiedBy>
  <cp:revision>2</cp:revision>
  <cp:lastPrinted>2019-07-29T01:45:00Z</cp:lastPrinted>
  <dcterms:created xsi:type="dcterms:W3CDTF">2023-10-09T02:53:00Z</dcterms:created>
  <dcterms:modified xsi:type="dcterms:W3CDTF">2023-10-09T02:53:00Z</dcterms:modified>
</cp:coreProperties>
</file>