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B243D" w14:textId="77777777" w:rsidR="00B35605" w:rsidRPr="0066375E" w:rsidRDefault="00316817" w:rsidP="00B35605">
      <w:pPr>
        <w:pStyle w:val="Subtitle0"/>
      </w:pPr>
      <w:bookmarkStart w:id="0" w:name="_GoBack"/>
      <w:bookmarkEnd w:id="0"/>
      <w:r>
        <w:rPr>
          <w:noProof/>
          <w:lang w:eastAsia="en-AU"/>
        </w:rPr>
        <w:t>Vocational Education and Training</w:t>
      </w:r>
      <w:r w:rsidR="00B35605">
        <w:rPr>
          <w:noProof/>
          <w:lang w:eastAsia="en-AU"/>
        </w:rPr>
        <w:t xml:space="preserve"> award</w:t>
      </w:r>
      <w:r w:rsidR="00AC0A52">
        <w:rPr>
          <w:noProof/>
          <w:lang w:eastAsia="en-AU"/>
        </w:rPr>
        <w:t>s</w:t>
      </w:r>
    </w:p>
    <w:p w14:paraId="7F9A233B" w14:textId="77777777" w:rsidR="00B35605" w:rsidRDefault="00316817" w:rsidP="00B35605">
      <w:pPr>
        <w:pStyle w:val="Heading1"/>
      </w:pPr>
      <w:r>
        <w:t>Purpose</w:t>
      </w:r>
    </w:p>
    <w:p w14:paraId="57467DED" w14:textId="77777777" w:rsidR="00316817" w:rsidRDefault="00316817" w:rsidP="00316817">
      <w:pPr>
        <w:jc w:val="both"/>
      </w:pPr>
      <w:r>
        <w:t xml:space="preserve">The Vocational Education and Training (VET) awards are intended to encourage and recognise students who have demonstrated a high level of commitment, skill and achievement whilst undertaking a VET program as part of their Northern Territory Certificate of Education and Training (NTCET). </w:t>
      </w:r>
    </w:p>
    <w:p w14:paraId="4659D1BA" w14:textId="77777777" w:rsidR="00316817" w:rsidRDefault="00316817" w:rsidP="00316817">
      <w:pPr>
        <w:jc w:val="both"/>
      </w:pPr>
      <w:r>
        <w:t>The winning student will be recognised with a certificate and a monetary prize.</w:t>
      </w:r>
    </w:p>
    <w:p w14:paraId="7ECFA43C" w14:textId="77777777" w:rsidR="00316817" w:rsidRPr="00424BB4" w:rsidRDefault="00316817" w:rsidP="00316817">
      <w:pPr>
        <w:jc w:val="both"/>
      </w:pPr>
      <w:r>
        <w:t>Students in the Northern Territory can access a range of vocational education and training pathways. VET fosters and develops work and employability skills and provides clear and recognised pathways to employment, further education and training.</w:t>
      </w:r>
    </w:p>
    <w:p w14:paraId="7EDC7F90" w14:textId="77777777" w:rsidR="00B35605" w:rsidRPr="00424BB4" w:rsidRDefault="00316817" w:rsidP="00316817">
      <w:pPr>
        <w:pStyle w:val="Heading1"/>
      </w:pPr>
      <w:r>
        <w:t>Who is Eligible</w:t>
      </w:r>
    </w:p>
    <w:p w14:paraId="6C16BB8F" w14:textId="77777777" w:rsidR="00316817" w:rsidRDefault="00316817" w:rsidP="00316817">
      <w:pPr>
        <w:pStyle w:val="ListParagraph"/>
        <w:numPr>
          <w:ilvl w:val="0"/>
          <w:numId w:val="28"/>
        </w:numPr>
        <w:jc w:val="both"/>
      </w:pPr>
      <w:r>
        <w:t>A Year 11 student is eligible for this award if he/she is undertaking or has completed a VET program as part of their NTCET in the year of the award.</w:t>
      </w:r>
    </w:p>
    <w:p w14:paraId="3F264DB7" w14:textId="77777777" w:rsidR="00316817" w:rsidRDefault="00316817" w:rsidP="00316817">
      <w:pPr>
        <w:pStyle w:val="ListParagraph"/>
        <w:numPr>
          <w:ilvl w:val="0"/>
          <w:numId w:val="28"/>
        </w:numPr>
        <w:jc w:val="both"/>
      </w:pPr>
      <w:r>
        <w:t>A Year 12 student is eligible for this award if he/she had completed a VET program and their NTCET or anticipates completing their NTCET in the year of the award.</w:t>
      </w:r>
    </w:p>
    <w:p w14:paraId="3B804D8E" w14:textId="77777777" w:rsidR="00316817" w:rsidRPr="00424BB4" w:rsidRDefault="00316817" w:rsidP="00316817">
      <w:pPr>
        <w:pStyle w:val="Heading1"/>
        <w:rPr>
          <w:sz w:val="24"/>
          <w:szCs w:val="24"/>
        </w:rPr>
      </w:pPr>
      <w:r>
        <w:t>Nomination process</w:t>
      </w:r>
    </w:p>
    <w:p w14:paraId="442C25E4" w14:textId="77777777" w:rsidR="00316817" w:rsidRDefault="00316817" w:rsidP="00316817">
      <w:pPr>
        <w:jc w:val="both"/>
      </w:pPr>
      <w:r>
        <w:t>Each school is requested to encourage students who are completing or undertaking a VET program at their school/college to nominate.</w:t>
      </w:r>
    </w:p>
    <w:p w14:paraId="6CB6657B" w14:textId="77777777" w:rsidR="00316817" w:rsidRDefault="00316817" w:rsidP="008517F7">
      <w:pPr>
        <w:pStyle w:val="Heading1"/>
      </w:pPr>
      <w:r w:rsidRPr="009A0164">
        <w:t>Nomination Form</w:t>
      </w:r>
    </w:p>
    <w:p w14:paraId="2C600EBB" w14:textId="77777777" w:rsidR="00316817" w:rsidRDefault="00316817" w:rsidP="00316817">
      <w:pPr>
        <w:tabs>
          <w:tab w:val="left" w:pos="1418"/>
          <w:tab w:val="left" w:pos="3686"/>
        </w:tabs>
      </w:pPr>
      <w:r>
        <w:t>Section 1:</w:t>
      </w:r>
      <w:r>
        <w:tab/>
        <w:t>student to complete</w:t>
      </w:r>
      <w:r>
        <w:br/>
        <w:t>Section 2:</w:t>
      </w:r>
      <w:r>
        <w:tab/>
        <w:t>a copy of qualifications/statements of attainment to be provided</w:t>
      </w:r>
      <w:r>
        <w:br/>
        <w:t>Section 3</w:t>
      </w:r>
      <w:r>
        <w:tab/>
        <w:t>VET coordinator or school representative to complete</w:t>
      </w:r>
      <w:r w:rsidR="00CF5E20">
        <w:t xml:space="preserve"> OR RTO to complete</w:t>
      </w:r>
      <w:r>
        <w:br/>
      </w:r>
    </w:p>
    <w:p w14:paraId="7C21D6E6" w14:textId="77777777" w:rsidR="00316817" w:rsidRPr="00424BB4" w:rsidRDefault="00316817" w:rsidP="00316817">
      <w:pPr>
        <w:pStyle w:val="Heading1"/>
        <w:rPr>
          <w:sz w:val="24"/>
          <w:szCs w:val="24"/>
        </w:rPr>
      </w:pPr>
      <w:r>
        <w:t xml:space="preserve">Selection of the winner </w:t>
      </w:r>
    </w:p>
    <w:p w14:paraId="393E33E2" w14:textId="77777777" w:rsidR="00316817" w:rsidRDefault="00316817" w:rsidP="00316817">
      <w:pPr>
        <w:jc w:val="both"/>
      </w:pPr>
      <w:r>
        <w:t xml:space="preserve">A selection panel comprising representatives from the Northern Territory Board of Studies, Department of Education and a VET representative will select the winner. </w:t>
      </w:r>
    </w:p>
    <w:p w14:paraId="22594889" w14:textId="77777777" w:rsidR="00316817" w:rsidRDefault="00316817" w:rsidP="00316817">
      <w:pPr>
        <w:jc w:val="both"/>
      </w:pPr>
      <w:r>
        <w:t>The panel will assess the extent to which the student has demonstrated development of one or more of the seven capabilities that are the basis of the NTCET (literacy, numeracy, information and communication technology capability, creative and critical thinking, personal and social capability, ethical understanding and intercultural understanding).</w:t>
      </w:r>
    </w:p>
    <w:sectPr w:rsidR="00316817" w:rsidSect="00B35605">
      <w:headerReference w:type="default" r:id="rId12"/>
      <w:footerReference w:type="default" r:id="rId13"/>
      <w:headerReference w:type="first" r:id="rId14"/>
      <w:footerReference w:type="first" r:id="rId15"/>
      <w:pgSz w:w="11906" w:h="16838" w:code="9"/>
      <w:pgMar w:top="993" w:right="794" w:bottom="794" w:left="794" w:header="568" w:footer="5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3118D" w14:textId="77777777" w:rsidR="00822543" w:rsidRDefault="00822543" w:rsidP="007332FF">
      <w:r>
        <w:separator/>
      </w:r>
    </w:p>
  </w:endnote>
  <w:endnote w:type="continuationSeparator" w:id="0">
    <w:p w14:paraId="1482981E" w14:textId="77777777" w:rsidR="00822543" w:rsidRDefault="0082254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915B"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C78EE3B" w14:textId="77777777" w:rsidTr="00D47DC7">
      <w:trPr>
        <w:cantSplit/>
        <w:trHeight w:hRule="exact" w:val="850"/>
      </w:trPr>
      <w:tc>
        <w:tcPr>
          <w:tcW w:w="10318" w:type="dxa"/>
          <w:vAlign w:val="bottom"/>
        </w:tcPr>
        <w:p w14:paraId="7A162480" w14:textId="77777777" w:rsidR="00424BB4" w:rsidRDefault="00424BB4" w:rsidP="00424BB4">
          <w:pPr>
            <w:spacing w:after="0"/>
            <w:rPr>
              <w:rStyle w:val="PageNumber"/>
            </w:rPr>
          </w:pPr>
          <w:r>
            <w:rPr>
              <w:rStyle w:val="PageNumber"/>
            </w:rPr>
            <w:t>Northern Territory Board of Studies</w:t>
          </w:r>
        </w:p>
        <w:p w14:paraId="3E83378A" w14:textId="77777777" w:rsidR="00D47DC7" w:rsidRPr="00CE6614" w:rsidRDefault="00C8053B" w:rsidP="00D47DC7">
          <w:pPr>
            <w:spacing w:after="0"/>
            <w:rPr>
              <w:rStyle w:val="PageNumber"/>
            </w:rPr>
          </w:pPr>
          <w:sdt>
            <w:sdtPr>
              <w:rPr>
                <w:rStyle w:val="PageNumber"/>
              </w:rPr>
              <w:alias w:val="Date"/>
              <w:tag w:val=""/>
              <w:id w:val="1878593342"/>
              <w:dataBinding w:prefixMappings="xmlns:ns0='http://schemas.microsoft.com/office/2006/coverPageProps' " w:xpath="/ns0:CoverPageProperties[1]/ns0:PublishDate[1]" w:storeItemID="{55AF091B-3C7A-41E3-B477-F2FDAA23CFDA}"/>
              <w15:color w:val="000000"/>
              <w:date w:fullDate="2020-08-27T00:00:00Z">
                <w:dateFormat w:val="d MMMM yyyy"/>
                <w:lid w:val="en-AU"/>
                <w:storeMappedDataAs w:val="dateTime"/>
                <w:calendar w:val="gregorian"/>
              </w:date>
            </w:sdtPr>
            <w:sdtEndPr>
              <w:rPr>
                <w:rStyle w:val="PageNumber"/>
              </w:rPr>
            </w:sdtEndPr>
            <w:sdtContent>
              <w:r w:rsidR="008517F7">
                <w:rPr>
                  <w:rStyle w:val="PageNumber"/>
                </w:rPr>
                <w:t>27 August 2020</w:t>
              </w:r>
            </w:sdtContent>
          </w:sdt>
          <w:r w:rsidR="00424BB4">
            <w:rPr>
              <w:rStyle w:val="PageNumber"/>
            </w:rPr>
            <w:t xml:space="preserve"> </w:t>
          </w:r>
        </w:p>
        <w:p w14:paraId="4AF6787B"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517F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C0A52">
            <w:rPr>
              <w:rStyle w:val="PageNumber"/>
              <w:noProof/>
            </w:rPr>
            <w:t>1</w:t>
          </w:r>
          <w:r w:rsidRPr="00AC4488">
            <w:rPr>
              <w:rStyle w:val="PageNumber"/>
            </w:rPr>
            <w:fldChar w:fldCharType="end"/>
          </w:r>
        </w:p>
      </w:tc>
    </w:tr>
  </w:tbl>
  <w:p w14:paraId="76584EAF"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C708"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32FBFE0E" w14:textId="77777777" w:rsidTr="008921B4">
      <w:trPr>
        <w:cantSplit/>
        <w:trHeight w:hRule="exact" w:val="1134"/>
      </w:trPr>
      <w:tc>
        <w:tcPr>
          <w:tcW w:w="7767" w:type="dxa"/>
          <w:vAlign w:val="bottom"/>
        </w:tcPr>
        <w:p w14:paraId="6D6E592B" w14:textId="77777777" w:rsidR="00424BB4" w:rsidRDefault="00424BB4" w:rsidP="00424BB4">
          <w:pPr>
            <w:spacing w:after="0"/>
            <w:rPr>
              <w:rStyle w:val="PageNumber"/>
            </w:rPr>
          </w:pPr>
          <w:r>
            <w:rPr>
              <w:rStyle w:val="PageNumber"/>
            </w:rPr>
            <w:t>Northern Territory Board of Studies</w:t>
          </w:r>
        </w:p>
        <w:p w14:paraId="3D5FA99A" w14:textId="0DC456AE" w:rsidR="0071700C" w:rsidRPr="00CE30CF" w:rsidRDefault="001A528E" w:rsidP="001A528E">
          <w:pPr>
            <w:spacing w:after="0"/>
            <w:rPr>
              <w:rStyle w:val="PageNumber"/>
            </w:rPr>
          </w:pPr>
          <w:r>
            <w:rPr>
              <w:noProof/>
              <w:sz w:val="19"/>
              <w:lang w:eastAsia="en-AU"/>
            </w:rPr>
            <w:drawing>
              <wp:anchor distT="0" distB="0" distL="114300" distR="114300" simplePos="0" relativeHeight="251659264" behindDoc="0" locked="0" layoutInCell="1" allowOverlap="1" wp14:anchorId="32216985" wp14:editId="46D9E9DC">
                <wp:simplePos x="0" y="0"/>
                <wp:positionH relativeFrom="column">
                  <wp:posOffset>3470910</wp:posOffset>
                </wp:positionH>
                <wp:positionV relativeFrom="paragraph">
                  <wp:posOffset>130810</wp:posOffset>
                </wp:positionV>
                <wp:extent cx="3187700" cy="508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a:extLst>
                            <a:ext uri="{28A0092B-C50C-407E-A947-70E740481C1C}">
                              <a14:useLocalDpi xmlns:a14="http://schemas.microsoft.com/office/drawing/2010/main" val="0"/>
                            </a:ext>
                          </a:extLst>
                        </a:blip>
                        <a:stretch>
                          <a:fillRect/>
                        </a:stretch>
                      </pic:blipFill>
                      <pic:spPr>
                        <a:xfrm>
                          <a:off x="0" y="0"/>
                          <a:ext cx="3187700" cy="508000"/>
                        </a:xfrm>
                        <a:prstGeom prst="rect">
                          <a:avLst/>
                        </a:prstGeom>
                      </pic:spPr>
                    </pic:pic>
                  </a:graphicData>
                </a:graphic>
                <wp14:sizeRelH relativeFrom="page">
                  <wp14:pctWidth>0</wp14:pctWidth>
                </wp14:sizeRelH>
                <wp14:sizeRelV relativeFrom="page">
                  <wp14:pctHeight>0</wp14:pctHeight>
                </wp14:sizeRelV>
              </wp:anchor>
            </w:drawing>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C8053B">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C8053B">
            <w:rPr>
              <w:rStyle w:val="PageNumber"/>
              <w:noProof/>
            </w:rPr>
            <w:t>1</w:t>
          </w:r>
          <w:r w:rsidR="00D47DC7" w:rsidRPr="00AC4488">
            <w:rPr>
              <w:rStyle w:val="PageNumber"/>
            </w:rPr>
            <w:fldChar w:fldCharType="end"/>
          </w:r>
        </w:p>
      </w:tc>
      <w:tc>
        <w:tcPr>
          <w:tcW w:w="2551" w:type="dxa"/>
          <w:vAlign w:val="bottom"/>
        </w:tcPr>
        <w:p w14:paraId="19FA50D7" w14:textId="77777777" w:rsidR="0071700C" w:rsidRPr="001E14EB" w:rsidRDefault="0071700C" w:rsidP="0071700C">
          <w:pPr>
            <w:spacing w:after="0"/>
            <w:jc w:val="right"/>
          </w:pPr>
          <w:r w:rsidRPr="00785C24">
            <w:rPr>
              <w:rStyle w:val="PageNumber"/>
              <w:noProof/>
              <w:lang w:eastAsia="en-AU"/>
            </w:rPr>
            <w:t xml:space="preserve"> </w:t>
          </w:r>
        </w:p>
      </w:tc>
    </w:tr>
  </w:tbl>
  <w:p w14:paraId="084E3089"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2D719" w14:textId="77777777" w:rsidR="00822543" w:rsidRDefault="00822543" w:rsidP="007332FF">
      <w:r>
        <w:separator/>
      </w:r>
    </w:p>
  </w:footnote>
  <w:footnote w:type="continuationSeparator" w:id="0">
    <w:p w14:paraId="528F57AF" w14:textId="77777777" w:rsidR="00822543" w:rsidRDefault="0082254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5F78" w14:textId="77777777" w:rsidR="00983000" w:rsidRPr="00162207" w:rsidRDefault="00C8053B" w:rsidP="008C70BB">
    <w:pPr>
      <w:pStyle w:val="Header"/>
      <w:tabs>
        <w:tab w:val="clear" w:pos="9638"/>
        <w:tab w:val="right" w:pos="10318"/>
      </w:tabs>
    </w:pPr>
    <w:sdt>
      <w:sdtPr>
        <w:alias w:val="Title"/>
        <w:tag w:val="Title"/>
        <w:id w:val="-1503506779"/>
        <w:lock w:val="sdtLocked"/>
        <w:dataBinding w:prefixMappings="xmlns:ns0='http://purl.org/dc/elements/1.1/' xmlns:ns1='http://schemas.openxmlformats.org/package/2006/metadata/core-properties' " w:xpath="/ns1:coreProperties[1]/ns0:title[1]" w:storeItemID="{6C3C8BC8-F283-45AE-878A-BAB7291924A1}"/>
        <w:text/>
      </w:sdtPr>
      <w:sdtEndPr/>
      <w:sdtContent>
        <w:r w:rsidR="00B35605">
          <w:t>Northern Territory Board of Studies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8346" w14:textId="77777777" w:rsidR="00E54F9E" w:rsidRDefault="00C8053B" w:rsidP="00F349E7">
    <w:pPr>
      <w:pStyle w:val="Title"/>
    </w:pPr>
    <w:sdt>
      <w:sdtPr>
        <w:alias w:val="Title"/>
        <w:tag w:val="Title"/>
        <w:id w:val="99160169"/>
        <w:lock w:val="sdtLocked"/>
        <w:dataBinding w:prefixMappings="xmlns:ns0='http://purl.org/dc/elements/1.1/' xmlns:ns1='http://schemas.openxmlformats.org/package/2006/metadata/core-properties' " w:xpath="/ns1:coreProperties[1]/ns0:title[1]" w:storeItemID="{6C3C8BC8-F283-45AE-878A-BAB7291924A1}"/>
        <w:text/>
      </w:sdtPr>
      <w:sdtEndPr/>
      <w:sdtContent>
        <w:r w:rsidR="00B5763D">
          <w:t>Northern Territory Board of Studies</w:t>
        </w:r>
        <w:r w:rsidR="00C26604">
          <w:t xml:space="preserve"> </w:t>
        </w:r>
        <w:r w:rsidR="00B35605">
          <w:t>Guidelines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087"/>
    <w:multiLevelType w:val="hybridMultilevel"/>
    <w:tmpl w:val="EF2C3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0573E"/>
    <w:multiLevelType w:val="hybridMultilevel"/>
    <w:tmpl w:val="603A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3712A6"/>
    <w:multiLevelType w:val="hybridMultilevel"/>
    <w:tmpl w:val="35EAB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50575E"/>
    <w:multiLevelType w:val="hybridMultilevel"/>
    <w:tmpl w:val="DE8AD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3003A8"/>
    <w:multiLevelType w:val="hybridMultilevel"/>
    <w:tmpl w:val="039A9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F5C5349"/>
    <w:multiLevelType w:val="hybridMultilevel"/>
    <w:tmpl w:val="AA982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AF8216D"/>
    <w:multiLevelType w:val="hybridMultilevel"/>
    <w:tmpl w:val="F9304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023B52"/>
    <w:multiLevelType w:val="hybridMultilevel"/>
    <w:tmpl w:val="8D30C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0594B3C"/>
    <w:multiLevelType w:val="hybridMultilevel"/>
    <w:tmpl w:val="E29C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2F6DFA"/>
    <w:multiLevelType w:val="hybridMultilevel"/>
    <w:tmpl w:val="1D7C967A"/>
    <w:lvl w:ilvl="0" w:tplc="9628F8A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80112E6"/>
    <w:multiLevelType w:val="hybridMultilevel"/>
    <w:tmpl w:val="655AB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A0C61BD"/>
    <w:multiLevelType w:val="hybridMultilevel"/>
    <w:tmpl w:val="A9BC08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999095D"/>
    <w:multiLevelType w:val="hybridMultilevel"/>
    <w:tmpl w:val="9A5AF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2B224AD"/>
    <w:multiLevelType w:val="hybridMultilevel"/>
    <w:tmpl w:val="89367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612B57"/>
    <w:multiLevelType w:val="hybridMultilevel"/>
    <w:tmpl w:val="B5A054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47A6EFB"/>
    <w:multiLevelType w:val="hybridMultilevel"/>
    <w:tmpl w:val="D31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8256B7"/>
    <w:multiLevelType w:val="hybridMultilevel"/>
    <w:tmpl w:val="F4B68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9262556"/>
    <w:multiLevelType w:val="multilevel"/>
    <w:tmpl w:val="3E5E177A"/>
    <w:name w:val="NTG Table Bullet List3322222222222222"/>
    <w:numStyleLink w:val="Tablenumberlist"/>
  </w:abstractNum>
  <w:abstractNum w:abstractNumId="48" w15:restartNumberingAfterBreak="0">
    <w:nsid w:val="73391DEE"/>
    <w:multiLevelType w:val="hybridMultilevel"/>
    <w:tmpl w:val="88324AA8"/>
    <w:lvl w:ilvl="0" w:tplc="F2A4FD28">
      <w:start w:val="3"/>
      <w:numFmt w:val="decimal"/>
      <w:lvlText w:val="%1."/>
      <w:lvlJc w:val="left"/>
      <w:pPr>
        <w:ind w:left="720" w:hanging="36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7B80DE3"/>
    <w:multiLevelType w:val="hybridMultilevel"/>
    <w:tmpl w:val="CA5C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DE22912"/>
    <w:multiLevelType w:val="hybridMultilevel"/>
    <w:tmpl w:val="FDD44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52"/>
  </w:num>
  <w:num w:numId="4">
    <w:abstractNumId w:val="34"/>
  </w:num>
  <w:num w:numId="5">
    <w:abstractNumId w:val="22"/>
  </w:num>
  <w:num w:numId="6">
    <w:abstractNumId w:val="11"/>
  </w:num>
  <w:num w:numId="7">
    <w:abstractNumId w:val="36"/>
  </w:num>
  <w:num w:numId="8">
    <w:abstractNumId w:val="20"/>
  </w:num>
  <w:num w:numId="9">
    <w:abstractNumId w:val="26"/>
  </w:num>
  <w:num w:numId="10">
    <w:abstractNumId w:val="43"/>
  </w:num>
  <w:num w:numId="11">
    <w:abstractNumId w:val="46"/>
  </w:num>
  <w:num w:numId="12">
    <w:abstractNumId w:val="40"/>
  </w:num>
  <w:num w:numId="13">
    <w:abstractNumId w:val="1"/>
  </w:num>
  <w:num w:numId="14">
    <w:abstractNumId w:val="21"/>
  </w:num>
  <w:num w:numId="15">
    <w:abstractNumId w:val="30"/>
  </w:num>
  <w:num w:numId="16">
    <w:abstractNumId w:val="0"/>
  </w:num>
  <w:num w:numId="17">
    <w:abstractNumId w:val="53"/>
  </w:num>
  <w:num w:numId="18">
    <w:abstractNumId w:val="8"/>
  </w:num>
  <w:num w:numId="19">
    <w:abstractNumId w:val="29"/>
  </w:num>
  <w:num w:numId="20">
    <w:abstractNumId w:val="16"/>
  </w:num>
  <w:num w:numId="21">
    <w:abstractNumId w:val="48"/>
  </w:num>
  <w:num w:numId="22">
    <w:abstractNumId w:val="14"/>
  </w:num>
  <w:num w:numId="23">
    <w:abstractNumId w:val="51"/>
  </w:num>
  <w:num w:numId="24">
    <w:abstractNumId w:val="9"/>
  </w:num>
  <w:num w:numId="25">
    <w:abstractNumId w:val="45"/>
  </w:num>
  <w:num w:numId="26">
    <w:abstractNumId w:val="33"/>
  </w:num>
  <w:num w:numId="27">
    <w:abstractNumId w:val="44"/>
  </w:num>
  <w:num w:numId="2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revisionView w:inkAnnotations="0"/>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B4"/>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28E"/>
    <w:rsid w:val="001A576A"/>
    <w:rsid w:val="001B28DA"/>
    <w:rsid w:val="001B2B6C"/>
    <w:rsid w:val="001D01C4"/>
    <w:rsid w:val="001D4F99"/>
    <w:rsid w:val="001D52B0"/>
    <w:rsid w:val="001D5A18"/>
    <w:rsid w:val="001D7CA4"/>
    <w:rsid w:val="001E057F"/>
    <w:rsid w:val="001E14EB"/>
    <w:rsid w:val="001E2A9E"/>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A775D"/>
    <w:rsid w:val="002B38F7"/>
    <w:rsid w:val="002B4F50"/>
    <w:rsid w:val="002B5591"/>
    <w:rsid w:val="002B6AA4"/>
    <w:rsid w:val="002C1FE9"/>
    <w:rsid w:val="002D09A4"/>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16817"/>
    <w:rsid w:val="003258E6"/>
    <w:rsid w:val="00342283"/>
    <w:rsid w:val="00343A87"/>
    <w:rsid w:val="00344599"/>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4BB4"/>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3B4C"/>
    <w:rsid w:val="004864DE"/>
    <w:rsid w:val="0049223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0EBE"/>
    <w:rsid w:val="005249F5"/>
    <w:rsid w:val="005260F7"/>
    <w:rsid w:val="00543BD1"/>
    <w:rsid w:val="00556113"/>
    <w:rsid w:val="00564C12"/>
    <w:rsid w:val="005654B8"/>
    <w:rsid w:val="0056707C"/>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375E"/>
    <w:rsid w:val="006670D7"/>
    <w:rsid w:val="006677D0"/>
    <w:rsid w:val="006719EA"/>
    <w:rsid w:val="00671F13"/>
    <w:rsid w:val="0067400A"/>
    <w:rsid w:val="006847AD"/>
    <w:rsid w:val="00686D1A"/>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2543"/>
    <w:rsid w:val="00823022"/>
    <w:rsid w:val="0082634E"/>
    <w:rsid w:val="008313C4"/>
    <w:rsid w:val="00835434"/>
    <w:rsid w:val="008358C0"/>
    <w:rsid w:val="00842838"/>
    <w:rsid w:val="008517F7"/>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B6579"/>
    <w:rsid w:val="008C17FB"/>
    <w:rsid w:val="008C70BB"/>
    <w:rsid w:val="008D1B00"/>
    <w:rsid w:val="008D57B8"/>
    <w:rsid w:val="008E03FC"/>
    <w:rsid w:val="008E3B60"/>
    <w:rsid w:val="008E510B"/>
    <w:rsid w:val="00902B13"/>
    <w:rsid w:val="00911941"/>
    <w:rsid w:val="0092024D"/>
    <w:rsid w:val="00925146"/>
    <w:rsid w:val="00925F0F"/>
    <w:rsid w:val="00932F6B"/>
    <w:rsid w:val="00941161"/>
    <w:rsid w:val="009444F0"/>
    <w:rsid w:val="009468BC"/>
    <w:rsid w:val="00947FAE"/>
    <w:rsid w:val="009616DF"/>
    <w:rsid w:val="0096542F"/>
    <w:rsid w:val="00967FA7"/>
    <w:rsid w:val="00971645"/>
    <w:rsid w:val="00977919"/>
    <w:rsid w:val="00983000"/>
    <w:rsid w:val="009870FA"/>
    <w:rsid w:val="00991209"/>
    <w:rsid w:val="009921C3"/>
    <w:rsid w:val="0099551D"/>
    <w:rsid w:val="009A5897"/>
    <w:rsid w:val="009A5F24"/>
    <w:rsid w:val="009B0B3E"/>
    <w:rsid w:val="009B1913"/>
    <w:rsid w:val="009B6657"/>
    <w:rsid w:val="009B6966"/>
    <w:rsid w:val="009D0897"/>
    <w:rsid w:val="009D0EB5"/>
    <w:rsid w:val="009D14F9"/>
    <w:rsid w:val="009D2B74"/>
    <w:rsid w:val="009D63FF"/>
    <w:rsid w:val="009E175D"/>
    <w:rsid w:val="009E3CC2"/>
    <w:rsid w:val="009F06BD"/>
    <w:rsid w:val="009F2A4D"/>
    <w:rsid w:val="00A00828"/>
    <w:rsid w:val="00A03290"/>
    <w:rsid w:val="00A0387E"/>
    <w:rsid w:val="00A05BFD"/>
    <w:rsid w:val="00A05D5C"/>
    <w:rsid w:val="00A07490"/>
    <w:rsid w:val="00A10655"/>
    <w:rsid w:val="00A11114"/>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C0A52"/>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35605"/>
    <w:rsid w:val="00B5084A"/>
    <w:rsid w:val="00B5763D"/>
    <w:rsid w:val="00B606A1"/>
    <w:rsid w:val="00B614F7"/>
    <w:rsid w:val="00B61B26"/>
    <w:rsid w:val="00B65802"/>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14C"/>
    <w:rsid w:val="00BE37CA"/>
    <w:rsid w:val="00BE6144"/>
    <w:rsid w:val="00BE635A"/>
    <w:rsid w:val="00BF17E9"/>
    <w:rsid w:val="00BF2ABB"/>
    <w:rsid w:val="00BF5099"/>
    <w:rsid w:val="00C10B5E"/>
    <w:rsid w:val="00C10F10"/>
    <w:rsid w:val="00C15D4D"/>
    <w:rsid w:val="00C175DC"/>
    <w:rsid w:val="00C26604"/>
    <w:rsid w:val="00C30171"/>
    <w:rsid w:val="00C309D8"/>
    <w:rsid w:val="00C43519"/>
    <w:rsid w:val="00C45263"/>
    <w:rsid w:val="00C51537"/>
    <w:rsid w:val="00C52BC3"/>
    <w:rsid w:val="00C61AFA"/>
    <w:rsid w:val="00C61D64"/>
    <w:rsid w:val="00C62099"/>
    <w:rsid w:val="00C62A34"/>
    <w:rsid w:val="00C64EA3"/>
    <w:rsid w:val="00C72867"/>
    <w:rsid w:val="00C75E81"/>
    <w:rsid w:val="00C8053B"/>
    <w:rsid w:val="00C83BB6"/>
    <w:rsid w:val="00C85571"/>
    <w:rsid w:val="00C86609"/>
    <w:rsid w:val="00C92B4C"/>
    <w:rsid w:val="00C954F6"/>
    <w:rsid w:val="00CA36A0"/>
    <w:rsid w:val="00CA6BC5"/>
    <w:rsid w:val="00CC571B"/>
    <w:rsid w:val="00CC61CD"/>
    <w:rsid w:val="00CC6C02"/>
    <w:rsid w:val="00CC737B"/>
    <w:rsid w:val="00CD5011"/>
    <w:rsid w:val="00CE640F"/>
    <w:rsid w:val="00CE76BC"/>
    <w:rsid w:val="00CF540E"/>
    <w:rsid w:val="00CF5E20"/>
    <w:rsid w:val="00D02F07"/>
    <w:rsid w:val="00D15D88"/>
    <w:rsid w:val="00D27D49"/>
    <w:rsid w:val="00D27EBE"/>
    <w:rsid w:val="00D36A49"/>
    <w:rsid w:val="00D47DC7"/>
    <w:rsid w:val="00D51658"/>
    <w:rsid w:val="00D517C6"/>
    <w:rsid w:val="00D71D84"/>
    <w:rsid w:val="00D72464"/>
    <w:rsid w:val="00D72A57"/>
    <w:rsid w:val="00D74BA8"/>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671F7"/>
    <w:rsid w:val="00E75451"/>
    <w:rsid w:val="00E7621B"/>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349E7"/>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C41618"/>
  <w15:docId w15:val="{B827E014-EB90-4C6C-95D5-9F01B57E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2020-08-27T00:00:00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29fc210d-20d9-4966-8e40-084a84d89d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6B7A8E6D24474D999055E8D0C98430" ma:contentTypeVersion="13" ma:contentTypeDescription="Create a new document." ma:contentTypeScope="" ma:versionID="f07fb64fa44b879e77c240d0e3c92d54">
  <xsd:schema xmlns:xsd="http://www.w3.org/2001/XMLSchema" xmlns:xs="http://www.w3.org/2001/XMLSchema" xmlns:p="http://schemas.microsoft.com/office/2006/metadata/properties" xmlns:ns3="29fc210d-20d9-4966-8e40-084a84d89d1d" xmlns:ns4="33c6705d-0cf3-418d-925a-04fcf9a572d1" targetNamespace="http://schemas.microsoft.com/office/2006/metadata/properties" ma:root="true" ma:fieldsID="8dca17d0d255af1e06c618b6016d5967" ns3:_="" ns4:_="">
    <xsd:import namespace="29fc210d-20d9-4966-8e40-084a84d89d1d"/>
    <xsd:import namespace="33c6705d-0cf3-418d-925a-04fcf9a572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c210d-20d9-4966-8e40-084a84d89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6705d-0cf3-418d-925a-04fcf9a572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D563BB-051C-4B03-AA31-E45B2335496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9fc210d-20d9-4966-8e40-084a84d89d1d"/>
    <ds:schemaRef ds:uri="33c6705d-0cf3-418d-925a-04fcf9a572d1"/>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E9C0B3C-9F84-4572-9BC9-91CE4C73FB68}">
  <ds:schemaRefs>
    <ds:schemaRef ds:uri="http://schemas.microsoft.com/sharepoint/v3/contenttype/forms"/>
  </ds:schemaRefs>
</ds:datastoreItem>
</file>

<file path=customXml/itemProps4.xml><?xml version="1.0" encoding="utf-8"?>
<ds:datastoreItem xmlns:ds="http://schemas.openxmlformats.org/officeDocument/2006/customXml" ds:itemID="{26A6D84E-3A75-4660-995B-51209D5FF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c210d-20d9-4966-8e40-084a84d89d1d"/>
    <ds:schemaRef ds:uri="33c6705d-0cf3-418d-925a-04fcf9a57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E822AD-06B5-40F2-9A2E-569D1E12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Northern Territory Board of Studies Guidelines</vt:lpstr>
    </vt:vector>
  </TitlesOfParts>
  <Company>&lt;NAME&gt;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Guidelines</dc:title>
  <dc:creator>Northern Territory Government</dc:creator>
  <cp:lastModifiedBy>Jacob Parsons</cp:lastModifiedBy>
  <cp:revision>2</cp:revision>
  <cp:lastPrinted>2020-08-27T02:40:00Z</cp:lastPrinted>
  <dcterms:created xsi:type="dcterms:W3CDTF">2023-09-28T00:36:00Z</dcterms:created>
  <dcterms:modified xsi:type="dcterms:W3CDTF">2023-09-28T00:36:00Z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0x010100AD6B7A8E6D24474D999055E8D0C98430</vt:lpwstr>
  </property>
</Properties>
</file>